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AA" w:rsidRPr="00EB44A9" w:rsidRDefault="007508AA" w:rsidP="002A2F85">
      <w:pPr>
        <w:jc w:val="left"/>
        <w:rPr>
          <w:b/>
          <w:sz w:val="36"/>
          <w:szCs w:val="36"/>
        </w:rPr>
      </w:pPr>
      <w:r w:rsidRPr="00EB44A9">
        <w:rPr>
          <w:b/>
          <w:sz w:val="36"/>
          <w:szCs w:val="36"/>
        </w:rPr>
        <w:t>State Government Agencies Award 2010</w:t>
      </w:r>
    </w:p>
    <w:p w:rsidR="00F12526" w:rsidRPr="0038408F" w:rsidRDefault="00F12526" w:rsidP="00456BF3">
      <w:pPr>
        <w:rPr>
          <w:sz w:val="20"/>
          <w:szCs w:val="20"/>
        </w:rPr>
      </w:pPr>
    </w:p>
    <w:p w:rsidR="00865D5B" w:rsidRPr="00865D5B" w:rsidRDefault="00E14BC6" w:rsidP="009319FE">
      <w:r>
        <w:t>This Fair Work Commission c</w:t>
      </w:r>
      <w:r w:rsidRPr="00A1484D">
        <w:t xml:space="preserve">onsolidated </w:t>
      </w:r>
      <w:r>
        <w:t xml:space="preserve">modern </w:t>
      </w:r>
      <w:r w:rsidRPr="00A1484D">
        <w:t xml:space="preserve">award </w:t>
      </w:r>
      <w:r>
        <w:t xml:space="preserve">incorporates all amendments up to and including </w:t>
      </w:r>
      <w:r w:rsidR="005710CE">
        <w:t>19</w:t>
      </w:r>
      <w:r w:rsidR="005726EA">
        <w:t> </w:t>
      </w:r>
      <w:r w:rsidR="005710CE">
        <w:t>December </w:t>
      </w:r>
      <w:r w:rsidR="00E95AEF">
        <w:t>201</w:t>
      </w:r>
      <w:r w:rsidR="00515EA3">
        <w:t>9</w:t>
      </w:r>
      <w:r w:rsidR="00256BD0">
        <w:t xml:space="preserve"> </w:t>
      </w:r>
      <w:r w:rsidR="00D538C7">
        <w:t>(</w:t>
      </w:r>
      <w:hyperlink r:id="rId8" w:history="1">
        <w:r w:rsidR="005710CE" w:rsidRPr="009E18FA">
          <w:rPr>
            <w:rStyle w:val="Hyperlink"/>
            <w:shd w:val="clear" w:color="auto" w:fill="FFFFFF"/>
          </w:rPr>
          <w:t>PR</w:t>
        </w:r>
        <w:r w:rsidR="005710CE" w:rsidRPr="008C46CA">
          <w:rPr>
            <w:rStyle w:val="Hyperlink"/>
            <w:shd w:val="clear" w:color="auto" w:fill="FFFFFF"/>
          </w:rPr>
          <w:t>715166</w:t>
        </w:r>
      </w:hyperlink>
      <w:r w:rsidR="004D3347">
        <w:t>).</w:t>
      </w:r>
    </w:p>
    <w:p w:rsidR="00E14BC6" w:rsidRPr="00EB7837" w:rsidRDefault="00801BCD" w:rsidP="00975600">
      <w:r>
        <w:t>Clause</w:t>
      </w:r>
      <w:r w:rsidR="00E7175B">
        <w:t>(</w:t>
      </w:r>
      <w:r w:rsidR="000719BE">
        <w:t>s</w:t>
      </w:r>
      <w:r w:rsidR="00E7175B">
        <w:t>)</w:t>
      </w:r>
      <w:r w:rsidR="00E14BC6" w:rsidRPr="00EB7837">
        <w:t xml:space="preserve"> </w:t>
      </w:r>
      <w:r w:rsidR="006841E1">
        <w:t>affected by the most recent variation</w:t>
      </w:r>
      <w:r w:rsidR="007473AD">
        <w:t>(s)</w:t>
      </w:r>
      <w:r w:rsidR="006841E1">
        <w:t>:</w:t>
      </w:r>
    </w:p>
    <w:p w:rsidR="004C61E8" w:rsidRDefault="00893F48" w:rsidP="005710CE">
      <w:pPr>
        <w:ind w:firstLine="567"/>
      </w:pPr>
      <w:r>
        <w:fldChar w:fldCharType="begin"/>
      </w:r>
      <w:r>
        <w:instrText xml:space="preserve"> REF _Ref405461397 \r \h </w:instrText>
      </w:r>
      <w:r>
        <w:fldChar w:fldCharType="separate"/>
      </w:r>
      <w:r w:rsidR="00234585">
        <w:t>Schedule E</w:t>
      </w:r>
      <w:r>
        <w:fldChar w:fldCharType="end"/>
      </w:r>
      <w:r>
        <w:fldChar w:fldCharType="begin"/>
      </w:r>
      <w:r>
        <w:instrText xml:space="preserve"> REF _Ref405461397 \h </w:instrText>
      </w:r>
      <w:r>
        <w:fldChar w:fldCharType="separate"/>
      </w:r>
      <w:r w:rsidR="00234585">
        <w:t>—Part-d</w:t>
      </w:r>
      <w:r w:rsidR="00234585">
        <w:t>a</w:t>
      </w:r>
      <w:r w:rsidR="00234585">
        <w:t>y Public Holidays</w:t>
      </w:r>
      <w:r>
        <w:fldChar w:fldCharType="end"/>
      </w:r>
    </w:p>
    <w:p w:rsidR="00F769B4" w:rsidRDefault="00F769B4" w:rsidP="00484A46">
      <w:bookmarkStart w:id="0" w:name="_GoBack"/>
      <w:bookmarkEnd w:id="0"/>
    </w:p>
    <w:p w:rsidR="007366D6" w:rsidRPr="00D8060C" w:rsidRDefault="00A20768" w:rsidP="00412B42">
      <w:pPr>
        <w:pStyle w:val="application"/>
        <w:rPr>
          <w:color w:val="0000FF"/>
          <w:u w:val="single"/>
        </w:rPr>
      </w:pPr>
      <w:r>
        <w:t>Current review matter(s):</w:t>
      </w:r>
      <w:r w:rsidR="007366D6">
        <w:t xml:space="preserve"> </w:t>
      </w:r>
      <w:hyperlink r:id="rId9" w:history="1">
        <w:r w:rsidR="0069024C" w:rsidRPr="00E93413">
          <w:rPr>
            <w:rStyle w:val="Hyperlink"/>
          </w:rPr>
          <w:t>AM2014/47</w:t>
        </w:r>
      </w:hyperlink>
      <w:r w:rsidR="002B56BB">
        <w:t>;</w:t>
      </w:r>
      <w:r w:rsidR="0069024C" w:rsidRPr="00560C4E">
        <w:t xml:space="preserve"> </w:t>
      </w:r>
      <w:hyperlink r:id="rId10" w:history="1">
        <w:r w:rsidR="0069024C" w:rsidRPr="00E93413">
          <w:rPr>
            <w:rStyle w:val="Hyperlink"/>
          </w:rPr>
          <w:t>AM2014/190</w:t>
        </w:r>
      </w:hyperlink>
      <w:r w:rsidR="002B56BB">
        <w:t>;</w:t>
      </w:r>
      <w:r w:rsidR="00B277F8">
        <w:t xml:space="preserve"> </w:t>
      </w:r>
      <w:hyperlink r:id="rId11" w:history="1">
        <w:r w:rsidR="00B277F8">
          <w:rPr>
            <w:rStyle w:val="Hyperlink"/>
          </w:rPr>
          <w:t>AM2014/196</w:t>
        </w:r>
      </w:hyperlink>
      <w:r w:rsidR="00B277F8">
        <w:t xml:space="preserve">; </w:t>
      </w:r>
      <w:hyperlink r:id="rId12" w:history="1">
        <w:r w:rsidR="00B277F8">
          <w:rPr>
            <w:rStyle w:val="Hyperlink"/>
          </w:rPr>
          <w:t>AM2014/197</w:t>
        </w:r>
      </w:hyperlink>
      <w:r w:rsidR="00B277F8">
        <w:t>;</w:t>
      </w:r>
      <w:r w:rsidR="000770EB">
        <w:t xml:space="preserve"> </w:t>
      </w:r>
      <w:hyperlink r:id="rId13" w:history="1">
        <w:r w:rsidR="000770EB" w:rsidRPr="00167AC9">
          <w:rPr>
            <w:color w:val="0000FF"/>
            <w:u w:val="single"/>
          </w:rPr>
          <w:t>AM2014/246</w:t>
        </w:r>
      </w:hyperlink>
      <w:r w:rsidR="002B56BB">
        <w:t>;</w:t>
      </w:r>
      <w:r w:rsidR="00B277F8">
        <w:t xml:space="preserve"> </w:t>
      </w:r>
      <w:hyperlink r:id="rId14" w:history="1">
        <w:r w:rsidR="00B277F8">
          <w:rPr>
            <w:rStyle w:val="Hyperlink"/>
          </w:rPr>
          <w:t>AM2014/300</w:t>
        </w:r>
      </w:hyperlink>
      <w:r w:rsidR="00B277F8">
        <w:t>;</w:t>
      </w:r>
      <w:r w:rsidR="002B56BB">
        <w:t xml:space="preserve"> </w:t>
      </w:r>
      <w:hyperlink r:id="rId15" w:history="1">
        <w:r w:rsidR="002B56BB">
          <w:rPr>
            <w:rStyle w:val="Hyperlink"/>
          </w:rPr>
          <w:t>AM2014/301</w:t>
        </w:r>
      </w:hyperlink>
      <w:r w:rsidR="00317221">
        <w:t>;</w:t>
      </w:r>
      <w:r w:rsidR="00B277F8">
        <w:t xml:space="preserve"> </w:t>
      </w:r>
      <w:hyperlink r:id="rId16" w:history="1">
        <w:r w:rsidR="00B277F8">
          <w:rPr>
            <w:rStyle w:val="Hyperlink"/>
          </w:rPr>
          <w:t>AM2015/1</w:t>
        </w:r>
      </w:hyperlink>
      <w:r w:rsidR="00B277F8">
        <w:t xml:space="preserve">; </w:t>
      </w:r>
      <w:hyperlink r:id="rId17" w:history="1">
        <w:r w:rsidR="00B277F8">
          <w:rPr>
            <w:rStyle w:val="Hyperlink"/>
          </w:rPr>
          <w:t>AM2015/2</w:t>
        </w:r>
      </w:hyperlink>
      <w:r w:rsidR="00317221">
        <w:t xml:space="preserve">; </w:t>
      </w:r>
      <w:hyperlink r:id="rId18" w:history="1">
        <w:r w:rsidR="00D905D8">
          <w:rPr>
            <w:rStyle w:val="Hyperlink"/>
          </w:rPr>
          <w:t>AM2016/15</w:t>
        </w:r>
      </w:hyperlink>
      <w:r w:rsidR="00D905D8" w:rsidRPr="00D905D8">
        <w:t xml:space="preserve">; </w:t>
      </w:r>
      <w:hyperlink r:id="rId19" w:history="1">
        <w:r w:rsidR="00D905D8">
          <w:rPr>
            <w:rStyle w:val="Hyperlink"/>
          </w:rPr>
          <w:t>AM2016/17</w:t>
        </w:r>
      </w:hyperlink>
      <w:r w:rsidR="00356266" w:rsidRPr="00356266">
        <w:t xml:space="preserve">; </w:t>
      </w:r>
      <w:hyperlink r:id="rId20" w:history="1">
        <w:r w:rsidR="00356266" w:rsidRPr="00356266">
          <w:rPr>
            <w:rStyle w:val="Hyperlink"/>
          </w:rPr>
          <w:t>AM2016/8</w:t>
        </w:r>
      </w:hyperlink>
    </w:p>
    <w:p w:rsidR="00D84A9F" w:rsidRPr="000536AB" w:rsidRDefault="00D84A9F" w:rsidP="00456BF3">
      <w:pPr>
        <w:rPr>
          <w:szCs w:val="20"/>
        </w:rPr>
      </w:pPr>
    </w:p>
    <w:p w:rsidR="00A204D3" w:rsidRPr="001C0D5D" w:rsidRDefault="00A204D3" w:rsidP="00A20768">
      <w:pPr>
        <w:jc w:val="left"/>
        <w:rPr>
          <w:b/>
          <w:sz w:val="28"/>
        </w:rPr>
      </w:pPr>
      <w:r w:rsidRPr="00A204D3">
        <w:rPr>
          <w:b/>
          <w:sz w:val="28"/>
        </w:rPr>
        <w:t xml:space="preserve">Table of </w:t>
      </w:r>
      <w:r w:rsidR="001C0D5D" w:rsidRPr="001C0D5D">
        <w:rPr>
          <w:b/>
          <w:sz w:val="28"/>
        </w:rPr>
        <w:t>Contents</w:t>
      </w:r>
    </w:p>
    <w:p w:rsidR="00211B9C" w:rsidRPr="00717031" w:rsidRDefault="00211B9C" w:rsidP="0093557A">
      <w:pPr>
        <w:pStyle w:val="History"/>
      </w:pPr>
      <w:r>
        <w:t xml:space="preserve">[Varied by </w:t>
      </w:r>
      <w:hyperlink r:id="rId21" w:history="1">
        <w:r w:rsidRPr="003036D4">
          <w:rPr>
            <w:rStyle w:val="Hyperlink"/>
          </w:rPr>
          <w:t>PR532630</w:t>
        </w:r>
      </w:hyperlink>
      <w:r w:rsidR="00E82248">
        <w:t xml:space="preserve">, </w:t>
      </w:r>
      <w:hyperlink r:id="rId22" w:history="1">
        <w:r w:rsidR="00E82248">
          <w:rPr>
            <w:rStyle w:val="Hyperlink"/>
          </w:rPr>
          <w:t>PR544519</w:t>
        </w:r>
      </w:hyperlink>
      <w:r w:rsidR="00865D5B">
        <w:t xml:space="preserve">, </w:t>
      </w:r>
      <w:hyperlink r:id="rId23" w:history="1">
        <w:r w:rsidR="00865D5B">
          <w:rPr>
            <w:rStyle w:val="Hyperlink"/>
          </w:rPr>
          <w:t>PR546288</w:t>
        </w:r>
      </w:hyperlink>
      <w:r w:rsidR="002741D1">
        <w:t xml:space="preserve">, </w:t>
      </w:r>
      <w:hyperlink r:id="rId24" w:history="1">
        <w:r w:rsidR="002741D1">
          <w:rPr>
            <w:rStyle w:val="Hyperlink"/>
          </w:rPr>
          <w:t>PR557581</w:t>
        </w:r>
      </w:hyperlink>
      <w:r w:rsidR="00991791" w:rsidRPr="00991791">
        <w:rPr>
          <w:rStyle w:val="Hyperlink"/>
          <w:color w:val="auto"/>
          <w:u w:val="none"/>
        </w:rPr>
        <w:t xml:space="preserve">, </w:t>
      </w:r>
      <w:hyperlink r:id="rId25" w:history="1">
        <w:r w:rsidR="00991791">
          <w:rPr>
            <w:rStyle w:val="Hyperlink"/>
          </w:rPr>
          <w:t>PR573679</w:t>
        </w:r>
      </w:hyperlink>
      <w:r w:rsidR="00CD2356" w:rsidRPr="00CD2356">
        <w:rPr>
          <w:rStyle w:val="Hyperlink"/>
          <w:color w:val="000000" w:themeColor="text1"/>
        </w:rPr>
        <w:t>,</w:t>
      </w:r>
      <w:r w:rsidR="00D538C7" w:rsidRPr="00D538C7">
        <w:rPr>
          <w:rStyle w:val="Hyperlink"/>
          <w:color w:val="auto"/>
          <w:u w:val="none"/>
        </w:rPr>
        <w:t xml:space="preserve"> </w:t>
      </w:r>
      <w:hyperlink r:id="rId26" w:history="1">
        <w:r w:rsidR="00D538C7">
          <w:rPr>
            <w:rStyle w:val="Hyperlink"/>
          </w:rPr>
          <w:t>PR583079</w:t>
        </w:r>
      </w:hyperlink>
      <w:r w:rsidR="00CD2356" w:rsidRPr="00CD2356">
        <w:rPr>
          <w:rStyle w:val="Hyperlink"/>
          <w:color w:val="000000" w:themeColor="text1"/>
          <w:u w:val="none"/>
        </w:rPr>
        <w:t>,</w:t>
      </w:r>
      <w:r w:rsidR="0008351F" w:rsidRPr="0008351F">
        <w:rPr>
          <w:rStyle w:val="Hyperlink"/>
          <w:u w:val="none"/>
        </w:rPr>
        <w:t xml:space="preserve"> </w:t>
      </w:r>
      <w:hyperlink r:id="rId27" w:history="1">
        <w:r w:rsidR="0008351F">
          <w:rPr>
            <w:rStyle w:val="Hyperlink"/>
          </w:rPr>
          <w:t>PR584155</w:t>
        </w:r>
      </w:hyperlink>
      <w:r w:rsidR="002B4559">
        <w:rPr>
          <w:rStyle w:val="Hyperlink"/>
        </w:rPr>
        <w:t>,</w:t>
      </w:r>
      <w:r w:rsidR="002B4559" w:rsidRPr="002B4559">
        <w:t xml:space="preserve"> </w:t>
      </w:r>
      <w:hyperlink r:id="rId28" w:history="1">
        <w:r w:rsidR="009A6431" w:rsidRPr="002B4559">
          <w:rPr>
            <w:rStyle w:val="Hyperlink"/>
          </w:rPr>
          <w:t>PR609455</w:t>
        </w:r>
      </w:hyperlink>
      <w:r w:rsidR="00B10023">
        <w:rPr>
          <w:rStyle w:val="Hyperlink"/>
        </w:rPr>
        <w:t xml:space="preserve">, </w:t>
      </w:r>
      <w:hyperlink r:id="rId29" w:history="1">
        <w:r w:rsidR="00B10023" w:rsidRPr="004C5B10">
          <w:rPr>
            <w:rStyle w:val="Hyperlink"/>
          </w:rPr>
          <w:t>PR610287</w:t>
        </w:r>
      </w:hyperlink>
      <w:r w:rsidR="002B02C9">
        <w:t xml:space="preserve">, </w:t>
      </w:r>
      <w:hyperlink r:id="rId30" w:history="1">
        <w:r w:rsidR="002B02C9">
          <w:rPr>
            <w:rStyle w:val="Hyperlink"/>
          </w:rPr>
          <w:t>PR701524</w:t>
        </w:r>
      </w:hyperlink>
      <w:r w:rsidR="002B02C9">
        <w:t>]</w:t>
      </w:r>
    </w:p>
    <w:p w:rsidR="00234585" w:rsidRDefault="001A7D87">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79075" w:history="1">
        <w:r w:rsidR="00234585" w:rsidRPr="001B1B74">
          <w:rPr>
            <w:rStyle w:val="Hyperlink"/>
            <w:noProof/>
          </w:rPr>
          <w:t>Part 1— Application and Operation</w:t>
        </w:r>
        <w:r w:rsidR="00234585">
          <w:rPr>
            <w:noProof/>
          </w:rPr>
          <w:tab/>
        </w:r>
        <w:r w:rsidR="00234585">
          <w:rPr>
            <w:noProof/>
          </w:rPr>
          <w:fldChar w:fldCharType="begin"/>
        </w:r>
        <w:r w:rsidR="00234585">
          <w:rPr>
            <w:noProof/>
          </w:rPr>
          <w:instrText xml:space="preserve"> PAGEREF _Toc27579075 \h </w:instrText>
        </w:r>
        <w:r w:rsidR="00234585">
          <w:rPr>
            <w:noProof/>
          </w:rPr>
        </w:r>
        <w:r w:rsidR="00234585">
          <w:rPr>
            <w:noProof/>
          </w:rPr>
          <w:fldChar w:fldCharType="separate"/>
        </w:r>
        <w:r w:rsidR="00234585">
          <w:rPr>
            <w:noProof/>
          </w:rPr>
          <w:t>3</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76" w:history="1">
        <w:r w:rsidR="00234585" w:rsidRPr="001B1B74">
          <w:rPr>
            <w:rStyle w:val="Hyperlink"/>
            <w:noProof/>
          </w:rPr>
          <w:t>1.</w:t>
        </w:r>
        <w:r w:rsidR="00234585">
          <w:rPr>
            <w:rFonts w:asciiTheme="minorHAnsi" w:eastAsiaTheme="minorEastAsia" w:hAnsiTheme="minorHAnsi" w:cstheme="minorBidi"/>
            <w:noProof/>
            <w:sz w:val="22"/>
            <w:szCs w:val="22"/>
          </w:rPr>
          <w:tab/>
        </w:r>
        <w:r w:rsidR="00234585" w:rsidRPr="001B1B74">
          <w:rPr>
            <w:rStyle w:val="Hyperlink"/>
            <w:noProof/>
          </w:rPr>
          <w:t>Title</w:t>
        </w:r>
        <w:r w:rsidR="00234585">
          <w:rPr>
            <w:noProof/>
          </w:rPr>
          <w:tab/>
        </w:r>
        <w:r w:rsidR="00234585">
          <w:rPr>
            <w:noProof/>
          </w:rPr>
          <w:fldChar w:fldCharType="begin"/>
        </w:r>
        <w:r w:rsidR="00234585">
          <w:rPr>
            <w:noProof/>
          </w:rPr>
          <w:instrText xml:space="preserve"> PAGEREF _Toc27579076 \h </w:instrText>
        </w:r>
        <w:r w:rsidR="00234585">
          <w:rPr>
            <w:noProof/>
          </w:rPr>
        </w:r>
        <w:r w:rsidR="00234585">
          <w:rPr>
            <w:noProof/>
          </w:rPr>
          <w:fldChar w:fldCharType="separate"/>
        </w:r>
        <w:r w:rsidR="00234585">
          <w:rPr>
            <w:noProof/>
          </w:rPr>
          <w:t>3</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77" w:history="1">
        <w:r w:rsidR="00234585" w:rsidRPr="001B1B74">
          <w:rPr>
            <w:rStyle w:val="Hyperlink"/>
            <w:noProof/>
          </w:rPr>
          <w:t>2.</w:t>
        </w:r>
        <w:r w:rsidR="00234585">
          <w:rPr>
            <w:rFonts w:asciiTheme="minorHAnsi" w:eastAsiaTheme="minorEastAsia" w:hAnsiTheme="minorHAnsi" w:cstheme="minorBidi"/>
            <w:noProof/>
            <w:sz w:val="22"/>
            <w:szCs w:val="22"/>
          </w:rPr>
          <w:tab/>
        </w:r>
        <w:r w:rsidR="00234585" w:rsidRPr="001B1B74">
          <w:rPr>
            <w:rStyle w:val="Hyperlink"/>
            <w:noProof/>
          </w:rPr>
          <w:t>Commencement and transitional</w:t>
        </w:r>
        <w:r w:rsidR="00234585">
          <w:rPr>
            <w:noProof/>
          </w:rPr>
          <w:tab/>
        </w:r>
        <w:r w:rsidR="00234585">
          <w:rPr>
            <w:noProof/>
          </w:rPr>
          <w:fldChar w:fldCharType="begin"/>
        </w:r>
        <w:r w:rsidR="00234585">
          <w:rPr>
            <w:noProof/>
          </w:rPr>
          <w:instrText xml:space="preserve"> PAGEREF _Toc27579077 \h </w:instrText>
        </w:r>
        <w:r w:rsidR="00234585">
          <w:rPr>
            <w:noProof/>
          </w:rPr>
        </w:r>
        <w:r w:rsidR="00234585">
          <w:rPr>
            <w:noProof/>
          </w:rPr>
          <w:fldChar w:fldCharType="separate"/>
        </w:r>
        <w:r w:rsidR="00234585">
          <w:rPr>
            <w:noProof/>
          </w:rPr>
          <w:t>3</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78" w:history="1">
        <w:r w:rsidR="00234585" w:rsidRPr="001B1B74">
          <w:rPr>
            <w:rStyle w:val="Hyperlink"/>
            <w:noProof/>
          </w:rPr>
          <w:t>3.</w:t>
        </w:r>
        <w:r w:rsidR="00234585">
          <w:rPr>
            <w:rFonts w:asciiTheme="minorHAnsi" w:eastAsiaTheme="minorEastAsia" w:hAnsiTheme="minorHAnsi" w:cstheme="minorBidi"/>
            <w:noProof/>
            <w:sz w:val="22"/>
            <w:szCs w:val="22"/>
          </w:rPr>
          <w:tab/>
        </w:r>
        <w:r w:rsidR="00234585" w:rsidRPr="001B1B74">
          <w:rPr>
            <w:rStyle w:val="Hyperlink"/>
            <w:noProof/>
          </w:rPr>
          <w:t>Definitions and interpretation</w:t>
        </w:r>
        <w:r w:rsidR="00234585">
          <w:rPr>
            <w:noProof/>
          </w:rPr>
          <w:tab/>
        </w:r>
        <w:r w:rsidR="00234585">
          <w:rPr>
            <w:noProof/>
          </w:rPr>
          <w:fldChar w:fldCharType="begin"/>
        </w:r>
        <w:r w:rsidR="00234585">
          <w:rPr>
            <w:noProof/>
          </w:rPr>
          <w:instrText xml:space="preserve"> PAGEREF _Toc27579078 \h </w:instrText>
        </w:r>
        <w:r w:rsidR="00234585">
          <w:rPr>
            <w:noProof/>
          </w:rPr>
        </w:r>
        <w:r w:rsidR="00234585">
          <w:rPr>
            <w:noProof/>
          </w:rPr>
          <w:fldChar w:fldCharType="separate"/>
        </w:r>
        <w:r w:rsidR="00234585">
          <w:rPr>
            <w:noProof/>
          </w:rPr>
          <w:t>4</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79" w:history="1">
        <w:r w:rsidR="00234585" w:rsidRPr="001B1B74">
          <w:rPr>
            <w:rStyle w:val="Hyperlink"/>
            <w:noProof/>
          </w:rPr>
          <w:t>4.</w:t>
        </w:r>
        <w:r w:rsidR="00234585">
          <w:rPr>
            <w:rFonts w:asciiTheme="minorHAnsi" w:eastAsiaTheme="minorEastAsia" w:hAnsiTheme="minorHAnsi" w:cstheme="minorBidi"/>
            <w:noProof/>
            <w:sz w:val="22"/>
            <w:szCs w:val="22"/>
          </w:rPr>
          <w:tab/>
        </w:r>
        <w:r w:rsidR="00234585" w:rsidRPr="001B1B74">
          <w:rPr>
            <w:rStyle w:val="Hyperlink"/>
            <w:noProof/>
          </w:rPr>
          <w:t>Coverage</w:t>
        </w:r>
        <w:r w:rsidR="00234585">
          <w:rPr>
            <w:noProof/>
          </w:rPr>
          <w:tab/>
        </w:r>
        <w:r w:rsidR="00234585">
          <w:rPr>
            <w:noProof/>
          </w:rPr>
          <w:fldChar w:fldCharType="begin"/>
        </w:r>
        <w:r w:rsidR="00234585">
          <w:rPr>
            <w:noProof/>
          </w:rPr>
          <w:instrText xml:space="preserve"> PAGEREF _Toc27579079 \h </w:instrText>
        </w:r>
        <w:r w:rsidR="00234585">
          <w:rPr>
            <w:noProof/>
          </w:rPr>
        </w:r>
        <w:r w:rsidR="00234585">
          <w:rPr>
            <w:noProof/>
          </w:rPr>
          <w:fldChar w:fldCharType="separate"/>
        </w:r>
        <w:r w:rsidR="00234585">
          <w:rPr>
            <w:noProof/>
          </w:rPr>
          <w:t>5</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0" w:history="1">
        <w:r w:rsidR="00234585" w:rsidRPr="001B1B74">
          <w:rPr>
            <w:rStyle w:val="Hyperlink"/>
            <w:noProof/>
          </w:rPr>
          <w:t>5.</w:t>
        </w:r>
        <w:r w:rsidR="00234585">
          <w:rPr>
            <w:rFonts w:asciiTheme="minorHAnsi" w:eastAsiaTheme="minorEastAsia" w:hAnsiTheme="minorHAnsi" w:cstheme="minorBidi"/>
            <w:noProof/>
            <w:sz w:val="22"/>
            <w:szCs w:val="22"/>
          </w:rPr>
          <w:tab/>
        </w:r>
        <w:r w:rsidR="00234585" w:rsidRPr="001B1B74">
          <w:rPr>
            <w:rStyle w:val="Hyperlink"/>
            <w:noProof/>
          </w:rPr>
          <w:t>Access to the award and the National Employment Standards</w:t>
        </w:r>
        <w:r w:rsidR="00234585">
          <w:rPr>
            <w:noProof/>
          </w:rPr>
          <w:tab/>
        </w:r>
        <w:r w:rsidR="00234585">
          <w:rPr>
            <w:noProof/>
          </w:rPr>
          <w:fldChar w:fldCharType="begin"/>
        </w:r>
        <w:r w:rsidR="00234585">
          <w:rPr>
            <w:noProof/>
          </w:rPr>
          <w:instrText xml:space="preserve"> PAGEREF _Toc27579080 \h </w:instrText>
        </w:r>
        <w:r w:rsidR="00234585">
          <w:rPr>
            <w:noProof/>
          </w:rPr>
        </w:r>
        <w:r w:rsidR="00234585">
          <w:rPr>
            <w:noProof/>
          </w:rPr>
          <w:fldChar w:fldCharType="separate"/>
        </w:r>
        <w:r w:rsidR="00234585">
          <w:rPr>
            <w:noProof/>
          </w:rPr>
          <w:t>7</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1" w:history="1">
        <w:r w:rsidR="00234585" w:rsidRPr="001B1B74">
          <w:rPr>
            <w:rStyle w:val="Hyperlink"/>
            <w:noProof/>
          </w:rPr>
          <w:t>6.</w:t>
        </w:r>
        <w:r w:rsidR="00234585">
          <w:rPr>
            <w:rFonts w:asciiTheme="minorHAnsi" w:eastAsiaTheme="minorEastAsia" w:hAnsiTheme="minorHAnsi" w:cstheme="minorBidi"/>
            <w:noProof/>
            <w:sz w:val="22"/>
            <w:szCs w:val="22"/>
          </w:rPr>
          <w:tab/>
        </w:r>
        <w:r w:rsidR="00234585" w:rsidRPr="001B1B74">
          <w:rPr>
            <w:rStyle w:val="Hyperlink"/>
            <w:noProof/>
          </w:rPr>
          <w:t>The National Employment Standards and this award</w:t>
        </w:r>
        <w:r w:rsidR="00234585">
          <w:rPr>
            <w:noProof/>
          </w:rPr>
          <w:tab/>
        </w:r>
        <w:r w:rsidR="00234585">
          <w:rPr>
            <w:noProof/>
          </w:rPr>
          <w:fldChar w:fldCharType="begin"/>
        </w:r>
        <w:r w:rsidR="00234585">
          <w:rPr>
            <w:noProof/>
          </w:rPr>
          <w:instrText xml:space="preserve"> PAGEREF _Toc27579081 \h </w:instrText>
        </w:r>
        <w:r w:rsidR="00234585">
          <w:rPr>
            <w:noProof/>
          </w:rPr>
        </w:r>
        <w:r w:rsidR="00234585">
          <w:rPr>
            <w:noProof/>
          </w:rPr>
          <w:fldChar w:fldCharType="separate"/>
        </w:r>
        <w:r w:rsidR="00234585">
          <w:rPr>
            <w:noProof/>
          </w:rPr>
          <w:t>7</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2" w:history="1">
        <w:r w:rsidR="00234585" w:rsidRPr="001B1B74">
          <w:rPr>
            <w:rStyle w:val="Hyperlink"/>
            <w:noProof/>
          </w:rPr>
          <w:t>7.</w:t>
        </w:r>
        <w:r w:rsidR="00234585">
          <w:rPr>
            <w:rFonts w:asciiTheme="minorHAnsi" w:eastAsiaTheme="minorEastAsia" w:hAnsiTheme="minorHAnsi" w:cstheme="minorBidi"/>
            <w:noProof/>
            <w:sz w:val="22"/>
            <w:szCs w:val="22"/>
          </w:rPr>
          <w:tab/>
        </w:r>
        <w:r w:rsidR="00234585" w:rsidRPr="001B1B74">
          <w:rPr>
            <w:rStyle w:val="Hyperlink"/>
            <w:noProof/>
          </w:rPr>
          <w:t>Individual flexibility arrangements</w:t>
        </w:r>
        <w:r w:rsidR="00234585">
          <w:rPr>
            <w:noProof/>
          </w:rPr>
          <w:tab/>
        </w:r>
        <w:r w:rsidR="00234585">
          <w:rPr>
            <w:noProof/>
          </w:rPr>
          <w:fldChar w:fldCharType="begin"/>
        </w:r>
        <w:r w:rsidR="00234585">
          <w:rPr>
            <w:noProof/>
          </w:rPr>
          <w:instrText xml:space="preserve"> PAGEREF _Toc27579082 \h </w:instrText>
        </w:r>
        <w:r w:rsidR="00234585">
          <w:rPr>
            <w:noProof/>
          </w:rPr>
        </w:r>
        <w:r w:rsidR="00234585">
          <w:rPr>
            <w:noProof/>
          </w:rPr>
          <w:fldChar w:fldCharType="separate"/>
        </w:r>
        <w:r w:rsidR="00234585">
          <w:rPr>
            <w:noProof/>
          </w:rPr>
          <w:t>7</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083" w:history="1">
        <w:r w:rsidR="00234585" w:rsidRPr="001B1B74">
          <w:rPr>
            <w:rStyle w:val="Hyperlink"/>
            <w:noProof/>
          </w:rPr>
          <w:t>Part 2— Consultation and Dispute Resolution</w:t>
        </w:r>
        <w:r w:rsidR="00234585">
          <w:rPr>
            <w:noProof/>
          </w:rPr>
          <w:tab/>
        </w:r>
        <w:r w:rsidR="00234585">
          <w:rPr>
            <w:noProof/>
          </w:rPr>
          <w:fldChar w:fldCharType="begin"/>
        </w:r>
        <w:r w:rsidR="00234585">
          <w:rPr>
            <w:noProof/>
          </w:rPr>
          <w:instrText xml:space="preserve"> PAGEREF _Toc27579083 \h </w:instrText>
        </w:r>
        <w:r w:rsidR="00234585">
          <w:rPr>
            <w:noProof/>
          </w:rPr>
        </w:r>
        <w:r w:rsidR="00234585">
          <w:rPr>
            <w:noProof/>
          </w:rPr>
          <w:fldChar w:fldCharType="separate"/>
        </w:r>
        <w:r w:rsidR="00234585">
          <w:rPr>
            <w:noProof/>
          </w:rPr>
          <w:t>9</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4" w:history="1">
        <w:r w:rsidR="00234585" w:rsidRPr="001B1B74">
          <w:rPr>
            <w:rStyle w:val="Hyperlink"/>
            <w:noProof/>
          </w:rPr>
          <w:t>8.</w:t>
        </w:r>
        <w:r w:rsidR="00234585">
          <w:rPr>
            <w:rFonts w:asciiTheme="minorHAnsi" w:eastAsiaTheme="minorEastAsia" w:hAnsiTheme="minorHAnsi" w:cstheme="minorBidi"/>
            <w:noProof/>
            <w:sz w:val="22"/>
            <w:szCs w:val="22"/>
          </w:rPr>
          <w:tab/>
        </w:r>
        <w:r w:rsidR="00234585" w:rsidRPr="001B1B74">
          <w:rPr>
            <w:rStyle w:val="Hyperlink"/>
            <w:noProof/>
          </w:rPr>
          <w:t>Consultation about major workplace change</w:t>
        </w:r>
        <w:r w:rsidR="00234585">
          <w:rPr>
            <w:noProof/>
          </w:rPr>
          <w:tab/>
        </w:r>
        <w:r w:rsidR="00234585">
          <w:rPr>
            <w:noProof/>
          </w:rPr>
          <w:fldChar w:fldCharType="begin"/>
        </w:r>
        <w:r w:rsidR="00234585">
          <w:rPr>
            <w:noProof/>
          </w:rPr>
          <w:instrText xml:space="preserve"> PAGEREF _Toc27579084 \h </w:instrText>
        </w:r>
        <w:r w:rsidR="00234585">
          <w:rPr>
            <w:noProof/>
          </w:rPr>
        </w:r>
        <w:r w:rsidR="00234585">
          <w:rPr>
            <w:noProof/>
          </w:rPr>
          <w:fldChar w:fldCharType="separate"/>
        </w:r>
        <w:r w:rsidR="00234585">
          <w:rPr>
            <w:noProof/>
          </w:rPr>
          <w:t>9</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5" w:history="1">
        <w:r w:rsidR="00234585" w:rsidRPr="001B1B74">
          <w:rPr>
            <w:rStyle w:val="Hyperlink"/>
            <w:noProof/>
          </w:rPr>
          <w:t>8A.</w:t>
        </w:r>
        <w:r w:rsidR="00234585">
          <w:rPr>
            <w:rFonts w:asciiTheme="minorHAnsi" w:eastAsiaTheme="minorEastAsia" w:hAnsiTheme="minorHAnsi" w:cstheme="minorBidi"/>
            <w:noProof/>
            <w:sz w:val="22"/>
            <w:szCs w:val="22"/>
          </w:rPr>
          <w:tab/>
        </w:r>
        <w:r w:rsidR="00234585" w:rsidRPr="001B1B74">
          <w:rPr>
            <w:rStyle w:val="Hyperlink"/>
            <w:noProof/>
          </w:rPr>
          <w:t>Consultation about changes to rosters or hours of work</w:t>
        </w:r>
        <w:r w:rsidR="00234585">
          <w:rPr>
            <w:noProof/>
          </w:rPr>
          <w:tab/>
        </w:r>
        <w:r w:rsidR="00234585">
          <w:rPr>
            <w:noProof/>
          </w:rPr>
          <w:fldChar w:fldCharType="begin"/>
        </w:r>
        <w:r w:rsidR="00234585">
          <w:rPr>
            <w:noProof/>
          </w:rPr>
          <w:instrText xml:space="preserve"> PAGEREF _Toc27579085 \h </w:instrText>
        </w:r>
        <w:r w:rsidR="00234585">
          <w:rPr>
            <w:noProof/>
          </w:rPr>
        </w:r>
        <w:r w:rsidR="00234585">
          <w:rPr>
            <w:noProof/>
          </w:rPr>
          <w:fldChar w:fldCharType="separate"/>
        </w:r>
        <w:r w:rsidR="00234585">
          <w:rPr>
            <w:noProof/>
          </w:rPr>
          <w:t>10</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6" w:history="1">
        <w:r w:rsidR="00234585" w:rsidRPr="001B1B74">
          <w:rPr>
            <w:rStyle w:val="Hyperlink"/>
            <w:noProof/>
          </w:rPr>
          <w:t>9.</w:t>
        </w:r>
        <w:r w:rsidR="00234585">
          <w:rPr>
            <w:rFonts w:asciiTheme="minorHAnsi" w:eastAsiaTheme="minorEastAsia" w:hAnsiTheme="minorHAnsi" w:cstheme="minorBidi"/>
            <w:noProof/>
            <w:sz w:val="22"/>
            <w:szCs w:val="22"/>
          </w:rPr>
          <w:tab/>
        </w:r>
        <w:r w:rsidR="00234585" w:rsidRPr="001B1B74">
          <w:rPr>
            <w:rStyle w:val="Hyperlink"/>
            <w:noProof/>
          </w:rPr>
          <w:t>Dispute resolution</w:t>
        </w:r>
        <w:r w:rsidR="00234585">
          <w:rPr>
            <w:noProof/>
          </w:rPr>
          <w:tab/>
        </w:r>
        <w:r w:rsidR="00234585">
          <w:rPr>
            <w:noProof/>
          </w:rPr>
          <w:fldChar w:fldCharType="begin"/>
        </w:r>
        <w:r w:rsidR="00234585">
          <w:rPr>
            <w:noProof/>
          </w:rPr>
          <w:instrText xml:space="preserve"> PAGEREF _Toc27579086 \h </w:instrText>
        </w:r>
        <w:r w:rsidR="00234585">
          <w:rPr>
            <w:noProof/>
          </w:rPr>
        </w:r>
        <w:r w:rsidR="00234585">
          <w:rPr>
            <w:noProof/>
          </w:rPr>
          <w:fldChar w:fldCharType="separate"/>
        </w:r>
        <w:r w:rsidR="00234585">
          <w:rPr>
            <w:noProof/>
          </w:rPr>
          <w:t>11</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087" w:history="1">
        <w:r w:rsidR="00234585" w:rsidRPr="001B1B74">
          <w:rPr>
            <w:rStyle w:val="Hyperlink"/>
            <w:noProof/>
          </w:rPr>
          <w:t>Part 3— Types of Employment and Termination of Employment</w:t>
        </w:r>
        <w:r w:rsidR="00234585">
          <w:rPr>
            <w:noProof/>
          </w:rPr>
          <w:tab/>
        </w:r>
        <w:r w:rsidR="00234585">
          <w:rPr>
            <w:noProof/>
          </w:rPr>
          <w:fldChar w:fldCharType="begin"/>
        </w:r>
        <w:r w:rsidR="00234585">
          <w:rPr>
            <w:noProof/>
          </w:rPr>
          <w:instrText xml:space="preserve"> PAGEREF _Toc27579087 \h </w:instrText>
        </w:r>
        <w:r w:rsidR="00234585">
          <w:rPr>
            <w:noProof/>
          </w:rPr>
        </w:r>
        <w:r w:rsidR="00234585">
          <w:rPr>
            <w:noProof/>
          </w:rPr>
          <w:fldChar w:fldCharType="separate"/>
        </w:r>
        <w:r w:rsidR="00234585">
          <w:rPr>
            <w:noProof/>
          </w:rPr>
          <w:t>12</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8" w:history="1">
        <w:r w:rsidR="00234585" w:rsidRPr="001B1B74">
          <w:rPr>
            <w:rStyle w:val="Hyperlink"/>
            <w:noProof/>
          </w:rPr>
          <w:t>10.</w:t>
        </w:r>
        <w:r w:rsidR="00234585">
          <w:rPr>
            <w:rFonts w:asciiTheme="minorHAnsi" w:eastAsiaTheme="minorEastAsia" w:hAnsiTheme="minorHAnsi" w:cstheme="minorBidi"/>
            <w:noProof/>
            <w:sz w:val="22"/>
            <w:szCs w:val="22"/>
          </w:rPr>
          <w:tab/>
        </w:r>
        <w:r w:rsidR="00234585" w:rsidRPr="001B1B74">
          <w:rPr>
            <w:rStyle w:val="Hyperlink"/>
            <w:noProof/>
          </w:rPr>
          <w:t>Types of employment</w:t>
        </w:r>
        <w:r w:rsidR="00234585">
          <w:rPr>
            <w:noProof/>
          </w:rPr>
          <w:tab/>
        </w:r>
        <w:r w:rsidR="00234585">
          <w:rPr>
            <w:noProof/>
          </w:rPr>
          <w:fldChar w:fldCharType="begin"/>
        </w:r>
        <w:r w:rsidR="00234585">
          <w:rPr>
            <w:noProof/>
          </w:rPr>
          <w:instrText xml:space="preserve"> PAGEREF _Toc27579088 \h </w:instrText>
        </w:r>
        <w:r w:rsidR="00234585">
          <w:rPr>
            <w:noProof/>
          </w:rPr>
        </w:r>
        <w:r w:rsidR="00234585">
          <w:rPr>
            <w:noProof/>
          </w:rPr>
          <w:fldChar w:fldCharType="separate"/>
        </w:r>
        <w:r w:rsidR="00234585">
          <w:rPr>
            <w:noProof/>
          </w:rPr>
          <w:t>12</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89" w:history="1">
        <w:r w:rsidR="00234585" w:rsidRPr="001B1B74">
          <w:rPr>
            <w:rStyle w:val="Hyperlink"/>
            <w:noProof/>
          </w:rPr>
          <w:t>11.</w:t>
        </w:r>
        <w:r w:rsidR="00234585">
          <w:rPr>
            <w:rFonts w:asciiTheme="minorHAnsi" w:eastAsiaTheme="minorEastAsia" w:hAnsiTheme="minorHAnsi" w:cstheme="minorBidi"/>
            <w:noProof/>
            <w:sz w:val="22"/>
            <w:szCs w:val="22"/>
          </w:rPr>
          <w:tab/>
        </w:r>
        <w:r w:rsidR="00234585" w:rsidRPr="001B1B74">
          <w:rPr>
            <w:rStyle w:val="Hyperlink"/>
            <w:noProof/>
          </w:rPr>
          <w:t>Termination of employment</w:t>
        </w:r>
        <w:r w:rsidR="00234585">
          <w:rPr>
            <w:noProof/>
          </w:rPr>
          <w:tab/>
        </w:r>
        <w:r w:rsidR="00234585">
          <w:rPr>
            <w:noProof/>
          </w:rPr>
          <w:fldChar w:fldCharType="begin"/>
        </w:r>
        <w:r w:rsidR="00234585">
          <w:rPr>
            <w:noProof/>
          </w:rPr>
          <w:instrText xml:space="preserve"> PAGEREF _Toc27579089 \h </w:instrText>
        </w:r>
        <w:r w:rsidR="00234585">
          <w:rPr>
            <w:noProof/>
          </w:rPr>
        </w:r>
        <w:r w:rsidR="00234585">
          <w:rPr>
            <w:noProof/>
          </w:rPr>
          <w:fldChar w:fldCharType="separate"/>
        </w:r>
        <w:r w:rsidR="00234585">
          <w:rPr>
            <w:noProof/>
          </w:rPr>
          <w:t>16</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0" w:history="1">
        <w:r w:rsidR="00234585" w:rsidRPr="001B1B74">
          <w:rPr>
            <w:rStyle w:val="Hyperlink"/>
            <w:noProof/>
          </w:rPr>
          <w:t>12.</w:t>
        </w:r>
        <w:r w:rsidR="00234585">
          <w:rPr>
            <w:rFonts w:asciiTheme="minorHAnsi" w:eastAsiaTheme="minorEastAsia" w:hAnsiTheme="minorHAnsi" w:cstheme="minorBidi"/>
            <w:noProof/>
            <w:sz w:val="22"/>
            <w:szCs w:val="22"/>
          </w:rPr>
          <w:tab/>
        </w:r>
        <w:r w:rsidR="00234585" w:rsidRPr="001B1B74">
          <w:rPr>
            <w:rStyle w:val="Hyperlink"/>
            <w:noProof/>
          </w:rPr>
          <w:t>Redundancy</w:t>
        </w:r>
        <w:r w:rsidR="00234585">
          <w:rPr>
            <w:noProof/>
          </w:rPr>
          <w:tab/>
        </w:r>
        <w:r w:rsidR="00234585">
          <w:rPr>
            <w:noProof/>
          </w:rPr>
          <w:fldChar w:fldCharType="begin"/>
        </w:r>
        <w:r w:rsidR="00234585">
          <w:rPr>
            <w:noProof/>
          </w:rPr>
          <w:instrText xml:space="preserve"> PAGEREF _Toc27579090 \h </w:instrText>
        </w:r>
        <w:r w:rsidR="00234585">
          <w:rPr>
            <w:noProof/>
          </w:rPr>
        </w:r>
        <w:r w:rsidR="00234585">
          <w:rPr>
            <w:noProof/>
          </w:rPr>
          <w:fldChar w:fldCharType="separate"/>
        </w:r>
        <w:r w:rsidR="00234585">
          <w:rPr>
            <w:noProof/>
          </w:rPr>
          <w:t>17</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091" w:history="1">
        <w:r w:rsidR="00234585" w:rsidRPr="001B1B74">
          <w:rPr>
            <w:rStyle w:val="Hyperlink"/>
            <w:noProof/>
          </w:rPr>
          <w:t>Part 4— Minimum Wages and Related Matters</w:t>
        </w:r>
        <w:r w:rsidR="00234585">
          <w:rPr>
            <w:noProof/>
          </w:rPr>
          <w:tab/>
        </w:r>
        <w:r w:rsidR="00234585">
          <w:rPr>
            <w:noProof/>
          </w:rPr>
          <w:fldChar w:fldCharType="begin"/>
        </w:r>
        <w:r w:rsidR="00234585">
          <w:rPr>
            <w:noProof/>
          </w:rPr>
          <w:instrText xml:space="preserve"> PAGEREF _Toc27579091 \h </w:instrText>
        </w:r>
        <w:r w:rsidR="00234585">
          <w:rPr>
            <w:noProof/>
          </w:rPr>
        </w:r>
        <w:r w:rsidR="00234585">
          <w:rPr>
            <w:noProof/>
          </w:rPr>
          <w:fldChar w:fldCharType="separate"/>
        </w:r>
        <w:r w:rsidR="00234585">
          <w:rPr>
            <w:noProof/>
          </w:rPr>
          <w:t>18</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2" w:history="1">
        <w:r w:rsidR="00234585" w:rsidRPr="001B1B74">
          <w:rPr>
            <w:rStyle w:val="Hyperlink"/>
            <w:noProof/>
          </w:rPr>
          <w:t>13.</w:t>
        </w:r>
        <w:r w:rsidR="00234585">
          <w:rPr>
            <w:rFonts w:asciiTheme="minorHAnsi" w:eastAsiaTheme="minorEastAsia" w:hAnsiTheme="minorHAnsi" w:cstheme="minorBidi"/>
            <w:noProof/>
            <w:sz w:val="22"/>
            <w:szCs w:val="22"/>
          </w:rPr>
          <w:tab/>
        </w:r>
        <w:r w:rsidR="00234585" w:rsidRPr="001B1B74">
          <w:rPr>
            <w:rStyle w:val="Hyperlink"/>
            <w:noProof/>
          </w:rPr>
          <w:t>Classifications</w:t>
        </w:r>
        <w:r w:rsidR="00234585">
          <w:rPr>
            <w:noProof/>
          </w:rPr>
          <w:tab/>
        </w:r>
        <w:r w:rsidR="00234585">
          <w:rPr>
            <w:noProof/>
          </w:rPr>
          <w:fldChar w:fldCharType="begin"/>
        </w:r>
        <w:r w:rsidR="00234585">
          <w:rPr>
            <w:noProof/>
          </w:rPr>
          <w:instrText xml:space="preserve"> PAGEREF _Toc27579092 \h </w:instrText>
        </w:r>
        <w:r w:rsidR="00234585">
          <w:rPr>
            <w:noProof/>
          </w:rPr>
        </w:r>
        <w:r w:rsidR="00234585">
          <w:rPr>
            <w:noProof/>
          </w:rPr>
          <w:fldChar w:fldCharType="separate"/>
        </w:r>
        <w:r w:rsidR="00234585">
          <w:rPr>
            <w:noProof/>
          </w:rPr>
          <w:t>18</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3" w:history="1">
        <w:r w:rsidR="00234585" w:rsidRPr="001B1B74">
          <w:rPr>
            <w:rStyle w:val="Hyperlink"/>
            <w:noProof/>
          </w:rPr>
          <w:t>14.</w:t>
        </w:r>
        <w:r w:rsidR="00234585">
          <w:rPr>
            <w:rFonts w:asciiTheme="minorHAnsi" w:eastAsiaTheme="minorEastAsia" w:hAnsiTheme="minorHAnsi" w:cstheme="minorBidi"/>
            <w:noProof/>
            <w:sz w:val="22"/>
            <w:szCs w:val="22"/>
          </w:rPr>
          <w:tab/>
        </w:r>
        <w:r w:rsidR="00234585" w:rsidRPr="001B1B74">
          <w:rPr>
            <w:rStyle w:val="Hyperlink"/>
            <w:noProof/>
          </w:rPr>
          <w:t>Minimum wages</w:t>
        </w:r>
        <w:r w:rsidR="00234585">
          <w:rPr>
            <w:noProof/>
          </w:rPr>
          <w:tab/>
        </w:r>
        <w:r w:rsidR="00234585">
          <w:rPr>
            <w:noProof/>
          </w:rPr>
          <w:fldChar w:fldCharType="begin"/>
        </w:r>
        <w:r w:rsidR="00234585">
          <w:rPr>
            <w:noProof/>
          </w:rPr>
          <w:instrText xml:space="preserve"> PAGEREF _Toc27579093 \h </w:instrText>
        </w:r>
        <w:r w:rsidR="00234585">
          <w:rPr>
            <w:noProof/>
          </w:rPr>
        </w:r>
        <w:r w:rsidR="00234585">
          <w:rPr>
            <w:noProof/>
          </w:rPr>
          <w:fldChar w:fldCharType="separate"/>
        </w:r>
        <w:r w:rsidR="00234585">
          <w:rPr>
            <w:noProof/>
          </w:rPr>
          <w:t>20</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4" w:history="1">
        <w:r w:rsidR="00234585" w:rsidRPr="001B1B74">
          <w:rPr>
            <w:rStyle w:val="Hyperlink"/>
            <w:noProof/>
          </w:rPr>
          <w:t>15.</w:t>
        </w:r>
        <w:r w:rsidR="00234585">
          <w:rPr>
            <w:rFonts w:asciiTheme="minorHAnsi" w:eastAsiaTheme="minorEastAsia" w:hAnsiTheme="minorHAnsi" w:cstheme="minorBidi"/>
            <w:noProof/>
            <w:sz w:val="22"/>
            <w:szCs w:val="22"/>
          </w:rPr>
          <w:tab/>
        </w:r>
        <w:r w:rsidR="00234585" w:rsidRPr="001B1B74">
          <w:rPr>
            <w:rStyle w:val="Hyperlink"/>
            <w:noProof/>
          </w:rPr>
          <w:t>Allowances</w:t>
        </w:r>
        <w:r w:rsidR="00234585">
          <w:rPr>
            <w:noProof/>
          </w:rPr>
          <w:tab/>
        </w:r>
        <w:r w:rsidR="00234585">
          <w:rPr>
            <w:noProof/>
          </w:rPr>
          <w:fldChar w:fldCharType="begin"/>
        </w:r>
        <w:r w:rsidR="00234585">
          <w:rPr>
            <w:noProof/>
          </w:rPr>
          <w:instrText xml:space="preserve"> PAGEREF _Toc27579094 \h </w:instrText>
        </w:r>
        <w:r w:rsidR="00234585">
          <w:rPr>
            <w:noProof/>
          </w:rPr>
        </w:r>
        <w:r w:rsidR="00234585">
          <w:rPr>
            <w:noProof/>
          </w:rPr>
          <w:fldChar w:fldCharType="separate"/>
        </w:r>
        <w:r w:rsidR="00234585">
          <w:rPr>
            <w:noProof/>
          </w:rPr>
          <w:t>25</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5" w:history="1">
        <w:r w:rsidR="00234585" w:rsidRPr="001B1B74">
          <w:rPr>
            <w:rStyle w:val="Hyperlink"/>
            <w:noProof/>
          </w:rPr>
          <w:t>16.</w:t>
        </w:r>
        <w:r w:rsidR="00234585">
          <w:rPr>
            <w:rFonts w:asciiTheme="minorHAnsi" w:eastAsiaTheme="minorEastAsia" w:hAnsiTheme="minorHAnsi" w:cstheme="minorBidi"/>
            <w:noProof/>
            <w:sz w:val="22"/>
            <w:szCs w:val="22"/>
          </w:rPr>
          <w:tab/>
        </w:r>
        <w:r w:rsidR="00234585" w:rsidRPr="001B1B74">
          <w:rPr>
            <w:rStyle w:val="Hyperlink"/>
            <w:noProof/>
          </w:rPr>
          <w:t>District allowances</w:t>
        </w:r>
        <w:r w:rsidR="00234585">
          <w:rPr>
            <w:noProof/>
          </w:rPr>
          <w:tab/>
        </w:r>
        <w:r w:rsidR="00234585">
          <w:rPr>
            <w:noProof/>
          </w:rPr>
          <w:fldChar w:fldCharType="begin"/>
        </w:r>
        <w:r w:rsidR="00234585">
          <w:rPr>
            <w:noProof/>
          </w:rPr>
          <w:instrText xml:space="preserve"> PAGEREF _Toc27579095 \h </w:instrText>
        </w:r>
        <w:r w:rsidR="00234585">
          <w:rPr>
            <w:noProof/>
          </w:rPr>
        </w:r>
        <w:r w:rsidR="00234585">
          <w:rPr>
            <w:noProof/>
          </w:rPr>
          <w:fldChar w:fldCharType="separate"/>
        </w:r>
        <w:r w:rsidR="00234585">
          <w:rPr>
            <w:noProof/>
          </w:rPr>
          <w:t>27</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6" w:history="1">
        <w:r w:rsidR="00234585" w:rsidRPr="001B1B74">
          <w:rPr>
            <w:rStyle w:val="Hyperlink"/>
            <w:noProof/>
          </w:rPr>
          <w:t>17.</w:t>
        </w:r>
        <w:r w:rsidR="00234585">
          <w:rPr>
            <w:rFonts w:asciiTheme="minorHAnsi" w:eastAsiaTheme="minorEastAsia" w:hAnsiTheme="minorHAnsi" w:cstheme="minorBidi"/>
            <w:noProof/>
            <w:sz w:val="22"/>
            <w:szCs w:val="22"/>
          </w:rPr>
          <w:tab/>
        </w:r>
        <w:r w:rsidR="00234585" w:rsidRPr="001B1B74">
          <w:rPr>
            <w:rStyle w:val="Hyperlink"/>
            <w:noProof/>
          </w:rPr>
          <w:t>Accident pay</w:t>
        </w:r>
        <w:r w:rsidR="00234585">
          <w:rPr>
            <w:noProof/>
          </w:rPr>
          <w:tab/>
        </w:r>
        <w:r w:rsidR="00234585">
          <w:rPr>
            <w:noProof/>
          </w:rPr>
          <w:fldChar w:fldCharType="begin"/>
        </w:r>
        <w:r w:rsidR="00234585">
          <w:rPr>
            <w:noProof/>
          </w:rPr>
          <w:instrText xml:space="preserve"> PAGEREF _Toc27579096 \h </w:instrText>
        </w:r>
        <w:r w:rsidR="00234585">
          <w:rPr>
            <w:noProof/>
          </w:rPr>
        </w:r>
        <w:r w:rsidR="00234585">
          <w:rPr>
            <w:noProof/>
          </w:rPr>
          <w:fldChar w:fldCharType="separate"/>
        </w:r>
        <w:r w:rsidR="00234585">
          <w:rPr>
            <w:noProof/>
          </w:rPr>
          <w:t>27</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7" w:history="1">
        <w:r w:rsidR="00234585" w:rsidRPr="001B1B74">
          <w:rPr>
            <w:rStyle w:val="Hyperlink"/>
            <w:noProof/>
          </w:rPr>
          <w:t>18.</w:t>
        </w:r>
        <w:r w:rsidR="00234585">
          <w:rPr>
            <w:rFonts w:asciiTheme="minorHAnsi" w:eastAsiaTheme="minorEastAsia" w:hAnsiTheme="minorHAnsi" w:cstheme="minorBidi"/>
            <w:noProof/>
            <w:sz w:val="22"/>
            <w:szCs w:val="22"/>
          </w:rPr>
          <w:tab/>
        </w:r>
        <w:r w:rsidR="00234585" w:rsidRPr="001B1B74">
          <w:rPr>
            <w:rStyle w:val="Hyperlink"/>
            <w:noProof/>
          </w:rPr>
          <w:t>Higher duties</w:t>
        </w:r>
        <w:r w:rsidR="00234585">
          <w:rPr>
            <w:noProof/>
          </w:rPr>
          <w:tab/>
        </w:r>
        <w:r w:rsidR="00234585">
          <w:rPr>
            <w:noProof/>
          </w:rPr>
          <w:fldChar w:fldCharType="begin"/>
        </w:r>
        <w:r w:rsidR="00234585">
          <w:rPr>
            <w:noProof/>
          </w:rPr>
          <w:instrText xml:space="preserve"> PAGEREF _Toc27579097 \h </w:instrText>
        </w:r>
        <w:r w:rsidR="00234585">
          <w:rPr>
            <w:noProof/>
          </w:rPr>
        </w:r>
        <w:r w:rsidR="00234585">
          <w:rPr>
            <w:noProof/>
          </w:rPr>
          <w:fldChar w:fldCharType="separate"/>
        </w:r>
        <w:r w:rsidR="00234585">
          <w:rPr>
            <w:noProof/>
          </w:rPr>
          <w:t>27</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8" w:history="1">
        <w:r w:rsidR="00234585" w:rsidRPr="001B1B74">
          <w:rPr>
            <w:rStyle w:val="Hyperlink"/>
            <w:noProof/>
          </w:rPr>
          <w:t>19.</w:t>
        </w:r>
        <w:r w:rsidR="00234585">
          <w:rPr>
            <w:rFonts w:asciiTheme="minorHAnsi" w:eastAsiaTheme="minorEastAsia" w:hAnsiTheme="minorHAnsi" w:cstheme="minorBidi"/>
            <w:noProof/>
            <w:sz w:val="22"/>
            <w:szCs w:val="22"/>
          </w:rPr>
          <w:tab/>
        </w:r>
        <w:r w:rsidR="00234585" w:rsidRPr="001B1B74">
          <w:rPr>
            <w:rStyle w:val="Hyperlink"/>
            <w:noProof/>
          </w:rPr>
          <w:t>Payment of wages</w:t>
        </w:r>
        <w:r w:rsidR="00234585">
          <w:rPr>
            <w:noProof/>
          </w:rPr>
          <w:tab/>
        </w:r>
        <w:r w:rsidR="00234585">
          <w:rPr>
            <w:noProof/>
          </w:rPr>
          <w:fldChar w:fldCharType="begin"/>
        </w:r>
        <w:r w:rsidR="00234585">
          <w:rPr>
            <w:noProof/>
          </w:rPr>
          <w:instrText xml:space="preserve"> PAGEREF _Toc27579098 \h </w:instrText>
        </w:r>
        <w:r w:rsidR="00234585">
          <w:rPr>
            <w:noProof/>
          </w:rPr>
        </w:r>
        <w:r w:rsidR="00234585">
          <w:rPr>
            <w:noProof/>
          </w:rPr>
          <w:fldChar w:fldCharType="separate"/>
        </w:r>
        <w:r w:rsidR="00234585">
          <w:rPr>
            <w:noProof/>
          </w:rPr>
          <w:t>28</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099" w:history="1">
        <w:r w:rsidR="00234585" w:rsidRPr="001B1B74">
          <w:rPr>
            <w:rStyle w:val="Hyperlink"/>
            <w:noProof/>
          </w:rPr>
          <w:t>20.</w:t>
        </w:r>
        <w:r w:rsidR="00234585">
          <w:rPr>
            <w:rFonts w:asciiTheme="minorHAnsi" w:eastAsiaTheme="minorEastAsia" w:hAnsiTheme="minorHAnsi" w:cstheme="minorBidi"/>
            <w:noProof/>
            <w:sz w:val="22"/>
            <w:szCs w:val="22"/>
          </w:rPr>
          <w:tab/>
        </w:r>
        <w:r w:rsidR="00234585" w:rsidRPr="001B1B74">
          <w:rPr>
            <w:rStyle w:val="Hyperlink"/>
            <w:noProof/>
          </w:rPr>
          <w:t>Superannuation</w:t>
        </w:r>
        <w:r w:rsidR="00234585">
          <w:rPr>
            <w:noProof/>
          </w:rPr>
          <w:tab/>
        </w:r>
        <w:r w:rsidR="00234585">
          <w:rPr>
            <w:noProof/>
          </w:rPr>
          <w:fldChar w:fldCharType="begin"/>
        </w:r>
        <w:r w:rsidR="00234585">
          <w:rPr>
            <w:noProof/>
          </w:rPr>
          <w:instrText xml:space="preserve"> PAGEREF _Toc27579099 \h </w:instrText>
        </w:r>
        <w:r w:rsidR="00234585">
          <w:rPr>
            <w:noProof/>
          </w:rPr>
        </w:r>
        <w:r w:rsidR="00234585">
          <w:rPr>
            <w:noProof/>
          </w:rPr>
          <w:fldChar w:fldCharType="separate"/>
        </w:r>
        <w:r w:rsidR="00234585">
          <w:rPr>
            <w:noProof/>
          </w:rPr>
          <w:t>29</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00" w:history="1">
        <w:r w:rsidR="00234585" w:rsidRPr="001B1B74">
          <w:rPr>
            <w:rStyle w:val="Hyperlink"/>
            <w:noProof/>
          </w:rPr>
          <w:t>Part 5— Hours of Work and Related Matters</w:t>
        </w:r>
        <w:r w:rsidR="00234585">
          <w:rPr>
            <w:noProof/>
          </w:rPr>
          <w:tab/>
        </w:r>
        <w:r w:rsidR="00234585">
          <w:rPr>
            <w:noProof/>
          </w:rPr>
          <w:fldChar w:fldCharType="begin"/>
        </w:r>
        <w:r w:rsidR="00234585">
          <w:rPr>
            <w:noProof/>
          </w:rPr>
          <w:instrText xml:space="preserve"> PAGEREF _Toc27579100 \h </w:instrText>
        </w:r>
        <w:r w:rsidR="00234585">
          <w:rPr>
            <w:noProof/>
          </w:rPr>
        </w:r>
        <w:r w:rsidR="00234585">
          <w:rPr>
            <w:noProof/>
          </w:rPr>
          <w:fldChar w:fldCharType="separate"/>
        </w:r>
        <w:r w:rsidR="00234585">
          <w:rPr>
            <w:noProof/>
          </w:rPr>
          <w:t>31</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1" w:history="1">
        <w:r w:rsidR="00234585" w:rsidRPr="001B1B74">
          <w:rPr>
            <w:rStyle w:val="Hyperlink"/>
            <w:noProof/>
          </w:rPr>
          <w:t>21.</w:t>
        </w:r>
        <w:r w:rsidR="00234585">
          <w:rPr>
            <w:rFonts w:asciiTheme="minorHAnsi" w:eastAsiaTheme="minorEastAsia" w:hAnsiTheme="minorHAnsi" w:cstheme="minorBidi"/>
            <w:noProof/>
            <w:sz w:val="22"/>
            <w:szCs w:val="22"/>
          </w:rPr>
          <w:tab/>
        </w:r>
        <w:r w:rsidR="00234585" w:rsidRPr="001B1B74">
          <w:rPr>
            <w:rStyle w:val="Hyperlink"/>
            <w:noProof/>
          </w:rPr>
          <w:t>Ordinary hours of work and rostering</w:t>
        </w:r>
        <w:r w:rsidR="00234585">
          <w:rPr>
            <w:noProof/>
          </w:rPr>
          <w:tab/>
        </w:r>
        <w:r w:rsidR="00234585">
          <w:rPr>
            <w:noProof/>
          </w:rPr>
          <w:fldChar w:fldCharType="begin"/>
        </w:r>
        <w:r w:rsidR="00234585">
          <w:rPr>
            <w:noProof/>
          </w:rPr>
          <w:instrText xml:space="preserve"> PAGEREF _Toc27579101 \h </w:instrText>
        </w:r>
        <w:r w:rsidR="00234585">
          <w:rPr>
            <w:noProof/>
          </w:rPr>
        </w:r>
        <w:r w:rsidR="00234585">
          <w:rPr>
            <w:noProof/>
          </w:rPr>
          <w:fldChar w:fldCharType="separate"/>
        </w:r>
        <w:r w:rsidR="00234585">
          <w:rPr>
            <w:noProof/>
          </w:rPr>
          <w:t>31</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2" w:history="1">
        <w:r w:rsidR="00234585" w:rsidRPr="001B1B74">
          <w:rPr>
            <w:rStyle w:val="Hyperlink"/>
            <w:noProof/>
          </w:rPr>
          <w:t>22.</w:t>
        </w:r>
        <w:r w:rsidR="00234585">
          <w:rPr>
            <w:rFonts w:asciiTheme="minorHAnsi" w:eastAsiaTheme="minorEastAsia" w:hAnsiTheme="minorHAnsi" w:cstheme="minorBidi"/>
            <w:noProof/>
            <w:sz w:val="22"/>
            <w:szCs w:val="22"/>
          </w:rPr>
          <w:tab/>
        </w:r>
        <w:r w:rsidR="00234585" w:rsidRPr="001B1B74">
          <w:rPr>
            <w:rStyle w:val="Hyperlink"/>
            <w:noProof/>
          </w:rPr>
          <w:t>Breaks</w:t>
        </w:r>
        <w:r w:rsidR="00234585">
          <w:rPr>
            <w:noProof/>
          </w:rPr>
          <w:tab/>
        </w:r>
        <w:r w:rsidR="00234585">
          <w:rPr>
            <w:noProof/>
          </w:rPr>
          <w:fldChar w:fldCharType="begin"/>
        </w:r>
        <w:r w:rsidR="00234585">
          <w:rPr>
            <w:noProof/>
          </w:rPr>
          <w:instrText xml:space="preserve"> PAGEREF _Toc27579102 \h </w:instrText>
        </w:r>
        <w:r w:rsidR="00234585">
          <w:rPr>
            <w:noProof/>
          </w:rPr>
        </w:r>
        <w:r w:rsidR="00234585">
          <w:rPr>
            <w:noProof/>
          </w:rPr>
          <w:fldChar w:fldCharType="separate"/>
        </w:r>
        <w:r w:rsidR="00234585">
          <w:rPr>
            <w:noProof/>
          </w:rPr>
          <w:t>31</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3" w:history="1">
        <w:r w:rsidR="00234585" w:rsidRPr="001B1B74">
          <w:rPr>
            <w:rStyle w:val="Hyperlink"/>
            <w:noProof/>
          </w:rPr>
          <w:t>23.</w:t>
        </w:r>
        <w:r w:rsidR="00234585">
          <w:rPr>
            <w:rFonts w:asciiTheme="minorHAnsi" w:eastAsiaTheme="minorEastAsia" w:hAnsiTheme="minorHAnsi" w:cstheme="minorBidi"/>
            <w:noProof/>
            <w:sz w:val="22"/>
            <w:szCs w:val="22"/>
          </w:rPr>
          <w:tab/>
        </w:r>
        <w:r w:rsidR="00234585" w:rsidRPr="001B1B74">
          <w:rPr>
            <w:rStyle w:val="Hyperlink"/>
            <w:noProof/>
          </w:rPr>
          <w:t>Overtime and shiftwork penalty rates</w:t>
        </w:r>
        <w:r w:rsidR="00234585">
          <w:rPr>
            <w:noProof/>
          </w:rPr>
          <w:tab/>
        </w:r>
        <w:r w:rsidR="00234585">
          <w:rPr>
            <w:noProof/>
          </w:rPr>
          <w:fldChar w:fldCharType="begin"/>
        </w:r>
        <w:r w:rsidR="00234585">
          <w:rPr>
            <w:noProof/>
          </w:rPr>
          <w:instrText xml:space="preserve"> PAGEREF _Toc27579103 \h </w:instrText>
        </w:r>
        <w:r w:rsidR="00234585">
          <w:rPr>
            <w:noProof/>
          </w:rPr>
        </w:r>
        <w:r w:rsidR="00234585">
          <w:rPr>
            <w:noProof/>
          </w:rPr>
          <w:fldChar w:fldCharType="separate"/>
        </w:r>
        <w:r w:rsidR="00234585">
          <w:rPr>
            <w:noProof/>
          </w:rPr>
          <w:t>31</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4" w:history="1">
        <w:r w:rsidR="00234585" w:rsidRPr="001B1B74">
          <w:rPr>
            <w:rStyle w:val="Hyperlink"/>
            <w:noProof/>
          </w:rPr>
          <w:t>23A.</w:t>
        </w:r>
        <w:r w:rsidR="00234585">
          <w:rPr>
            <w:rFonts w:asciiTheme="minorHAnsi" w:eastAsiaTheme="minorEastAsia" w:hAnsiTheme="minorHAnsi" w:cstheme="minorBidi"/>
            <w:noProof/>
            <w:sz w:val="22"/>
            <w:szCs w:val="22"/>
          </w:rPr>
          <w:tab/>
        </w:r>
        <w:r w:rsidR="00234585" w:rsidRPr="001B1B74">
          <w:rPr>
            <w:rStyle w:val="Hyperlink"/>
            <w:noProof/>
          </w:rPr>
          <w:t>Requests for flexible working arrangements</w:t>
        </w:r>
        <w:r w:rsidR="00234585">
          <w:rPr>
            <w:noProof/>
          </w:rPr>
          <w:tab/>
        </w:r>
        <w:r w:rsidR="00234585">
          <w:rPr>
            <w:noProof/>
          </w:rPr>
          <w:fldChar w:fldCharType="begin"/>
        </w:r>
        <w:r w:rsidR="00234585">
          <w:rPr>
            <w:noProof/>
          </w:rPr>
          <w:instrText xml:space="preserve"> PAGEREF _Toc27579104 \h </w:instrText>
        </w:r>
        <w:r w:rsidR="00234585">
          <w:rPr>
            <w:noProof/>
          </w:rPr>
        </w:r>
        <w:r w:rsidR="00234585">
          <w:rPr>
            <w:noProof/>
          </w:rPr>
          <w:fldChar w:fldCharType="separate"/>
        </w:r>
        <w:r w:rsidR="00234585">
          <w:rPr>
            <w:noProof/>
          </w:rPr>
          <w:t>34</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05" w:history="1">
        <w:r w:rsidR="00234585" w:rsidRPr="001B1B74">
          <w:rPr>
            <w:rStyle w:val="Hyperlink"/>
            <w:noProof/>
          </w:rPr>
          <w:t>Part 6— Leave and Public Holidays</w:t>
        </w:r>
        <w:r w:rsidR="00234585">
          <w:rPr>
            <w:noProof/>
          </w:rPr>
          <w:tab/>
        </w:r>
        <w:r w:rsidR="00234585">
          <w:rPr>
            <w:noProof/>
          </w:rPr>
          <w:fldChar w:fldCharType="begin"/>
        </w:r>
        <w:r w:rsidR="00234585">
          <w:rPr>
            <w:noProof/>
          </w:rPr>
          <w:instrText xml:space="preserve"> PAGEREF _Toc27579105 \h </w:instrText>
        </w:r>
        <w:r w:rsidR="00234585">
          <w:rPr>
            <w:noProof/>
          </w:rPr>
        </w:r>
        <w:r w:rsidR="00234585">
          <w:rPr>
            <w:noProof/>
          </w:rPr>
          <w:fldChar w:fldCharType="separate"/>
        </w:r>
        <w:r w:rsidR="00234585">
          <w:rPr>
            <w:noProof/>
          </w:rPr>
          <w:t>36</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6" w:history="1">
        <w:r w:rsidR="00234585" w:rsidRPr="001B1B74">
          <w:rPr>
            <w:rStyle w:val="Hyperlink"/>
            <w:noProof/>
          </w:rPr>
          <w:t>24.</w:t>
        </w:r>
        <w:r w:rsidR="00234585">
          <w:rPr>
            <w:rFonts w:asciiTheme="minorHAnsi" w:eastAsiaTheme="minorEastAsia" w:hAnsiTheme="minorHAnsi" w:cstheme="minorBidi"/>
            <w:noProof/>
            <w:sz w:val="22"/>
            <w:szCs w:val="22"/>
          </w:rPr>
          <w:tab/>
        </w:r>
        <w:r w:rsidR="00234585" w:rsidRPr="001B1B74">
          <w:rPr>
            <w:rStyle w:val="Hyperlink"/>
            <w:noProof/>
          </w:rPr>
          <w:t>Annual leave</w:t>
        </w:r>
        <w:r w:rsidR="00234585">
          <w:rPr>
            <w:noProof/>
          </w:rPr>
          <w:tab/>
        </w:r>
        <w:r w:rsidR="00234585">
          <w:rPr>
            <w:noProof/>
          </w:rPr>
          <w:fldChar w:fldCharType="begin"/>
        </w:r>
        <w:r w:rsidR="00234585">
          <w:rPr>
            <w:noProof/>
          </w:rPr>
          <w:instrText xml:space="preserve"> PAGEREF _Toc27579106 \h </w:instrText>
        </w:r>
        <w:r w:rsidR="00234585">
          <w:rPr>
            <w:noProof/>
          </w:rPr>
        </w:r>
        <w:r w:rsidR="00234585">
          <w:rPr>
            <w:noProof/>
          </w:rPr>
          <w:fldChar w:fldCharType="separate"/>
        </w:r>
        <w:r w:rsidR="00234585">
          <w:rPr>
            <w:noProof/>
          </w:rPr>
          <w:t>36</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7" w:history="1">
        <w:r w:rsidR="00234585" w:rsidRPr="001B1B74">
          <w:rPr>
            <w:rStyle w:val="Hyperlink"/>
            <w:noProof/>
          </w:rPr>
          <w:t>25.</w:t>
        </w:r>
        <w:r w:rsidR="00234585">
          <w:rPr>
            <w:rFonts w:asciiTheme="minorHAnsi" w:eastAsiaTheme="minorEastAsia" w:hAnsiTheme="minorHAnsi" w:cstheme="minorBidi"/>
            <w:noProof/>
            <w:sz w:val="22"/>
            <w:szCs w:val="22"/>
          </w:rPr>
          <w:tab/>
        </w:r>
        <w:r w:rsidR="00234585" w:rsidRPr="001B1B74">
          <w:rPr>
            <w:rStyle w:val="Hyperlink"/>
            <w:noProof/>
          </w:rPr>
          <w:t>Personal/carer’s leave and compassionate leave</w:t>
        </w:r>
        <w:r w:rsidR="00234585">
          <w:rPr>
            <w:noProof/>
          </w:rPr>
          <w:tab/>
        </w:r>
        <w:r w:rsidR="00234585">
          <w:rPr>
            <w:noProof/>
          </w:rPr>
          <w:fldChar w:fldCharType="begin"/>
        </w:r>
        <w:r w:rsidR="00234585">
          <w:rPr>
            <w:noProof/>
          </w:rPr>
          <w:instrText xml:space="preserve"> PAGEREF _Toc27579107 \h </w:instrText>
        </w:r>
        <w:r w:rsidR="00234585">
          <w:rPr>
            <w:noProof/>
          </w:rPr>
        </w:r>
        <w:r w:rsidR="00234585">
          <w:rPr>
            <w:noProof/>
          </w:rPr>
          <w:fldChar w:fldCharType="separate"/>
        </w:r>
        <w:r w:rsidR="00234585">
          <w:rPr>
            <w:noProof/>
          </w:rPr>
          <w:t>39</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8" w:history="1">
        <w:r w:rsidR="00234585" w:rsidRPr="001B1B74">
          <w:rPr>
            <w:rStyle w:val="Hyperlink"/>
            <w:noProof/>
          </w:rPr>
          <w:t>26.</w:t>
        </w:r>
        <w:r w:rsidR="00234585">
          <w:rPr>
            <w:rFonts w:asciiTheme="minorHAnsi" w:eastAsiaTheme="minorEastAsia" w:hAnsiTheme="minorHAnsi" w:cstheme="minorBidi"/>
            <w:noProof/>
            <w:sz w:val="22"/>
            <w:szCs w:val="22"/>
          </w:rPr>
          <w:tab/>
        </w:r>
        <w:r w:rsidR="00234585" w:rsidRPr="001B1B74">
          <w:rPr>
            <w:rStyle w:val="Hyperlink"/>
            <w:noProof/>
          </w:rPr>
          <w:t>Community service leave</w:t>
        </w:r>
        <w:r w:rsidR="00234585">
          <w:rPr>
            <w:noProof/>
          </w:rPr>
          <w:tab/>
        </w:r>
        <w:r w:rsidR="00234585">
          <w:rPr>
            <w:noProof/>
          </w:rPr>
          <w:fldChar w:fldCharType="begin"/>
        </w:r>
        <w:r w:rsidR="00234585">
          <w:rPr>
            <w:noProof/>
          </w:rPr>
          <w:instrText xml:space="preserve"> PAGEREF _Toc27579108 \h </w:instrText>
        </w:r>
        <w:r w:rsidR="00234585">
          <w:rPr>
            <w:noProof/>
          </w:rPr>
        </w:r>
        <w:r w:rsidR="00234585">
          <w:rPr>
            <w:noProof/>
          </w:rPr>
          <w:fldChar w:fldCharType="separate"/>
        </w:r>
        <w:r w:rsidR="00234585">
          <w:rPr>
            <w:noProof/>
          </w:rPr>
          <w:t>40</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09" w:history="1">
        <w:r w:rsidR="00234585" w:rsidRPr="001B1B74">
          <w:rPr>
            <w:rStyle w:val="Hyperlink"/>
            <w:noProof/>
          </w:rPr>
          <w:t>27.</w:t>
        </w:r>
        <w:r w:rsidR="00234585">
          <w:rPr>
            <w:rFonts w:asciiTheme="minorHAnsi" w:eastAsiaTheme="minorEastAsia" w:hAnsiTheme="minorHAnsi" w:cstheme="minorBidi"/>
            <w:noProof/>
            <w:sz w:val="22"/>
            <w:szCs w:val="22"/>
          </w:rPr>
          <w:tab/>
        </w:r>
        <w:r w:rsidR="00234585" w:rsidRPr="001B1B74">
          <w:rPr>
            <w:rStyle w:val="Hyperlink"/>
            <w:noProof/>
          </w:rPr>
          <w:t>Public holidays</w:t>
        </w:r>
        <w:r w:rsidR="00234585">
          <w:rPr>
            <w:noProof/>
          </w:rPr>
          <w:tab/>
        </w:r>
        <w:r w:rsidR="00234585">
          <w:rPr>
            <w:noProof/>
          </w:rPr>
          <w:fldChar w:fldCharType="begin"/>
        </w:r>
        <w:r w:rsidR="00234585">
          <w:rPr>
            <w:noProof/>
          </w:rPr>
          <w:instrText xml:space="preserve"> PAGEREF _Toc27579109 \h </w:instrText>
        </w:r>
        <w:r w:rsidR="00234585">
          <w:rPr>
            <w:noProof/>
          </w:rPr>
        </w:r>
        <w:r w:rsidR="00234585">
          <w:rPr>
            <w:noProof/>
          </w:rPr>
          <w:fldChar w:fldCharType="separate"/>
        </w:r>
        <w:r w:rsidR="00234585">
          <w:rPr>
            <w:noProof/>
          </w:rPr>
          <w:t>40</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10" w:history="1">
        <w:r w:rsidR="00234585" w:rsidRPr="001B1B74">
          <w:rPr>
            <w:rStyle w:val="Hyperlink"/>
            <w:noProof/>
          </w:rPr>
          <w:t>28.</w:t>
        </w:r>
        <w:r w:rsidR="00234585">
          <w:rPr>
            <w:rFonts w:asciiTheme="minorHAnsi" w:eastAsiaTheme="minorEastAsia" w:hAnsiTheme="minorHAnsi" w:cstheme="minorBidi"/>
            <w:noProof/>
            <w:sz w:val="22"/>
            <w:szCs w:val="22"/>
          </w:rPr>
          <w:tab/>
        </w:r>
        <w:r w:rsidR="00234585" w:rsidRPr="001B1B74">
          <w:rPr>
            <w:rStyle w:val="Hyperlink"/>
            <w:noProof/>
          </w:rPr>
          <w:t>Parental leave</w:t>
        </w:r>
        <w:r w:rsidR="00234585">
          <w:rPr>
            <w:noProof/>
          </w:rPr>
          <w:tab/>
        </w:r>
        <w:r w:rsidR="00234585">
          <w:rPr>
            <w:noProof/>
          </w:rPr>
          <w:fldChar w:fldCharType="begin"/>
        </w:r>
        <w:r w:rsidR="00234585">
          <w:rPr>
            <w:noProof/>
          </w:rPr>
          <w:instrText xml:space="preserve"> PAGEREF _Toc27579110 \h </w:instrText>
        </w:r>
        <w:r w:rsidR="00234585">
          <w:rPr>
            <w:noProof/>
          </w:rPr>
        </w:r>
        <w:r w:rsidR="00234585">
          <w:rPr>
            <w:noProof/>
          </w:rPr>
          <w:fldChar w:fldCharType="separate"/>
        </w:r>
        <w:r w:rsidR="00234585">
          <w:rPr>
            <w:noProof/>
          </w:rPr>
          <w:t>40</w:t>
        </w:r>
        <w:r w:rsidR="00234585">
          <w:rPr>
            <w:noProof/>
          </w:rPr>
          <w:fldChar w:fldCharType="end"/>
        </w:r>
      </w:hyperlink>
    </w:p>
    <w:p w:rsidR="00234585" w:rsidRDefault="00DB70B5">
      <w:pPr>
        <w:pStyle w:val="TOC2"/>
        <w:rPr>
          <w:rFonts w:asciiTheme="minorHAnsi" w:eastAsiaTheme="minorEastAsia" w:hAnsiTheme="minorHAnsi" w:cstheme="minorBidi"/>
          <w:noProof/>
          <w:sz w:val="22"/>
          <w:szCs w:val="22"/>
        </w:rPr>
      </w:pPr>
      <w:hyperlink w:anchor="_Toc27579111" w:history="1">
        <w:r w:rsidR="00234585" w:rsidRPr="001B1B74">
          <w:rPr>
            <w:rStyle w:val="Hyperlink"/>
            <w:noProof/>
          </w:rPr>
          <w:t>29.</w:t>
        </w:r>
        <w:r w:rsidR="00234585">
          <w:rPr>
            <w:rFonts w:asciiTheme="minorHAnsi" w:eastAsiaTheme="minorEastAsia" w:hAnsiTheme="minorHAnsi" w:cstheme="minorBidi"/>
            <w:noProof/>
            <w:sz w:val="22"/>
            <w:szCs w:val="22"/>
          </w:rPr>
          <w:tab/>
        </w:r>
        <w:r w:rsidR="00234585" w:rsidRPr="001B1B74">
          <w:rPr>
            <w:rStyle w:val="Hyperlink"/>
            <w:noProof/>
          </w:rPr>
          <w:t>Leave to deal with Family and Domestic Violence</w:t>
        </w:r>
        <w:r w:rsidR="00234585">
          <w:rPr>
            <w:noProof/>
          </w:rPr>
          <w:tab/>
        </w:r>
        <w:r w:rsidR="00234585">
          <w:rPr>
            <w:noProof/>
          </w:rPr>
          <w:fldChar w:fldCharType="begin"/>
        </w:r>
        <w:r w:rsidR="00234585">
          <w:rPr>
            <w:noProof/>
          </w:rPr>
          <w:instrText xml:space="preserve"> PAGEREF _Toc27579111 \h </w:instrText>
        </w:r>
        <w:r w:rsidR="00234585">
          <w:rPr>
            <w:noProof/>
          </w:rPr>
        </w:r>
        <w:r w:rsidR="00234585">
          <w:rPr>
            <w:noProof/>
          </w:rPr>
          <w:fldChar w:fldCharType="separate"/>
        </w:r>
        <w:r w:rsidR="00234585">
          <w:rPr>
            <w:noProof/>
          </w:rPr>
          <w:t>40</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2" w:history="1">
        <w:r w:rsidR="00234585" w:rsidRPr="001B1B74">
          <w:rPr>
            <w:rStyle w:val="Hyperlink"/>
            <w:rFonts w:cs="Times New Roman"/>
            <w:noProof/>
          </w:rPr>
          <w:t>Schedule A</w:t>
        </w:r>
        <w:r w:rsidR="00234585" w:rsidRPr="001B1B74">
          <w:rPr>
            <w:rStyle w:val="Hyperlink"/>
            <w:noProof/>
          </w:rPr>
          <w:t xml:space="preserve"> —Transitional Provisions</w:t>
        </w:r>
        <w:r w:rsidR="00234585">
          <w:rPr>
            <w:noProof/>
          </w:rPr>
          <w:tab/>
        </w:r>
        <w:r w:rsidR="00234585">
          <w:rPr>
            <w:noProof/>
          </w:rPr>
          <w:fldChar w:fldCharType="begin"/>
        </w:r>
        <w:r w:rsidR="00234585">
          <w:rPr>
            <w:noProof/>
          </w:rPr>
          <w:instrText xml:space="preserve"> PAGEREF _Toc27579112 \h </w:instrText>
        </w:r>
        <w:r w:rsidR="00234585">
          <w:rPr>
            <w:noProof/>
          </w:rPr>
        </w:r>
        <w:r w:rsidR="00234585">
          <w:rPr>
            <w:noProof/>
          </w:rPr>
          <w:fldChar w:fldCharType="separate"/>
        </w:r>
        <w:r w:rsidR="00234585">
          <w:rPr>
            <w:noProof/>
          </w:rPr>
          <w:t>43</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3" w:history="1">
        <w:r w:rsidR="00234585" w:rsidRPr="001B1B74">
          <w:rPr>
            <w:rStyle w:val="Hyperlink"/>
            <w:rFonts w:cs="Times New Roman"/>
            <w:noProof/>
          </w:rPr>
          <w:t>Schedule B</w:t>
        </w:r>
        <w:r w:rsidR="00234585" w:rsidRPr="001B1B74">
          <w:rPr>
            <w:rStyle w:val="Hyperlink"/>
            <w:noProof/>
          </w:rPr>
          <w:t xml:space="preserve"> —Position Statements</w:t>
        </w:r>
        <w:r w:rsidR="00234585">
          <w:rPr>
            <w:noProof/>
          </w:rPr>
          <w:tab/>
        </w:r>
        <w:r w:rsidR="00234585">
          <w:rPr>
            <w:noProof/>
          </w:rPr>
          <w:fldChar w:fldCharType="begin"/>
        </w:r>
        <w:r w:rsidR="00234585">
          <w:rPr>
            <w:noProof/>
          </w:rPr>
          <w:instrText xml:space="preserve"> PAGEREF _Toc27579113 \h </w:instrText>
        </w:r>
        <w:r w:rsidR="00234585">
          <w:rPr>
            <w:noProof/>
          </w:rPr>
        </w:r>
        <w:r w:rsidR="00234585">
          <w:rPr>
            <w:noProof/>
          </w:rPr>
          <w:fldChar w:fldCharType="separate"/>
        </w:r>
        <w:r w:rsidR="00234585">
          <w:rPr>
            <w:noProof/>
          </w:rPr>
          <w:t>49</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4" w:history="1">
        <w:r w:rsidR="00234585" w:rsidRPr="001B1B74">
          <w:rPr>
            <w:rStyle w:val="Hyperlink"/>
            <w:rFonts w:cs="Times New Roman"/>
            <w:noProof/>
          </w:rPr>
          <w:t>Schedule C</w:t>
        </w:r>
        <w:r w:rsidR="00234585" w:rsidRPr="001B1B74">
          <w:rPr>
            <w:rStyle w:val="Hyperlink"/>
            <w:noProof/>
          </w:rPr>
          <w:t xml:space="preserve"> —Supported Wage System</w:t>
        </w:r>
        <w:r w:rsidR="00234585">
          <w:rPr>
            <w:noProof/>
          </w:rPr>
          <w:tab/>
        </w:r>
        <w:r w:rsidR="00234585">
          <w:rPr>
            <w:noProof/>
          </w:rPr>
          <w:fldChar w:fldCharType="begin"/>
        </w:r>
        <w:r w:rsidR="00234585">
          <w:rPr>
            <w:noProof/>
          </w:rPr>
          <w:instrText xml:space="preserve"> PAGEREF _Toc27579114 \h </w:instrText>
        </w:r>
        <w:r w:rsidR="00234585">
          <w:rPr>
            <w:noProof/>
          </w:rPr>
        </w:r>
        <w:r w:rsidR="00234585">
          <w:rPr>
            <w:noProof/>
          </w:rPr>
          <w:fldChar w:fldCharType="separate"/>
        </w:r>
        <w:r w:rsidR="00234585">
          <w:rPr>
            <w:noProof/>
          </w:rPr>
          <w:t>63</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5" w:history="1">
        <w:r w:rsidR="00234585" w:rsidRPr="001B1B74">
          <w:rPr>
            <w:rStyle w:val="Hyperlink"/>
            <w:rFonts w:cs="Times New Roman"/>
            <w:noProof/>
          </w:rPr>
          <w:t>Schedule D</w:t>
        </w:r>
        <w:r w:rsidR="00234585" w:rsidRPr="001B1B74">
          <w:rPr>
            <w:rStyle w:val="Hyperlink"/>
            <w:noProof/>
          </w:rPr>
          <w:t xml:space="preserve"> —National Training Wage</w:t>
        </w:r>
        <w:r w:rsidR="00234585">
          <w:rPr>
            <w:noProof/>
          </w:rPr>
          <w:tab/>
        </w:r>
        <w:r w:rsidR="00234585">
          <w:rPr>
            <w:noProof/>
          </w:rPr>
          <w:fldChar w:fldCharType="begin"/>
        </w:r>
        <w:r w:rsidR="00234585">
          <w:rPr>
            <w:noProof/>
          </w:rPr>
          <w:instrText xml:space="preserve"> PAGEREF _Toc27579115 \h </w:instrText>
        </w:r>
        <w:r w:rsidR="00234585">
          <w:rPr>
            <w:noProof/>
          </w:rPr>
        </w:r>
        <w:r w:rsidR="00234585">
          <w:rPr>
            <w:noProof/>
          </w:rPr>
          <w:fldChar w:fldCharType="separate"/>
        </w:r>
        <w:r w:rsidR="00234585">
          <w:rPr>
            <w:noProof/>
          </w:rPr>
          <w:t>67</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6" w:history="1">
        <w:r w:rsidR="00234585" w:rsidRPr="001B1B74">
          <w:rPr>
            <w:rStyle w:val="Hyperlink"/>
            <w:rFonts w:cs="Times New Roman"/>
            <w:noProof/>
          </w:rPr>
          <w:t>Schedule E</w:t>
        </w:r>
        <w:r w:rsidR="00234585" w:rsidRPr="001B1B74">
          <w:rPr>
            <w:rStyle w:val="Hyperlink"/>
            <w:noProof/>
          </w:rPr>
          <w:t xml:space="preserve"> —Part-day Public Holidays</w:t>
        </w:r>
        <w:r w:rsidR="00234585">
          <w:rPr>
            <w:noProof/>
          </w:rPr>
          <w:tab/>
        </w:r>
        <w:r w:rsidR="00234585">
          <w:rPr>
            <w:noProof/>
          </w:rPr>
          <w:fldChar w:fldCharType="begin"/>
        </w:r>
        <w:r w:rsidR="00234585">
          <w:rPr>
            <w:noProof/>
          </w:rPr>
          <w:instrText xml:space="preserve"> PAGEREF _Toc27579116 \h </w:instrText>
        </w:r>
        <w:r w:rsidR="00234585">
          <w:rPr>
            <w:noProof/>
          </w:rPr>
        </w:r>
        <w:r w:rsidR="00234585">
          <w:rPr>
            <w:noProof/>
          </w:rPr>
          <w:fldChar w:fldCharType="separate"/>
        </w:r>
        <w:r w:rsidR="00234585">
          <w:rPr>
            <w:noProof/>
          </w:rPr>
          <w:t>68</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7" w:history="1">
        <w:r w:rsidR="00234585" w:rsidRPr="001B1B74">
          <w:rPr>
            <w:rStyle w:val="Hyperlink"/>
            <w:rFonts w:cs="Times New Roman"/>
            <w:noProof/>
          </w:rPr>
          <w:t>Schedule F</w:t>
        </w:r>
        <w:r w:rsidR="00234585" w:rsidRPr="001B1B74">
          <w:rPr>
            <w:rStyle w:val="Hyperlink"/>
            <w:noProof/>
          </w:rPr>
          <w:t xml:space="preserve"> —Agreement to Take Annual Leave in Advance</w:t>
        </w:r>
        <w:r w:rsidR="00234585">
          <w:rPr>
            <w:noProof/>
          </w:rPr>
          <w:tab/>
        </w:r>
        <w:r w:rsidR="00234585">
          <w:rPr>
            <w:noProof/>
          </w:rPr>
          <w:fldChar w:fldCharType="begin"/>
        </w:r>
        <w:r w:rsidR="00234585">
          <w:rPr>
            <w:noProof/>
          </w:rPr>
          <w:instrText xml:space="preserve"> PAGEREF _Toc27579117 \h </w:instrText>
        </w:r>
        <w:r w:rsidR="00234585">
          <w:rPr>
            <w:noProof/>
          </w:rPr>
        </w:r>
        <w:r w:rsidR="00234585">
          <w:rPr>
            <w:noProof/>
          </w:rPr>
          <w:fldChar w:fldCharType="separate"/>
        </w:r>
        <w:r w:rsidR="00234585">
          <w:rPr>
            <w:noProof/>
          </w:rPr>
          <w:t>70</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8" w:history="1">
        <w:r w:rsidR="00234585" w:rsidRPr="001B1B74">
          <w:rPr>
            <w:rStyle w:val="Hyperlink"/>
            <w:rFonts w:cs="Times New Roman"/>
            <w:noProof/>
          </w:rPr>
          <w:t>Schedule G</w:t>
        </w:r>
        <w:r w:rsidR="00234585" w:rsidRPr="001B1B74">
          <w:rPr>
            <w:rStyle w:val="Hyperlink"/>
            <w:noProof/>
          </w:rPr>
          <w:t xml:space="preserve"> —Agreement to Cash Out Annual Leave</w:t>
        </w:r>
        <w:r w:rsidR="00234585">
          <w:rPr>
            <w:noProof/>
          </w:rPr>
          <w:tab/>
        </w:r>
        <w:r w:rsidR="00234585">
          <w:rPr>
            <w:noProof/>
          </w:rPr>
          <w:fldChar w:fldCharType="begin"/>
        </w:r>
        <w:r w:rsidR="00234585">
          <w:rPr>
            <w:noProof/>
          </w:rPr>
          <w:instrText xml:space="preserve"> PAGEREF _Toc27579118 \h </w:instrText>
        </w:r>
        <w:r w:rsidR="00234585">
          <w:rPr>
            <w:noProof/>
          </w:rPr>
        </w:r>
        <w:r w:rsidR="00234585">
          <w:rPr>
            <w:noProof/>
          </w:rPr>
          <w:fldChar w:fldCharType="separate"/>
        </w:r>
        <w:r w:rsidR="00234585">
          <w:rPr>
            <w:noProof/>
          </w:rPr>
          <w:t>71</w:t>
        </w:r>
        <w:r w:rsidR="00234585">
          <w:rPr>
            <w:noProof/>
          </w:rPr>
          <w:fldChar w:fldCharType="end"/>
        </w:r>
      </w:hyperlink>
    </w:p>
    <w:p w:rsidR="00234585" w:rsidRDefault="00DB70B5">
      <w:pPr>
        <w:pStyle w:val="TOC1"/>
        <w:rPr>
          <w:rFonts w:asciiTheme="minorHAnsi" w:eastAsiaTheme="minorEastAsia" w:hAnsiTheme="minorHAnsi" w:cstheme="minorBidi"/>
          <w:b w:val="0"/>
          <w:bCs w:val="0"/>
          <w:noProof/>
          <w:sz w:val="22"/>
          <w:szCs w:val="22"/>
        </w:rPr>
      </w:pPr>
      <w:hyperlink w:anchor="_Toc27579119" w:history="1">
        <w:r w:rsidR="00234585" w:rsidRPr="001B1B74">
          <w:rPr>
            <w:rStyle w:val="Hyperlink"/>
            <w:rFonts w:cs="Times New Roman"/>
            <w:noProof/>
          </w:rPr>
          <w:t>Schedule H</w:t>
        </w:r>
        <w:r w:rsidR="00234585" w:rsidRPr="001B1B74">
          <w:rPr>
            <w:rStyle w:val="Hyperlink"/>
            <w:noProof/>
          </w:rPr>
          <w:t xml:space="preserve"> —</w:t>
        </w:r>
        <w:r w:rsidR="00234585" w:rsidRPr="001B1B74">
          <w:rPr>
            <w:rStyle w:val="Hyperlink"/>
            <w:noProof/>
            <w:lang w:val="en-GB"/>
          </w:rPr>
          <w:t>Agreement for Time Off Instead of Payment for Overtime</w:t>
        </w:r>
        <w:r w:rsidR="00234585">
          <w:rPr>
            <w:noProof/>
          </w:rPr>
          <w:tab/>
        </w:r>
        <w:r w:rsidR="00234585">
          <w:rPr>
            <w:noProof/>
          </w:rPr>
          <w:fldChar w:fldCharType="begin"/>
        </w:r>
        <w:r w:rsidR="00234585">
          <w:rPr>
            <w:noProof/>
          </w:rPr>
          <w:instrText xml:space="preserve"> PAGEREF _Toc27579119 \h </w:instrText>
        </w:r>
        <w:r w:rsidR="00234585">
          <w:rPr>
            <w:noProof/>
          </w:rPr>
        </w:r>
        <w:r w:rsidR="00234585">
          <w:rPr>
            <w:noProof/>
          </w:rPr>
          <w:fldChar w:fldCharType="separate"/>
        </w:r>
        <w:r w:rsidR="00234585">
          <w:rPr>
            <w:noProof/>
          </w:rPr>
          <w:t>72</w:t>
        </w:r>
        <w:r w:rsidR="00234585">
          <w:rPr>
            <w:noProof/>
          </w:rPr>
          <w:fldChar w:fldCharType="end"/>
        </w:r>
      </w:hyperlink>
    </w:p>
    <w:p w:rsidR="00A204D3" w:rsidRDefault="001A7D87" w:rsidP="00515DCC">
      <w:r>
        <w:fldChar w:fldCharType="end"/>
      </w:r>
    </w:p>
    <w:p w:rsidR="002F5A8E" w:rsidRDefault="002F5A8E"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Toc27579075"/>
      <w:bookmarkStart w:id="2" w:name="Part1"/>
      <w:r>
        <w:lastRenderedPageBreak/>
        <w:t>Application and Operation</w:t>
      </w:r>
      <w:bookmarkEnd w:id="1"/>
    </w:p>
    <w:p w:rsidR="00B07F7A" w:rsidRDefault="00702EB1" w:rsidP="00C51A3B">
      <w:pPr>
        <w:pStyle w:val="Level1"/>
      </w:pPr>
      <w:bookmarkStart w:id="3" w:name="_Ref426367743"/>
      <w:bookmarkStart w:id="4" w:name="_Ref426367756"/>
      <w:bookmarkStart w:id="5" w:name="_Toc27579076"/>
      <w:r>
        <w:t>Title</w:t>
      </w:r>
      <w:bookmarkEnd w:id="3"/>
      <w:bookmarkEnd w:id="4"/>
      <w:bookmarkEnd w:id="5"/>
    </w:p>
    <w:p w:rsidR="002A2F85" w:rsidRDefault="002A2F85" w:rsidP="002A2F85">
      <w:pPr>
        <w:pStyle w:val="History"/>
      </w:pPr>
      <w:r>
        <w:t xml:space="preserve">[1 substituted by </w:t>
      </w:r>
      <w:hyperlink r:id="rId36" w:history="1">
        <w:r>
          <w:rPr>
            <w:rStyle w:val="Hyperlink"/>
          </w:rPr>
          <w:t>PR570016</w:t>
        </w:r>
      </w:hyperlink>
      <w:r>
        <w:t xml:space="preserve"> ppc 01Aug15]</w:t>
      </w:r>
    </w:p>
    <w:p w:rsidR="00B07F7A" w:rsidRDefault="0080547C" w:rsidP="00702EB1">
      <w:r>
        <w:t>This award is the</w:t>
      </w:r>
      <w:r w:rsidR="00702EB1">
        <w:t xml:space="preserve"> </w:t>
      </w:r>
      <w:r w:rsidR="007508AA">
        <w:rPr>
          <w:i/>
        </w:rPr>
        <w:t xml:space="preserve">State Government Agencies </w:t>
      </w:r>
      <w:r w:rsidR="00702EB1" w:rsidRPr="0080547C">
        <w:rPr>
          <w:i/>
        </w:rPr>
        <w:t>A</w:t>
      </w:r>
      <w:r w:rsidR="00702EB1" w:rsidRPr="00702EB1">
        <w:rPr>
          <w:i/>
        </w:rPr>
        <w:t>ward 2010</w:t>
      </w:r>
      <w:r w:rsidR="00702EB1">
        <w:t>.</w:t>
      </w:r>
    </w:p>
    <w:p w:rsidR="00132693" w:rsidRDefault="00132693" w:rsidP="00132693">
      <w:pPr>
        <w:pStyle w:val="Level1"/>
      </w:pPr>
      <w:bookmarkStart w:id="6" w:name="_Toc241463021"/>
      <w:bookmarkStart w:id="7" w:name="_Toc27579077"/>
      <w:r>
        <w:t>Commencement and transitional</w:t>
      </w:r>
      <w:bookmarkEnd w:id="6"/>
      <w:bookmarkEnd w:id="7"/>
    </w:p>
    <w:p w:rsidR="00F35429" w:rsidRPr="00F35429" w:rsidRDefault="00F35429" w:rsidP="00F35429">
      <w:pPr>
        <w:pStyle w:val="History"/>
      </w:pPr>
      <w:r>
        <w:t xml:space="preserve">[Varied by </w:t>
      </w:r>
      <w:hyperlink r:id="rId37" w:history="1">
        <w:r>
          <w:rPr>
            <w:rStyle w:val="Hyperlink"/>
          </w:rPr>
          <w:t>PR542241</w:t>
        </w:r>
      </w:hyperlink>
      <w:r>
        <w:t>]</w:t>
      </w:r>
    </w:p>
    <w:p w:rsidR="00132693" w:rsidRDefault="00132693" w:rsidP="00132693">
      <w:pPr>
        <w:pStyle w:val="Level2"/>
      </w:pPr>
      <w:r>
        <w:t>This award commences on 1 January 2010.</w:t>
      </w:r>
    </w:p>
    <w:p w:rsidR="00132693" w:rsidRDefault="00132693" w:rsidP="00132693">
      <w:pPr>
        <w:pStyle w:val="Level2"/>
      </w:pPr>
      <w:r w:rsidRPr="005A480B">
        <w:t>The monetary obligations imposed on employers by this award may be absorbed into overaward payments. Nothing in this award requires an employer to maintain or increase any overaward payment.</w:t>
      </w:r>
    </w:p>
    <w:p w:rsidR="00132693" w:rsidRDefault="00132693" w:rsidP="00132693">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1A7D87">
        <w:fldChar w:fldCharType="begin"/>
      </w:r>
      <w:r w:rsidR="00152A6A">
        <w:instrText xml:space="preserve"> REF _Ref245284476 \n \h </w:instrText>
      </w:r>
      <w:r w:rsidR="001A7D87">
        <w:fldChar w:fldCharType="separate"/>
      </w:r>
      <w:r w:rsidR="00234585">
        <w:t>Schedule A</w:t>
      </w:r>
      <w:r w:rsidR="001A7D87">
        <w:fldChar w:fldCharType="end"/>
      </w:r>
      <w:r w:rsidRPr="005A480B">
        <w:t xml:space="preserve"> The arrangements in </w:t>
      </w:r>
      <w:r w:rsidR="001A7D87">
        <w:fldChar w:fldCharType="begin"/>
      </w:r>
      <w:r w:rsidR="00152A6A">
        <w:instrText xml:space="preserve"> REF _Ref245284476 \n \h </w:instrText>
      </w:r>
      <w:r w:rsidR="001A7D87">
        <w:fldChar w:fldCharType="separate"/>
      </w:r>
      <w:r w:rsidR="00234585">
        <w:t>Schedule A</w:t>
      </w:r>
      <w:r w:rsidR="001A7D87">
        <w:fldChar w:fldCharType="end"/>
      </w:r>
      <w:r w:rsidRPr="005A480B">
        <w:t xml:space="preserve"> deal with:</w:t>
      </w:r>
    </w:p>
    <w:p w:rsidR="00132693" w:rsidRPr="005A480B" w:rsidRDefault="00132693" w:rsidP="00132693">
      <w:pPr>
        <w:pStyle w:val="Bullet1"/>
      </w:pPr>
      <w:r w:rsidRPr="005A480B">
        <w:t>minimum wages and piecework rates</w:t>
      </w:r>
    </w:p>
    <w:p w:rsidR="00132693" w:rsidRPr="00A05F89" w:rsidRDefault="00132693" w:rsidP="00132693">
      <w:pPr>
        <w:pStyle w:val="Bullet1"/>
      </w:pPr>
      <w:r w:rsidRPr="00A05F89">
        <w:t>casual or part-time loadings</w:t>
      </w:r>
    </w:p>
    <w:p w:rsidR="00132693" w:rsidRDefault="00132693" w:rsidP="00132693">
      <w:pPr>
        <w:pStyle w:val="Bullet1"/>
      </w:pPr>
      <w:r w:rsidRPr="00A05F89">
        <w:t>Saturday, Sunday, public holiday, evening or other penalties</w:t>
      </w:r>
    </w:p>
    <w:p w:rsidR="00132693" w:rsidRDefault="00132693" w:rsidP="00132693">
      <w:pPr>
        <w:pStyle w:val="Bullet1"/>
      </w:pPr>
      <w:r w:rsidRPr="00A05F89">
        <w:t>shift allowances/penalties.</w:t>
      </w:r>
    </w:p>
    <w:p w:rsidR="00F35429" w:rsidRPr="00F35429" w:rsidRDefault="00F35429" w:rsidP="00F35429">
      <w:pPr>
        <w:pStyle w:val="History"/>
      </w:pPr>
      <w:r>
        <w:t xml:space="preserve">[2.4 varied by </w:t>
      </w:r>
      <w:hyperlink r:id="rId38" w:history="1">
        <w:r>
          <w:rPr>
            <w:rStyle w:val="Hyperlink"/>
          </w:rPr>
          <w:t>PR542241</w:t>
        </w:r>
      </w:hyperlink>
      <w:r>
        <w:t xml:space="preserve"> </w:t>
      </w:r>
      <w:r w:rsidR="00781851">
        <w:t>ppc 04Dec13</w:t>
      </w:r>
      <w:r>
        <w:t>]</w:t>
      </w:r>
    </w:p>
    <w:p w:rsidR="00132693" w:rsidRDefault="00132693" w:rsidP="00132693">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35429">
        <w:t xml:space="preserve">the </w:t>
      </w:r>
      <w:r w:rsidRPr="00A05F89">
        <w:t xml:space="preserve">Fair Work </w:t>
      </w:r>
      <w:r w:rsidR="00F35429">
        <w:t>Commission</w:t>
      </w:r>
      <w:r w:rsidRPr="00A05F89">
        <w:t xml:space="preserve"> may make any order it considers appropriate to remedy the situation.</w:t>
      </w:r>
    </w:p>
    <w:p w:rsidR="00F35429" w:rsidRPr="00F35429" w:rsidRDefault="00F35429" w:rsidP="00F35429">
      <w:pPr>
        <w:pStyle w:val="History"/>
      </w:pPr>
      <w:r>
        <w:t>[2.</w:t>
      </w:r>
      <w:r w:rsidR="00D86233">
        <w:t>5</w:t>
      </w:r>
      <w:r>
        <w:t xml:space="preserve"> varied by </w:t>
      </w:r>
      <w:hyperlink r:id="rId39" w:history="1">
        <w:r>
          <w:rPr>
            <w:rStyle w:val="Hyperlink"/>
          </w:rPr>
          <w:t>PR542241</w:t>
        </w:r>
      </w:hyperlink>
      <w:r>
        <w:t xml:space="preserve"> </w:t>
      </w:r>
      <w:r w:rsidR="00781851">
        <w:t>ppc 04Dec13</w:t>
      </w:r>
      <w:r>
        <w:t>]</w:t>
      </w:r>
    </w:p>
    <w:p w:rsidR="00132693" w:rsidRDefault="00F35429" w:rsidP="00132693">
      <w:pPr>
        <w:pStyle w:val="Level2"/>
      </w:pPr>
      <w:r>
        <w:t xml:space="preserve">The </w:t>
      </w:r>
      <w:r w:rsidR="00132693" w:rsidRPr="00A05F89">
        <w:t xml:space="preserve">Fair Work </w:t>
      </w:r>
      <w:r>
        <w:t>Commission</w:t>
      </w:r>
      <w:r w:rsidR="00132693" w:rsidRPr="00A05F89">
        <w:t xml:space="preserve"> may review the transitional arrangements in this award and make a determination varying the award.</w:t>
      </w:r>
    </w:p>
    <w:p w:rsidR="00F35429" w:rsidRDefault="00F35429" w:rsidP="00F35429">
      <w:pPr>
        <w:pStyle w:val="History"/>
      </w:pPr>
      <w:r>
        <w:t xml:space="preserve">[2.6 varied by </w:t>
      </w:r>
      <w:hyperlink r:id="rId40" w:history="1">
        <w:r>
          <w:rPr>
            <w:rStyle w:val="Hyperlink"/>
          </w:rPr>
          <w:t>PR542241</w:t>
        </w:r>
      </w:hyperlink>
      <w:r>
        <w:t xml:space="preserve"> </w:t>
      </w:r>
      <w:r w:rsidR="00781851">
        <w:t>ppc 04Dec13</w:t>
      </w:r>
      <w:r>
        <w:t>]</w:t>
      </w:r>
    </w:p>
    <w:p w:rsidR="00132693" w:rsidRDefault="00F35429" w:rsidP="00132693">
      <w:pPr>
        <w:pStyle w:val="Level2"/>
      </w:pPr>
      <w:r>
        <w:t>The Fair Work Commission</w:t>
      </w:r>
      <w:r w:rsidR="00132693" w:rsidRPr="00A05F89">
        <w:t xml:space="preserve"> may review the transitional arrangements:</w:t>
      </w:r>
    </w:p>
    <w:p w:rsidR="00132693" w:rsidRDefault="00132693" w:rsidP="00132693">
      <w:pPr>
        <w:pStyle w:val="Level3"/>
      </w:pPr>
      <w:r>
        <w:t>on its own initiative; or</w:t>
      </w:r>
    </w:p>
    <w:p w:rsidR="00132693" w:rsidRDefault="00132693" w:rsidP="00132693">
      <w:pPr>
        <w:pStyle w:val="Level3"/>
      </w:pPr>
      <w:r w:rsidRPr="00A05F89">
        <w:lastRenderedPageBreak/>
        <w:t>on application by an employer, employee, organisation or outworker entity covered by the modern award; or</w:t>
      </w:r>
    </w:p>
    <w:p w:rsidR="00132693" w:rsidRDefault="00132693" w:rsidP="00132693">
      <w:pPr>
        <w:pStyle w:val="Level3"/>
      </w:pPr>
      <w:r w:rsidRPr="00A05F89">
        <w:t>on application by an organisation that is entitled to represent the industrial interests of one or more employers or employees that are covered by the modern award; or</w:t>
      </w:r>
    </w:p>
    <w:p w:rsidR="00132693" w:rsidRDefault="00132693" w:rsidP="00132693">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8" w:name="_Toc27579078"/>
      <w:r>
        <w:t>Definitions and interpretation</w:t>
      </w:r>
      <w:bookmarkEnd w:id="8"/>
    </w:p>
    <w:p w:rsidR="005E1D7F" w:rsidRPr="005E1D7F" w:rsidRDefault="005E1D7F" w:rsidP="00865D5B">
      <w:pPr>
        <w:pStyle w:val="History"/>
      </w:pPr>
      <w:r>
        <w:t xml:space="preserve">[Varied by </w:t>
      </w:r>
      <w:hyperlink r:id="rId41" w:history="1">
        <w:r w:rsidR="009F357C" w:rsidRPr="00874762">
          <w:rPr>
            <w:rStyle w:val="Hyperlink"/>
          </w:rPr>
          <w:t>PR997772</w:t>
        </w:r>
      </w:hyperlink>
      <w:r w:rsidR="00304F39">
        <w:t xml:space="preserve">, </w:t>
      </w:r>
      <w:hyperlink r:id="rId42" w:history="1">
        <w:r w:rsidR="00304F39">
          <w:rPr>
            <w:rStyle w:val="Hyperlink"/>
          </w:rPr>
          <w:t>PR503633</w:t>
        </w:r>
      </w:hyperlink>
      <w:r w:rsidR="00F35429">
        <w:t xml:space="preserve">, </w:t>
      </w:r>
      <w:hyperlink r:id="rId43" w:history="1">
        <w:r w:rsidR="00F35429">
          <w:rPr>
            <w:rStyle w:val="Hyperlink"/>
          </w:rPr>
          <w:t>PR542241</w:t>
        </w:r>
      </w:hyperlink>
      <w:r w:rsidR="00865D5B">
        <w:t xml:space="preserve">, </w:t>
      </w:r>
      <w:hyperlink r:id="rId44" w:history="1">
        <w:r w:rsidR="00865D5B">
          <w:rPr>
            <w:rStyle w:val="Hyperlink"/>
          </w:rPr>
          <w:t>PR546128</w:t>
        </w:r>
      </w:hyperlink>
      <w:r w:rsidR="00304F39">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means the </w:t>
      </w:r>
      <w:r w:rsidR="00EB783A" w:rsidRPr="00EB783A">
        <w:rPr>
          <w:i/>
          <w:lang w:val="en-GB"/>
        </w:rPr>
        <w:t>Fair Work Act 2009</w:t>
      </w:r>
      <w:r w:rsidR="00EB783A" w:rsidRPr="00EB783A">
        <w:rPr>
          <w:i/>
        </w:rPr>
        <w:t xml:space="preserve"> </w:t>
      </w:r>
      <w:r w:rsidR="00662953">
        <w:t>(Cth)</w:t>
      </w:r>
    </w:p>
    <w:p w:rsidR="0091423A" w:rsidRPr="0091423A" w:rsidRDefault="0091423A" w:rsidP="0091423A">
      <w:pPr>
        <w:pStyle w:val="Block1"/>
        <w:rPr>
          <w:lang w:val="en-GB"/>
        </w:rPr>
      </w:pPr>
      <w:r w:rsidRPr="0091423A">
        <w:rPr>
          <w:b/>
          <w:bCs/>
        </w:rPr>
        <w:t xml:space="preserve">agreement-based transitional instrument </w:t>
      </w:r>
      <w:r w:rsidRPr="0091423A">
        <w:t xml:space="preserve">has the meaning in the </w:t>
      </w:r>
      <w:r w:rsidRPr="0091423A">
        <w:rPr>
          <w:i/>
        </w:rPr>
        <w:t>Fair Work (Transitional Provisions and Consequential Amendments) Act 2009</w:t>
      </w:r>
      <w:r w:rsidRPr="0091423A">
        <w:t xml:space="preserve"> </w:t>
      </w:r>
      <w:r w:rsidRPr="0091423A">
        <w:rPr>
          <w:lang w:val="en-GB"/>
        </w:rPr>
        <w:t>(Cth)</w:t>
      </w:r>
    </w:p>
    <w:p w:rsidR="00EB783A" w:rsidRPr="00EB783A" w:rsidRDefault="00EB783A" w:rsidP="00EB783A">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865D5B" w:rsidRDefault="00865D5B" w:rsidP="00865D5B">
      <w:pPr>
        <w:pStyle w:val="History"/>
      </w:pPr>
      <w:r>
        <w:t xml:space="preserve">[Definition of </w:t>
      </w:r>
      <w:r>
        <w:rPr>
          <w:b/>
        </w:rPr>
        <w:t>default</w:t>
      </w:r>
      <w:r>
        <w:t xml:space="preserve"> </w:t>
      </w:r>
      <w:r>
        <w:rPr>
          <w:b/>
        </w:rPr>
        <w:t>fund employee</w:t>
      </w:r>
      <w:r>
        <w:t xml:space="preserve"> inserted by </w:t>
      </w:r>
      <w:hyperlink r:id="rId45" w:history="1">
        <w:r>
          <w:rPr>
            <w:rStyle w:val="Hyperlink"/>
          </w:rPr>
          <w:t>PR546128</w:t>
        </w:r>
      </w:hyperlink>
      <w:r>
        <w:t xml:space="preserve"> ppc 01Jan14]</w:t>
      </w:r>
    </w:p>
    <w:p w:rsidR="00865D5B" w:rsidRDefault="00865D5B" w:rsidP="00865D5B">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865D5B" w:rsidRDefault="00865D5B" w:rsidP="00865D5B">
      <w:pPr>
        <w:pStyle w:val="History"/>
      </w:pPr>
      <w:r>
        <w:t xml:space="preserve">[Definition of </w:t>
      </w:r>
      <w:r>
        <w:rPr>
          <w:b/>
        </w:rPr>
        <w:t>defined benefit member</w:t>
      </w:r>
      <w:r>
        <w:t xml:space="preserve"> inserted by </w:t>
      </w:r>
      <w:hyperlink r:id="rId46" w:history="1">
        <w:r>
          <w:rPr>
            <w:rStyle w:val="Hyperlink"/>
          </w:rPr>
          <w:t>PR546128</w:t>
        </w:r>
      </w:hyperlink>
      <w:r>
        <w:t xml:space="preserve"> ppc 01Jan14]</w:t>
      </w:r>
    </w:p>
    <w:p w:rsidR="00865D5B" w:rsidRDefault="00865D5B" w:rsidP="00865D5B">
      <w:pPr>
        <w:pStyle w:val="Block1"/>
      </w:pPr>
      <w:r w:rsidRPr="00A24264">
        <w:rPr>
          <w:b/>
        </w:rPr>
        <w:t>defined benefit member</w:t>
      </w:r>
      <w:r>
        <w:t xml:space="preserve"> has the meaning given by the </w:t>
      </w:r>
      <w:r>
        <w:rPr>
          <w:i/>
        </w:rPr>
        <w:t>Superannuation Guarantee (Administration) Act 1992</w:t>
      </w:r>
      <w:r>
        <w:t xml:space="preserve"> (Cth)</w:t>
      </w:r>
    </w:p>
    <w:p w:rsidR="00304F39" w:rsidRPr="00273F87" w:rsidRDefault="00304F39" w:rsidP="00865D5B">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7" w:history="1">
        <w:hyperlink r:id="rId48" w:history="1">
          <w:r>
            <w:rPr>
              <w:rStyle w:val="Hyperlink"/>
            </w:rPr>
            <w:t>PR503633</w:t>
          </w:r>
        </w:hyperlink>
      </w:hyperlink>
      <w:r>
        <w:t xml:space="preserve"> ppc 01Jan11</w:t>
      </w:r>
      <w:r w:rsidRPr="00EF6885">
        <w:t>]</w:t>
      </w:r>
    </w:p>
    <w:p w:rsidR="00304F39" w:rsidRDefault="00304F39" w:rsidP="00304F39">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304F39" w:rsidRPr="00273F87" w:rsidRDefault="00304F39" w:rsidP="00304F39">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9" w:history="1">
        <w:hyperlink r:id="rId50" w:history="1">
          <w:r>
            <w:rPr>
              <w:rStyle w:val="Hyperlink"/>
            </w:rPr>
            <w:t>PR503633</w:t>
          </w:r>
        </w:hyperlink>
      </w:hyperlink>
      <w:r>
        <w:t xml:space="preserve"> ppc 01Jan11</w:t>
      </w:r>
      <w:r w:rsidRPr="00EF6885">
        <w:t>]</w:t>
      </w:r>
    </w:p>
    <w:p w:rsidR="00304F39" w:rsidRPr="00994741" w:rsidRDefault="00304F39" w:rsidP="00304F39">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5E1D7F" w:rsidRPr="0069059B" w:rsidRDefault="005E1D7F" w:rsidP="00304F39">
      <w:pPr>
        <w:pStyle w:val="History"/>
      </w:pPr>
      <w:r w:rsidRPr="00EF6885">
        <w:t xml:space="preserve">[Definition of </w:t>
      </w:r>
      <w:r w:rsidRPr="00EF6885">
        <w:rPr>
          <w:b/>
        </w:rPr>
        <w:t>employee</w:t>
      </w:r>
      <w:r w:rsidRPr="00EF6885">
        <w:t xml:space="preserve"> substituted by </w:t>
      </w:r>
      <w:hyperlink r:id="rId51" w:history="1">
        <w:r w:rsidR="009F357C" w:rsidRPr="00874762">
          <w:rPr>
            <w:rStyle w:val="Hyperlink"/>
          </w:rPr>
          <w:t>PR997772</w:t>
        </w:r>
      </w:hyperlink>
      <w:r>
        <w:t xml:space="preserve"> from 01Jan10</w:t>
      </w:r>
      <w:r w:rsidRPr="00EF6885">
        <w:t>]</w:t>
      </w:r>
    </w:p>
    <w:p w:rsidR="005E1D7F" w:rsidRDefault="005E1D7F" w:rsidP="005E1D7F">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5E1D7F" w:rsidRPr="0069059B" w:rsidRDefault="005E1D7F" w:rsidP="005E1D7F">
      <w:pPr>
        <w:pStyle w:val="History"/>
      </w:pPr>
      <w:r w:rsidRPr="00EF6885">
        <w:t xml:space="preserve">[Definition of </w:t>
      </w:r>
      <w:r w:rsidRPr="00EF6885">
        <w:rPr>
          <w:b/>
        </w:rPr>
        <w:t>employer</w:t>
      </w:r>
      <w:r w:rsidRPr="00EF6885">
        <w:t xml:space="preserve"> substituted by </w:t>
      </w:r>
      <w:hyperlink r:id="rId52" w:history="1">
        <w:r w:rsidR="009F357C" w:rsidRPr="00874762">
          <w:rPr>
            <w:rStyle w:val="Hyperlink"/>
          </w:rPr>
          <w:t>PR997772</w:t>
        </w:r>
      </w:hyperlink>
      <w:r>
        <w:t xml:space="preserve"> from 01Jan10</w:t>
      </w:r>
      <w:r w:rsidRPr="00EF6885">
        <w:t>]</w:t>
      </w:r>
    </w:p>
    <w:p w:rsidR="005E1D7F" w:rsidRDefault="005E1D7F" w:rsidP="005E1D7F">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Default="00C0692D" w:rsidP="00C0692D">
      <w:pPr>
        <w:pStyle w:val="Block1"/>
        <w:rPr>
          <w:lang w:val="en-GB"/>
        </w:rPr>
      </w:pPr>
      <w:r w:rsidRPr="00C0692D">
        <w:rPr>
          <w:b/>
        </w:rPr>
        <w:t>enterprise</w:t>
      </w:r>
      <w:r w:rsidRPr="00C0692D">
        <w:t xml:space="preserve"> </w:t>
      </w:r>
      <w:r w:rsidR="00371574" w:rsidRPr="00371574">
        <w:rPr>
          <w:b/>
          <w:lang w:val="en-GB"/>
        </w:rPr>
        <w:t xml:space="preserve">award-based instrument </w:t>
      </w:r>
      <w:r w:rsidR="00371574" w:rsidRPr="00371574">
        <w:rPr>
          <w:lang w:val="en-GB"/>
        </w:rPr>
        <w:t xml:space="preserve">has the meaning in the </w:t>
      </w:r>
      <w:r w:rsidR="00371574" w:rsidRPr="00371574">
        <w:rPr>
          <w:i/>
          <w:iCs/>
        </w:rPr>
        <w:t>Fair Work (Transitional Provisions and Consequential Amendments) Act 2009</w:t>
      </w:r>
      <w:r w:rsidR="00371574" w:rsidRPr="00371574">
        <w:rPr>
          <w:lang w:val="en-GB"/>
        </w:rPr>
        <w:t xml:space="preserve"> (Cth)</w:t>
      </w:r>
    </w:p>
    <w:p w:rsidR="00865D5B" w:rsidRDefault="00865D5B" w:rsidP="00865D5B">
      <w:pPr>
        <w:pStyle w:val="History"/>
      </w:pPr>
      <w:r>
        <w:lastRenderedPageBreak/>
        <w:t xml:space="preserve">[Definition of </w:t>
      </w:r>
      <w:r>
        <w:rPr>
          <w:b/>
        </w:rPr>
        <w:t>exempt public sector superannuation scheme</w:t>
      </w:r>
      <w:r>
        <w:t xml:space="preserve"> inserted by </w:t>
      </w:r>
      <w:hyperlink r:id="rId53" w:history="1">
        <w:r>
          <w:rPr>
            <w:rStyle w:val="Hyperlink"/>
          </w:rPr>
          <w:t>PR546128</w:t>
        </w:r>
      </w:hyperlink>
      <w:r>
        <w:t xml:space="preserve"> ppc 01Jan14]</w:t>
      </w:r>
    </w:p>
    <w:p w:rsidR="00865D5B" w:rsidRDefault="00865D5B" w:rsidP="00865D5B">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F35429" w:rsidRPr="00F35429" w:rsidRDefault="00F35429" w:rsidP="00865D5B">
      <w:pPr>
        <w:pStyle w:val="History"/>
      </w:pPr>
      <w:r>
        <w:t xml:space="preserve">[Definition of </w:t>
      </w:r>
      <w:r>
        <w:rPr>
          <w:b/>
        </w:rPr>
        <w:t>FWA</w:t>
      </w:r>
      <w:r>
        <w:t xml:space="preserve"> deleted by </w:t>
      </w:r>
      <w:hyperlink r:id="rId54" w:history="1">
        <w:r>
          <w:rPr>
            <w:rStyle w:val="Hyperlink"/>
          </w:rPr>
          <w:t>PR542241</w:t>
        </w:r>
      </w:hyperlink>
      <w:r>
        <w:t xml:space="preserve"> </w:t>
      </w:r>
      <w:r w:rsidR="00781851">
        <w:t>ppc 04Dec13</w:t>
      </w:r>
      <w:r>
        <w:t>]</w:t>
      </w:r>
    </w:p>
    <w:p w:rsidR="00865D5B" w:rsidRDefault="00865D5B" w:rsidP="00865D5B">
      <w:pPr>
        <w:pStyle w:val="History"/>
      </w:pPr>
      <w:r>
        <w:t xml:space="preserve">[Definition of </w:t>
      </w:r>
      <w:r>
        <w:rPr>
          <w:b/>
        </w:rPr>
        <w:t>MySuper product</w:t>
      </w:r>
      <w:r>
        <w:t xml:space="preserve"> inserted by </w:t>
      </w:r>
      <w:hyperlink r:id="rId55" w:history="1">
        <w:r>
          <w:rPr>
            <w:rStyle w:val="Hyperlink"/>
          </w:rPr>
          <w:t>PR546128</w:t>
        </w:r>
      </w:hyperlink>
      <w:r>
        <w:t xml:space="preserve"> ppc 01Jan14]</w:t>
      </w:r>
    </w:p>
    <w:p w:rsidR="00865D5B" w:rsidRDefault="00865D5B" w:rsidP="00865D5B">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371574" w:rsidRDefault="00C0692D" w:rsidP="00865D5B">
      <w:pPr>
        <w:pStyle w:val="Block1"/>
        <w:rPr>
          <w:lang w:val="en-GB"/>
        </w:rPr>
      </w:pPr>
      <w:r w:rsidRPr="00C0692D">
        <w:rPr>
          <w:b/>
        </w:rPr>
        <w:t>NES</w:t>
      </w:r>
      <w:r>
        <w:t xml:space="preserve"> </w:t>
      </w:r>
      <w:r w:rsidR="00371574" w:rsidRPr="00371574">
        <w:rPr>
          <w:lang w:val="en-GB"/>
        </w:rPr>
        <w:t xml:space="preserve">means the National Employment Standards as contained in </w:t>
      </w:r>
      <w:hyperlink r:id="rId56" w:history="1">
        <w:r w:rsidR="00371574" w:rsidRPr="00371574">
          <w:rPr>
            <w:rStyle w:val="Hyperlink"/>
            <w:lang w:val="en-GB"/>
          </w:rPr>
          <w:t>sections 59 to 131</w:t>
        </w:r>
      </w:hyperlink>
      <w:r w:rsidR="00371574" w:rsidRPr="00371574">
        <w:rPr>
          <w:lang w:val="en-GB"/>
        </w:rPr>
        <w:t xml:space="preserve"> of the </w:t>
      </w:r>
      <w:r w:rsidR="00371574" w:rsidRPr="00371574">
        <w:rPr>
          <w:i/>
          <w:lang w:val="en-GB"/>
        </w:rPr>
        <w:t xml:space="preserve">Fair Work Act 2009 </w:t>
      </w:r>
      <w:r w:rsidR="00371574" w:rsidRPr="00371574">
        <w:rPr>
          <w:lang w:val="en-GB"/>
        </w:rPr>
        <w:t>(Cth)</w:t>
      </w:r>
    </w:p>
    <w:p w:rsidR="0091423A" w:rsidRPr="0091423A" w:rsidRDefault="0091423A" w:rsidP="0091423A">
      <w:pPr>
        <w:pStyle w:val="Block1"/>
        <w:rPr>
          <w:lang w:val="en-GB"/>
        </w:rPr>
      </w:pPr>
      <w:r w:rsidRPr="0091423A">
        <w:rPr>
          <w:b/>
          <w:bCs/>
        </w:rPr>
        <w:t>on-hire</w:t>
      </w:r>
      <w:r w:rsidRPr="0091423A">
        <w:rPr>
          <w:bCs/>
        </w:rPr>
        <w:t xml:space="preserve"> </w:t>
      </w:r>
      <w:r w:rsidRPr="0091423A">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9" w:name="standard_rate"/>
      <w:r>
        <w:rPr>
          <w:b/>
        </w:rPr>
        <w:t>s</w:t>
      </w:r>
      <w:r w:rsidRPr="00C0692D">
        <w:rPr>
          <w:b/>
        </w:rPr>
        <w:t>tandard rate</w:t>
      </w:r>
      <w:bookmarkEnd w:id="9"/>
      <w:r>
        <w:t xml:space="preserve"> means the minimum</w:t>
      </w:r>
      <w:r w:rsidR="00DB6B83">
        <w:t xml:space="preserve"> annual rate</w:t>
      </w:r>
      <w:r>
        <w:t xml:space="preserve"> for a</w:t>
      </w:r>
      <w:r w:rsidR="00831551">
        <w:t>n</w:t>
      </w:r>
      <w:r>
        <w:t xml:space="preserve"> </w:t>
      </w:r>
      <w:r w:rsidR="00831551">
        <w:t>Administrative Officer Grade </w:t>
      </w:r>
      <w:r w:rsidR="00BA3CDC">
        <w:t>2 Work Value Level A</w:t>
      </w:r>
      <w:r>
        <w:t xml:space="preserve"> in clause </w:t>
      </w:r>
      <w:r w:rsidR="001A7D87">
        <w:fldChar w:fldCharType="begin"/>
      </w:r>
      <w:r w:rsidR="00DB6B83">
        <w:instrText xml:space="preserve"> REF _Ref208655928 \w \h </w:instrText>
      </w:r>
      <w:r w:rsidR="001A7D87">
        <w:fldChar w:fldCharType="separate"/>
      </w:r>
      <w:r w:rsidR="00234585">
        <w:t>14</w:t>
      </w:r>
      <w:r w:rsidR="001A7D87">
        <w:fldChar w:fldCharType="end"/>
      </w:r>
      <w:r w:rsidR="00DB6B83">
        <w:t>—</w:t>
      </w:r>
      <w:r w:rsidR="001A7D87">
        <w:fldChar w:fldCharType="begin"/>
      </w:r>
      <w:r w:rsidR="00DB6B83">
        <w:instrText xml:space="preserve"> REF _Ref208655928 \h </w:instrText>
      </w:r>
      <w:r w:rsidR="001A7D87">
        <w:fldChar w:fldCharType="separate"/>
      </w:r>
      <w:r w:rsidR="00234585" w:rsidRPr="00C47704">
        <w:t>Minimum wages</w:t>
      </w:r>
      <w:r w:rsidR="001A7D87">
        <w:fldChar w:fldCharType="end"/>
      </w:r>
    </w:p>
    <w:p w:rsidR="007508AA" w:rsidRDefault="007508AA" w:rsidP="007508AA">
      <w:pPr>
        <w:pStyle w:val="Block1"/>
      </w:pPr>
      <w:r>
        <w:rPr>
          <w:b/>
        </w:rPr>
        <w:t xml:space="preserve">state public service bodies </w:t>
      </w:r>
      <w:r w:rsidRPr="00382D73">
        <w:t>means</w:t>
      </w:r>
      <w:r>
        <w:rPr>
          <w:b/>
        </w:rPr>
        <w:t xml:space="preserve"> </w:t>
      </w:r>
      <w:r w:rsidRPr="00382D73">
        <w:t>State Government departments and administrative offices</w:t>
      </w:r>
    </w:p>
    <w:p w:rsidR="0091423A" w:rsidRPr="0091423A" w:rsidRDefault="0091423A" w:rsidP="0091423A">
      <w:pPr>
        <w:pStyle w:val="Block1"/>
      </w:pPr>
      <w:r w:rsidRPr="0091423A">
        <w:rPr>
          <w:b/>
          <w:bCs/>
          <w:lang w:val="en-GB"/>
        </w:rPr>
        <w:t>transitional minimum wage instrument</w:t>
      </w:r>
      <w:r w:rsidRPr="0091423A">
        <w:rPr>
          <w:lang w:val="en-GB"/>
        </w:rPr>
        <w:t xml:space="preserve"> </w:t>
      </w:r>
      <w:r w:rsidRPr="0091423A">
        <w:t xml:space="preserve">has the meaning in the </w:t>
      </w:r>
      <w:r w:rsidRPr="0091423A">
        <w:rPr>
          <w:i/>
        </w:rPr>
        <w:t>Fair Work (Transitional Provisions and Consequential Amendments) Act 2009</w:t>
      </w:r>
      <w:r w:rsidRPr="0091423A">
        <w:t xml:space="preserve"> </w:t>
      </w:r>
      <w:r w:rsidRPr="0091423A">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2C1DC9">
      <w:pPr>
        <w:pStyle w:val="Level1"/>
      </w:pPr>
      <w:bookmarkStart w:id="10" w:name="_Ref426367767"/>
      <w:bookmarkStart w:id="11" w:name="_Ref426367770"/>
      <w:bookmarkStart w:id="12" w:name="_Toc27579079"/>
      <w:r>
        <w:t>Coverage</w:t>
      </w:r>
      <w:bookmarkEnd w:id="10"/>
      <w:bookmarkEnd w:id="11"/>
      <w:bookmarkEnd w:id="12"/>
    </w:p>
    <w:p w:rsidR="002A2F85" w:rsidRPr="002A2F85" w:rsidRDefault="002A2F85" w:rsidP="002A2F85">
      <w:pPr>
        <w:pStyle w:val="History"/>
        <w:rPr>
          <w:b/>
        </w:rPr>
      </w:pPr>
      <w:r>
        <w:t xml:space="preserve">[Varied by </w:t>
      </w:r>
      <w:hyperlink r:id="rId57" w:history="1">
        <w:r>
          <w:rPr>
            <w:rStyle w:val="Hyperlink"/>
          </w:rPr>
          <w:t>PR570016</w:t>
        </w:r>
      </w:hyperlink>
      <w:r>
        <w:t>]</w:t>
      </w:r>
    </w:p>
    <w:p w:rsidR="00970AD2" w:rsidRDefault="00CF6AD6" w:rsidP="00CF6AD6">
      <w:pPr>
        <w:pStyle w:val="Level2"/>
      </w:pPr>
      <w:bookmarkStart w:id="13" w:name="_Ref247626959"/>
      <w:r w:rsidRPr="004E749E">
        <w:t xml:space="preserve">This award </w:t>
      </w:r>
      <w:r>
        <w:t>cover</w:t>
      </w:r>
      <w:r w:rsidRPr="004E749E">
        <w:t>s</w:t>
      </w:r>
      <w:r>
        <w:t xml:space="preserve"> State public sector employers, other than State public service bodies, that are incorporated bodies established for a public purpose by or under a law of a State, by the Governor of a State or by a Minister of the State or a body corporate in which the State has an equal or controlling interest,</w:t>
      </w:r>
      <w:r w:rsidRPr="004E749E">
        <w:t xml:space="preserve"> </w:t>
      </w:r>
      <w:r>
        <w:t xml:space="preserve">and their employees in the classifications listed in clause </w:t>
      </w:r>
      <w:r w:rsidR="001A7D87">
        <w:fldChar w:fldCharType="begin"/>
      </w:r>
      <w:r w:rsidR="00DB6B83">
        <w:instrText xml:space="preserve"> REF _Ref208655928 \w \h </w:instrText>
      </w:r>
      <w:r w:rsidR="001A7D87">
        <w:fldChar w:fldCharType="separate"/>
      </w:r>
      <w:r w:rsidR="00234585">
        <w:t>14</w:t>
      </w:r>
      <w:r w:rsidR="001A7D87">
        <w:fldChar w:fldCharType="end"/>
      </w:r>
      <w:r w:rsidR="00DB6B83">
        <w:t>—</w:t>
      </w:r>
      <w:r w:rsidR="001A7D87">
        <w:fldChar w:fldCharType="begin"/>
      </w:r>
      <w:r w:rsidR="00DB6B83">
        <w:instrText xml:space="preserve"> REF _Ref208655928 \h </w:instrText>
      </w:r>
      <w:r w:rsidR="001A7D87">
        <w:fldChar w:fldCharType="separate"/>
      </w:r>
      <w:r w:rsidR="00234585" w:rsidRPr="00C47704">
        <w:t>Minimum wages</w:t>
      </w:r>
      <w:r w:rsidR="001A7D87">
        <w:fldChar w:fldCharType="end"/>
      </w:r>
      <w:r>
        <w:t>, to the exclu</w:t>
      </w:r>
      <w:r w:rsidR="00970AD2">
        <w:t>sion of any other modern award.</w:t>
      </w:r>
      <w:bookmarkEnd w:id="13"/>
    </w:p>
    <w:p w:rsidR="002A2F85" w:rsidRDefault="002A2F85" w:rsidP="002A2F85">
      <w:pPr>
        <w:pStyle w:val="History"/>
      </w:pPr>
      <w:r>
        <w:t xml:space="preserve">[4.2 varied by </w:t>
      </w:r>
      <w:hyperlink r:id="rId58" w:history="1">
        <w:r>
          <w:rPr>
            <w:rStyle w:val="Hyperlink"/>
          </w:rPr>
          <w:t>PR570016</w:t>
        </w:r>
      </w:hyperlink>
      <w:r>
        <w:t xml:space="preserve"> ppc 01Aug15]</w:t>
      </w:r>
    </w:p>
    <w:p w:rsidR="00CF6AD6" w:rsidRDefault="00CF6AD6" w:rsidP="0077319E">
      <w:pPr>
        <w:pStyle w:val="Level2"/>
        <w:keepNext/>
      </w:pPr>
      <w:r>
        <w:t xml:space="preserve">The award does not apply to employers covered by </w:t>
      </w:r>
      <w:r w:rsidR="00B471E6">
        <w:t xml:space="preserve">the following </w:t>
      </w:r>
      <w:r w:rsidR="00B6562B">
        <w:t>awards</w:t>
      </w:r>
      <w:r>
        <w:t>:</w:t>
      </w:r>
    </w:p>
    <w:p w:rsidR="00B1708C" w:rsidRDefault="00B1708C" w:rsidP="00976BC0">
      <w:pPr>
        <w:pStyle w:val="Level3"/>
        <w:rPr>
          <w:i/>
        </w:rPr>
      </w:pPr>
      <w:r w:rsidRPr="00B1708C">
        <w:rPr>
          <w:i/>
        </w:rPr>
        <w:t xml:space="preserve">Aged Care </w:t>
      </w:r>
      <w:r>
        <w:rPr>
          <w:i/>
        </w:rPr>
        <w:t>Award 2010;</w:t>
      </w:r>
    </w:p>
    <w:p w:rsidR="00976BC0" w:rsidRDefault="00976BC0" w:rsidP="00976BC0">
      <w:pPr>
        <w:pStyle w:val="Level3"/>
        <w:rPr>
          <w:i/>
        </w:rPr>
      </w:pPr>
      <w:r w:rsidRPr="00976BC0">
        <w:rPr>
          <w:i/>
        </w:rPr>
        <w:t>Ambulance and Patient Transport Industry Award 2010;</w:t>
      </w:r>
    </w:p>
    <w:p w:rsidR="002A2F85" w:rsidRDefault="002A2F85" w:rsidP="004D0466">
      <w:pPr>
        <w:pStyle w:val="Level3"/>
        <w:rPr>
          <w:i/>
        </w:rPr>
      </w:pPr>
      <w:r>
        <w:rPr>
          <w:i/>
        </w:rPr>
        <w:t>Building and Construction General On-site Award 2010</w:t>
      </w:r>
    </w:p>
    <w:p w:rsidR="004D0466" w:rsidRDefault="004D0466" w:rsidP="004D0466">
      <w:pPr>
        <w:pStyle w:val="Level3"/>
        <w:rPr>
          <w:i/>
        </w:rPr>
      </w:pPr>
      <w:r w:rsidRPr="004D0466">
        <w:rPr>
          <w:i/>
        </w:rPr>
        <w:t>Children</w:t>
      </w:r>
      <w:r w:rsidR="00544E41">
        <w:rPr>
          <w:i/>
        </w:rPr>
        <w:t>’</w:t>
      </w:r>
      <w:r w:rsidRPr="004D0466">
        <w:rPr>
          <w:i/>
        </w:rPr>
        <w:t>s Services Award 2010;</w:t>
      </w:r>
    </w:p>
    <w:p w:rsidR="004D0466" w:rsidRPr="002C1364" w:rsidRDefault="002C1364" w:rsidP="002C1364">
      <w:pPr>
        <w:pStyle w:val="Level3"/>
        <w:rPr>
          <w:i/>
        </w:rPr>
      </w:pPr>
      <w:r w:rsidRPr="002C1364">
        <w:rPr>
          <w:i/>
        </w:rPr>
        <w:lastRenderedPageBreak/>
        <w:t>Co</w:t>
      </w:r>
      <w:r>
        <w:rPr>
          <w:i/>
        </w:rPr>
        <w:t>al Export Terminals Award 2010;</w:t>
      </w:r>
    </w:p>
    <w:p w:rsidR="00CF6AD6" w:rsidRPr="00CF6AD6" w:rsidRDefault="00CF6AD6" w:rsidP="00CF6AD6">
      <w:pPr>
        <w:pStyle w:val="Level3"/>
        <w:rPr>
          <w:i/>
        </w:rPr>
      </w:pPr>
      <w:r w:rsidRPr="00CF6AD6">
        <w:rPr>
          <w:i/>
        </w:rPr>
        <w:t>Educational Services (Post-Secondary Education) Award 2010;</w:t>
      </w:r>
    </w:p>
    <w:p w:rsidR="00CF6AD6" w:rsidRPr="00CF6AD6" w:rsidRDefault="00CF6AD6" w:rsidP="00CF6AD6">
      <w:pPr>
        <w:pStyle w:val="Level3"/>
        <w:rPr>
          <w:i/>
        </w:rPr>
      </w:pPr>
      <w:r w:rsidRPr="00CF6AD6">
        <w:rPr>
          <w:i/>
        </w:rPr>
        <w:t>Educational Services (Schools) General Staff Award 2010;</w:t>
      </w:r>
    </w:p>
    <w:p w:rsidR="00CF6AD6" w:rsidRDefault="00CF6AD6" w:rsidP="00CF6AD6">
      <w:pPr>
        <w:pStyle w:val="Level3"/>
        <w:rPr>
          <w:i/>
        </w:rPr>
      </w:pPr>
      <w:r w:rsidRPr="00CF6AD6">
        <w:rPr>
          <w:i/>
        </w:rPr>
        <w:t>Educational Services (Teachers) Award 2010;</w:t>
      </w:r>
    </w:p>
    <w:p w:rsidR="009D56C4" w:rsidRPr="009D56C4" w:rsidRDefault="009D56C4" w:rsidP="009D56C4">
      <w:pPr>
        <w:pStyle w:val="Level3"/>
      </w:pPr>
      <w:r w:rsidRPr="008B431C">
        <w:rPr>
          <w:i/>
        </w:rPr>
        <w:t>Electrical Power Industry Award 2010</w:t>
      </w:r>
      <w:r w:rsidR="00544E41">
        <w:rPr>
          <w:i/>
        </w:rPr>
        <w:t>;</w:t>
      </w:r>
    </w:p>
    <w:p w:rsidR="00CF6AD6" w:rsidRDefault="00CF6AD6" w:rsidP="00CF6AD6">
      <w:pPr>
        <w:pStyle w:val="Level3"/>
        <w:rPr>
          <w:i/>
        </w:rPr>
      </w:pPr>
      <w:r w:rsidRPr="00CF6AD6">
        <w:rPr>
          <w:i/>
        </w:rPr>
        <w:t>Fire Fighting Industry Award 2010;</w:t>
      </w:r>
    </w:p>
    <w:p w:rsidR="00D2596A" w:rsidRDefault="00D2596A" w:rsidP="00D2596A">
      <w:pPr>
        <w:pStyle w:val="Level3"/>
        <w:rPr>
          <w:i/>
        </w:rPr>
      </w:pPr>
      <w:r>
        <w:rPr>
          <w:i/>
        </w:rPr>
        <w:t>Fitness Industry Award 2010;</w:t>
      </w:r>
    </w:p>
    <w:p w:rsidR="00B1708C" w:rsidRPr="00B1708C" w:rsidRDefault="00B1708C" w:rsidP="00B1708C">
      <w:pPr>
        <w:pStyle w:val="Level3"/>
        <w:rPr>
          <w:i/>
        </w:rPr>
      </w:pPr>
      <w:r w:rsidRPr="00B1708C">
        <w:rPr>
          <w:i/>
        </w:rPr>
        <w:t>Health Professionals and Support Services Award 2010;</w:t>
      </w:r>
    </w:p>
    <w:p w:rsidR="00F55407" w:rsidRDefault="00F55407" w:rsidP="00F55407">
      <w:pPr>
        <w:pStyle w:val="Level3"/>
      </w:pPr>
      <w:r w:rsidRPr="00F55407">
        <w:rPr>
          <w:i/>
        </w:rPr>
        <w:t>Higher Education Industry—Academic Staff—Award 2010</w:t>
      </w:r>
      <w:r w:rsidRPr="00DB6B83">
        <w:rPr>
          <w:i/>
        </w:rPr>
        <w:t>;</w:t>
      </w:r>
    </w:p>
    <w:p w:rsidR="00F55407" w:rsidRDefault="00F55407" w:rsidP="00F55407">
      <w:pPr>
        <w:pStyle w:val="Level3"/>
      </w:pPr>
      <w:r w:rsidRPr="00F55407">
        <w:rPr>
          <w:i/>
        </w:rPr>
        <w:t>Higher Education Industry—General Staff—Award 20</w:t>
      </w:r>
      <w:r w:rsidRPr="00831551">
        <w:rPr>
          <w:i/>
        </w:rPr>
        <w:t>10</w:t>
      </w:r>
      <w:r w:rsidRPr="00DB6B83">
        <w:rPr>
          <w:i/>
        </w:rPr>
        <w:t>;</w:t>
      </w:r>
    </w:p>
    <w:p w:rsidR="002A2F85" w:rsidRDefault="002A2F85" w:rsidP="00544E41">
      <w:pPr>
        <w:pStyle w:val="Level3"/>
        <w:rPr>
          <w:i/>
        </w:rPr>
      </w:pPr>
      <w:r>
        <w:rPr>
          <w:i/>
        </w:rPr>
        <w:t>Joinery and Building Trades Award 2010</w:t>
      </w:r>
    </w:p>
    <w:p w:rsidR="00544E41" w:rsidRPr="00544E41" w:rsidRDefault="00544E41" w:rsidP="00544E41">
      <w:pPr>
        <w:pStyle w:val="Level3"/>
        <w:rPr>
          <w:i/>
        </w:rPr>
      </w:pPr>
      <w:r w:rsidRPr="00544E41">
        <w:rPr>
          <w:i/>
        </w:rPr>
        <w:t xml:space="preserve">Labour Market Assistance Industry Award 2010; </w:t>
      </w:r>
    </w:p>
    <w:p w:rsidR="00A45087" w:rsidRDefault="00A45087" w:rsidP="00EA2067">
      <w:pPr>
        <w:pStyle w:val="Level3"/>
        <w:rPr>
          <w:i/>
        </w:rPr>
      </w:pPr>
      <w:r>
        <w:rPr>
          <w:i/>
        </w:rPr>
        <w:t>Local Government Industry Award 2010;</w:t>
      </w:r>
    </w:p>
    <w:p w:rsidR="00DB6B83" w:rsidRPr="00F60169" w:rsidRDefault="00DB6B83" w:rsidP="00DB6B83">
      <w:pPr>
        <w:pStyle w:val="Level3"/>
        <w:rPr>
          <w:i/>
        </w:rPr>
      </w:pPr>
      <w:r w:rsidRPr="00F60169">
        <w:rPr>
          <w:i/>
        </w:rPr>
        <w:t>Manufacturing and Associated Industries and Occupations Award 2010</w:t>
      </w:r>
      <w:r>
        <w:rPr>
          <w:i/>
        </w:rPr>
        <w:t>;</w:t>
      </w:r>
    </w:p>
    <w:p w:rsidR="002C1364" w:rsidRDefault="002C1364" w:rsidP="002C1364">
      <w:pPr>
        <w:pStyle w:val="Level3"/>
        <w:rPr>
          <w:i/>
        </w:rPr>
      </w:pPr>
      <w:r>
        <w:rPr>
          <w:i/>
        </w:rPr>
        <w:t>Marine Towage Award 2010;</w:t>
      </w:r>
    </w:p>
    <w:p w:rsidR="00B1708C" w:rsidRDefault="00B1708C" w:rsidP="00B1708C">
      <w:pPr>
        <w:pStyle w:val="Level3"/>
        <w:rPr>
          <w:i/>
        </w:rPr>
      </w:pPr>
      <w:r w:rsidRPr="00B1708C">
        <w:rPr>
          <w:i/>
        </w:rPr>
        <w:t>Medical Practitioners Award 2010;</w:t>
      </w:r>
    </w:p>
    <w:p w:rsidR="00B1708C" w:rsidRPr="00B1708C" w:rsidRDefault="00B1708C" w:rsidP="00B1708C">
      <w:pPr>
        <w:pStyle w:val="Level3"/>
        <w:rPr>
          <w:i/>
        </w:rPr>
      </w:pPr>
      <w:r w:rsidRPr="00B1708C">
        <w:rPr>
          <w:i/>
        </w:rPr>
        <w:t xml:space="preserve">Nurses </w:t>
      </w:r>
      <w:r>
        <w:rPr>
          <w:i/>
        </w:rPr>
        <w:t>Award 2010;</w:t>
      </w:r>
    </w:p>
    <w:p w:rsidR="002C1364" w:rsidRDefault="001C11BA" w:rsidP="001C11BA">
      <w:pPr>
        <w:pStyle w:val="Level3"/>
        <w:rPr>
          <w:i/>
        </w:rPr>
      </w:pPr>
      <w:r w:rsidRPr="001C11BA">
        <w:rPr>
          <w:i/>
        </w:rPr>
        <w:t>Port Authorities Award 2010;</w:t>
      </w:r>
    </w:p>
    <w:p w:rsidR="002C1364" w:rsidRPr="001C11BA" w:rsidRDefault="001C11BA" w:rsidP="001C11BA">
      <w:pPr>
        <w:pStyle w:val="Level3"/>
      </w:pPr>
      <w:r w:rsidRPr="00331C11">
        <w:rPr>
          <w:i/>
        </w:rPr>
        <w:t>Ports, Harbours and Enclosed Water Vessels Award 2010</w:t>
      </w:r>
      <w:r w:rsidRPr="00DB6B83">
        <w:rPr>
          <w:i/>
        </w:rPr>
        <w:t>;</w:t>
      </w:r>
    </w:p>
    <w:p w:rsidR="00EA2067" w:rsidRDefault="00EA2067" w:rsidP="00EA2067">
      <w:pPr>
        <w:pStyle w:val="Level3"/>
        <w:rPr>
          <w:i/>
        </w:rPr>
      </w:pPr>
      <w:r w:rsidRPr="00EA2067">
        <w:rPr>
          <w:i/>
        </w:rPr>
        <w:t>Rail Industry Award 2010;</w:t>
      </w:r>
    </w:p>
    <w:p w:rsidR="00D2596A" w:rsidRDefault="00D2596A" w:rsidP="00D2596A">
      <w:pPr>
        <w:pStyle w:val="Level3"/>
        <w:rPr>
          <w:i/>
        </w:rPr>
      </w:pPr>
      <w:r w:rsidRPr="00D2596A">
        <w:rPr>
          <w:i/>
        </w:rPr>
        <w:t>Social, Community, Home Care and Disability Services Industry Award 2010;</w:t>
      </w:r>
    </w:p>
    <w:p w:rsidR="001C11BA" w:rsidRPr="001C11BA" w:rsidRDefault="001C11BA" w:rsidP="001C11BA">
      <w:pPr>
        <w:pStyle w:val="Level3"/>
        <w:rPr>
          <w:i/>
        </w:rPr>
      </w:pPr>
      <w:r w:rsidRPr="001C11BA">
        <w:rPr>
          <w:i/>
        </w:rPr>
        <w:t>Stevedoring Industry Award 2010;</w:t>
      </w:r>
    </w:p>
    <w:p w:rsidR="00D2596A" w:rsidRDefault="00E01A3A" w:rsidP="00E01A3A">
      <w:pPr>
        <w:pStyle w:val="Level3"/>
        <w:rPr>
          <w:i/>
        </w:rPr>
      </w:pPr>
      <w:r w:rsidRPr="00E01A3A">
        <w:rPr>
          <w:i/>
        </w:rPr>
        <w:t>Supported Employment Services Award 2010;</w:t>
      </w:r>
      <w:r w:rsidR="0005780F">
        <w:rPr>
          <w:i/>
        </w:rPr>
        <w:t xml:space="preserve"> </w:t>
      </w:r>
      <w:r w:rsidR="0005780F" w:rsidRPr="0005780F">
        <w:t>and</w:t>
      </w:r>
    </w:p>
    <w:p w:rsidR="002C1364" w:rsidRPr="002C1364" w:rsidRDefault="002C1364" w:rsidP="002C1364">
      <w:pPr>
        <w:pStyle w:val="Level3"/>
        <w:rPr>
          <w:i/>
        </w:rPr>
      </w:pPr>
      <w:r w:rsidRPr="002C1364">
        <w:rPr>
          <w:i/>
        </w:rPr>
        <w:t>Water Industry Award 2010</w:t>
      </w:r>
      <w:r w:rsidR="00DB6B83" w:rsidRPr="00DB6B83">
        <w:rPr>
          <w:i/>
        </w:rPr>
        <w:t>.</w:t>
      </w:r>
    </w:p>
    <w:p w:rsidR="00662953" w:rsidRDefault="00662953" w:rsidP="00662953">
      <w:pPr>
        <w:pStyle w:val="Level2"/>
      </w:pPr>
      <w:r>
        <w:t>The award does not cover an employee excluded from award coverage by the Act.</w:t>
      </w:r>
    </w:p>
    <w:p w:rsidR="009A212C" w:rsidRDefault="009A212C" w:rsidP="009A212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9A212C" w:rsidRDefault="009A212C" w:rsidP="009A212C">
      <w:pPr>
        <w:pStyle w:val="Level2"/>
        <w:rPr>
          <w:szCs w:val="24"/>
        </w:rPr>
      </w:pPr>
      <w:r>
        <w:rPr>
          <w:szCs w:val="24"/>
        </w:rPr>
        <w:lastRenderedPageBreak/>
        <w:t xml:space="preserve">The award does not cover </w:t>
      </w:r>
      <w:r w:rsidRPr="00320E7D">
        <w:rPr>
          <w:lang w:val="en-GB"/>
        </w:rPr>
        <w:t>employees</w:t>
      </w:r>
      <w:r>
        <w:rPr>
          <w:szCs w:val="24"/>
        </w:rPr>
        <w:t xml:space="preserve"> wh</w:t>
      </w:r>
      <w:r w:rsidR="00971638">
        <w:rPr>
          <w:szCs w:val="24"/>
        </w:rPr>
        <w:t>o</w:t>
      </w:r>
      <w:r>
        <w:rPr>
          <w:szCs w:val="24"/>
        </w:rPr>
        <w:t xml:space="preserve"> are covered by a State reference public sector modern award, or a State reference public sector transitional award (within the meaning of the </w:t>
      </w:r>
      <w:r>
        <w:rPr>
          <w:i/>
          <w:iCs w:val="0"/>
          <w:szCs w:val="24"/>
        </w:rPr>
        <w:t xml:space="preserve">Fair Work (Transitional Provisions and Consequential Amendments) Act 2009 </w:t>
      </w:r>
      <w:r w:rsidRPr="003F6EBF">
        <w:rPr>
          <w:iCs w:val="0"/>
          <w:szCs w:val="24"/>
        </w:rPr>
        <w:t>(Cth)</w:t>
      </w:r>
      <w:r>
        <w:rPr>
          <w:szCs w:val="24"/>
        </w:rPr>
        <w:t>), or employers in relation to those employees.</w:t>
      </w:r>
    </w:p>
    <w:p w:rsidR="0091423A" w:rsidRDefault="0091423A" w:rsidP="0091423A">
      <w:pPr>
        <w:pStyle w:val="Level2"/>
      </w:pPr>
      <w:r w:rsidRPr="00756D6A">
        <w:t>This award covers any employer wh</w:t>
      </w:r>
      <w:r>
        <w:t>ich</w:t>
      </w:r>
      <w:r w:rsidRPr="00756D6A">
        <w:t xml:space="preserve"> supplies labour on an on-hire basis in the industry set out in clause </w:t>
      </w:r>
      <w:r w:rsidR="001A7D87">
        <w:rPr>
          <w:highlight w:val="yellow"/>
        </w:rPr>
        <w:fldChar w:fldCharType="begin"/>
      </w:r>
      <w:r>
        <w:instrText xml:space="preserve"> REF _Ref247626959 \w \h </w:instrText>
      </w:r>
      <w:r w:rsidR="001A7D87">
        <w:rPr>
          <w:highlight w:val="yellow"/>
        </w:rPr>
      </w:r>
      <w:r w:rsidR="001A7D87">
        <w:rPr>
          <w:highlight w:val="yellow"/>
        </w:rPr>
        <w:fldChar w:fldCharType="separate"/>
      </w:r>
      <w:r w:rsidR="00234585">
        <w:t>4.1</w:t>
      </w:r>
      <w:r w:rsidR="001A7D87">
        <w:rPr>
          <w:highlight w:val="yellow"/>
        </w:rPr>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91423A" w:rsidRPr="0091423A" w:rsidRDefault="0091423A" w:rsidP="0091423A">
      <w:pPr>
        <w:pStyle w:val="Level2"/>
      </w:pPr>
      <w:r w:rsidRPr="00756D6A">
        <w:t>T</w:t>
      </w:r>
      <w:r>
        <w:t>his award covers employers which</w:t>
      </w:r>
      <w:r w:rsidRPr="00756D6A">
        <w:t xml:space="preserve"> provide group training services for trainees </w:t>
      </w:r>
      <w:r>
        <w:t xml:space="preserve">engaged in the </w:t>
      </w:r>
      <w:r w:rsidRPr="00756D6A">
        <w:t>industr</w:t>
      </w:r>
      <w:r>
        <w:t xml:space="preserve">y </w:t>
      </w:r>
      <w:r w:rsidRPr="00756D6A">
        <w:t xml:space="preserve">and/or parts of industry set out at clause </w:t>
      </w:r>
      <w:r w:rsidR="001A7D87">
        <w:rPr>
          <w:highlight w:val="yellow"/>
        </w:rPr>
        <w:fldChar w:fldCharType="begin"/>
      </w:r>
      <w:r>
        <w:instrText xml:space="preserve"> REF _Ref247626959 \w \h </w:instrText>
      </w:r>
      <w:r w:rsidR="001A7D87">
        <w:rPr>
          <w:highlight w:val="yellow"/>
        </w:rPr>
      </w:r>
      <w:r w:rsidR="001A7D87">
        <w:rPr>
          <w:highlight w:val="yellow"/>
        </w:rPr>
        <w:fldChar w:fldCharType="separate"/>
      </w:r>
      <w:r w:rsidR="00234585">
        <w:t>4.1</w:t>
      </w:r>
      <w:r w:rsidR="001A7D87">
        <w:rPr>
          <w:highlight w:val="yellow"/>
        </w:rPr>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4" w:name="_Toc27579080"/>
      <w:r>
        <w:t>Access to the a</w:t>
      </w:r>
      <w:r w:rsidRPr="00CA147B">
        <w:t>ward</w:t>
      </w:r>
      <w:r>
        <w:t xml:space="preserve"> and the </w:t>
      </w:r>
      <w:r w:rsidRPr="004F7E86">
        <w:t>National Employment Standards</w:t>
      </w:r>
      <w:bookmarkEnd w:id="14"/>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5" w:name="_Toc27579081"/>
      <w:r w:rsidRPr="006C399A">
        <w:t>The National Employment Standards and this award</w:t>
      </w:r>
      <w:bookmarkEnd w:id="15"/>
      <w:r w:rsidRPr="004F7E86">
        <w:t xml:space="preserve"> </w:t>
      </w:r>
    </w:p>
    <w:p w:rsidR="00662953" w:rsidRDefault="00662953" w:rsidP="00662953">
      <w:r w:rsidRPr="004F7E86">
        <w:t xml:space="preserve">The </w:t>
      </w:r>
      <w:hyperlink r:id="rId59"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A6F8F" w:rsidRDefault="00D21A3B" w:rsidP="004758E2">
      <w:pPr>
        <w:pStyle w:val="Level1"/>
        <w:keepLines/>
      </w:pPr>
      <w:bookmarkStart w:id="16" w:name="_Ref528075874"/>
      <w:bookmarkStart w:id="17" w:name="_Toc27579082"/>
      <w:r w:rsidRPr="00E25A51">
        <w:t>Individual flexibility arrangements</w:t>
      </w:r>
      <w:bookmarkEnd w:id="16"/>
      <w:bookmarkEnd w:id="17"/>
    </w:p>
    <w:p w:rsidR="00F35429" w:rsidRDefault="00F35429" w:rsidP="00F35429">
      <w:pPr>
        <w:pStyle w:val="History"/>
      </w:pPr>
      <w:r>
        <w:t xml:space="preserve">[Varied by </w:t>
      </w:r>
      <w:hyperlink r:id="rId60" w:history="1">
        <w:r>
          <w:rPr>
            <w:rStyle w:val="Hyperlink"/>
          </w:rPr>
          <w:t>PR542241</w:t>
        </w:r>
      </w:hyperlink>
      <w:r w:rsidR="00D21A3B" w:rsidRPr="00D21A3B">
        <w:t xml:space="preserve">; 7—Award flexibility renamed and substituted by </w:t>
      </w:r>
      <w:hyperlink r:id="rId61" w:history="1">
        <w:r w:rsidR="00D21A3B" w:rsidRPr="00D21A3B">
          <w:rPr>
            <w:rStyle w:val="Hyperlink"/>
          </w:rPr>
          <w:t>PR610287</w:t>
        </w:r>
      </w:hyperlink>
      <w:r w:rsidR="00D21A3B" w:rsidRPr="00D21A3B">
        <w:t xml:space="preserve"> ppc 01Nov18]</w:t>
      </w:r>
    </w:p>
    <w:p w:rsidR="00B036F5" w:rsidRPr="00E01939" w:rsidRDefault="00B036F5" w:rsidP="00B036F5">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036F5" w:rsidRPr="00E01939" w:rsidRDefault="00B036F5" w:rsidP="00B036F5">
      <w:pPr>
        <w:pStyle w:val="Level3"/>
      </w:pPr>
      <w:r w:rsidRPr="00E01939">
        <w:t>arrangements for when work is performed; or</w:t>
      </w:r>
    </w:p>
    <w:p w:rsidR="00B036F5" w:rsidRPr="00E01939" w:rsidRDefault="00B036F5" w:rsidP="00B036F5">
      <w:pPr>
        <w:pStyle w:val="Level3"/>
      </w:pPr>
      <w:r w:rsidRPr="00E01939">
        <w:t>overtime rates; or</w:t>
      </w:r>
    </w:p>
    <w:p w:rsidR="00B036F5" w:rsidRPr="00E01939" w:rsidRDefault="00B036F5" w:rsidP="00B036F5">
      <w:pPr>
        <w:pStyle w:val="Level3"/>
      </w:pPr>
      <w:r w:rsidRPr="00E01939">
        <w:lastRenderedPageBreak/>
        <w:t>penalty rates; or</w:t>
      </w:r>
    </w:p>
    <w:p w:rsidR="00B036F5" w:rsidRPr="00E01939" w:rsidRDefault="00B036F5" w:rsidP="00B036F5">
      <w:pPr>
        <w:pStyle w:val="Level3"/>
      </w:pPr>
      <w:r w:rsidRPr="00E01939">
        <w:t>allowances; or</w:t>
      </w:r>
    </w:p>
    <w:p w:rsidR="00B036F5" w:rsidRPr="00E01939" w:rsidRDefault="00B036F5" w:rsidP="00B036F5">
      <w:pPr>
        <w:pStyle w:val="Level3"/>
      </w:pPr>
      <w:r w:rsidRPr="00E01939">
        <w:t>annual leave loading.</w:t>
      </w:r>
    </w:p>
    <w:p w:rsidR="00B036F5" w:rsidRPr="00E01939" w:rsidRDefault="00B036F5" w:rsidP="00B036F5">
      <w:pPr>
        <w:pStyle w:val="Level2"/>
      </w:pPr>
      <w:r w:rsidRPr="00E01939">
        <w:t>An agreement must be one that is genuinely made by the employer and the individual employee without coercion or duress.</w:t>
      </w:r>
    </w:p>
    <w:p w:rsidR="00B036F5" w:rsidRPr="00E01939" w:rsidRDefault="00B036F5" w:rsidP="00B036F5">
      <w:pPr>
        <w:pStyle w:val="Level2"/>
      </w:pPr>
      <w:r>
        <w:t>A</w:t>
      </w:r>
      <w:r w:rsidRPr="00E01939">
        <w:t>n agreement may only be made after the individual employee has commenced employment with the employer.</w:t>
      </w:r>
    </w:p>
    <w:p w:rsidR="00B036F5" w:rsidRPr="00E01939" w:rsidRDefault="00B036F5" w:rsidP="00B036F5">
      <w:pPr>
        <w:pStyle w:val="Level2"/>
      </w:pPr>
      <w:r w:rsidRPr="00E01939">
        <w:t>An employer who wishes to initiate the making of an agreement must:</w:t>
      </w:r>
    </w:p>
    <w:p w:rsidR="00B036F5" w:rsidRPr="00E01939" w:rsidRDefault="00B036F5" w:rsidP="00B036F5">
      <w:pPr>
        <w:pStyle w:val="Level3"/>
      </w:pPr>
      <w:r w:rsidRPr="00E01939">
        <w:t>give the employee a written proposal; and</w:t>
      </w:r>
    </w:p>
    <w:p w:rsidR="00B036F5" w:rsidRPr="00E01939" w:rsidRDefault="00B036F5" w:rsidP="00B036F5">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036F5" w:rsidRPr="00E01939" w:rsidRDefault="00B036F5" w:rsidP="00B036F5">
      <w:pPr>
        <w:pStyle w:val="Level2"/>
      </w:pPr>
      <w:r w:rsidRPr="00E01939">
        <w:t>An agreement must result in the employee being better off overall at the time the agreement is made than if the agreement had not been made.</w:t>
      </w:r>
    </w:p>
    <w:p w:rsidR="00B036F5" w:rsidRPr="00E01939" w:rsidRDefault="00B036F5" w:rsidP="00B036F5">
      <w:pPr>
        <w:pStyle w:val="Level2"/>
      </w:pPr>
      <w:r w:rsidRPr="00E01939">
        <w:t>An agreement must do all of the following:</w:t>
      </w:r>
    </w:p>
    <w:p w:rsidR="00B036F5" w:rsidRPr="00E01939" w:rsidRDefault="00B036F5" w:rsidP="00B036F5">
      <w:pPr>
        <w:pStyle w:val="Level3"/>
      </w:pPr>
      <w:r w:rsidRPr="00E01939">
        <w:t>state the names of the employer and the employee; and</w:t>
      </w:r>
    </w:p>
    <w:p w:rsidR="00B036F5" w:rsidRPr="00E01939" w:rsidRDefault="00B036F5" w:rsidP="00B036F5">
      <w:pPr>
        <w:pStyle w:val="Level3"/>
      </w:pPr>
      <w:r w:rsidRPr="00E01939">
        <w:t>identify the award term, or award terms, the application of which is to be varied; and</w:t>
      </w:r>
    </w:p>
    <w:p w:rsidR="00B036F5" w:rsidRPr="00E01939" w:rsidRDefault="00B036F5" w:rsidP="00B036F5">
      <w:pPr>
        <w:pStyle w:val="Level3"/>
      </w:pPr>
      <w:r w:rsidRPr="00E01939">
        <w:t>set out how the application of the award term, or each award term, is varied; and</w:t>
      </w:r>
    </w:p>
    <w:p w:rsidR="00B036F5" w:rsidRPr="00E01939" w:rsidRDefault="00B036F5" w:rsidP="00B036F5">
      <w:pPr>
        <w:pStyle w:val="Level3"/>
      </w:pPr>
      <w:r w:rsidRPr="00E01939">
        <w:t>set out how the agreement results in the employee being better off overall at the time the agreement is made than if the agreement had not been made; and</w:t>
      </w:r>
    </w:p>
    <w:p w:rsidR="00B036F5" w:rsidRPr="00E01939" w:rsidRDefault="00B036F5" w:rsidP="00B036F5">
      <w:pPr>
        <w:pStyle w:val="Level3"/>
      </w:pPr>
      <w:r>
        <w:t>s</w:t>
      </w:r>
      <w:r w:rsidRPr="00E01939">
        <w:t>tate the date the agreement is to start.</w:t>
      </w:r>
    </w:p>
    <w:p w:rsidR="00B036F5" w:rsidRPr="00E01939" w:rsidRDefault="00B036F5" w:rsidP="00B036F5">
      <w:pPr>
        <w:pStyle w:val="Level2"/>
      </w:pPr>
      <w:r w:rsidRPr="00E01939">
        <w:t>An agreement must be:</w:t>
      </w:r>
    </w:p>
    <w:p w:rsidR="00B036F5" w:rsidRPr="00E01939" w:rsidRDefault="00B036F5" w:rsidP="00B036F5">
      <w:pPr>
        <w:pStyle w:val="Level3"/>
      </w:pPr>
      <w:r w:rsidRPr="00E01939">
        <w:t>in writing; and</w:t>
      </w:r>
    </w:p>
    <w:p w:rsidR="00B036F5" w:rsidRPr="00E01939" w:rsidRDefault="00B036F5" w:rsidP="00B036F5">
      <w:pPr>
        <w:pStyle w:val="Level3"/>
      </w:pPr>
      <w:bookmarkStart w:id="18" w:name="_Ref527718808"/>
      <w:r w:rsidRPr="00E01939">
        <w:t>signed by the employer and the employee and, if the employee is under 18 years of age, by the employee’s parent or guardian.</w:t>
      </w:r>
      <w:bookmarkEnd w:id="18"/>
    </w:p>
    <w:p w:rsidR="00B036F5" w:rsidRPr="00E01939" w:rsidRDefault="00B036F5" w:rsidP="00B036F5">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234585">
        <w:t>7.7(b)</w:t>
      </w:r>
      <w:r>
        <w:rPr>
          <w:noProof/>
        </w:rPr>
        <w:fldChar w:fldCharType="end"/>
      </w:r>
      <w:r w:rsidRPr="00E01939">
        <w:t>, an agreement must not require the approval or consent of a person other than the employer and the employee.</w:t>
      </w:r>
    </w:p>
    <w:p w:rsidR="00B036F5" w:rsidRPr="00E01939" w:rsidRDefault="00B036F5" w:rsidP="00B036F5">
      <w:pPr>
        <w:pStyle w:val="Level2"/>
      </w:pPr>
      <w:r>
        <w:t>T</w:t>
      </w:r>
      <w:r w:rsidRPr="00E01939">
        <w:t>he employer must keep the agreement as a time and wages record and give a copy to the employee.</w:t>
      </w:r>
    </w:p>
    <w:p w:rsidR="00B036F5" w:rsidRPr="00E01939" w:rsidRDefault="00B036F5" w:rsidP="00B036F5">
      <w:pPr>
        <w:pStyle w:val="Level2"/>
      </w:pPr>
      <w:r w:rsidRPr="00E01939">
        <w:t>The employer and the employee must genuinely agree, without duress or coercion to any variation of an award provided for by an agreement.</w:t>
      </w:r>
    </w:p>
    <w:p w:rsidR="00B036F5" w:rsidRPr="00E01939" w:rsidRDefault="00B036F5" w:rsidP="00B036F5">
      <w:pPr>
        <w:pStyle w:val="Level2"/>
      </w:pPr>
      <w:r w:rsidRPr="00E01939">
        <w:lastRenderedPageBreak/>
        <w:t>An agreement may be terminated:</w:t>
      </w:r>
    </w:p>
    <w:p w:rsidR="00B036F5" w:rsidRPr="00E01939" w:rsidRDefault="00B036F5" w:rsidP="00B036F5">
      <w:pPr>
        <w:pStyle w:val="Level3"/>
      </w:pPr>
      <w:r w:rsidRPr="00E01939">
        <w:t>at any time, by written agreement between the employer and the employee; or</w:t>
      </w:r>
    </w:p>
    <w:p w:rsidR="00B036F5" w:rsidRPr="00E01939" w:rsidRDefault="00B036F5" w:rsidP="00B036F5">
      <w:pPr>
        <w:pStyle w:val="Level3"/>
      </w:pPr>
      <w:bookmarkStart w:id="19" w:name="_Ref527718825"/>
      <w:r>
        <w:t>b</w:t>
      </w:r>
      <w:r w:rsidRPr="00E01939">
        <w:t>y the employer or employee giving 13 weeks’ written notice to the other party (reduced to 4 weeks if the agreement was entered into before the first full pay period starting on or after 4 December 2013).</w:t>
      </w:r>
      <w:bookmarkEnd w:id="19"/>
    </w:p>
    <w:p w:rsidR="00B036F5" w:rsidRPr="00E01939" w:rsidRDefault="00B036F5" w:rsidP="00B036F5">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2" w:history="1">
        <w:r w:rsidRPr="00E01939">
          <w:rPr>
            <w:rStyle w:val="Hyperlink"/>
          </w:rPr>
          <w:t>Act</w:t>
        </w:r>
      </w:hyperlink>
      <w:r w:rsidRPr="00E01939">
        <w:t>).</w:t>
      </w:r>
    </w:p>
    <w:p w:rsidR="00B036F5" w:rsidRPr="00E01939" w:rsidRDefault="00B036F5" w:rsidP="00B036F5">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234585">
        <w:t>7.11(b)</w:t>
      </w:r>
      <w:r>
        <w:rPr>
          <w:noProof/>
        </w:rPr>
        <w:fldChar w:fldCharType="end"/>
      </w:r>
      <w:r w:rsidRPr="00E01939">
        <w:t xml:space="preserve"> ceases to have effect at the end of the period of notice required under that clause.</w:t>
      </w:r>
    </w:p>
    <w:p w:rsidR="00B036F5" w:rsidRDefault="00B036F5" w:rsidP="00B036F5">
      <w:pPr>
        <w:pStyle w:val="Level2"/>
      </w:pPr>
      <w:r w:rsidRPr="00E01939">
        <w:t xml:space="preserve">The right to make an agreement under clause </w:t>
      </w:r>
      <w:r w:rsidR="00094D47">
        <w:fldChar w:fldCharType="begin"/>
      </w:r>
      <w:r w:rsidR="00094D47">
        <w:instrText xml:space="preserve"> REF _Ref528075874 \n \h </w:instrText>
      </w:r>
      <w:r w:rsidR="00094D47">
        <w:fldChar w:fldCharType="separate"/>
      </w:r>
      <w:r w:rsidR="00234585">
        <w:t>7</w:t>
      </w:r>
      <w:r w:rsidR="00094D47">
        <w:fldChar w:fldCharType="end"/>
      </w:r>
      <w:r w:rsidR="00094D47">
        <w:rPr>
          <w:noProof/>
        </w:rPr>
        <w:t xml:space="preserve"> </w:t>
      </w:r>
      <w:r w:rsidRPr="00E01939">
        <w:t>is additional to, and does not affect, any other term of this award that provides for an agreement between an employer and an individual employee.</w:t>
      </w:r>
    </w:p>
    <w:p w:rsidR="00FD1479" w:rsidRDefault="00747C67" w:rsidP="00FA1F05">
      <w:pPr>
        <w:pStyle w:val="Partheading"/>
      </w:pPr>
      <w:bookmarkStart w:id="20" w:name="_Toc27579083"/>
      <w:bookmarkStart w:id="21" w:name="Part2"/>
      <w:bookmarkEnd w:id="2"/>
      <w:r w:rsidRPr="00747C67">
        <w:t>Consultation and Dispute Resolution</w:t>
      </w:r>
      <w:bookmarkEnd w:id="20"/>
    </w:p>
    <w:p w:rsidR="00865D5B" w:rsidRDefault="00865D5B" w:rsidP="00865D5B">
      <w:pPr>
        <w:pStyle w:val="Level1"/>
      </w:pPr>
      <w:bookmarkStart w:id="22" w:name="_Ref528139229"/>
      <w:bookmarkStart w:id="23" w:name="_Toc27579084"/>
      <w:r w:rsidRPr="00343DAC">
        <w:t>Consultation</w:t>
      </w:r>
      <w:r w:rsidR="00CD09C3">
        <w:t xml:space="preserve"> </w:t>
      </w:r>
      <w:r w:rsidR="00CD09C3" w:rsidRPr="00E01939">
        <w:t>about major workplace change</w:t>
      </w:r>
      <w:bookmarkEnd w:id="22"/>
      <w:bookmarkEnd w:id="23"/>
    </w:p>
    <w:p w:rsidR="00865D5B" w:rsidRDefault="00865D5B" w:rsidP="00865D5B">
      <w:pPr>
        <w:pStyle w:val="History"/>
      </w:pPr>
      <w:r>
        <w:t xml:space="preserve">[8—Consultation regarding major workplace change renamed and substituted by </w:t>
      </w:r>
      <w:hyperlink r:id="rId63" w:history="1">
        <w:r w:rsidRPr="00986C09">
          <w:rPr>
            <w:rStyle w:val="Hyperlink"/>
          </w:rPr>
          <w:t>PR546288</w:t>
        </w:r>
      </w:hyperlink>
      <w:r w:rsidR="00CD09C3" w:rsidRPr="00CD09C3">
        <w:t xml:space="preserve">, 8—Consultation renamed and substituted by </w:t>
      </w:r>
      <w:hyperlink r:id="rId64" w:history="1">
        <w:r w:rsidR="00CD09C3" w:rsidRPr="00CD09C3">
          <w:rPr>
            <w:rStyle w:val="Hyperlink"/>
          </w:rPr>
          <w:t>PR610287</w:t>
        </w:r>
      </w:hyperlink>
      <w:r w:rsidR="00CD09C3" w:rsidRPr="00CD09C3">
        <w:t xml:space="preserve"> ppc 01Nov18]</w:t>
      </w:r>
    </w:p>
    <w:p w:rsidR="009E7D1E" w:rsidRPr="00E01939" w:rsidRDefault="009E7D1E" w:rsidP="009E7D1E">
      <w:pPr>
        <w:pStyle w:val="Level2"/>
      </w:pPr>
      <w:r w:rsidRPr="00E01939">
        <w:t>If an employer makes a definite decision to make major changes in production, program, organisation, structure or technology that are likely to have significant effects on employees, the employer must:</w:t>
      </w:r>
    </w:p>
    <w:p w:rsidR="009E7D1E" w:rsidRPr="00E01939" w:rsidRDefault="009E7D1E" w:rsidP="009E7D1E">
      <w:pPr>
        <w:pStyle w:val="Level3"/>
      </w:pPr>
      <w:r w:rsidRPr="00E01939">
        <w:t>give notice of the changes to all employees who may be affected by them and their representatives (if any); and</w:t>
      </w:r>
    </w:p>
    <w:p w:rsidR="009E7D1E" w:rsidRPr="00E01939" w:rsidRDefault="009E7D1E" w:rsidP="009E7D1E">
      <w:pPr>
        <w:pStyle w:val="Level3"/>
      </w:pPr>
      <w:bookmarkStart w:id="24" w:name="_Ref527718853"/>
      <w:r w:rsidRPr="00E01939">
        <w:t>discuss with affected employees and their representatives (if any):</w:t>
      </w:r>
      <w:bookmarkEnd w:id="24"/>
    </w:p>
    <w:p w:rsidR="009E7D1E" w:rsidRPr="00E01939" w:rsidRDefault="009E7D1E" w:rsidP="009E7D1E">
      <w:pPr>
        <w:pStyle w:val="Level4"/>
      </w:pPr>
      <w:r w:rsidRPr="00E01939">
        <w:t>the introduction of the changes; and</w:t>
      </w:r>
    </w:p>
    <w:p w:rsidR="009E7D1E" w:rsidRPr="00E01939" w:rsidRDefault="009E7D1E" w:rsidP="009E7D1E">
      <w:pPr>
        <w:pStyle w:val="Level4"/>
      </w:pPr>
      <w:r w:rsidRPr="00E01939">
        <w:t>their likely effect on employees; and</w:t>
      </w:r>
    </w:p>
    <w:p w:rsidR="009E7D1E" w:rsidRPr="00E01939" w:rsidRDefault="009E7D1E" w:rsidP="009E7D1E">
      <w:pPr>
        <w:pStyle w:val="Level4"/>
      </w:pPr>
      <w:r w:rsidRPr="00E01939">
        <w:t>measures to avoid or reduce the adverse effects of the changes on employees; and</w:t>
      </w:r>
    </w:p>
    <w:p w:rsidR="009E7D1E" w:rsidRPr="00E01939" w:rsidRDefault="009E7D1E" w:rsidP="009E7D1E">
      <w:pPr>
        <w:pStyle w:val="Level3"/>
      </w:pPr>
      <w:r w:rsidRPr="00E01939">
        <w:t xml:space="preserve">commence </w:t>
      </w:r>
      <w:r w:rsidRPr="00FE0B4B">
        <w:t>discussions</w:t>
      </w:r>
      <w:r w:rsidRPr="00E01939">
        <w:t xml:space="preserve"> as soon as practicable after a definite decision has been made.</w:t>
      </w:r>
    </w:p>
    <w:p w:rsidR="009E7D1E" w:rsidRPr="00E01939" w:rsidRDefault="009E7D1E" w:rsidP="009E7D1E">
      <w:pPr>
        <w:pStyle w:val="Level2"/>
      </w:pPr>
      <w:bookmarkStart w:id="25"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234585">
        <w:t>8.1(b)</w:t>
      </w:r>
      <w:r>
        <w:rPr>
          <w:noProof/>
        </w:rPr>
        <w:fldChar w:fldCharType="end"/>
      </w:r>
      <w:r w:rsidRPr="00E01939">
        <w:t>, the employer must give in writing to the affected employees and their representatives (if any) all relevant information about the changes including:</w:t>
      </w:r>
      <w:bookmarkEnd w:id="25"/>
    </w:p>
    <w:p w:rsidR="009E7D1E" w:rsidRPr="00E01939" w:rsidRDefault="009E7D1E" w:rsidP="009E7D1E">
      <w:pPr>
        <w:pStyle w:val="Level3"/>
      </w:pPr>
      <w:r w:rsidRPr="00E01939">
        <w:lastRenderedPageBreak/>
        <w:t>their nature; and</w:t>
      </w:r>
    </w:p>
    <w:p w:rsidR="009E7D1E" w:rsidRPr="00E01939" w:rsidRDefault="009E7D1E" w:rsidP="009E7D1E">
      <w:pPr>
        <w:pStyle w:val="Level3"/>
      </w:pPr>
      <w:r w:rsidRPr="00E01939">
        <w:t>their expected effect on employees; and</w:t>
      </w:r>
    </w:p>
    <w:p w:rsidR="009E7D1E" w:rsidRPr="00E01939" w:rsidRDefault="009E7D1E" w:rsidP="009E7D1E">
      <w:pPr>
        <w:pStyle w:val="Level3"/>
      </w:pPr>
      <w:r>
        <w:t>a</w:t>
      </w:r>
      <w:r w:rsidRPr="00E01939">
        <w:t>ny other matters likely to affect employees.</w:t>
      </w:r>
    </w:p>
    <w:p w:rsidR="009E7D1E" w:rsidRPr="00E01939" w:rsidRDefault="009E7D1E" w:rsidP="009E7D1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234585">
        <w:t>8.2</w:t>
      </w:r>
      <w:r>
        <w:rPr>
          <w:noProof/>
        </w:rPr>
        <w:fldChar w:fldCharType="end"/>
      </w:r>
      <w:r w:rsidRPr="00E01939">
        <w:t xml:space="preserve"> does not require an employer to disclose any confidential information if its disclosure would be contrary to the employer’s interests.</w:t>
      </w:r>
    </w:p>
    <w:p w:rsidR="009E7D1E" w:rsidRPr="00E01939" w:rsidRDefault="009E7D1E" w:rsidP="009E7D1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234585">
        <w:t>8.1(b)</w:t>
      </w:r>
      <w:r>
        <w:rPr>
          <w:noProof/>
        </w:rPr>
        <w:fldChar w:fldCharType="end"/>
      </w:r>
      <w:r w:rsidRPr="00E01939">
        <w:t>.</w:t>
      </w:r>
    </w:p>
    <w:p w:rsidR="009E7D1E" w:rsidRPr="00E01939" w:rsidRDefault="009E7D1E" w:rsidP="009E7D1E">
      <w:pPr>
        <w:pStyle w:val="Level2"/>
      </w:pPr>
      <w:bookmarkStart w:id="26" w:name="_Ref527718986"/>
      <w:r>
        <w:t>I</w:t>
      </w:r>
      <w:r w:rsidRPr="00E01939">
        <w:t>n clause</w:t>
      </w:r>
      <w:r w:rsidR="008B2A53">
        <w:rPr>
          <w:noProof/>
        </w:rPr>
        <w:t xml:space="preserve"> </w:t>
      </w:r>
      <w:r w:rsidR="008B2A53">
        <w:rPr>
          <w:noProof/>
        </w:rPr>
        <w:fldChar w:fldCharType="begin"/>
      </w:r>
      <w:r w:rsidR="008B2A53">
        <w:rPr>
          <w:noProof/>
        </w:rPr>
        <w:instrText xml:space="preserve"> REF _Ref528139229 \n \h </w:instrText>
      </w:r>
      <w:r w:rsidR="008B2A53">
        <w:rPr>
          <w:noProof/>
        </w:rPr>
      </w:r>
      <w:r w:rsidR="008B2A53">
        <w:rPr>
          <w:noProof/>
        </w:rPr>
        <w:fldChar w:fldCharType="separate"/>
      </w:r>
      <w:r w:rsidR="00234585">
        <w:rPr>
          <w:noProof/>
        </w:rPr>
        <w:t>8</w:t>
      </w:r>
      <w:r w:rsidR="008B2A53">
        <w:rPr>
          <w:noProof/>
        </w:rPr>
        <w:fldChar w:fldCharType="end"/>
      </w:r>
      <w:r w:rsidRPr="00E01939">
        <w:t>:</w:t>
      </w:r>
      <w:bookmarkEnd w:id="26"/>
    </w:p>
    <w:p w:rsidR="009E7D1E" w:rsidRPr="00E01939" w:rsidRDefault="009E7D1E" w:rsidP="009E7D1E">
      <w:pPr>
        <w:pStyle w:val="Block1"/>
      </w:pPr>
      <w:r w:rsidRPr="00E01939">
        <w:rPr>
          <w:b/>
        </w:rPr>
        <w:t>significant effects</w:t>
      </w:r>
      <w:r w:rsidRPr="00E01939">
        <w:t>, on employees, includes any of the following:</w:t>
      </w:r>
    </w:p>
    <w:p w:rsidR="009E7D1E" w:rsidRPr="00E01939" w:rsidRDefault="009E7D1E" w:rsidP="009E7D1E">
      <w:pPr>
        <w:pStyle w:val="Level3"/>
      </w:pPr>
      <w:r w:rsidRPr="00E01939">
        <w:t xml:space="preserve">termination of </w:t>
      </w:r>
      <w:r w:rsidRPr="00FE0B4B">
        <w:t>employment</w:t>
      </w:r>
      <w:r w:rsidRPr="00E01939">
        <w:t>; or</w:t>
      </w:r>
    </w:p>
    <w:p w:rsidR="009E7D1E" w:rsidRPr="00E01939" w:rsidRDefault="009E7D1E" w:rsidP="009E7D1E">
      <w:pPr>
        <w:pStyle w:val="Level3"/>
      </w:pPr>
      <w:r w:rsidRPr="00E01939">
        <w:t>major changes in the composition, operation or size of the employer’s workforce or in the skills required; or</w:t>
      </w:r>
    </w:p>
    <w:p w:rsidR="009E7D1E" w:rsidRPr="00E01939" w:rsidRDefault="009E7D1E" w:rsidP="009E7D1E">
      <w:pPr>
        <w:pStyle w:val="Level3"/>
      </w:pPr>
      <w:r w:rsidRPr="00E01939">
        <w:t>loss of, or reduction in, job or promotion opportunities; or</w:t>
      </w:r>
    </w:p>
    <w:p w:rsidR="009E7D1E" w:rsidRPr="00E01939" w:rsidRDefault="009E7D1E" w:rsidP="009E7D1E">
      <w:pPr>
        <w:pStyle w:val="Level3"/>
      </w:pPr>
      <w:r w:rsidRPr="00E01939">
        <w:t>loss of, or reduction in, job tenure; or</w:t>
      </w:r>
    </w:p>
    <w:p w:rsidR="009E7D1E" w:rsidRPr="00E01939" w:rsidRDefault="009E7D1E" w:rsidP="009E7D1E">
      <w:pPr>
        <w:pStyle w:val="Level3"/>
      </w:pPr>
      <w:r w:rsidRPr="00E01939">
        <w:t>alteration of hours of work; or</w:t>
      </w:r>
    </w:p>
    <w:p w:rsidR="009E7D1E" w:rsidRPr="00E01939" w:rsidRDefault="009E7D1E" w:rsidP="009E7D1E">
      <w:pPr>
        <w:pStyle w:val="Level3"/>
      </w:pPr>
      <w:r w:rsidRPr="00E01939">
        <w:t>the need for employees to be retrained or transferred to other work or locations; or</w:t>
      </w:r>
    </w:p>
    <w:p w:rsidR="009E7D1E" w:rsidRPr="00E01939" w:rsidRDefault="009E7D1E" w:rsidP="009E7D1E">
      <w:pPr>
        <w:pStyle w:val="Level3"/>
      </w:pPr>
      <w:r w:rsidRPr="00E01939">
        <w:t>job restructuring.</w:t>
      </w:r>
    </w:p>
    <w:p w:rsidR="009E7D1E" w:rsidRPr="00E01939" w:rsidRDefault="009E7D1E" w:rsidP="009E7D1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234585">
        <w:t>8.5</w:t>
      </w:r>
      <w:r>
        <w:rPr>
          <w:noProof/>
        </w:rPr>
        <w:fldChar w:fldCharType="end"/>
      </w:r>
      <w:r w:rsidRPr="00E01939">
        <w:t>, such alteration is taken not to have significant effect.</w:t>
      </w:r>
    </w:p>
    <w:p w:rsidR="00D90BF2" w:rsidRDefault="00D90BF2" w:rsidP="00D90BF2">
      <w:pPr>
        <w:pStyle w:val="Level1"/>
        <w:numPr>
          <w:ilvl w:val="0"/>
          <w:numId w:val="0"/>
        </w:numPr>
        <w:ind w:left="851" w:hanging="851"/>
      </w:pPr>
      <w:bookmarkStart w:id="27" w:name="_Toc27579085"/>
      <w:r w:rsidRPr="00E01939">
        <w:rPr>
          <w:noProof/>
        </w:rPr>
        <w:t>8A</w:t>
      </w:r>
      <w:r>
        <w:rPr>
          <w:noProof/>
        </w:rPr>
        <w:t>.</w:t>
      </w:r>
      <w:r w:rsidRPr="00E01939">
        <w:tab/>
        <w:t>Consultation about changes to rosters or hours of work</w:t>
      </w:r>
      <w:bookmarkEnd w:id="27"/>
    </w:p>
    <w:p w:rsidR="00D90BF2" w:rsidRDefault="00D90BF2" w:rsidP="00D90BF2">
      <w:pPr>
        <w:pStyle w:val="History"/>
      </w:pPr>
      <w:r w:rsidRPr="00D90BF2">
        <w:t xml:space="preserve">[8A inserted by </w:t>
      </w:r>
      <w:hyperlink r:id="rId65" w:history="1">
        <w:r w:rsidRPr="00D90BF2">
          <w:rPr>
            <w:rStyle w:val="Hyperlink"/>
          </w:rPr>
          <w:t>PR610287</w:t>
        </w:r>
      </w:hyperlink>
      <w:r w:rsidRPr="00D90BF2">
        <w:t xml:space="preserve"> ppc 01Nov18]</w:t>
      </w:r>
    </w:p>
    <w:p w:rsidR="00D90BF2" w:rsidRPr="00E01939" w:rsidRDefault="00D90BF2" w:rsidP="00D90BF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D90BF2" w:rsidRPr="00E01939" w:rsidRDefault="00D90BF2" w:rsidP="00D90BF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D90BF2" w:rsidRPr="00E01939" w:rsidRDefault="00D90BF2" w:rsidP="00D90BF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D90BF2" w:rsidRDefault="00D90BF2" w:rsidP="00D90BF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1F3FC5" w:rsidRPr="001F3FC5" w:rsidRDefault="001F3FC5" w:rsidP="001F3FC5"/>
    <w:p w:rsidR="00D90BF2" w:rsidRPr="00E01939" w:rsidRDefault="00D90BF2" w:rsidP="00D90BF2">
      <w:pPr>
        <w:pStyle w:val="Level3"/>
      </w:pPr>
      <w:r w:rsidRPr="00E01939">
        <w:lastRenderedPageBreak/>
        <w:t>invite the employees to give their views about the impact of the proposed change on them (including any impact on their family or caring responsibilities) and also invite their representative (if any) to give their views about that impact.</w:t>
      </w:r>
    </w:p>
    <w:p w:rsidR="00D90BF2" w:rsidRPr="00E01939" w:rsidRDefault="00D90BF2" w:rsidP="00D90BF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90BF2" w:rsidRPr="00E01939" w:rsidRDefault="00D90BF2" w:rsidP="00D90BF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28" w:name="_Ref525560338"/>
      <w:bookmarkStart w:id="29" w:name="_Toc27579086"/>
      <w:r w:rsidRPr="00747C67">
        <w:t>Dispute resolution</w:t>
      </w:r>
      <w:bookmarkEnd w:id="28"/>
      <w:bookmarkEnd w:id="29"/>
    </w:p>
    <w:p w:rsidR="00304377" w:rsidRDefault="00304377" w:rsidP="001376F0">
      <w:pPr>
        <w:pStyle w:val="History"/>
      </w:pPr>
      <w:r>
        <w:t xml:space="preserve">[Varied by </w:t>
      </w:r>
      <w:hyperlink r:id="rId66" w:history="1">
        <w:r w:rsidR="001376F0" w:rsidRPr="003B2B99">
          <w:rPr>
            <w:rStyle w:val="Hyperlink"/>
          </w:rPr>
          <w:t>PR610287</w:t>
        </w:r>
      </w:hyperlink>
      <w:r w:rsidR="003B2B99" w:rsidRPr="003B2B99">
        <w:t>]</w:t>
      </w:r>
    </w:p>
    <w:p w:rsidR="008F34BC" w:rsidRDefault="008F34BC" w:rsidP="008F34BC">
      <w:pPr>
        <w:pStyle w:val="History"/>
      </w:pPr>
      <w:r>
        <w:t>[</w:t>
      </w:r>
      <w:r w:rsidR="00F740D6">
        <w:t>9.1 s</w:t>
      </w:r>
      <w:r w:rsidR="00703EBE">
        <w:t xml:space="preserve">ubstituted by </w:t>
      </w:r>
      <w:hyperlink r:id="rId67" w:history="1">
        <w:r w:rsidR="00703EBE" w:rsidRPr="003B2B99">
          <w:rPr>
            <w:rStyle w:val="Hyperlink"/>
          </w:rPr>
          <w:t>PR610287</w:t>
        </w:r>
      </w:hyperlink>
      <w:r w:rsidR="00703EBE" w:rsidRPr="003B2B99">
        <w:t xml:space="preserve"> ppc 01Nov18</w:t>
      </w:r>
      <w:r>
        <w:t>]</w:t>
      </w:r>
    </w:p>
    <w:p w:rsidR="00703EBE" w:rsidRPr="00FE0B4B" w:rsidRDefault="00703EBE" w:rsidP="00703EBE">
      <w:pPr>
        <w:pStyle w:val="Level2"/>
        <w:rPr>
          <w:sz w:val="22"/>
          <w:szCs w:val="22"/>
        </w:rPr>
      </w:pPr>
      <w:r w:rsidRPr="00E01939">
        <w:t xml:space="preserve">Clause </w:t>
      </w:r>
      <w:r w:rsidR="00103D1A">
        <w:fldChar w:fldCharType="begin"/>
      </w:r>
      <w:r w:rsidR="00103D1A">
        <w:instrText xml:space="preserve"> REF _Ref525560338 \n \h </w:instrText>
      </w:r>
      <w:r w:rsidR="00103D1A">
        <w:fldChar w:fldCharType="separate"/>
      </w:r>
      <w:r w:rsidR="00234585">
        <w:t>9</w:t>
      </w:r>
      <w:r w:rsidR="00103D1A">
        <w:fldChar w:fldCharType="end"/>
      </w:r>
      <w:r w:rsidR="00040DD2">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8" w:history="1">
        <w:r w:rsidRPr="00E01939">
          <w:rPr>
            <w:rStyle w:val="Hyperlink"/>
          </w:rPr>
          <w:t>NES</w:t>
        </w:r>
      </w:hyperlink>
      <w:r w:rsidRPr="00FE0B4B">
        <w:rPr>
          <w:sz w:val="22"/>
          <w:szCs w:val="22"/>
        </w:rPr>
        <w:t>.</w:t>
      </w:r>
    </w:p>
    <w:p w:rsidR="00F740D6" w:rsidRDefault="008F34BC" w:rsidP="00F740D6">
      <w:pPr>
        <w:pStyle w:val="History"/>
      </w:pPr>
      <w:r>
        <w:t xml:space="preserve">[9.2 </w:t>
      </w:r>
      <w:r w:rsidR="00F740D6">
        <w:t xml:space="preserve">substituted by </w:t>
      </w:r>
      <w:hyperlink r:id="rId69" w:history="1">
        <w:r w:rsidR="00F740D6" w:rsidRPr="003B2B99">
          <w:rPr>
            <w:rStyle w:val="Hyperlink"/>
          </w:rPr>
          <w:t>PR610287</w:t>
        </w:r>
      </w:hyperlink>
      <w:r w:rsidR="00F740D6" w:rsidRPr="003B2B99">
        <w:t xml:space="preserve"> ppc 01Nov18</w:t>
      </w:r>
      <w:r w:rsidR="00F740D6">
        <w:t>]</w:t>
      </w:r>
    </w:p>
    <w:p w:rsidR="00F740D6" w:rsidRPr="00E01939" w:rsidRDefault="00F740D6" w:rsidP="00F740D6">
      <w:pPr>
        <w:pStyle w:val="Level2"/>
      </w:pPr>
      <w:bookmarkStart w:id="30" w:name="_Ref527719033"/>
      <w:r>
        <w:t>T</w:t>
      </w:r>
      <w:r w:rsidRPr="00E01939">
        <w:t>he parties to the dispute must first try to resolve the dispute at the workplace through discussion between the employee or employees concerned and the relevant supervisor.</w:t>
      </w:r>
      <w:bookmarkEnd w:id="30"/>
    </w:p>
    <w:p w:rsidR="008F34BC" w:rsidRDefault="008F34BC" w:rsidP="008F34BC">
      <w:pPr>
        <w:pStyle w:val="History"/>
      </w:pPr>
      <w:r>
        <w:t>[</w:t>
      </w:r>
      <w:r w:rsidR="00CA52CF">
        <w:t xml:space="preserve">9.3 substituted by </w:t>
      </w:r>
      <w:hyperlink r:id="rId70" w:history="1">
        <w:r w:rsidR="00CA52CF" w:rsidRPr="003B2B99">
          <w:rPr>
            <w:rStyle w:val="Hyperlink"/>
          </w:rPr>
          <w:t>PR610287</w:t>
        </w:r>
      </w:hyperlink>
      <w:r w:rsidR="00CA52CF" w:rsidRPr="003B2B99">
        <w:t xml:space="preserve"> ppc 01Nov18</w:t>
      </w:r>
      <w:r>
        <w:t>]</w:t>
      </w:r>
    </w:p>
    <w:p w:rsidR="00CA52CF" w:rsidRPr="00E01939" w:rsidRDefault="00CA52CF" w:rsidP="00CA52CF">
      <w:pPr>
        <w:pStyle w:val="Level2"/>
      </w:pPr>
      <w:bookmarkStart w:id="3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234585">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1"/>
    </w:p>
    <w:p w:rsidR="008F34BC" w:rsidRDefault="008F34BC" w:rsidP="008F34BC">
      <w:pPr>
        <w:pStyle w:val="History"/>
      </w:pPr>
      <w:r>
        <w:t>[</w:t>
      </w:r>
      <w:r w:rsidR="006C36D4">
        <w:t xml:space="preserve">9.4 substituted by </w:t>
      </w:r>
      <w:hyperlink r:id="rId71" w:history="1">
        <w:r w:rsidR="006C36D4" w:rsidRPr="003B2B99">
          <w:rPr>
            <w:rStyle w:val="Hyperlink"/>
          </w:rPr>
          <w:t>PR610287</w:t>
        </w:r>
      </w:hyperlink>
      <w:r w:rsidR="006C36D4" w:rsidRPr="003B2B99">
        <w:t xml:space="preserve"> ppc 01Nov18</w:t>
      </w:r>
      <w:r>
        <w:t>]</w:t>
      </w:r>
    </w:p>
    <w:p w:rsidR="006C36D4" w:rsidRDefault="006C36D4" w:rsidP="006C36D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234585">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234585">
        <w:t>9.3</w:t>
      </w:r>
      <w:r>
        <w:rPr>
          <w:noProof/>
        </w:rPr>
        <w:fldChar w:fldCharType="end"/>
      </w:r>
      <w:r w:rsidRPr="00E01939">
        <w:t>, a party to the dispute may refer it to the Fair Work Commission.</w:t>
      </w:r>
    </w:p>
    <w:p w:rsidR="00CD14AC" w:rsidRDefault="00CD14AC" w:rsidP="00CD14AC">
      <w:pPr>
        <w:pStyle w:val="History"/>
      </w:pPr>
      <w:r>
        <w:t xml:space="preserve">[9.5 substituted by </w:t>
      </w:r>
      <w:hyperlink r:id="rId72" w:history="1">
        <w:r w:rsidRPr="003B2B99">
          <w:rPr>
            <w:rStyle w:val="Hyperlink"/>
          </w:rPr>
          <w:t>PR610287</w:t>
        </w:r>
      </w:hyperlink>
      <w:r w:rsidRPr="003B2B99">
        <w:t xml:space="preserve"> ppc 01Nov18</w:t>
      </w:r>
      <w:r>
        <w:t>]</w:t>
      </w:r>
    </w:p>
    <w:p w:rsidR="00FD094D" w:rsidRPr="00E01939" w:rsidRDefault="00FD094D" w:rsidP="00FD094D">
      <w:pPr>
        <w:pStyle w:val="Level2"/>
      </w:pPr>
      <w:r w:rsidRPr="00E01939">
        <w:t>The parties may agree on the process to be followed by the Fair Work Commission in dealing with the dispute, including mediation, conciliation and consent arbitration.</w:t>
      </w:r>
    </w:p>
    <w:p w:rsidR="00FD094D" w:rsidRDefault="00FD094D" w:rsidP="00FD094D">
      <w:pPr>
        <w:pStyle w:val="History"/>
      </w:pPr>
      <w:r>
        <w:t xml:space="preserve">[9.6 substituted by </w:t>
      </w:r>
      <w:hyperlink r:id="rId73" w:history="1">
        <w:r w:rsidRPr="003B2B99">
          <w:rPr>
            <w:rStyle w:val="Hyperlink"/>
          </w:rPr>
          <w:t>PR610287</w:t>
        </w:r>
      </w:hyperlink>
      <w:r w:rsidRPr="003B2B99">
        <w:t xml:space="preserve"> ppc 01Nov18</w:t>
      </w:r>
      <w:r>
        <w:t>]</w:t>
      </w:r>
    </w:p>
    <w:p w:rsidR="00DF25BF" w:rsidRPr="00E01939" w:rsidRDefault="00DF25BF" w:rsidP="00DF25BF">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rsidR="00475F82" w:rsidRDefault="00475F82" w:rsidP="00475F82">
      <w:pPr>
        <w:pStyle w:val="History"/>
      </w:pPr>
      <w:r>
        <w:t xml:space="preserve">[New 9.7 inserted by </w:t>
      </w:r>
      <w:hyperlink r:id="rId75" w:history="1">
        <w:r w:rsidRPr="003B2B99">
          <w:rPr>
            <w:rStyle w:val="Hyperlink"/>
          </w:rPr>
          <w:t>PR610287</w:t>
        </w:r>
      </w:hyperlink>
      <w:r w:rsidRPr="003B2B99">
        <w:t xml:space="preserve"> ppc 01Nov18</w:t>
      </w:r>
      <w:r>
        <w:t>]</w:t>
      </w:r>
    </w:p>
    <w:p w:rsidR="00475F82" w:rsidRPr="00E01939" w:rsidRDefault="00475F82" w:rsidP="00475F82">
      <w:pPr>
        <w:pStyle w:val="Level2"/>
      </w:pPr>
      <w:r w:rsidRPr="00E01939">
        <w:t>A party to the dispute may appoint a person, organisation or association to support and/or represent them in any discussion or process under clause</w:t>
      </w:r>
      <w:r w:rsidR="00103D1A">
        <w:rPr>
          <w:noProof/>
        </w:rPr>
        <w:t xml:space="preserve"> </w:t>
      </w:r>
      <w:r w:rsidR="00103D1A">
        <w:rPr>
          <w:noProof/>
        </w:rPr>
        <w:fldChar w:fldCharType="begin"/>
      </w:r>
      <w:r w:rsidR="00103D1A">
        <w:rPr>
          <w:noProof/>
        </w:rPr>
        <w:instrText xml:space="preserve"> REF _Ref525560338 \n \h </w:instrText>
      </w:r>
      <w:r w:rsidR="00103D1A">
        <w:rPr>
          <w:noProof/>
        </w:rPr>
      </w:r>
      <w:r w:rsidR="00103D1A">
        <w:rPr>
          <w:noProof/>
        </w:rPr>
        <w:fldChar w:fldCharType="separate"/>
      </w:r>
      <w:r w:rsidR="00234585">
        <w:rPr>
          <w:noProof/>
        </w:rPr>
        <w:t>9</w:t>
      </w:r>
      <w:r w:rsidR="00103D1A">
        <w:rPr>
          <w:noProof/>
        </w:rPr>
        <w:fldChar w:fldCharType="end"/>
      </w:r>
      <w:r w:rsidRPr="00E01939">
        <w:t>.</w:t>
      </w:r>
    </w:p>
    <w:p w:rsidR="00FC7B92" w:rsidRDefault="00FC7B92" w:rsidP="00FC7B92">
      <w:pPr>
        <w:pStyle w:val="History"/>
      </w:pPr>
      <w:r>
        <w:lastRenderedPageBreak/>
        <w:t xml:space="preserve">[9.8 inserted by </w:t>
      </w:r>
      <w:hyperlink r:id="rId76" w:history="1">
        <w:r w:rsidRPr="003B2B99">
          <w:rPr>
            <w:rStyle w:val="Hyperlink"/>
          </w:rPr>
          <w:t>PR610287</w:t>
        </w:r>
      </w:hyperlink>
      <w:r w:rsidRPr="003B2B99">
        <w:t xml:space="preserve"> ppc 01Nov18</w:t>
      </w:r>
      <w:r>
        <w:t>]</w:t>
      </w:r>
    </w:p>
    <w:p w:rsidR="00FC7B92" w:rsidRPr="00E01939" w:rsidRDefault="00FC7B92" w:rsidP="00FC7B92">
      <w:pPr>
        <w:pStyle w:val="Level2"/>
      </w:pPr>
      <w:bookmarkStart w:id="32" w:name="_Ref527719077"/>
      <w:r w:rsidRPr="00E01939">
        <w:t xml:space="preserve">While </w:t>
      </w:r>
      <w:r w:rsidRPr="00FE0B4B">
        <w:rPr>
          <w:color w:val="000000"/>
        </w:rPr>
        <w:t>procedures</w:t>
      </w:r>
      <w:r w:rsidRPr="00E01939">
        <w:t xml:space="preserve"> are being followed under clause </w:t>
      </w:r>
      <w:r w:rsidR="00103D1A">
        <w:fldChar w:fldCharType="begin"/>
      </w:r>
      <w:r w:rsidR="00103D1A">
        <w:instrText xml:space="preserve"> REF _Ref525560338 \n \h </w:instrText>
      </w:r>
      <w:r w:rsidR="00103D1A">
        <w:fldChar w:fldCharType="separate"/>
      </w:r>
      <w:r w:rsidR="00234585">
        <w:t>9</w:t>
      </w:r>
      <w:r w:rsidR="00103D1A">
        <w:fldChar w:fldCharType="end"/>
      </w:r>
      <w:r w:rsidR="00103D1A">
        <w:rPr>
          <w:noProof/>
        </w:rPr>
        <w:t xml:space="preserve"> </w:t>
      </w:r>
      <w:r w:rsidRPr="00E01939">
        <w:t>in relation to a dispute:</w:t>
      </w:r>
      <w:bookmarkEnd w:id="32"/>
    </w:p>
    <w:p w:rsidR="00FC7B92" w:rsidRPr="00E01939" w:rsidRDefault="00FC7B92" w:rsidP="00FC7B92">
      <w:pPr>
        <w:pStyle w:val="Level3"/>
      </w:pPr>
      <w:r w:rsidRPr="00E01939">
        <w:t xml:space="preserve">work must continue in accordance with this award and the </w:t>
      </w:r>
      <w:hyperlink r:id="rId77" w:history="1">
        <w:r w:rsidRPr="00E01939">
          <w:rPr>
            <w:rStyle w:val="Hyperlink"/>
          </w:rPr>
          <w:t>Act</w:t>
        </w:r>
      </w:hyperlink>
      <w:r w:rsidRPr="00E01939">
        <w:t>; and</w:t>
      </w:r>
    </w:p>
    <w:p w:rsidR="00FC7B92" w:rsidRPr="00E01939" w:rsidRDefault="00FC7B92" w:rsidP="00FC7B9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C7B92" w:rsidRDefault="00FC7B92" w:rsidP="00FC7B92">
      <w:pPr>
        <w:pStyle w:val="History"/>
      </w:pPr>
      <w:r>
        <w:t>[9.</w:t>
      </w:r>
      <w:r w:rsidR="007D3CDB">
        <w:t>9</w:t>
      </w:r>
      <w:r>
        <w:t xml:space="preserve"> inserted by </w:t>
      </w:r>
      <w:hyperlink r:id="rId78" w:history="1">
        <w:r w:rsidRPr="003B2B99">
          <w:rPr>
            <w:rStyle w:val="Hyperlink"/>
          </w:rPr>
          <w:t>PR610287</w:t>
        </w:r>
      </w:hyperlink>
      <w:r w:rsidRPr="003B2B99">
        <w:t xml:space="preserve"> ppc 01Nov18</w:t>
      </w:r>
      <w:r>
        <w:t>]</w:t>
      </w:r>
    </w:p>
    <w:p w:rsidR="00FC7B92" w:rsidRPr="00E01939" w:rsidRDefault="00FC7B92" w:rsidP="00FC7B9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234585">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A80C86" w:rsidRPr="00A80C86" w:rsidRDefault="007E0B07" w:rsidP="007E0B07">
      <w:pPr>
        <w:pStyle w:val="History"/>
      </w:pPr>
      <w:r>
        <w:t>[9.</w:t>
      </w:r>
      <w:r w:rsidR="005872E6">
        <w:t>7 renumbered as 9.10 by</w:t>
      </w:r>
      <w:r>
        <w:t xml:space="preserve"> </w:t>
      </w:r>
      <w:hyperlink r:id="rId79" w:history="1">
        <w:r w:rsidRPr="003B2B99">
          <w:rPr>
            <w:rStyle w:val="Hyperlink"/>
          </w:rPr>
          <w:t>PR610287</w:t>
        </w:r>
      </w:hyperlink>
      <w:r w:rsidRPr="003B2B99">
        <w:t xml:space="preserve"> ppc 01Nov18</w:t>
      </w:r>
      <w:r>
        <w:t>]</w:t>
      </w:r>
    </w:p>
    <w:p w:rsidR="008F34BC" w:rsidRPr="00D37A24" w:rsidRDefault="008F34BC" w:rsidP="008F34BC">
      <w:pPr>
        <w:pStyle w:val="Level2Bold"/>
      </w:pPr>
      <w:r>
        <w:t>Dispute resolution training leave</w:t>
      </w:r>
    </w:p>
    <w:p w:rsidR="008F34BC" w:rsidRPr="00D37A24" w:rsidRDefault="008F34BC" w:rsidP="008F34BC">
      <w:pPr>
        <w:pStyle w:val="Block1"/>
      </w:pPr>
      <w:r>
        <w:t>To assist in the resolution of disputes at a workplace, an employee appointed to represent the employees will be granted leave to attend short courses conducted by a recognised training provider which are specifically directed towards effective dispute resolution. The grant of leave will be subject to the operating requirements of the agency. The specific training course will be agreed between the employer and the individual employee. An employee granted leave of absence under this subclause will not suffer any loss of pay.</w:t>
      </w:r>
    </w:p>
    <w:p w:rsidR="00747C67" w:rsidRPr="00747C67" w:rsidRDefault="00747C67" w:rsidP="00747C67">
      <w:pPr>
        <w:pStyle w:val="Partheading"/>
      </w:pPr>
      <w:bookmarkStart w:id="33" w:name="_Toc27579087"/>
      <w:bookmarkStart w:id="34" w:name="Part3"/>
      <w:bookmarkEnd w:id="21"/>
      <w:r>
        <w:t>Types of Employment and Termination of Employment</w:t>
      </w:r>
      <w:bookmarkEnd w:id="33"/>
    </w:p>
    <w:p w:rsidR="00747C67" w:rsidRDefault="00055435" w:rsidP="00747C67">
      <w:pPr>
        <w:pStyle w:val="Level1"/>
      </w:pPr>
      <w:bookmarkStart w:id="35" w:name="_Toc208885989"/>
      <w:bookmarkStart w:id="36" w:name="_Toc208886077"/>
      <w:bookmarkStart w:id="37" w:name="_Toc208902567"/>
      <w:bookmarkStart w:id="38" w:name="_Toc208932472"/>
      <w:bookmarkStart w:id="39" w:name="_Toc208932557"/>
      <w:bookmarkStart w:id="40" w:name="_Toc208979912"/>
      <w:bookmarkStart w:id="41" w:name="_Ref525559850"/>
      <w:bookmarkStart w:id="42" w:name="_Ref525559856"/>
      <w:bookmarkStart w:id="43" w:name="_Toc27579088"/>
      <w:r>
        <w:t>Types of e</w:t>
      </w:r>
      <w:r w:rsidR="00747C67" w:rsidRPr="00747C67">
        <w:t>mployment</w:t>
      </w:r>
      <w:bookmarkEnd w:id="35"/>
      <w:bookmarkEnd w:id="36"/>
      <w:bookmarkEnd w:id="37"/>
      <w:bookmarkEnd w:id="38"/>
      <w:bookmarkEnd w:id="39"/>
      <w:bookmarkEnd w:id="40"/>
      <w:bookmarkEnd w:id="41"/>
      <w:bookmarkEnd w:id="42"/>
      <w:bookmarkEnd w:id="43"/>
    </w:p>
    <w:p w:rsidR="00CD5D8A" w:rsidRDefault="00CD5D8A" w:rsidP="00CD5D8A">
      <w:pPr>
        <w:pStyle w:val="History"/>
      </w:pPr>
      <w:r w:rsidRPr="00CD5D8A">
        <w:t xml:space="preserve">[Varied by </w:t>
      </w:r>
      <w:hyperlink r:id="rId80" w:history="1">
        <w:r>
          <w:rPr>
            <w:rStyle w:val="Hyperlink"/>
          </w:rPr>
          <w:t>PR700615</w:t>
        </w:r>
      </w:hyperlink>
      <w:r w:rsidRPr="00CD5D8A">
        <w:t>]</w:t>
      </w:r>
    </w:p>
    <w:p w:rsidR="001910C4" w:rsidRPr="004436D9" w:rsidRDefault="001910C4" w:rsidP="001910C4">
      <w:pPr>
        <w:pStyle w:val="Level2Bold"/>
      </w:pPr>
      <w:r w:rsidRPr="004436D9">
        <w:t>Basis of employment</w:t>
      </w:r>
    </w:p>
    <w:p w:rsidR="001910C4" w:rsidRPr="004436D9" w:rsidRDefault="001910C4" w:rsidP="002A2DA3">
      <w:pPr>
        <w:pStyle w:val="Level3"/>
      </w:pPr>
      <w:r>
        <w:t>Employees under this award will be employed in one of the following categories:</w:t>
      </w:r>
    </w:p>
    <w:p w:rsidR="001910C4" w:rsidRDefault="001910C4" w:rsidP="002A2DA3">
      <w:pPr>
        <w:pStyle w:val="Level4"/>
      </w:pPr>
      <w:r>
        <w:t>full-time</w:t>
      </w:r>
      <w:r w:rsidRPr="004436D9">
        <w:t>;</w:t>
      </w:r>
    </w:p>
    <w:p w:rsidR="001910C4" w:rsidRPr="001910C4" w:rsidRDefault="001910C4" w:rsidP="002A2DA3">
      <w:pPr>
        <w:pStyle w:val="Level4"/>
      </w:pPr>
      <w:r>
        <w:t>part-time;</w:t>
      </w:r>
      <w:r w:rsidR="00F8115E">
        <w:t xml:space="preserve"> or</w:t>
      </w:r>
    </w:p>
    <w:p w:rsidR="001910C4" w:rsidRPr="004436D9" w:rsidRDefault="002A2DA3" w:rsidP="002A2DA3">
      <w:pPr>
        <w:pStyle w:val="Level4"/>
      </w:pPr>
      <w:r>
        <w:t>casual.</w:t>
      </w:r>
    </w:p>
    <w:p w:rsidR="00587E0A" w:rsidRPr="00587E0A" w:rsidRDefault="001910C4" w:rsidP="00587E0A">
      <w:pPr>
        <w:pStyle w:val="Level3"/>
        <w:tabs>
          <w:tab w:val="num" w:pos="1080"/>
        </w:tabs>
        <w:ind w:hanging="491"/>
      </w:pPr>
      <w:r w:rsidRPr="004436D9">
        <w:t>Employees may be engaged on a probationary basis.</w:t>
      </w:r>
    </w:p>
    <w:p w:rsidR="001910C4" w:rsidRPr="004436D9" w:rsidRDefault="001910C4" w:rsidP="001910C4">
      <w:pPr>
        <w:pStyle w:val="Level2Bold"/>
      </w:pPr>
      <w:r w:rsidRPr="004436D9">
        <w:t>Notice of engagement</w:t>
      </w:r>
    </w:p>
    <w:p w:rsidR="001910C4" w:rsidRPr="004436D9" w:rsidRDefault="001910C4" w:rsidP="001910C4">
      <w:pPr>
        <w:pStyle w:val="Block1"/>
      </w:pPr>
      <w:r w:rsidRPr="004436D9">
        <w:t>At the time of engagement the employer will advise the employee in writing of the conditions of engagement, including:</w:t>
      </w:r>
    </w:p>
    <w:p w:rsidR="001910C4" w:rsidRPr="004436D9" w:rsidRDefault="001910C4" w:rsidP="001910C4">
      <w:pPr>
        <w:pStyle w:val="Level3"/>
      </w:pPr>
      <w:r w:rsidRPr="004436D9">
        <w:t>the basis of employment;</w:t>
      </w:r>
    </w:p>
    <w:p w:rsidR="001910C4" w:rsidRPr="004436D9" w:rsidRDefault="001910C4" w:rsidP="001910C4">
      <w:pPr>
        <w:pStyle w:val="Level3"/>
      </w:pPr>
      <w:r w:rsidRPr="004436D9">
        <w:lastRenderedPageBreak/>
        <w:t>whether a probationary period applies and, if so, the duration of the probationary period;</w:t>
      </w:r>
    </w:p>
    <w:p w:rsidR="001910C4" w:rsidRPr="004436D9" w:rsidRDefault="001910C4" w:rsidP="001910C4">
      <w:pPr>
        <w:pStyle w:val="Level3"/>
      </w:pPr>
      <w:r w:rsidRPr="004436D9">
        <w:t>if engaged as a fixed term employee, the specific term of the engagement; and</w:t>
      </w:r>
    </w:p>
    <w:p w:rsidR="001910C4" w:rsidRDefault="001910C4" w:rsidP="001910C4">
      <w:pPr>
        <w:pStyle w:val="Level3"/>
      </w:pPr>
      <w:r w:rsidRPr="004436D9">
        <w:t>the instruments governing the employee</w:t>
      </w:r>
      <w:r w:rsidR="00544E41">
        <w:t>’</w:t>
      </w:r>
      <w:r w:rsidRPr="004436D9">
        <w:t>s terms and conditions of employment.</w:t>
      </w:r>
    </w:p>
    <w:p w:rsidR="00587E0A" w:rsidRDefault="00587E0A" w:rsidP="00587E0A">
      <w:pPr>
        <w:pStyle w:val="Level2Bold"/>
      </w:pPr>
      <w:r>
        <w:t>Full-time employment</w:t>
      </w:r>
    </w:p>
    <w:p w:rsidR="00B139BF" w:rsidRPr="00B139BF" w:rsidRDefault="00587E0A" w:rsidP="002421F6">
      <w:pPr>
        <w:pStyle w:val="Block1"/>
      </w:pPr>
      <w:r>
        <w:t xml:space="preserve">A full-time employee is one who is engaged for </w:t>
      </w:r>
      <w:r w:rsidR="00B139BF">
        <w:t>38 hours per week</w:t>
      </w:r>
      <w:r w:rsidR="0096086B">
        <w:t>.</w:t>
      </w:r>
      <w:r w:rsidR="00B139BF" w:rsidRPr="00B139BF">
        <w:t xml:space="preserve"> </w:t>
      </w:r>
    </w:p>
    <w:p w:rsidR="002A2DA3" w:rsidRPr="004436D9" w:rsidRDefault="002A2DA3" w:rsidP="002A2DA3">
      <w:pPr>
        <w:pStyle w:val="Level2Bold"/>
      </w:pPr>
      <w:r w:rsidRPr="004436D9">
        <w:t>Part-time employment</w:t>
      </w:r>
    </w:p>
    <w:p w:rsidR="002A2DA3" w:rsidRPr="004436D9" w:rsidRDefault="002A2DA3" w:rsidP="002A2DA3">
      <w:pPr>
        <w:pStyle w:val="Level3"/>
      </w:pPr>
      <w:r w:rsidRPr="004436D9">
        <w:t>Provisions relating to salary, leave and all other entitlements co</w:t>
      </w:r>
      <w:r w:rsidR="002D4D77">
        <w:t>ntained within this award, will</w:t>
      </w:r>
      <w:r w:rsidRPr="004436D9">
        <w:t xml:space="preserve"> apply to part-time employees on a pro rata basis.</w:t>
      </w:r>
    </w:p>
    <w:p w:rsidR="002A2DA3" w:rsidRPr="004436D9" w:rsidRDefault="002A2DA3" w:rsidP="002A2DA3">
      <w:pPr>
        <w:pStyle w:val="Level3"/>
      </w:pPr>
      <w:r w:rsidRPr="004436D9">
        <w:t>Paymen</w:t>
      </w:r>
      <w:r w:rsidR="002D4D77">
        <w:t>t for part-time employment must</w:t>
      </w:r>
      <w:r w:rsidRPr="004436D9">
        <w:t xml:space="preserve"> be for not less than three consecutive hours in any day worked except:</w:t>
      </w:r>
    </w:p>
    <w:p w:rsidR="002A2DA3" w:rsidRPr="004436D9" w:rsidRDefault="002A2DA3" w:rsidP="002A2DA3">
      <w:pPr>
        <w:pStyle w:val="Level4"/>
      </w:pPr>
      <w:r w:rsidRPr="004436D9">
        <w:t>where the employee works from home by agreement with the employer; or</w:t>
      </w:r>
    </w:p>
    <w:p w:rsidR="002A2DA3" w:rsidRPr="004436D9" w:rsidRDefault="002A2DA3" w:rsidP="002A2DA3">
      <w:pPr>
        <w:pStyle w:val="Level4"/>
      </w:pPr>
      <w:r w:rsidRPr="004436D9">
        <w:t>in exceptional circumstances.</w:t>
      </w:r>
    </w:p>
    <w:p w:rsidR="002A2DA3" w:rsidRPr="004436D9" w:rsidRDefault="002D4D77" w:rsidP="00CF44C1">
      <w:pPr>
        <w:pStyle w:val="Level3"/>
        <w:keepNext/>
      </w:pPr>
      <w:bookmarkStart w:id="44" w:name="_Ref525560357"/>
      <w:r>
        <w:t>Part-time employment must</w:t>
      </w:r>
      <w:r w:rsidR="002A2DA3" w:rsidRPr="004436D9">
        <w:t xml:space="preserve"> be worked only by agreement between the employee and the employer, where that agreement includes:</w:t>
      </w:r>
      <w:bookmarkEnd w:id="44"/>
    </w:p>
    <w:p w:rsidR="002A2DA3" w:rsidRPr="004436D9" w:rsidRDefault="002A2DA3" w:rsidP="00CF44C1">
      <w:pPr>
        <w:pStyle w:val="Level4"/>
        <w:keepNext/>
      </w:pPr>
      <w:r w:rsidRPr="004436D9">
        <w:t xml:space="preserve">an agreed roster specifying the days in each fortnight on which the employee will work, the hours of those days upon which the employee will work, and the number of hours the employee will work on each day </w:t>
      </w:r>
      <w:r w:rsidR="006D6875">
        <w:t>worked</w:t>
      </w:r>
      <w:r w:rsidRPr="004436D9">
        <w:t>; and</w:t>
      </w:r>
    </w:p>
    <w:p w:rsidR="002A2DA3" w:rsidRPr="004436D9" w:rsidRDefault="002A2DA3" w:rsidP="002A2DA3">
      <w:pPr>
        <w:pStyle w:val="Level4"/>
      </w:pPr>
      <w:r w:rsidRPr="004436D9">
        <w:t>agreed processes for the variation of hours of work.</w:t>
      </w:r>
    </w:p>
    <w:p w:rsidR="00DD04CA" w:rsidRDefault="002A2DA3" w:rsidP="002A2DA3">
      <w:pPr>
        <w:pStyle w:val="Level3"/>
      </w:pPr>
      <w:r w:rsidRPr="004436D9">
        <w:t>Such agreed rostere</w:t>
      </w:r>
      <w:r w:rsidR="002D4D77">
        <w:t>d hours will</w:t>
      </w:r>
      <w:r w:rsidRPr="004436D9">
        <w:t xml:space="preserve"> be considered the employee</w:t>
      </w:r>
      <w:r w:rsidR="00544E41">
        <w:t>’</w:t>
      </w:r>
      <w:r w:rsidRPr="004436D9">
        <w:t>s ordinary hours.</w:t>
      </w:r>
    </w:p>
    <w:p w:rsidR="002A2DA3" w:rsidRPr="004436D9" w:rsidRDefault="002A2DA3" w:rsidP="002A2DA3">
      <w:pPr>
        <w:pStyle w:val="Level2Bold"/>
      </w:pPr>
      <w:r>
        <w:t>Casual employment</w:t>
      </w:r>
    </w:p>
    <w:p w:rsidR="002A2DA3" w:rsidRPr="004436D9" w:rsidRDefault="002A2DA3" w:rsidP="002A2DA3">
      <w:pPr>
        <w:pStyle w:val="Level3"/>
      </w:pPr>
      <w:r w:rsidRPr="004436D9">
        <w:t>Employees e</w:t>
      </w:r>
      <w:r w:rsidR="00DB6B83">
        <w:t>ngaged</w:t>
      </w:r>
      <w:r w:rsidRPr="004436D9">
        <w:t xml:space="preserve"> on a casual basis will receive a loadin</w:t>
      </w:r>
      <w:r w:rsidR="004A7B23">
        <w:t xml:space="preserve">g of 25% as compensation </w:t>
      </w:r>
      <w:r w:rsidR="00DB6B83">
        <w:t>for</w:t>
      </w:r>
      <w:r w:rsidRPr="004436D9">
        <w:t xml:space="preserve"> </w:t>
      </w:r>
      <w:r>
        <w:t xml:space="preserve">all paid leave other than long service leave, public holidays not worked and to compensate for the nature of casual work. </w:t>
      </w:r>
    </w:p>
    <w:p w:rsidR="002A2DA3" w:rsidRPr="004436D9" w:rsidRDefault="002A2DA3" w:rsidP="002A2DA3">
      <w:pPr>
        <w:pStyle w:val="Level3"/>
      </w:pPr>
      <w:r w:rsidRPr="004436D9">
        <w:t xml:space="preserve">Payment for </w:t>
      </w:r>
      <w:r w:rsidR="006D6875">
        <w:t xml:space="preserve">work performed by a </w:t>
      </w:r>
      <w:r w:rsidRPr="004436D9">
        <w:t>casual employ</w:t>
      </w:r>
      <w:r w:rsidR="006D6875">
        <w:t>ee</w:t>
      </w:r>
      <w:r w:rsidRPr="004436D9">
        <w:t xml:space="preserve"> will be for not less than three consecutive hours in any day worked except:</w:t>
      </w:r>
    </w:p>
    <w:p w:rsidR="002A2DA3" w:rsidRPr="004436D9" w:rsidRDefault="002A2DA3" w:rsidP="002A2DA3">
      <w:pPr>
        <w:pStyle w:val="Level4"/>
      </w:pPr>
      <w:r w:rsidRPr="004436D9">
        <w:t>where the employee works from home by agreement with the employer; or</w:t>
      </w:r>
    </w:p>
    <w:p w:rsidR="002A2DA3" w:rsidRPr="004436D9" w:rsidRDefault="002A2DA3" w:rsidP="002A2DA3">
      <w:pPr>
        <w:pStyle w:val="Level4"/>
      </w:pPr>
      <w:r w:rsidRPr="004436D9">
        <w:t>in exceptional circumstances.</w:t>
      </w:r>
    </w:p>
    <w:p w:rsidR="002A2DA3" w:rsidRDefault="002A2DA3" w:rsidP="002A2DA3">
      <w:pPr>
        <w:pStyle w:val="Level3"/>
      </w:pPr>
      <w:r w:rsidRPr="004436D9">
        <w:t>Except as expressly provided for, all other provisions of this award apply to casual employees.</w:t>
      </w:r>
    </w:p>
    <w:p w:rsidR="00B57121" w:rsidRDefault="00B57121" w:rsidP="00F13B22">
      <w:pPr>
        <w:pStyle w:val="Level2Bold"/>
      </w:pPr>
      <w:r>
        <w:lastRenderedPageBreak/>
        <w:t>Right to request casual conversion</w:t>
      </w:r>
    </w:p>
    <w:p w:rsidR="008D0A86" w:rsidRDefault="008D0A86" w:rsidP="008D0A86">
      <w:pPr>
        <w:pStyle w:val="History"/>
      </w:pPr>
      <w:r w:rsidRPr="00CD5D8A">
        <w:t>[</w:t>
      </w:r>
      <w:r>
        <w:t>10.6 inserted</w:t>
      </w:r>
      <w:r w:rsidRPr="00CD5D8A">
        <w:t xml:space="preserve"> by </w:t>
      </w:r>
      <w:hyperlink r:id="rId81" w:history="1">
        <w:r>
          <w:rPr>
            <w:rStyle w:val="Hyperlink"/>
          </w:rPr>
          <w:t>PR700615</w:t>
        </w:r>
      </w:hyperlink>
      <w:r w:rsidRPr="00232FFA">
        <w:t xml:space="preserve"> ppc 01Oct18</w:t>
      </w:r>
      <w:r w:rsidRPr="00CD5D8A">
        <w:t>]</w:t>
      </w:r>
    </w:p>
    <w:p w:rsidR="00B57121" w:rsidRDefault="00B57121" w:rsidP="00F13B22">
      <w:pPr>
        <w:pStyle w:val="Level3"/>
      </w:pPr>
      <w:r>
        <w:t>A person engaged by a particular employer as a regular casual employee may request that their employment be converted to full-time or part-time employment.</w:t>
      </w:r>
    </w:p>
    <w:p w:rsidR="00B57121" w:rsidRDefault="00B57121" w:rsidP="00F13B22">
      <w:pPr>
        <w:pStyle w:val="Level3"/>
      </w:pPr>
      <w:bookmarkStart w:id="45" w:name="_Ref525560270"/>
      <w:r>
        <w:t xml:space="preserve">A </w:t>
      </w:r>
      <w:r w:rsidRPr="00F13B22">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F13B22">
        <w:t>r the provisions of this award.</w:t>
      </w:r>
      <w:bookmarkEnd w:id="45"/>
    </w:p>
    <w:p w:rsidR="00B57121" w:rsidRDefault="00B57121" w:rsidP="00F13B22">
      <w:pPr>
        <w:pStyle w:val="Level3"/>
      </w:pPr>
      <w:r>
        <w:t>A regular casual employee who has worked equivalent full-time hours over the preceding period of 12 months’ casual employment may request to have their employment converted to full-time employment.</w:t>
      </w:r>
    </w:p>
    <w:p w:rsidR="00B57121" w:rsidRDefault="00B57121" w:rsidP="00F13B22">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w:t>
      </w:r>
      <w:r w:rsidR="00F13B22">
        <w:t>ously worked.</w:t>
      </w:r>
    </w:p>
    <w:p w:rsidR="00B57121" w:rsidRDefault="00B57121" w:rsidP="00F13B22">
      <w:pPr>
        <w:pStyle w:val="Level3"/>
      </w:pPr>
      <w:r>
        <w:t>Any request under this subclause must be in writing and provided to the employer.</w:t>
      </w:r>
    </w:p>
    <w:p w:rsidR="00B57121" w:rsidRDefault="00B57121" w:rsidP="00F13B22">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B57121" w:rsidRDefault="00B57121" w:rsidP="00F13B22">
      <w:pPr>
        <w:pStyle w:val="Level3"/>
      </w:pPr>
      <w:r>
        <w:t>Reasonable grounds for refusal include that:</w:t>
      </w:r>
    </w:p>
    <w:p w:rsidR="00B57121" w:rsidRDefault="00B57121" w:rsidP="00F13B22">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CE205C">
        <w:t> </w:t>
      </w:r>
      <w:r w:rsidR="00CE205C">
        <w:fldChar w:fldCharType="begin"/>
      </w:r>
      <w:r w:rsidR="00CE205C">
        <w:instrText xml:space="preserve"> REF _Ref525560270 \n \h </w:instrText>
      </w:r>
      <w:r w:rsidR="00CE205C">
        <w:fldChar w:fldCharType="separate"/>
      </w:r>
      <w:r w:rsidR="00234585">
        <w:t>(b)</w:t>
      </w:r>
      <w:r w:rsidR="00CE205C">
        <w:fldChar w:fldCharType="end"/>
      </w:r>
      <w:r>
        <w:t>;</w:t>
      </w:r>
    </w:p>
    <w:p w:rsidR="00B57121" w:rsidRDefault="00B57121" w:rsidP="00F13B22">
      <w:pPr>
        <w:pStyle w:val="Level4"/>
      </w:pPr>
      <w:r>
        <w:t xml:space="preserve">it is known or reasonably foreseeable that the regular casual employee’s position will cease to exist within the next 12 months; </w:t>
      </w:r>
    </w:p>
    <w:p w:rsidR="00B57121" w:rsidRDefault="00B57121" w:rsidP="00F13B22">
      <w:pPr>
        <w:pStyle w:val="Level4"/>
      </w:pPr>
      <w:r>
        <w:t>it is known or reasonably foreseeable that the hours of work which the regular casual employee is required to perform will be significantly reduced in the next 12 months; or</w:t>
      </w:r>
    </w:p>
    <w:p w:rsidR="00B57121" w:rsidRDefault="00B57121" w:rsidP="00F13B22">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57121" w:rsidRDefault="00B57121" w:rsidP="00F13B22">
      <w:pPr>
        <w:pStyle w:val="Level3"/>
      </w:pPr>
      <w:r>
        <w:t>For any ground of refusal to be reasonable, it must be based on facts which are known or reasonably foreseeable.</w:t>
      </w:r>
    </w:p>
    <w:p w:rsidR="00B57121" w:rsidRDefault="00B57121" w:rsidP="00F13B22">
      <w:pPr>
        <w:pStyle w:val="Level3"/>
      </w:pPr>
      <w:r>
        <w:lastRenderedPageBreak/>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741136">
        <w:t> </w:t>
      </w:r>
      <w:r w:rsidR="00741136">
        <w:fldChar w:fldCharType="begin"/>
      </w:r>
      <w:r w:rsidR="00741136">
        <w:instrText xml:space="preserve"> REF _Ref525560338 \r \h </w:instrText>
      </w:r>
      <w:r w:rsidR="00741136">
        <w:fldChar w:fldCharType="separate"/>
      </w:r>
      <w:r w:rsidR="00234585">
        <w:t>9</w:t>
      </w:r>
      <w:r w:rsidR="00741136">
        <w:fldChar w:fldCharType="end"/>
      </w:r>
      <w:r>
        <w:t>. Under that procedure, the employee or the employer may refer the matter to the Fair Work Commission if the dispute cannot be resolved at the workplace level.</w:t>
      </w:r>
    </w:p>
    <w:p w:rsidR="00B57121" w:rsidRDefault="00B57121" w:rsidP="00F13B22">
      <w:pPr>
        <w:pStyle w:val="Level3"/>
      </w:pPr>
      <w:r>
        <w:t>Where it is agreed that a casual employee will have their employment converted to full-time or part-time employment as provided for in this clause, the employer and employee must discuss and record in writing:</w:t>
      </w:r>
    </w:p>
    <w:p w:rsidR="00B57121" w:rsidRDefault="00B57121" w:rsidP="00F13B22">
      <w:pPr>
        <w:pStyle w:val="Level4"/>
      </w:pPr>
      <w:r>
        <w:t>the form of employment to which the employee will convert – that is, full-time or part-time employment; and</w:t>
      </w:r>
    </w:p>
    <w:p w:rsidR="00B57121" w:rsidRDefault="00B57121" w:rsidP="00F13B22">
      <w:pPr>
        <w:pStyle w:val="Level4"/>
      </w:pPr>
      <w:r>
        <w:t>if it is agreed that the employee will become a part-time employee, the matters referred to in clause</w:t>
      </w:r>
      <w:r w:rsidR="00741136">
        <w:t> </w:t>
      </w:r>
      <w:r w:rsidR="00741136">
        <w:fldChar w:fldCharType="begin"/>
      </w:r>
      <w:r w:rsidR="00741136">
        <w:instrText xml:space="preserve"> REF _Ref525560357 \w \h </w:instrText>
      </w:r>
      <w:r w:rsidR="00741136">
        <w:fldChar w:fldCharType="separate"/>
      </w:r>
      <w:r w:rsidR="00234585">
        <w:t>10.4(c)</w:t>
      </w:r>
      <w:r w:rsidR="00741136">
        <w:fldChar w:fldCharType="end"/>
      </w:r>
      <w:r>
        <w:t>.</w:t>
      </w:r>
    </w:p>
    <w:p w:rsidR="00B57121" w:rsidRDefault="00B57121" w:rsidP="00F13B22">
      <w:pPr>
        <w:pStyle w:val="Level3"/>
      </w:pPr>
      <w:r>
        <w:t>The conversion will take effect from the start of the next pay cycle following such agreement being reached unless otherwise agreed.</w:t>
      </w:r>
    </w:p>
    <w:p w:rsidR="00B57121" w:rsidRDefault="00B57121" w:rsidP="00F13B22">
      <w:pPr>
        <w:pStyle w:val="Level3"/>
      </w:pPr>
      <w:r>
        <w:t>Once a casual employee has converted to full-time or part-time employment, the employee may only revert to casual employment with the written agreement of the employer.</w:t>
      </w:r>
    </w:p>
    <w:p w:rsidR="00B57121" w:rsidRDefault="00B57121" w:rsidP="00F13B22">
      <w:pPr>
        <w:pStyle w:val="Level3"/>
      </w:pPr>
      <w:r>
        <w:t>A casual employee must not be engaged and re-engaged (which includes a refusal to re-engage), or have their hours reduced or varied, in order to avoid any right or obligation under this clause.</w:t>
      </w:r>
    </w:p>
    <w:p w:rsidR="00B57121" w:rsidRDefault="00B57121" w:rsidP="00F13B22">
      <w:pPr>
        <w:pStyle w:val="Level3"/>
      </w:pPr>
      <w:r>
        <w:t>Nothing in this clause obliges a regular casual employee to convert to full-time or part-time employment, nor permits an employer to require a regular casual employee to so convert.</w:t>
      </w:r>
    </w:p>
    <w:p w:rsidR="00B57121" w:rsidRDefault="00B57121" w:rsidP="00F13B22">
      <w:pPr>
        <w:pStyle w:val="Level3"/>
      </w:pPr>
      <w:r>
        <w:t>Nothing in this clause requires an employer to increase the hours of a regular casual employee seeking conversion to full-time or part-time employment.</w:t>
      </w:r>
    </w:p>
    <w:p w:rsidR="00B57121" w:rsidRDefault="00B57121" w:rsidP="00F13B22">
      <w:pPr>
        <w:pStyle w:val="Level3"/>
      </w:pPr>
      <w:bookmarkStart w:id="46" w:name="_Ref52556029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863556">
        <w:t> </w:t>
      </w:r>
      <w:r>
        <w:t>October</w:t>
      </w:r>
      <w:r w:rsidR="00863556">
        <w:t> </w:t>
      </w:r>
      <w:r>
        <w:t>2018, an employer must provide such employees with a copy of the provisions of this subclause by 1</w:t>
      </w:r>
      <w:r w:rsidR="00863556">
        <w:t> </w:t>
      </w:r>
      <w:r>
        <w:t>January</w:t>
      </w:r>
      <w:r w:rsidR="00863556">
        <w:t> </w:t>
      </w:r>
      <w:r>
        <w:t>2019.</w:t>
      </w:r>
      <w:bookmarkEnd w:id="46"/>
    </w:p>
    <w:p w:rsidR="00232FFA" w:rsidRDefault="00B57121" w:rsidP="00F13B22">
      <w:pPr>
        <w:pStyle w:val="Level3"/>
      </w:pPr>
      <w:r>
        <w:t>A casual employee’s right to request to convert is not affected if the employer fails to comply with the notice requirements in paragraph</w:t>
      </w:r>
      <w:r w:rsidR="00CE205C">
        <w:t> </w:t>
      </w:r>
      <w:r w:rsidR="00CE205C">
        <w:fldChar w:fldCharType="begin"/>
      </w:r>
      <w:r w:rsidR="00CE205C">
        <w:instrText xml:space="preserve"> REF _Ref525560292 \n \h </w:instrText>
      </w:r>
      <w:r w:rsidR="00CE205C">
        <w:fldChar w:fldCharType="separate"/>
      </w:r>
      <w:r w:rsidR="00234585">
        <w:t>(p)</w:t>
      </w:r>
      <w:r w:rsidR="00CE205C">
        <w:fldChar w:fldCharType="end"/>
      </w:r>
      <w:r>
        <w:t>.</w:t>
      </w:r>
    </w:p>
    <w:p w:rsidR="00747C67" w:rsidRDefault="00747C67" w:rsidP="00747C67">
      <w:pPr>
        <w:pStyle w:val="Level1"/>
      </w:pPr>
      <w:bookmarkStart w:id="47" w:name="_Ref528139302"/>
      <w:bookmarkStart w:id="48" w:name="_Ref528139310"/>
      <w:bookmarkStart w:id="49" w:name="_Toc27579089"/>
      <w:r w:rsidRPr="00747C67">
        <w:lastRenderedPageBreak/>
        <w:t>Termination of employment</w:t>
      </w:r>
      <w:bookmarkEnd w:id="47"/>
      <w:bookmarkEnd w:id="48"/>
      <w:bookmarkEnd w:id="49"/>
    </w:p>
    <w:p w:rsidR="00B36AA4" w:rsidRDefault="005B5C91" w:rsidP="001376F0">
      <w:pPr>
        <w:pStyle w:val="History"/>
      </w:pPr>
      <w:r>
        <w:t>[</w:t>
      </w:r>
      <w:r w:rsidR="001376F0">
        <w:t>11 substituted</w:t>
      </w:r>
      <w:r>
        <w:t xml:space="preserve"> by </w:t>
      </w:r>
      <w:hyperlink r:id="rId82" w:history="1">
        <w:r w:rsidRPr="003B2B99">
          <w:rPr>
            <w:rStyle w:val="Hyperlink"/>
          </w:rPr>
          <w:t>PR610287</w:t>
        </w:r>
      </w:hyperlink>
      <w:r w:rsidR="001376F0" w:rsidRPr="001376F0">
        <w:rPr>
          <w:rStyle w:val="Hyperlink"/>
          <w:color w:val="auto"/>
          <w:u w:val="none"/>
        </w:rPr>
        <w:t xml:space="preserve"> ppc 01Nov18</w:t>
      </w:r>
      <w:r>
        <w:t>]</w:t>
      </w:r>
    </w:p>
    <w:p w:rsidR="005B5C91" w:rsidRPr="00E01939" w:rsidRDefault="005B5C91" w:rsidP="005B5C91">
      <w:pPr>
        <w:keepNext/>
      </w:pPr>
      <w:r w:rsidRPr="00E01939">
        <w:t xml:space="preserve">Note: The </w:t>
      </w:r>
      <w:hyperlink r:id="rId83" w:history="1">
        <w:r w:rsidRPr="00E01939">
          <w:rPr>
            <w:rStyle w:val="Hyperlink"/>
          </w:rPr>
          <w:t>NES</w:t>
        </w:r>
      </w:hyperlink>
      <w:r w:rsidRPr="00E01939">
        <w:t xml:space="preserve"> sets out requirements for notice of termination by an employer. See ss.117 and 123 of the </w:t>
      </w:r>
      <w:hyperlink r:id="rId84" w:history="1">
        <w:r w:rsidRPr="00E01939">
          <w:rPr>
            <w:rStyle w:val="Hyperlink"/>
          </w:rPr>
          <w:t>Act</w:t>
        </w:r>
      </w:hyperlink>
      <w:r w:rsidRPr="00E01939">
        <w:t xml:space="preserve">. </w:t>
      </w:r>
    </w:p>
    <w:p w:rsidR="005B5C91" w:rsidRPr="00E01939" w:rsidRDefault="005B5C91" w:rsidP="005B5C91">
      <w:pPr>
        <w:pStyle w:val="Level2Bold"/>
      </w:pPr>
      <w:r w:rsidRPr="00E01939">
        <w:t>Notice of termination by an employee</w:t>
      </w:r>
    </w:p>
    <w:p w:rsidR="005B5C91" w:rsidRPr="00E01939" w:rsidRDefault="005B5C91" w:rsidP="005B5C91">
      <w:pPr>
        <w:pStyle w:val="Level3"/>
      </w:pPr>
      <w:r w:rsidRPr="00E01939">
        <w:t xml:space="preserve">This clause applies to all employees except those identified in ss.123(1) and 123(3) of the </w:t>
      </w:r>
      <w:hyperlink r:id="rId85" w:history="1">
        <w:r w:rsidRPr="00E01939">
          <w:rPr>
            <w:rStyle w:val="Hyperlink"/>
          </w:rPr>
          <w:t>Act</w:t>
        </w:r>
      </w:hyperlink>
      <w:r w:rsidRPr="00E01939">
        <w:t>.</w:t>
      </w:r>
    </w:p>
    <w:p w:rsidR="005B5C91" w:rsidRPr="00E01939" w:rsidRDefault="005B5C91" w:rsidP="005B5C91">
      <w:pPr>
        <w:pStyle w:val="Level3"/>
      </w:pPr>
      <w:bookmarkStart w:id="5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234585"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0"/>
    </w:p>
    <w:p w:rsidR="005B5C91" w:rsidRPr="002B7105" w:rsidRDefault="005B5C91" w:rsidP="005B5C91">
      <w:pPr>
        <w:pStyle w:val="Block2"/>
        <w:rPr>
          <w:b/>
        </w:rPr>
      </w:pPr>
      <w:bookmarkStart w:id="51" w:name="Table_1"/>
      <w:r w:rsidRPr="002B7105">
        <w:rPr>
          <w:b/>
        </w:rPr>
        <w:t>Table 1—Period of notice</w:t>
      </w:r>
      <w:bookmarkEnd w:id="5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B5C91" w:rsidRPr="00E01939" w:rsidTr="00125148">
        <w:trPr>
          <w:tblHeader/>
          <w:tblCellSpacing w:w="0" w:type="dxa"/>
        </w:trPr>
        <w:tc>
          <w:tcPr>
            <w:tcW w:w="3707" w:type="pct"/>
            <w:hideMark/>
          </w:tcPr>
          <w:p w:rsidR="005B5C91" w:rsidRPr="002B7105" w:rsidRDefault="005B5C91" w:rsidP="00125148">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5B5C91" w:rsidRPr="002B7105" w:rsidRDefault="005B5C91" w:rsidP="00125148">
            <w:pPr>
              <w:pStyle w:val="AMODTable"/>
              <w:rPr>
                <w:b/>
              </w:rPr>
            </w:pPr>
            <w:r w:rsidRPr="002B7105">
              <w:rPr>
                <w:b/>
              </w:rPr>
              <w:t>Column 2</w:t>
            </w:r>
            <w:r>
              <w:rPr>
                <w:b/>
              </w:rPr>
              <w:br/>
            </w:r>
            <w:r w:rsidRPr="002B7105">
              <w:rPr>
                <w:b/>
              </w:rPr>
              <w:t>Period of notice</w:t>
            </w:r>
          </w:p>
        </w:tc>
      </w:tr>
      <w:tr w:rsidR="005B5C91" w:rsidRPr="00E01939" w:rsidTr="00125148">
        <w:trPr>
          <w:tblCellSpacing w:w="0" w:type="dxa"/>
        </w:trPr>
        <w:tc>
          <w:tcPr>
            <w:tcW w:w="3707" w:type="pct"/>
            <w:hideMark/>
          </w:tcPr>
          <w:p w:rsidR="005B5C91" w:rsidRPr="00E01939" w:rsidRDefault="005B5C91" w:rsidP="00125148">
            <w:pPr>
              <w:pStyle w:val="AMODTable"/>
            </w:pPr>
            <w:r w:rsidRPr="00E01939">
              <w:t>Not more than 1 year</w:t>
            </w:r>
          </w:p>
        </w:tc>
        <w:tc>
          <w:tcPr>
            <w:tcW w:w="1293" w:type="pct"/>
            <w:hideMark/>
          </w:tcPr>
          <w:p w:rsidR="005B5C91" w:rsidRPr="00E01939" w:rsidRDefault="005B5C91" w:rsidP="00125148">
            <w:pPr>
              <w:pStyle w:val="AMODTable"/>
            </w:pPr>
            <w:r w:rsidRPr="00E01939">
              <w:t>1 week</w:t>
            </w:r>
          </w:p>
        </w:tc>
      </w:tr>
      <w:tr w:rsidR="005B5C91" w:rsidRPr="00E01939" w:rsidTr="00125148">
        <w:trPr>
          <w:tblCellSpacing w:w="0" w:type="dxa"/>
        </w:trPr>
        <w:tc>
          <w:tcPr>
            <w:tcW w:w="3707" w:type="pct"/>
            <w:hideMark/>
          </w:tcPr>
          <w:p w:rsidR="005B5C91" w:rsidRPr="00E01939" w:rsidRDefault="005B5C91" w:rsidP="00125148">
            <w:pPr>
              <w:pStyle w:val="AMODTable"/>
            </w:pPr>
            <w:r w:rsidRPr="00E01939">
              <w:t>More than 1 year but not more than 3 years</w:t>
            </w:r>
          </w:p>
        </w:tc>
        <w:tc>
          <w:tcPr>
            <w:tcW w:w="1293" w:type="pct"/>
            <w:hideMark/>
          </w:tcPr>
          <w:p w:rsidR="005B5C91" w:rsidRPr="00E01939" w:rsidRDefault="005B5C91" w:rsidP="00125148">
            <w:pPr>
              <w:pStyle w:val="AMODTable"/>
            </w:pPr>
            <w:r w:rsidRPr="00E01939">
              <w:t>2 weeks</w:t>
            </w:r>
          </w:p>
        </w:tc>
      </w:tr>
      <w:tr w:rsidR="005B5C91" w:rsidRPr="00E01939" w:rsidTr="00125148">
        <w:trPr>
          <w:tblCellSpacing w:w="0" w:type="dxa"/>
        </w:trPr>
        <w:tc>
          <w:tcPr>
            <w:tcW w:w="3707" w:type="pct"/>
            <w:hideMark/>
          </w:tcPr>
          <w:p w:rsidR="005B5C91" w:rsidRPr="00E01939" w:rsidRDefault="005B5C91" w:rsidP="00125148">
            <w:pPr>
              <w:pStyle w:val="AMODTable"/>
            </w:pPr>
            <w:r w:rsidRPr="00E01939">
              <w:t>More than 3 years but not more than 5 years</w:t>
            </w:r>
          </w:p>
        </w:tc>
        <w:tc>
          <w:tcPr>
            <w:tcW w:w="1293" w:type="pct"/>
            <w:hideMark/>
          </w:tcPr>
          <w:p w:rsidR="005B5C91" w:rsidRPr="00E01939" w:rsidRDefault="005B5C91" w:rsidP="00125148">
            <w:pPr>
              <w:pStyle w:val="AMODTable"/>
            </w:pPr>
            <w:r w:rsidRPr="00E01939">
              <w:t>3 weeks</w:t>
            </w:r>
          </w:p>
        </w:tc>
      </w:tr>
      <w:tr w:rsidR="005B5C91" w:rsidRPr="00E01939" w:rsidTr="00125148">
        <w:trPr>
          <w:tblCellSpacing w:w="0" w:type="dxa"/>
        </w:trPr>
        <w:tc>
          <w:tcPr>
            <w:tcW w:w="3707" w:type="pct"/>
            <w:hideMark/>
          </w:tcPr>
          <w:p w:rsidR="005B5C91" w:rsidRPr="00E01939" w:rsidRDefault="005B5C91" w:rsidP="00125148">
            <w:pPr>
              <w:pStyle w:val="AMODTable"/>
            </w:pPr>
            <w:r w:rsidRPr="00E01939">
              <w:t>More than 5 years</w:t>
            </w:r>
          </w:p>
        </w:tc>
        <w:tc>
          <w:tcPr>
            <w:tcW w:w="1293" w:type="pct"/>
            <w:hideMark/>
          </w:tcPr>
          <w:p w:rsidR="005B5C91" w:rsidRPr="00E01939" w:rsidRDefault="005B5C91" w:rsidP="00125148">
            <w:pPr>
              <w:pStyle w:val="AMODTable"/>
            </w:pPr>
            <w:r w:rsidRPr="00E01939">
              <w:t>4 weeks</w:t>
            </w:r>
          </w:p>
        </w:tc>
      </w:tr>
    </w:tbl>
    <w:p w:rsidR="005B5C91" w:rsidRPr="00E01939" w:rsidRDefault="005B5C91" w:rsidP="005B5C9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5B5C91" w:rsidRPr="00E01939" w:rsidRDefault="005B5C91" w:rsidP="005B5C91">
      <w:pPr>
        <w:pStyle w:val="Level3"/>
      </w:pPr>
      <w:r w:rsidRPr="00E01939">
        <w:t xml:space="preserve">In </w:t>
      </w:r>
      <w:r>
        <w:t xml:space="preserve">paragraph </w:t>
      </w:r>
      <w:r>
        <w:fldChar w:fldCharType="begin"/>
      </w:r>
      <w:r>
        <w:instrText xml:space="preserve"> REF _Ref527719172 \n \h </w:instrText>
      </w:r>
      <w:r>
        <w:fldChar w:fldCharType="separate"/>
      </w:r>
      <w:r w:rsidR="00234585">
        <w:t>(b)</w:t>
      </w:r>
      <w:r>
        <w:fldChar w:fldCharType="end"/>
      </w:r>
      <w:r w:rsidRPr="00E01939">
        <w:t xml:space="preserve"> </w:t>
      </w:r>
      <w:r w:rsidRPr="00FE0B4B">
        <w:rPr>
          <w:b/>
          <w:bCs/>
        </w:rPr>
        <w:t>continuous service</w:t>
      </w:r>
      <w:r w:rsidRPr="00E01939">
        <w:t xml:space="preserve"> has the same meaning as in s.117 of the </w:t>
      </w:r>
      <w:hyperlink r:id="rId86" w:history="1">
        <w:r w:rsidRPr="00E01939">
          <w:rPr>
            <w:rStyle w:val="Hyperlink"/>
          </w:rPr>
          <w:t>Act</w:t>
        </w:r>
      </w:hyperlink>
      <w:r w:rsidRPr="00E01939">
        <w:t>.</w:t>
      </w:r>
    </w:p>
    <w:p w:rsidR="005B5C91" w:rsidRPr="00E01939" w:rsidRDefault="005B5C91" w:rsidP="005B5C91">
      <w:pPr>
        <w:pStyle w:val="Level3"/>
      </w:pPr>
      <w:bookmarkStart w:id="5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234585">
        <w:t>(b)</w:t>
      </w:r>
      <w:r>
        <w:fldChar w:fldCharType="end"/>
      </w:r>
      <w:r w:rsidRPr="00E01939">
        <w:t>, then the employer may deduct from wages due to the employee under this award an amount that is no more than one week’s wages for the employee.</w:t>
      </w:r>
      <w:bookmarkEnd w:id="52"/>
    </w:p>
    <w:p w:rsidR="005B5C91" w:rsidRPr="00E01939" w:rsidRDefault="005B5C91" w:rsidP="005B5C9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234585">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234585">
        <w:t>(d)</w:t>
      </w:r>
      <w:r>
        <w:fldChar w:fldCharType="end"/>
      </w:r>
      <w:r>
        <w:t>.</w:t>
      </w:r>
    </w:p>
    <w:p w:rsidR="005B5C91" w:rsidRPr="00E01939" w:rsidRDefault="005B5C91" w:rsidP="005B5C9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234585">
        <w:t>(d)</w:t>
      </w:r>
      <w:r>
        <w:fldChar w:fldCharType="end"/>
      </w:r>
      <w:r w:rsidRPr="00E01939">
        <w:t xml:space="preserve"> must not be unreasonable in the circumstances.</w:t>
      </w:r>
    </w:p>
    <w:p w:rsidR="005B5C91" w:rsidRPr="00E01939" w:rsidRDefault="005B5C91" w:rsidP="005B5C91">
      <w:pPr>
        <w:pStyle w:val="Level2Bold"/>
      </w:pPr>
      <w:bookmarkStart w:id="53" w:name="_Ref527719241"/>
      <w:r w:rsidRPr="00E01939">
        <w:t>Job search entitlement</w:t>
      </w:r>
      <w:bookmarkEnd w:id="53"/>
    </w:p>
    <w:p w:rsidR="005B5C91" w:rsidRPr="00E01939" w:rsidRDefault="005B5C91" w:rsidP="005B5C91">
      <w:pPr>
        <w:pStyle w:val="Block1"/>
      </w:pPr>
      <w:r w:rsidRPr="00E01939">
        <w:t>Where an employer has given notice of termination to an employee, the employee must be allowed time off without loss of pay of up to one day for the purpose of seeking other employment.</w:t>
      </w:r>
    </w:p>
    <w:p w:rsidR="005B5C91" w:rsidRPr="00E01939" w:rsidRDefault="005B5C91" w:rsidP="005B5C91">
      <w:pPr>
        <w:pStyle w:val="Level2"/>
      </w:pPr>
      <w:bookmarkStart w:id="54" w:name="_Ref7431532"/>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234585">
        <w:t>11.2</w:t>
      </w:r>
      <w:r>
        <w:rPr>
          <w:noProof/>
        </w:rPr>
        <w:fldChar w:fldCharType="end"/>
      </w:r>
      <w:r w:rsidRPr="00E01939">
        <w:t xml:space="preserve"> is to be taken at times that are convenient to the employee after consultation with the employer.</w:t>
      </w:r>
      <w:bookmarkEnd w:id="54"/>
    </w:p>
    <w:p w:rsidR="00747C67" w:rsidRDefault="00747C67" w:rsidP="00747C67">
      <w:pPr>
        <w:pStyle w:val="Level1"/>
      </w:pPr>
      <w:bookmarkStart w:id="55" w:name="_Ref414282391"/>
      <w:bookmarkStart w:id="56" w:name="_Ref414282399"/>
      <w:bookmarkStart w:id="57" w:name="_Toc27579090"/>
      <w:r w:rsidRPr="00747C67">
        <w:t>Redundancy</w:t>
      </w:r>
      <w:bookmarkEnd w:id="55"/>
      <w:bookmarkEnd w:id="56"/>
      <w:bookmarkEnd w:id="57"/>
    </w:p>
    <w:p w:rsidR="00304F39" w:rsidRDefault="00304F39" w:rsidP="00304F39">
      <w:pPr>
        <w:pStyle w:val="History"/>
      </w:pPr>
      <w:r>
        <w:t xml:space="preserve">[Varied by </w:t>
      </w:r>
      <w:hyperlink r:id="rId87" w:history="1">
        <w:r>
          <w:rPr>
            <w:rStyle w:val="Hyperlink"/>
          </w:rPr>
          <w:t>PR503633</w:t>
        </w:r>
      </w:hyperlink>
      <w:r w:rsidR="00916014">
        <w:t xml:space="preserve">, </w:t>
      </w:r>
      <w:hyperlink r:id="rId88" w:history="1">
        <w:r w:rsidR="00916014">
          <w:rPr>
            <w:rStyle w:val="Hyperlink"/>
          </w:rPr>
          <w:t>PR561478</w:t>
        </w:r>
      </w:hyperlink>
      <w:r w:rsidR="00515EA3">
        <w:t xml:space="preserve">; substituted by </w:t>
      </w:r>
      <w:hyperlink r:id="rId89" w:history="1">
        <w:r w:rsidR="00515EA3">
          <w:rPr>
            <w:rStyle w:val="Hyperlink"/>
          </w:rPr>
          <w:t>PR707039</w:t>
        </w:r>
      </w:hyperlink>
      <w:r w:rsidR="00515EA3" w:rsidRPr="00515EA3">
        <w:t xml:space="preserve"> </w:t>
      </w:r>
      <w:r w:rsidR="00515EA3">
        <w:t>ppc 03May19]</w:t>
      </w:r>
    </w:p>
    <w:p w:rsidR="00B53F73" w:rsidRPr="00E7145A" w:rsidRDefault="00B53F73" w:rsidP="00B53F73">
      <w:pPr>
        <w:keepNext/>
      </w:pPr>
      <w:bookmarkStart w:id="58" w:name="_Ref528226910"/>
      <w:r w:rsidRPr="00E7145A">
        <w:t xml:space="preserve">NOTE: Redundancy pay is provided for in the </w:t>
      </w:r>
      <w:hyperlink r:id="rId90" w:history="1">
        <w:r w:rsidRPr="00E7145A">
          <w:rPr>
            <w:rStyle w:val="Hyperlink"/>
          </w:rPr>
          <w:t>NES</w:t>
        </w:r>
      </w:hyperlink>
      <w:r w:rsidRPr="00E7145A">
        <w:t xml:space="preserve">. See sections 119–123 of the </w:t>
      </w:r>
      <w:hyperlink r:id="rId91" w:history="1">
        <w:r w:rsidRPr="00E7145A">
          <w:rPr>
            <w:rStyle w:val="Hyperlink"/>
          </w:rPr>
          <w:t>Act</w:t>
        </w:r>
      </w:hyperlink>
      <w:r w:rsidRPr="00E7145A">
        <w:t>.</w:t>
      </w:r>
    </w:p>
    <w:p w:rsidR="00B53F73" w:rsidRPr="00E7145A" w:rsidRDefault="00B53F73" w:rsidP="00B53F73">
      <w:pPr>
        <w:pStyle w:val="Level2Bold"/>
      </w:pPr>
      <w:bookmarkStart w:id="59" w:name="_Ref6919596"/>
      <w:r w:rsidRPr="00E7145A">
        <w:t>Transfer to lower paid duties on redundancy</w:t>
      </w:r>
      <w:bookmarkEnd w:id="58"/>
      <w:bookmarkEnd w:id="59"/>
    </w:p>
    <w:p w:rsidR="00B53F73" w:rsidRPr="008764CF" w:rsidRDefault="00B53F73" w:rsidP="00B53F73">
      <w:pPr>
        <w:pStyle w:val="Level3"/>
      </w:pPr>
      <w:r w:rsidRPr="008764CF">
        <w:t xml:space="preserve">Clause </w:t>
      </w:r>
      <w:r>
        <w:fldChar w:fldCharType="begin"/>
      </w:r>
      <w:r>
        <w:instrText xml:space="preserve"> REF _Ref6919596 \w \h </w:instrText>
      </w:r>
      <w:r>
        <w:fldChar w:fldCharType="separate"/>
      </w:r>
      <w:r w:rsidR="00234585">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B53F73" w:rsidRPr="008764CF" w:rsidRDefault="00B53F73" w:rsidP="00B53F73">
      <w:pPr>
        <w:pStyle w:val="Level3"/>
      </w:pPr>
      <w:r w:rsidRPr="008764CF">
        <w:t>The employer may:</w:t>
      </w:r>
    </w:p>
    <w:p w:rsidR="00B53F73" w:rsidRPr="008764CF" w:rsidRDefault="00B53F73" w:rsidP="00B53F73">
      <w:pPr>
        <w:pStyle w:val="Level4"/>
      </w:pPr>
      <w:r w:rsidRPr="008764CF">
        <w:t xml:space="preserve">give the employee notice of the transfer of at least the same length as the employee would be entitled to under section 117 of the </w:t>
      </w:r>
      <w:hyperlink r:id="rId92" w:history="1">
        <w:r w:rsidRPr="008764CF">
          <w:rPr>
            <w:rStyle w:val="Hyperlink"/>
          </w:rPr>
          <w:t>Act</w:t>
        </w:r>
      </w:hyperlink>
      <w:r w:rsidRPr="008764CF">
        <w:t xml:space="preserve"> as if it were a notice of termin</w:t>
      </w:r>
      <w:bookmarkStart w:id="60" w:name="_Ref499548098"/>
      <w:r>
        <w:t>ation given by the employer; or</w:t>
      </w:r>
    </w:p>
    <w:p w:rsidR="00B53F73" w:rsidRPr="008764CF" w:rsidRDefault="00B53F73" w:rsidP="00B53F73">
      <w:pPr>
        <w:pStyle w:val="Level4"/>
      </w:pPr>
      <w:bookmarkStart w:id="6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234585">
        <w:t>(c)</w:t>
      </w:r>
      <w:r>
        <w:fldChar w:fldCharType="end"/>
      </w:r>
      <w:r w:rsidRPr="008764CF">
        <w:t>.</w:t>
      </w:r>
      <w:bookmarkEnd w:id="60"/>
      <w:bookmarkEnd w:id="61"/>
    </w:p>
    <w:p w:rsidR="00B53F73" w:rsidRDefault="00B53F73" w:rsidP="00B53F73">
      <w:pPr>
        <w:pStyle w:val="Level3"/>
      </w:pPr>
      <w:bookmarkStart w:id="62" w:name="_Ref6919631"/>
      <w:r w:rsidRPr="008764CF">
        <w:t>If the employer acts as mentioned in paragraph</w:t>
      </w:r>
      <w:r>
        <w:t xml:space="preserve"> </w:t>
      </w:r>
      <w:r>
        <w:fldChar w:fldCharType="begin"/>
      </w:r>
      <w:r>
        <w:instrText xml:space="preserve"> REF _Ref528226924 \r \h </w:instrText>
      </w:r>
      <w:r>
        <w:fldChar w:fldCharType="separate"/>
      </w:r>
      <w:r w:rsidR="00234585">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CF5BA6">
        <w:t>allowances, 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62"/>
    </w:p>
    <w:p w:rsidR="00B53F73" w:rsidRPr="008764CF" w:rsidRDefault="00B53F73" w:rsidP="00B53F73">
      <w:pPr>
        <w:pStyle w:val="Level2Bold"/>
      </w:pPr>
      <w:r w:rsidRPr="002232A4">
        <w:t>Employee leaving during redundancy notice period</w:t>
      </w:r>
    </w:p>
    <w:p w:rsidR="00B53F73" w:rsidRPr="008764CF" w:rsidRDefault="00B53F73" w:rsidP="00B53F7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3" w:history="1">
        <w:r w:rsidRPr="008764CF">
          <w:rPr>
            <w:rStyle w:val="Hyperlink"/>
          </w:rPr>
          <w:t>Act</w:t>
        </w:r>
      </w:hyperlink>
      <w:r w:rsidRPr="008764CF">
        <w:t>.</w:t>
      </w:r>
    </w:p>
    <w:p w:rsidR="00B53F73" w:rsidRPr="008764CF" w:rsidRDefault="00B53F73" w:rsidP="00B53F73">
      <w:pPr>
        <w:pStyle w:val="Level3"/>
      </w:pPr>
      <w:r w:rsidRPr="008764CF">
        <w:t>The employee is entitled to receive the benefits and payments they would have received under clause</w:t>
      </w:r>
      <w:r w:rsidR="00CF5BA6">
        <w:t xml:space="preserve"> </w:t>
      </w:r>
      <w:r w:rsidR="00CF5BA6">
        <w:fldChar w:fldCharType="begin"/>
      </w:r>
      <w:r w:rsidR="00CF5BA6">
        <w:instrText xml:space="preserve"> REF _Ref414282391 \w \h </w:instrText>
      </w:r>
      <w:r w:rsidR="00CF5BA6">
        <w:fldChar w:fldCharType="separate"/>
      </w:r>
      <w:r w:rsidR="00234585">
        <w:t>12</w:t>
      </w:r>
      <w:r w:rsidR="00CF5BA6">
        <w:fldChar w:fldCharType="end"/>
      </w:r>
      <w:r w:rsidRPr="008764CF">
        <w:t xml:space="preserve"> or under </w:t>
      </w:r>
      <w:r>
        <w:t xml:space="preserve">sections 119–123 </w:t>
      </w:r>
      <w:r w:rsidRPr="008764CF">
        <w:t xml:space="preserve">of the </w:t>
      </w:r>
      <w:hyperlink r:id="rId94" w:history="1">
        <w:r w:rsidRPr="008764CF">
          <w:rPr>
            <w:rStyle w:val="Hyperlink"/>
          </w:rPr>
          <w:t>Act</w:t>
        </w:r>
      </w:hyperlink>
      <w:r w:rsidRPr="008764CF">
        <w:t xml:space="preserve"> had they remained in employment until the expiry of the notice.</w:t>
      </w:r>
    </w:p>
    <w:p w:rsidR="00B53F73" w:rsidRPr="008764CF" w:rsidRDefault="00B53F73" w:rsidP="00B53F73">
      <w:pPr>
        <w:pStyle w:val="Level3"/>
      </w:pPr>
      <w:r w:rsidRPr="008764CF">
        <w:t>However, the employee is not entitled to be paid for any part of the period of notice remaining after the employee ceased to be employed.</w:t>
      </w:r>
    </w:p>
    <w:p w:rsidR="00B53F73" w:rsidRPr="00260D37" w:rsidRDefault="00B53F73" w:rsidP="00B53F73">
      <w:pPr>
        <w:pStyle w:val="Level2Bold"/>
      </w:pPr>
      <w:r w:rsidRPr="00260D37">
        <w:t>Job search entitlement</w:t>
      </w:r>
    </w:p>
    <w:p w:rsidR="00B53F73" w:rsidRPr="008764CF" w:rsidRDefault="00B53F73" w:rsidP="00B53F73">
      <w:pPr>
        <w:pStyle w:val="Level3"/>
      </w:pPr>
      <w:bookmarkStart w:id="6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lastRenderedPageBreak/>
        <w:t xml:space="preserve">prescribed by section </w:t>
      </w:r>
      <w:r w:rsidRPr="008764CF">
        <w:t xml:space="preserve">117(3) of the </w:t>
      </w:r>
      <w:hyperlink r:id="rId95" w:history="1">
        <w:r w:rsidRPr="008764CF">
          <w:rPr>
            <w:rStyle w:val="Hyperlink"/>
          </w:rPr>
          <w:t>Act</w:t>
        </w:r>
      </w:hyperlink>
      <w:r w:rsidRPr="00CE7BF6">
        <w:t xml:space="preserve"> </w:t>
      </w:r>
      <w:r w:rsidRPr="008764CF">
        <w:t>for the purpose of seeking other employment.</w:t>
      </w:r>
      <w:bookmarkEnd w:id="63"/>
    </w:p>
    <w:p w:rsidR="00B53F73" w:rsidRPr="008764CF" w:rsidRDefault="00B53F73" w:rsidP="00B53F73">
      <w:pPr>
        <w:pStyle w:val="Level3"/>
      </w:pPr>
      <w:bookmarkStart w:id="6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234585">
        <w:t>(a)</w:t>
      </w:r>
      <w:r>
        <w:fldChar w:fldCharType="end"/>
      </w:r>
      <w:r w:rsidRPr="008764CF">
        <w:t>, the employee must, at the request of the employer, produce proof of attendance at an interview.</w:t>
      </w:r>
      <w:bookmarkEnd w:id="64"/>
    </w:p>
    <w:p w:rsidR="00B53F73" w:rsidRPr="008764CF" w:rsidRDefault="00B53F73" w:rsidP="00B53F7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234585">
        <w:t>(b)</w:t>
      </w:r>
      <w:r>
        <w:fldChar w:fldCharType="end"/>
      </w:r>
      <w:r>
        <w:t>.</w:t>
      </w:r>
    </w:p>
    <w:p w:rsidR="00B53F73" w:rsidRPr="008764CF" w:rsidRDefault="00B53F73" w:rsidP="00B53F7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234585">
        <w:t>(b)</w:t>
      </w:r>
      <w:r>
        <w:fldChar w:fldCharType="end"/>
      </w:r>
      <w:r w:rsidRPr="008764CF">
        <w:t xml:space="preserve"> is not entitl</w:t>
      </w:r>
      <w:r>
        <w:t>ed to be paid for the time off.</w:t>
      </w:r>
    </w:p>
    <w:p w:rsidR="00B53F73" w:rsidRDefault="00B53F73" w:rsidP="00B53F73">
      <w:pPr>
        <w:pStyle w:val="Level3"/>
      </w:pPr>
      <w:r>
        <w:t>T</w:t>
      </w:r>
      <w:r w:rsidRPr="008764CF">
        <w:t>his entitlement applies instead o</w:t>
      </w:r>
      <w:r w:rsidRPr="00CF5BA6">
        <w:t>f clauses</w:t>
      </w:r>
      <w:r w:rsidR="00CF5BA6" w:rsidRPr="00CF5BA6">
        <w:t xml:space="preserve"> </w:t>
      </w:r>
      <w:r w:rsidR="00CF5BA6" w:rsidRPr="00CF5BA6">
        <w:fldChar w:fldCharType="begin"/>
      </w:r>
      <w:r w:rsidR="00CF5BA6" w:rsidRPr="00CF5BA6">
        <w:instrText xml:space="preserve"> REF _Ref527719241 \w \h </w:instrText>
      </w:r>
      <w:r w:rsidR="00CF5BA6">
        <w:instrText xml:space="preserve"> \* MERGEFORMAT </w:instrText>
      </w:r>
      <w:r w:rsidR="00CF5BA6" w:rsidRPr="00CF5BA6">
        <w:fldChar w:fldCharType="separate"/>
      </w:r>
      <w:r w:rsidR="00234585">
        <w:t>11.2</w:t>
      </w:r>
      <w:r w:rsidR="00CF5BA6" w:rsidRPr="00CF5BA6">
        <w:fldChar w:fldCharType="end"/>
      </w:r>
      <w:r>
        <w:t xml:space="preserve"> and </w:t>
      </w:r>
      <w:r w:rsidR="00CF5BA6">
        <w:fldChar w:fldCharType="begin"/>
      </w:r>
      <w:r w:rsidR="00CF5BA6">
        <w:instrText xml:space="preserve"> REF _Ref7431532 \w \h </w:instrText>
      </w:r>
      <w:r w:rsidR="00CF5BA6">
        <w:fldChar w:fldCharType="separate"/>
      </w:r>
      <w:r w:rsidR="00234585">
        <w:t>11.3</w:t>
      </w:r>
      <w:r w:rsidR="00CF5BA6">
        <w:fldChar w:fldCharType="end"/>
      </w:r>
      <w:r>
        <w:t>.</w:t>
      </w:r>
    </w:p>
    <w:p w:rsidR="00C47704" w:rsidRDefault="00C47704" w:rsidP="003A335F">
      <w:pPr>
        <w:pStyle w:val="Partheading"/>
      </w:pPr>
      <w:bookmarkStart w:id="65" w:name="_Toc27579091"/>
      <w:bookmarkStart w:id="66" w:name="Part4"/>
      <w:bookmarkEnd w:id="34"/>
      <w:r>
        <w:t>Minimum Wages and Related Matters</w:t>
      </w:r>
      <w:bookmarkEnd w:id="65"/>
    </w:p>
    <w:p w:rsidR="00C47704" w:rsidRDefault="00C47704" w:rsidP="003A335F">
      <w:pPr>
        <w:pStyle w:val="Level1"/>
      </w:pPr>
      <w:bookmarkStart w:id="67" w:name="_Ref208802445"/>
      <w:bookmarkStart w:id="68" w:name="_Toc208885993"/>
      <w:bookmarkStart w:id="69" w:name="_Toc208886081"/>
      <w:bookmarkStart w:id="70" w:name="_Toc208902571"/>
      <w:bookmarkStart w:id="71" w:name="_Toc208932476"/>
      <w:bookmarkStart w:id="72" w:name="_Toc208932561"/>
      <w:bookmarkStart w:id="73" w:name="_Toc208979916"/>
      <w:bookmarkStart w:id="74" w:name="_Toc27579092"/>
      <w:r w:rsidRPr="00C47704">
        <w:t>Classifications</w:t>
      </w:r>
      <w:bookmarkEnd w:id="67"/>
      <w:bookmarkEnd w:id="68"/>
      <w:bookmarkEnd w:id="69"/>
      <w:bookmarkEnd w:id="70"/>
      <w:bookmarkEnd w:id="71"/>
      <w:bookmarkEnd w:id="72"/>
      <w:bookmarkEnd w:id="73"/>
      <w:bookmarkEnd w:id="74"/>
    </w:p>
    <w:p w:rsidR="002A2F85" w:rsidRPr="001B36A7" w:rsidRDefault="002A2F85" w:rsidP="002A2F85">
      <w:pPr>
        <w:pStyle w:val="History"/>
        <w:rPr>
          <w:rStyle w:val="Hyperlink"/>
          <w:color w:val="auto"/>
        </w:rPr>
      </w:pPr>
      <w:r>
        <w:t xml:space="preserve">[Varied by </w:t>
      </w:r>
      <w:hyperlink r:id="rId96" w:history="1">
        <w:r>
          <w:rPr>
            <w:rStyle w:val="Hyperlink"/>
          </w:rPr>
          <w:t>PR570016</w:t>
        </w:r>
      </w:hyperlink>
      <w:r w:rsidRPr="001B36A7">
        <w:rPr>
          <w:rStyle w:val="Hyperlink"/>
          <w:color w:val="auto"/>
        </w:rPr>
        <w:t>]</w:t>
      </w:r>
    </w:p>
    <w:p w:rsidR="002A2F85" w:rsidRPr="002A2F85" w:rsidRDefault="002A2F85" w:rsidP="002A2F85">
      <w:pPr>
        <w:pStyle w:val="History"/>
      </w:pPr>
      <w:r>
        <w:t xml:space="preserve">[13.1 </w:t>
      </w:r>
      <w:r w:rsidR="00677EED">
        <w:t>substituted</w:t>
      </w:r>
      <w:r>
        <w:t xml:space="preserve"> by </w:t>
      </w:r>
      <w:hyperlink r:id="rId97" w:history="1">
        <w:r>
          <w:rPr>
            <w:rStyle w:val="Hyperlink"/>
          </w:rPr>
          <w:t>PR570016</w:t>
        </w:r>
      </w:hyperlink>
      <w:r>
        <w:t xml:space="preserve"> ppc 01Aug15]</w:t>
      </w:r>
    </w:p>
    <w:p w:rsidR="006B19D5" w:rsidRDefault="002E4E2E" w:rsidP="003A335F">
      <w:pPr>
        <w:pStyle w:val="Level2"/>
        <w:keepNext/>
      </w:pPr>
      <w:r>
        <w:t>Classifications under this award are:</w:t>
      </w:r>
    </w:p>
    <w:p w:rsidR="002E4E2E" w:rsidRDefault="002E4E2E" w:rsidP="002E4E2E">
      <w:pPr>
        <w:pStyle w:val="Level3"/>
      </w:pPr>
      <w:r>
        <w:t>Administrative Stream</w:t>
      </w:r>
    </w:p>
    <w:p w:rsidR="002E4E2E" w:rsidRDefault="002E4E2E" w:rsidP="002E4E2E">
      <w:pPr>
        <w:pStyle w:val="Level3"/>
      </w:pPr>
      <w:r>
        <w:t>Technical Stream</w:t>
      </w:r>
    </w:p>
    <w:p w:rsidR="002E4E2E" w:rsidRDefault="002E4E2E" w:rsidP="002E4E2E">
      <w:pPr>
        <w:pStyle w:val="Level3"/>
      </w:pPr>
      <w:r>
        <w:t>Professional Stream</w:t>
      </w:r>
    </w:p>
    <w:p w:rsidR="002E4E2E" w:rsidRDefault="002E4E2E" w:rsidP="002E4E2E">
      <w:pPr>
        <w:pStyle w:val="Level3"/>
      </w:pPr>
      <w:r>
        <w:t>General/Field work stream</w:t>
      </w:r>
    </w:p>
    <w:p w:rsidR="002E4E2E" w:rsidRDefault="002E4E2E" w:rsidP="002E4E2E">
      <w:pPr>
        <w:pStyle w:val="History"/>
      </w:pPr>
      <w:r>
        <w:t>[</w:t>
      </w:r>
      <w:r w:rsidR="00677EED">
        <w:t xml:space="preserve">New </w:t>
      </w:r>
      <w:r>
        <w:t xml:space="preserve">13.2 inserted by </w:t>
      </w:r>
      <w:hyperlink r:id="rId98" w:history="1">
        <w:r>
          <w:rPr>
            <w:rStyle w:val="Hyperlink"/>
          </w:rPr>
          <w:t>PR570016</w:t>
        </w:r>
      </w:hyperlink>
      <w:r>
        <w:t xml:space="preserve"> ppc 01Aug15]</w:t>
      </w:r>
    </w:p>
    <w:p w:rsidR="002E4E2E" w:rsidRDefault="002E4E2E" w:rsidP="003A335F">
      <w:pPr>
        <w:pStyle w:val="Level2"/>
        <w:keepNext/>
      </w:pPr>
      <w:r>
        <w:t xml:space="preserve">A description of the classifications under this award are set out at </w:t>
      </w:r>
      <w:r>
        <w:fldChar w:fldCharType="begin"/>
      </w:r>
      <w:r>
        <w:instrText xml:space="preserve"> REF _Ref247614221 \w \h </w:instrText>
      </w:r>
      <w:r>
        <w:fldChar w:fldCharType="separate"/>
      </w:r>
      <w:r w:rsidR="00234585">
        <w:t>Schedule B</w:t>
      </w:r>
      <w:r>
        <w:fldChar w:fldCharType="end"/>
      </w:r>
      <w:r>
        <w:fldChar w:fldCharType="begin"/>
      </w:r>
      <w:r>
        <w:instrText xml:space="preserve"> REF _Ref247614221 \h </w:instrText>
      </w:r>
      <w:r>
        <w:fldChar w:fldCharType="separate"/>
      </w:r>
      <w:r w:rsidR="00234585">
        <w:t>—Position Statements</w:t>
      </w:r>
      <w:r>
        <w:fldChar w:fldCharType="end"/>
      </w:r>
      <w:r>
        <w:t>.</w:t>
      </w:r>
    </w:p>
    <w:p w:rsidR="002E4E2E" w:rsidRDefault="002E4E2E" w:rsidP="00D3557B">
      <w:pPr>
        <w:pStyle w:val="History"/>
      </w:pPr>
      <w:r>
        <w:t>[13.</w:t>
      </w:r>
      <w:r w:rsidR="00D3557B">
        <w:t xml:space="preserve">2 renumbered as 13.3 by </w:t>
      </w:r>
      <w:hyperlink r:id="rId99" w:history="1">
        <w:r w:rsidR="00D3557B">
          <w:rPr>
            <w:rStyle w:val="Hyperlink"/>
          </w:rPr>
          <w:t>PR570016</w:t>
        </w:r>
      </w:hyperlink>
      <w:r w:rsidR="00D3557B">
        <w:t xml:space="preserve"> ppc 01Aug15]</w:t>
      </w:r>
    </w:p>
    <w:p w:rsidR="006B19D5" w:rsidRDefault="006B19D5" w:rsidP="003A335F">
      <w:pPr>
        <w:pStyle w:val="Level2"/>
        <w:keepNext/>
      </w:pPr>
      <w:r w:rsidRPr="00F32C80">
        <w:t>Notwithstanding the provisions of this clause, the employer may determine that an employee may commence employment at any level in a grade if suitably qualified and/or experienced.</w:t>
      </w:r>
    </w:p>
    <w:p w:rsidR="00D3557B" w:rsidRPr="002E4E2E" w:rsidRDefault="00D3557B" w:rsidP="00D3557B">
      <w:pPr>
        <w:pStyle w:val="History"/>
      </w:pPr>
      <w:r>
        <w:t xml:space="preserve">[13.3 renumbered as 13.4 by </w:t>
      </w:r>
      <w:hyperlink r:id="rId100" w:history="1">
        <w:r>
          <w:rPr>
            <w:rStyle w:val="Hyperlink"/>
          </w:rPr>
          <w:t>PR570016</w:t>
        </w:r>
      </w:hyperlink>
      <w:r>
        <w:t xml:space="preserve"> ppc 01Aug15]</w:t>
      </w:r>
    </w:p>
    <w:p w:rsidR="006B19D5" w:rsidRDefault="006B19D5" w:rsidP="006B19D5">
      <w:pPr>
        <w:pStyle w:val="Level2"/>
      </w:pPr>
      <w:r>
        <w:t>S</w:t>
      </w:r>
      <w:r w:rsidR="002D4D77">
        <w:t>alaries must</w:t>
      </w:r>
      <w:r w:rsidRPr="00F32C80">
        <w:t xml:space="preserve"> be paid according to the </w:t>
      </w:r>
      <w:r w:rsidR="00DB6B83">
        <w:t>rate</w:t>
      </w:r>
      <w:r w:rsidRPr="00F32C80">
        <w:t>s</w:t>
      </w:r>
      <w:r>
        <w:t xml:space="preserve"> in </w:t>
      </w:r>
      <w:r w:rsidR="00173D94">
        <w:t>c</w:t>
      </w:r>
      <w:r>
        <w:t xml:space="preserve">lause </w:t>
      </w:r>
      <w:r w:rsidR="001A7D87">
        <w:fldChar w:fldCharType="begin"/>
      </w:r>
      <w:r w:rsidR="00DB6B83">
        <w:instrText xml:space="preserve"> REF _Ref208655928 \w \h </w:instrText>
      </w:r>
      <w:r w:rsidR="001A7D87">
        <w:fldChar w:fldCharType="separate"/>
      </w:r>
      <w:r w:rsidR="00234585">
        <w:t>14</w:t>
      </w:r>
      <w:r w:rsidR="001A7D87">
        <w:fldChar w:fldCharType="end"/>
      </w:r>
      <w:r w:rsidR="001E2BA4">
        <w:t>—</w:t>
      </w:r>
      <w:r w:rsidR="001A7D87">
        <w:fldChar w:fldCharType="begin"/>
      </w:r>
      <w:r w:rsidR="001E2BA4">
        <w:instrText xml:space="preserve"> REF _Ref208655928 \h </w:instrText>
      </w:r>
      <w:r w:rsidR="001A7D87">
        <w:fldChar w:fldCharType="separate"/>
      </w:r>
      <w:r w:rsidR="00234585" w:rsidRPr="00C47704">
        <w:t>Minimum wages</w:t>
      </w:r>
      <w:r w:rsidR="001A7D87">
        <w:fldChar w:fldCharType="end"/>
      </w:r>
      <w:r w:rsidRPr="00F32C80">
        <w:t xml:space="preserve"> or reclassifications</w:t>
      </w:r>
      <w:r w:rsidR="002D4D77">
        <w:t xml:space="preserve"> of positions will</w:t>
      </w:r>
      <w:r w:rsidRPr="00F32C80">
        <w:t xml:space="preserve"> be conducted in accordance with agreed objective criteria as outlined </w:t>
      </w:r>
      <w:r w:rsidR="00DB6B83">
        <w:t>in th</w:t>
      </w:r>
      <w:r w:rsidR="001E2BA4">
        <w:t>is</w:t>
      </w:r>
      <w:r w:rsidR="00DB6B83">
        <w:t xml:space="preserve"> clause</w:t>
      </w:r>
      <w:r>
        <w:t>.</w:t>
      </w:r>
    </w:p>
    <w:p w:rsidR="006B19D5" w:rsidRDefault="006B19D5" w:rsidP="006B19D5">
      <w:pPr>
        <w:pStyle w:val="Level2Bold"/>
      </w:pPr>
      <w:r w:rsidRPr="00B73FA7">
        <w:lastRenderedPageBreak/>
        <w:t>Classification method</w:t>
      </w:r>
    </w:p>
    <w:p w:rsidR="00377771" w:rsidRPr="002E4E2E" w:rsidRDefault="00377771" w:rsidP="00377771">
      <w:pPr>
        <w:pStyle w:val="History"/>
      </w:pPr>
      <w:r>
        <w:t xml:space="preserve">[13.4 renumbered as 13.5 by </w:t>
      </w:r>
      <w:hyperlink r:id="rId101" w:history="1">
        <w:r>
          <w:rPr>
            <w:rStyle w:val="Hyperlink"/>
          </w:rPr>
          <w:t>PR570016</w:t>
        </w:r>
      </w:hyperlink>
      <w:r>
        <w:t xml:space="preserve"> ppc 01Aug15]</w:t>
      </w:r>
    </w:p>
    <w:p w:rsidR="006B19D5" w:rsidRDefault="002D4D77" w:rsidP="006B19D5">
      <w:pPr>
        <w:pStyle w:val="Block1"/>
      </w:pPr>
      <w:r>
        <w:t>Classification decisions must</w:t>
      </w:r>
      <w:r w:rsidR="006B19D5">
        <w:t xml:space="preserve"> be based upon a documented position descr</w:t>
      </w:r>
      <w:r>
        <w:t>iption and classifications will</w:t>
      </w:r>
      <w:r w:rsidR="006B19D5">
        <w:t xml:space="preserve"> be determined using whole of job evaluation, i</w:t>
      </w:r>
      <w:r w:rsidR="00DB6B83">
        <w:t>.</w:t>
      </w:r>
      <w:r w:rsidR="006B19D5">
        <w:t xml:space="preserve">e. by comparison of the position description for the position in question with the position standards as defined in </w:t>
      </w:r>
      <w:r w:rsidR="001A7D87">
        <w:fldChar w:fldCharType="begin"/>
      </w:r>
      <w:r w:rsidR="00DB6B83">
        <w:instrText xml:space="preserve"> REF _Ref247614221 \r \h </w:instrText>
      </w:r>
      <w:r w:rsidR="001A7D87">
        <w:fldChar w:fldCharType="separate"/>
      </w:r>
      <w:r w:rsidR="00234585">
        <w:t>Schedule B</w:t>
      </w:r>
      <w:r w:rsidR="001A7D87">
        <w:fldChar w:fldCharType="end"/>
      </w:r>
      <w:r w:rsidR="001A7D87">
        <w:fldChar w:fldCharType="begin"/>
      </w:r>
      <w:r w:rsidR="00DB6B83">
        <w:instrText xml:space="preserve"> REF _Ref247614225 \h </w:instrText>
      </w:r>
      <w:r w:rsidR="001A7D87">
        <w:fldChar w:fldCharType="separate"/>
      </w:r>
      <w:r w:rsidR="00234585">
        <w:t>—Position Statements</w:t>
      </w:r>
      <w:r w:rsidR="001A7D87">
        <w:fldChar w:fldCharType="end"/>
      </w:r>
      <w:r w:rsidR="006B19D5">
        <w:t>.</w:t>
      </w:r>
    </w:p>
    <w:p w:rsidR="00DD04CA" w:rsidRDefault="006B19D5" w:rsidP="006B19D5">
      <w:pPr>
        <w:pStyle w:val="Level2Bold"/>
      </w:pPr>
      <w:r w:rsidRPr="006B19D5">
        <w:t>Progression within a classification salary range</w:t>
      </w:r>
    </w:p>
    <w:p w:rsidR="00377771" w:rsidRPr="002E4E2E" w:rsidRDefault="00377771" w:rsidP="00377771">
      <w:pPr>
        <w:pStyle w:val="History"/>
      </w:pPr>
      <w:r>
        <w:t xml:space="preserve">[13.5 renumbered as 13.6 by </w:t>
      </w:r>
      <w:hyperlink r:id="rId102" w:history="1">
        <w:r>
          <w:rPr>
            <w:rStyle w:val="Hyperlink"/>
          </w:rPr>
          <w:t>PR570016</w:t>
        </w:r>
      </w:hyperlink>
      <w:r>
        <w:t xml:space="preserve"> ppc 01Aug15]</w:t>
      </w:r>
    </w:p>
    <w:p w:rsidR="006B19D5" w:rsidRDefault="006B19D5" w:rsidP="006B19D5">
      <w:pPr>
        <w:pStyle w:val="Block1"/>
      </w:pPr>
      <w:r>
        <w:t>An employee may be eligible for progression to a higher salary level wit</w:t>
      </w:r>
      <w:r w:rsidR="009531B9">
        <w:t xml:space="preserve">hin the salary range for their </w:t>
      </w:r>
      <w:r>
        <w:t>current classification on the following basis:</w:t>
      </w:r>
    </w:p>
    <w:p w:rsidR="006B19D5" w:rsidRDefault="00DB6B83" w:rsidP="006B19D5">
      <w:pPr>
        <w:pStyle w:val="Level3"/>
      </w:pPr>
      <w:r>
        <w:t>p</w:t>
      </w:r>
      <w:r w:rsidR="006B19D5">
        <w:t>rogressing from one step to the next within each level is not automatic and is dependent on demonstrated acquisition and utilisa</w:t>
      </w:r>
      <w:r>
        <w:t>tion of new and enhanced skills; and</w:t>
      </w:r>
    </w:p>
    <w:p w:rsidR="006B19D5" w:rsidRDefault="00DB6B83" w:rsidP="006B19D5">
      <w:pPr>
        <w:pStyle w:val="Level3"/>
      </w:pPr>
      <w:r>
        <w:t>p</w:t>
      </w:r>
      <w:r w:rsidR="006B19D5">
        <w:t xml:space="preserve">rovided that an employee will be eligible to progress to the next step after </w:t>
      </w:r>
      <w:r>
        <w:t>12 </w:t>
      </w:r>
      <w:r w:rsidR="006B19D5">
        <w:t>months</w:t>
      </w:r>
      <w:r w:rsidR="00544E41">
        <w:t>’</w:t>
      </w:r>
      <w:r w:rsidR="006B19D5">
        <w:t xml:space="preserve"> satisfactory occupancy of the current step on basis of acquiring and utilising skills.</w:t>
      </w:r>
    </w:p>
    <w:p w:rsidR="006B19D5" w:rsidRDefault="00E803E5" w:rsidP="00E803E5">
      <w:pPr>
        <w:pStyle w:val="Level2Bold"/>
      </w:pPr>
      <w:r w:rsidRPr="00E803E5">
        <w:t>Progression between classification salary ranges</w:t>
      </w:r>
    </w:p>
    <w:p w:rsidR="00377771" w:rsidRPr="002E4E2E" w:rsidRDefault="00377771" w:rsidP="00377771">
      <w:pPr>
        <w:pStyle w:val="History"/>
      </w:pPr>
      <w:r>
        <w:t xml:space="preserve">[13.6 renumbered as 13.7 by </w:t>
      </w:r>
      <w:hyperlink r:id="rId103" w:history="1">
        <w:r>
          <w:rPr>
            <w:rStyle w:val="Hyperlink"/>
          </w:rPr>
          <w:t>PR570016</w:t>
        </w:r>
      </w:hyperlink>
      <w:r>
        <w:t xml:space="preserve"> ppc 01Aug15]</w:t>
      </w:r>
    </w:p>
    <w:p w:rsidR="00E803E5" w:rsidRDefault="00E803E5" w:rsidP="00E803E5">
      <w:pPr>
        <w:pStyle w:val="Block1"/>
      </w:pPr>
      <w:r>
        <w:t xml:space="preserve">Advancement </w:t>
      </w:r>
      <w:r w:rsidR="002D4D77">
        <w:t>to a higher work level must</w:t>
      </w:r>
      <w:r>
        <w:t xml:space="preserve"> be based on promotion and the availability of a suitable vacancy.</w:t>
      </w:r>
    </w:p>
    <w:p w:rsidR="00346356" w:rsidRDefault="00346356" w:rsidP="00346356">
      <w:pPr>
        <w:pStyle w:val="Level2Bold"/>
      </w:pPr>
      <w:r>
        <w:t>Staff appraisal</w:t>
      </w:r>
    </w:p>
    <w:p w:rsidR="00377771" w:rsidRDefault="00377771" w:rsidP="00377771">
      <w:pPr>
        <w:pStyle w:val="History"/>
      </w:pPr>
      <w:r>
        <w:t xml:space="preserve">[13.7 renumbered as 13.8 by </w:t>
      </w:r>
      <w:hyperlink r:id="rId104" w:history="1">
        <w:r>
          <w:rPr>
            <w:rStyle w:val="Hyperlink"/>
          </w:rPr>
          <w:t>PR570016</w:t>
        </w:r>
      </w:hyperlink>
      <w:r>
        <w:t xml:space="preserve"> ppc 01Aug15]</w:t>
      </w:r>
    </w:p>
    <w:p w:rsidR="00346356" w:rsidRDefault="00346356" w:rsidP="00346356">
      <w:pPr>
        <w:pStyle w:val="Block1"/>
      </w:pPr>
      <w:r>
        <w:t>Annual assessment of employees</w:t>
      </w:r>
      <w:r w:rsidR="002D4D77">
        <w:t xml:space="preserve"> must</w:t>
      </w:r>
      <w:r>
        <w:t xml:space="preserve"> be on the basis of an agreed employee appraisal system.</w:t>
      </w:r>
    </w:p>
    <w:p w:rsidR="00D8770A" w:rsidRDefault="00D8770A" w:rsidP="00D8770A">
      <w:pPr>
        <w:pStyle w:val="Level2Bold"/>
      </w:pPr>
      <w:r>
        <w:t>Job specification</w:t>
      </w:r>
    </w:p>
    <w:p w:rsidR="00377771" w:rsidRDefault="00377771" w:rsidP="00377771">
      <w:pPr>
        <w:pStyle w:val="History"/>
      </w:pPr>
      <w:r>
        <w:t xml:space="preserve">[13.8 renumbered as 13.9 by </w:t>
      </w:r>
      <w:hyperlink r:id="rId105" w:history="1">
        <w:r>
          <w:rPr>
            <w:rStyle w:val="Hyperlink"/>
          </w:rPr>
          <w:t>PR570016</w:t>
        </w:r>
      </w:hyperlink>
      <w:r>
        <w:t xml:space="preserve"> ppc 01Aug15]</w:t>
      </w:r>
    </w:p>
    <w:p w:rsidR="00346356" w:rsidRPr="00346356" w:rsidRDefault="002D4D77" w:rsidP="00D8770A">
      <w:pPr>
        <w:pStyle w:val="Block1"/>
      </w:pPr>
      <w:r>
        <w:t>The employer must</w:t>
      </w:r>
      <w:r w:rsidR="00D8770A" w:rsidRPr="0027458F">
        <w:t xml:space="preserve"> provide all employees with a job specification fo</w:t>
      </w:r>
      <w:r>
        <w:t>r the position held, which will</w:t>
      </w:r>
      <w:r w:rsidR="00D8770A" w:rsidRPr="0027458F">
        <w:t xml:space="preserve"> contain all information relevant to the duties and responsibilities of the position</w:t>
      </w:r>
      <w:r w:rsidR="00D8770A">
        <w:t>.</w:t>
      </w:r>
    </w:p>
    <w:p w:rsidR="003F6975" w:rsidRDefault="00C47704" w:rsidP="00A60F9A">
      <w:pPr>
        <w:pStyle w:val="Level1"/>
      </w:pPr>
      <w:bookmarkStart w:id="75" w:name="_Ref208655928"/>
      <w:bookmarkStart w:id="76" w:name="_Toc208885994"/>
      <w:bookmarkStart w:id="77" w:name="_Toc208886082"/>
      <w:bookmarkStart w:id="78" w:name="_Toc208902572"/>
      <w:bookmarkStart w:id="79" w:name="_Toc208932477"/>
      <w:bookmarkStart w:id="80" w:name="_Toc208932562"/>
      <w:bookmarkStart w:id="81" w:name="_Toc208979917"/>
      <w:bookmarkStart w:id="82" w:name="_Toc27579093"/>
      <w:r w:rsidRPr="00C47704">
        <w:lastRenderedPageBreak/>
        <w:t>Minimum wages</w:t>
      </w:r>
      <w:bookmarkEnd w:id="75"/>
      <w:bookmarkEnd w:id="76"/>
      <w:bookmarkEnd w:id="77"/>
      <w:bookmarkEnd w:id="78"/>
      <w:bookmarkEnd w:id="79"/>
      <w:bookmarkEnd w:id="80"/>
      <w:bookmarkEnd w:id="81"/>
      <w:bookmarkEnd w:id="82"/>
    </w:p>
    <w:p w:rsidR="009053A9" w:rsidRDefault="009053A9" w:rsidP="009053A9">
      <w:pPr>
        <w:pStyle w:val="History"/>
      </w:pPr>
      <w:r>
        <w:t xml:space="preserve">[14 varied by </w:t>
      </w:r>
      <w:hyperlink r:id="rId106" w:history="1">
        <w:r>
          <w:rPr>
            <w:rStyle w:val="Hyperlink"/>
          </w:rPr>
          <w:t>PR998021</w:t>
        </w:r>
      </w:hyperlink>
      <w:r w:rsidR="00ED4EC6">
        <w:t xml:space="preserve">, </w:t>
      </w:r>
      <w:hyperlink r:id="rId107" w:history="1">
        <w:r w:rsidR="00ED4EC6" w:rsidRPr="00E201E1">
          <w:rPr>
            <w:rStyle w:val="Hyperlink"/>
          </w:rPr>
          <w:t>PR509152</w:t>
        </w:r>
      </w:hyperlink>
      <w:r w:rsidR="006333C4">
        <w:t xml:space="preserve">, </w:t>
      </w:r>
      <w:hyperlink r:id="rId108" w:history="1">
        <w:r w:rsidR="006333C4" w:rsidRPr="00FA3B15">
          <w:rPr>
            <w:rStyle w:val="Hyperlink"/>
          </w:rPr>
          <w:t>PR522983</w:t>
        </w:r>
      </w:hyperlink>
      <w:r w:rsidR="000E65C3">
        <w:t xml:space="preserve">, </w:t>
      </w:r>
      <w:hyperlink r:id="rId109" w:history="1">
        <w:r w:rsidR="000E65C3">
          <w:rPr>
            <w:rStyle w:val="Hyperlink"/>
          </w:rPr>
          <w:t>PR536786</w:t>
        </w:r>
      </w:hyperlink>
      <w:r w:rsidR="008D7ED2">
        <w:t xml:space="preserve">, </w:t>
      </w:r>
      <w:hyperlink r:id="rId110" w:tgtFrame="_parent" w:history="1">
        <w:r w:rsidR="008D7ED2">
          <w:rPr>
            <w:rStyle w:val="Hyperlink"/>
            <w:szCs w:val="20"/>
          </w:rPr>
          <w:t>PR551709</w:t>
        </w:r>
      </w:hyperlink>
      <w:r w:rsidR="008146C1">
        <w:t xml:space="preserve">, </w:t>
      </w:r>
      <w:hyperlink r:id="rId111" w:history="1">
        <w:r w:rsidR="008146C1">
          <w:rPr>
            <w:rStyle w:val="Hyperlink"/>
          </w:rPr>
          <w:t>PR566801</w:t>
        </w:r>
      </w:hyperlink>
      <w:r w:rsidR="00F60C70" w:rsidRPr="006F2900">
        <w:rPr>
          <w:rStyle w:val="Hyperlink"/>
          <w:color w:val="auto"/>
          <w:u w:val="none"/>
        </w:rPr>
        <w:t>,</w:t>
      </w:r>
      <w:r w:rsidR="00193452" w:rsidRPr="00193452">
        <w:t xml:space="preserve"> </w:t>
      </w:r>
      <w:hyperlink r:id="rId112" w:history="1">
        <w:r w:rsidR="00193452">
          <w:rPr>
            <w:rStyle w:val="Hyperlink"/>
          </w:rPr>
          <w:t>PR570016</w:t>
        </w:r>
      </w:hyperlink>
      <w:r w:rsidR="00CD2356" w:rsidRPr="0010684B">
        <w:rPr>
          <w:rStyle w:val="Hyperlink"/>
          <w:color w:val="000000" w:themeColor="text1"/>
          <w:u w:val="none"/>
        </w:rPr>
        <w:t>,</w:t>
      </w:r>
      <w:r w:rsidR="00F60C70" w:rsidRPr="006F2900">
        <w:rPr>
          <w:rStyle w:val="Hyperlink"/>
          <w:color w:val="auto"/>
          <w:u w:val="none"/>
        </w:rPr>
        <w:t xml:space="preserve"> </w:t>
      </w:r>
      <w:hyperlink r:id="rId113" w:history="1">
        <w:r w:rsidR="006F2900" w:rsidRPr="005559A1">
          <w:rPr>
            <w:rStyle w:val="Hyperlink"/>
          </w:rPr>
          <w:t>PR579916</w:t>
        </w:r>
      </w:hyperlink>
      <w:r w:rsidR="00912E37" w:rsidRPr="007473AD">
        <w:rPr>
          <w:rStyle w:val="Hyperlink"/>
          <w:color w:val="auto"/>
          <w:u w:val="none"/>
        </w:rPr>
        <w:t xml:space="preserve">, </w:t>
      </w:r>
      <w:hyperlink r:id="rId114" w:history="1">
        <w:r w:rsidR="00912E37" w:rsidRPr="00912E37">
          <w:rPr>
            <w:rStyle w:val="Hyperlink"/>
          </w:rPr>
          <w:t>PR592224</w:t>
        </w:r>
      </w:hyperlink>
      <w:r w:rsidR="00632B12" w:rsidRPr="0063684F">
        <w:rPr>
          <w:rStyle w:val="Hyperlink"/>
          <w:color w:val="auto"/>
          <w:u w:val="none"/>
        </w:rPr>
        <w:t xml:space="preserve">, </w:t>
      </w:r>
      <w:hyperlink r:id="rId115" w:history="1">
        <w:r w:rsidR="00632B12" w:rsidRPr="002C1CD1">
          <w:rPr>
            <w:rStyle w:val="Hyperlink"/>
          </w:rPr>
          <w:t>PR593891</w:t>
        </w:r>
      </w:hyperlink>
      <w:r w:rsidR="003F3C10">
        <w:t xml:space="preserve">, </w:t>
      </w:r>
      <w:hyperlink r:id="rId116" w:history="1">
        <w:r w:rsidR="003F3C10" w:rsidRPr="001A21AE">
          <w:rPr>
            <w:rStyle w:val="Hyperlink"/>
            <w:noProof/>
          </w:rPr>
          <w:t>PR606447</w:t>
        </w:r>
      </w:hyperlink>
      <w:r w:rsidR="00FF16DD">
        <w:t xml:space="preserve">, </w:t>
      </w:r>
      <w:hyperlink r:id="rId117" w:history="1">
        <w:r w:rsidR="00FF16DD" w:rsidRPr="00FF16DD">
          <w:rPr>
            <w:rStyle w:val="Hyperlink"/>
            <w:noProof/>
          </w:rPr>
          <w:t>PR707548</w:t>
        </w:r>
      </w:hyperlink>
      <w:r>
        <w:t>]</w:t>
      </w:r>
    </w:p>
    <w:p w:rsidR="00D3557B" w:rsidRDefault="00831C15" w:rsidP="009566EF">
      <w:pPr>
        <w:pStyle w:val="Level2Bold"/>
      </w:pPr>
      <w:r>
        <w:t>Minimum annual rates</w:t>
      </w:r>
    </w:p>
    <w:p w:rsidR="004A6090" w:rsidRPr="004A6090" w:rsidRDefault="004A6090" w:rsidP="004A6090">
      <w:pPr>
        <w:pStyle w:val="History"/>
      </w:pPr>
      <w:r>
        <w:t xml:space="preserve">[Table numbered as 14.1 by </w:t>
      </w:r>
      <w:hyperlink r:id="rId118" w:history="1">
        <w:r>
          <w:rPr>
            <w:rStyle w:val="Hyperlink"/>
          </w:rPr>
          <w:t>PR570016</w:t>
        </w:r>
      </w:hyperlink>
      <w:r>
        <w:t xml:space="preserve"> ppc 01Aug15; </w:t>
      </w:r>
      <w:r w:rsidR="000A6F19">
        <w:t xml:space="preserve">14.1 </w:t>
      </w:r>
      <w:r>
        <w:t xml:space="preserve">varied by </w:t>
      </w:r>
      <w:hyperlink r:id="rId119" w:history="1">
        <w:r w:rsidRPr="005559A1">
          <w:rPr>
            <w:rStyle w:val="Hyperlink"/>
          </w:rPr>
          <w:t>PR579916</w:t>
        </w:r>
      </w:hyperlink>
      <w:r w:rsidR="00912E37" w:rsidRPr="007473AD">
        <w:rPr>
          <w:rStyle w:val="Hyperlink"/>
          <w:color w:val="auto"/>
          <w:u w:val="none"/>
        </w:rPr>
        <w:t xml:space="preserve">, </w:t>
      </w:r>
      <w:hyperlink r:id="rId120" w:history="1">
        <w:r w:rsidR="00912E37" w:rsidRPr="00912E37">
          <w:rPr>
            <w:rStyle w:val="Hyperlink"/>
          </w:rPr>
          <w:t>PR592224</w:t>
        </w:r>
      </w:hyperlink>
      <w:r w:rsidR="000A6F19">
        <w:t xml:space="preserve">; named and varied by </w:t>
      </w:r>
      <w:hyperlink r:id="rId121" w:history="1">
        <w:r w:rsidR="003F3C10" w:rsidRPr="001A21AE">
          <w:rPr>
            <w:rStyle w:val="Hyperlink"/>
            <w:noProof/>
          </w:rPr>
          <w:t>PR606447</w:t>
        </w:r>
      </w:hyperlink>
      <w:r w:rsidR="00FF16DD">
        <w:t xml:space="preserve">, </w:t>
      </w:r>
      <w:hyperlink r:id="rId122" w:history="1">
        <w:r w:rsidR="00FF16DD" w:rsidRPr="00FF16DD">
          <w:rPr>
            <w:rStyle w:val="Hyperlink"/>
            <w:noProof/>
          </w:rPr>
          <w:t>PR707548</w:t>
        </w:r>
      </w:hyperlink>
      <w:r w:rsidRPr="003817F4">
        <w:t xml:space="preserve"> </w:t>
      </w:r>
      <w:r w:rsidR="00912E37">
        <w:t>ppc 01Jul1</w:t>
      </w:r>
      <w:r w:rsidR="00FF16DD">
        <w:t>9</w:t>
      </w:r>
      <w:r>
        <w:t>]</w:t>
      </w:r>
    </w:p>
    <w:tbl>
      <w:tblPr>
        <w:tblW w:w="7920" w:type="dxa"/>
        <w:tblLayout w:type="fixed"/>
        <w:tblLook w:val="0000" w:firstRow="0" w:lastRow="0" w:firstColumn="0" w:lastColumn="0" w:noHBand="0" w:noVBand="0"/>
      </w:tblPr>
      <w:tblGrid>
        <w:gridCol w:w="2640"/>
        <w:gridCol w:w="2640"/>
        <w:gridCol w:w="2640"/>
      </w:tblGrid>
      <w:tr w:rsidR="00A60F9A" w:rsidRPr="00F81086" w:rsidTr="00966619">
        <w:trPr>
          <w:trHeight w:val="255"/>
          <w:tblHeader/>
        </w:trPr>
        <w:tc>
          <w:tcPr>
            <w:tcW w:w="2640" w:type="dxa"/>
            <w:tcBorders>
              <w:top w:val="nil"/>
              <w:left w:val="nil"/>
              <w:bottom w:val="nil"/>
              <w:right w:val="nil"/>
            </w:tcBorders>
            <w:shd w:val="clear" w:color="auto" w:fill="auto"/>
            <w:noWrap/>
          </w:tcPr>
          <w:p w:rsidR="00A60F9A" w:rsidRPr="00912E37" w:rsidRDefault="00DB6B83" w:rsidP="00912E37">
            <w:pPr>
              <w:pStyle w:val="AMODTable"/>
              <w:rPr>
                <w:b/>
              </w:rPr>
            </w:pPr>
            <w:r w:rsidRPr="00912E37">
              <w:rPr>
                <w:b/>
              </w:rPr>
              <w:t>Classification</w:t>
            </w:r>
          </w:p>
        </w:tc>
        <w:tc>
          <w:tcPr>
            <w:tcW w:w="2640" w:type="dxa"/>
            <w:tcBorders>
              <w:top w:val="nil"/>
              <w:left w:val="nil"/>
              <w:bottom w:val="nil"/>
              <w:right w:val="nil"/>
            </w:tcBorders>
            <w:shd w:val="clear" w:color="auto" w:fill="auto"/>
            <w:noWrap/>
          </w:tcPr>
          <w:p w:rsidR="00A60F9A" w:rsidRPr="00912E37" w:rsidRDefault="00A60F9A" w:rsidP="00912E37">
            <w:pPr>
              <w:pStyle w:val="AMODTable"/>
              <w:jc w:val="center"/>
              <w:rPr>
                <w:b/>
              </w:rPr>
            </w:pPr>
            <w:r w:rsidRPr="00912E37">
              <w:rPr>
                <w:b/>
              </w:rPr>
              <w:t>Work Value Level</w:t>
            </w:r>
          </w:p>
        </w:tc>
        <w:tc>
          <w:tcPr>
            <w:tcW w:w="2640" w:type="dxa"/>
          </w:tcPr>
          <w:p w:rsidR="00DB6B83" w:rsidRPr="00912E37" w:rsidRDefault="00DB6B83" w:rsidP="00912E37">
            <w:pPr>
              <w:pStyle w:val="AMODTable"/>
              <w:jc w:val="center"/>
              <w:rPr>
                <w:b/>
              </w:rPr>
            </w:pPr>
            <w:r w:rsidRPr="00912E37">
              <w:rPr>
                <w:b/>
              </w:rPr>
              <w:t>Minimum a</w:t>
            </w:r>
            <w:r w:rsidR="00A60F9A" w:rsidRPr="00912E37">
              <w:rPr>
                <w:b/>
              </w:rPr>
              <w:t>nnual rate</w:t>
            </w:r>
            <w:r w:rsidR="004A6090" w:rsidRPr="00912E37">
              <w:rPr>
                <w:b/>
              </w:rPr>
              <w:br/>
            </w:r>
            <w:r w:rsidRPr="00912E37">
              <w:rPr>
                <w:b/>
              </w:rPr>
              <w:t>$</w:t>
            </w:r>
          </w:p>
        </w:tc>
      </w:tr>
      <w:tr w:rsidR="008D7ED2" w:rsidRPr="00F81086" w:rsidTr="00966619">
        <w:trPr>
          <w:trHeight w:val="255"/>
        </w:trPr>
        <w:tc>
          <w:tcPr>
            <w:tcW w:w="2640" w:type="dxa"/>
            <w:tcBorders>
              <w:top w:val="nil"/>
              <w:left w:val="nil"/>
              <w:bottom w:val="nil"/>
              <w:right w:val="nil"/>
            </w:tcBorders>
            <w:shd w:val="clear" w:color="auto" w:fill="auto"/>
            <w:noWrap/>
            <w:vAlign w:val="bottom"/>
          </w:tcPr>
          <w:p w:rsidR="008D7ED2" w:rsidRPr="006F66EC" w:rsidRDefault="008D7ED2" w:rsidP="00912E37">
            <w:pPr>
              <w:pStyle w:val="AMODTable"/>
              <w:rPr>
                <w:b/>
              </w:rPr>
            </w:pPr>
            <w:r w:rsidRPr="006F66EC">
              <w:rPr>
                <w:b/>
              </w:rPr>
              <w:t>Administrative Stream</w:t>
            </w:r>
          </w:p>
        </w:tc>
        <w:tc>
          <w:tcPr>
            <w:tcW w:w="2640" w:type="dxa"/>
            <w:tcBorders>
              <w:top w:val="nil"/>
              <w:left w:val="nil"/>
              <w:bottom w:val="nil"/>
              <w:right w:val="nil"/>
            </w:tcBorders>
            <w:shd w:val="clear" w:color="auto" w:fill="auto"/>
            <w:noWrap/>
            <w:vAlign w:val="bottom"/>
          </w:tcPr>
          <w:p w:rsidR="008D7ED2" w:rsidRPr="00F81086" w:rsidRDefault="008D7ED2" w:rsidP="00912E37">
            <w:pPr>
              <w:pStyle w:val="AMODTable"/>
              <w:jc w:val="center"/>
            </w:pPr>
          </w:p>
        </w:tc>
        <w:tc>
          <w:tcPr>
            <w:tcW w:w="2640" w:type="dxa"/>
          </w:tcPr>
          <w:p w:rsidR="008D7ED2" w:rsidRPr="00F81086" w:rsidRDefault="008D7ED2" w:rsidP="00F93B88">
            <w:pPr>
              <w:pStyle w:val="AMODTable"/>
              <w:jc w:val="center"/>
            </w:pPr>
          </w:p>
        </w:tc>
      </w:tr>
      <w:tr w:rsidR="008D7ED2" w:rsidRPr="00F81086" w:rsidTr="00966619">
        <w:trPr>
          <w:trHeight w:val="255"/>
        </w:trPr>
        <w:tc>
          <w:tcPr>
            <w:tcW w:w="2640" w:type="dxa"/>
            <w:tcBorders>
              <w:top w:val="nil"/>
              <w:left w:val="nil"/>
              <w:bottom w:val="nil"/>
              <w:right w:val="nil"/>
            </w:tcBorders>
            <w:shd w:val="clear" w:color="auto" w:fill="auto"/>
            <w:noWrap/>
            <w:vAlign w:val="bottom"/>
          </w:tcPr>
          <w:p w:rsidR="008D7ED2" w:rsidRPr="00F81086" w:rsidRDefault="008D7ED2" w:rsidP="00912E37">
            <w:pPr>
              <w:pStyle w:val="AMODTable"/>
            </w:pPr>
            <w:r w:rsidRPr="00F81086">
              <w:t>Administrative Officer</w:t>
            </w:r>
          </w:p>
        </w:tc>
        <w:tc>
          <w:tcPr>
            <w:tcW w:w="2640" w:type="dxa"/>
            <w:tcBorders>
              <w:top w:val="nil"/>
              <w:left w:val="nil"/>
              <w:bottom w:val="nil"/>
              <w:right w:val="nil"/>
            </w:tcBorders>
            <w:shd w:val="clear" w:color="auto" w:fill="auto"/>
            <w:noWrap/>
            <w:vAlign w:val="bottom"/>
          </w:tcPr>
          <w:p w:rsidR="008D7ED2" w:rsidRPr="00F81086" w:rsidRDefault="008D7ED2" w:rsidP="00912E37">
            <w:pPr>
              <w:pStyle w:val="AMODTable"/>
              <w:jc w:val="center"/>
            </w:pPr>
          </w:p>
        </w:tc>
        <w:tc>
          <w:tcPr>
            <w:tcW w:w="2640" w:type="dxa"/>
          </w:tcPr>
          <w:p w:rsidR="008D7ED2" w:rsidRPr="00F81086" w:rsidRDefault="008D7ED2" w:rsidP="00F93B88">
            <w:pPr>
              <w:pStyle w:val="AMODTable"/>
              <w:jc w:val="cente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 xml:space="preserve">Grade 1 </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40,392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 xml:space="preserve">Grade 1 </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41,438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 xml:space="preserve">Grade 1 </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42,485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 xml:space="preserve">Grade 1 </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43,535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45,001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45,861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46,712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47,580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49,483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50,408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51,332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51,902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53,681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54,608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55,514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57,633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58,430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59,362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6</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61,753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6</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62,928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6</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64,114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7</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67,047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7</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68,207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7</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69,381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8</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74,291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lastRenderedPageBreak/>
              <w:t>Grade 8</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76,333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Grade 8</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78,373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6F66EC" w:rsidRDefault="00FF16DD" w:rsidP="00912E37">
            <w:pPr>
              <w:pStyle w:val="AMODTable"/>
              <w:rPr>
                <w:b/>
              </w:rPr>
            </w:pPr>
            <w:r w:rsidRPr="006F66EC">
              <w:rPr>
                <w:b/>
              </w:rPr>
              <w:t>Technical Stream</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Technical Assistant (TA)</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TA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41,958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TA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42,708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TA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43,433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TA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43,659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Technical Officer (TO)</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45,596</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46,381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47,035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47,972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E</w:t>
            </w:r>
          </w:p>
        </w:tc>
        <w:tc>
          <w:tcPr>
            <w:tcW w:w="2640" w:type="dxa"/>
          </w:tcPr>
          <w:p w:rsidR="00FF16DD" w:rsidRPr="009619EA" w:rsidRDefault="00FF16DD" w:rsidP="00FF16DD">
            <w:pPr>
              <w:pStyle w:val="AMODTable"/>
              <w:jc w:val="center"/>
            </w:pPr>
            <w:r w:rsidRPr="009619EA">
              <w:t>48,229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F</w:t>
            </w:r>
          </w:p>
        </w:tc>
        <w:tc>
          <w:tcPr>
            <w:tcW w:w="2640" w:type="dxa"/>
          </w:tcPr>
          <w:p w:rsidR="00FF16DD" w:rsidRPr="009619EA" w:rsidRDefault="00FF16DD" w:rsidP="00FF16DD">
            <w:pPr>
              <w:pStyle w:val="AMODTable"/>
              <w:jc w:val="center"/>
            </w:pPr>
            <w:r w:rsidRPr="009619EA">
              <w:t>49,025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G</w:t>
            </w:r>
          </w:p>
        </w:tc>
        <w:tc>
          <w:tcPr>
            <w:tcW w:w="2640" w:type="dxa"/>
          </w:tcPr>
          <w:p w:rsidR="00FF16DD" w:rsidRPr="009619EA" w:rsidRDefault="00FF16DD" w:rsidP="00FF16DD">
            <w:pPr>
              <w:pStyle w:val="AMODTable"/>
              <w:jc w:val="center"/>
            </w:pPr>
            <w:r w:rsidRPr="009619EA">
              <w:t>49,854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H</w:t>
            </w:r>
          </w:p>
        </w:tc>
        <w:tc>
          <w:tcPr>
            <w:tcW w:w="2640" w:type="dxa"/>
          </w:tcPr>
          <w:p w:rsidR="00FF16DD" w:rsidRPr="009619EA" w:rsidRDefault="00FF16DD" w:rsidP="00FF16DD">
            <w:pPr>
              <w:pStyle w:val="AMODTable"/>
              <w:jc w:val="center"/>
            </w:pPr>
            <w:r w:rsidRPr="009619EA">
              <w:t>50,560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I</w:t>
            </w:r>
          </w:p>
        </w:tc>
        <w:tc>
          <w:tcPr>
            <w:tcW w:w="2640" w:type="dxa"/>
          </w:tcPr>
          <w:p w:rsidR="00FF16DD" w:rsidRPr="009619EA" w:rsidRDefault="00FF16DD" w:rsidP="00FF16DD">
            <w:pPr>
              <w:pStyle w:val="AMODTable"/>
              <w:jc w:val="center"/>
            </w:pPr>
            <w:r w:rsidRPr="009619EA">
              <w:t>51,120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51,487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52,496</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52,895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53,818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54,583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55,810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56,764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57,441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58,675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59,693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60,807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6</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61,993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6</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63,174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TO 7</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64,576</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lastRenderedPageBreak/>
              <w:t>TO 7</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65,758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6F66EC" w:rsidRDefault="00FF16DD" w:rsidP="00912E37">
            <w:pPr>
              <w:pStyle w:val="AMODTable"/>
              <w:rPr>
                <w:b/>
              </w:rPr>
            </w:pPr>
            <w:r w:rsidRPr="006F66EC">
              <w:rPr>
                <w:b/>
              </w:rPr>
              <w:t>Professional Stream</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Information Technology Officer (ITO)</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48,065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49,393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50,739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51,767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E</w:t>
            </w:r>
          </w:p>
        </w:tc>
        <w:tc>
          <w:tcPr>
            <w:tcW w:w="2640" w:type="dxa"/>
          </w:tcPr>
          <w:p w:rsidR="00FF16DD" w:rsidRPr="009619EA" w:rsidRDefault="00FF16DD" w:rsidP="00FF16DD">
            <w:pPr>
              <w:pStyle w:val="AMODTable"/>
              <w:jc w:val="center"/>
            </w:pPr>
            <w:r w:rsidRPr="009619EA">
              <w:t>52,770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F</w:t>
            </w:r>
          </w:p>
        </w:tc>
        <w:tc>
          <w:tcPr>
            <w:tcW w:w="2640" w:type="dxa"/>
          </w:tcPr>
          <w:p w:rsidR="00FF16DD" w:rsidRPr="009619EA" w:rsidRDefault="00FF16DD" w:rsidP="00FF16DD">
            <w:pPr>
              <w:pStyle w:val="AMODTable"/>
              <w:jc w:val="center"/>
            </w:pPr>
            <w:r w:rsidRPr="009619EA">
              <w:t>54,141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G</w:t>
            </w:r>
          </w:p>
        </w:tc>
        <w:tc>
          <w:tcPr>
            <w:tcW w:w="2640" w:type="dxa"/>
          </w:tcPr>
          <w:p w:rsidR="00FF16DD" w:rsidRPr="009619EA" w:rsidRDefault="00FF16DD" w:rsidP="00FF16DD">
            <w:pPr>
              <w:pStyle w:val="AMODTable"/>
              <w:jc w:val="center"/>
            </w:pPr>
            <w:r w:rsidRPr="009619EA">
              <w:t>56,140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57,633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58,963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60,427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61,753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64,694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66,448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68,207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72,039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74,291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ITO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78,373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6F66EC" w:rsidRDefault="00FF16DD" w:rsidP="00912E37">
            <w:pPr>
              <w:pStyle w:val="AMODTable"/>
              <w:rPr>
                <w:b/>
              </w:rPr>
            </w:pPr>
            <w:r w:rsidRPr="006F66EC">
              <w:rPr>
                <w:b/>
              </w:rPr>
              <w:t>Legal Officer (LO)</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48,659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50,334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51,744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53,126</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E</w:t>
            </w:r>
          </w:p>
        </w:tc>
        <w:tc>
          <w:tcPr>
            <w:tcW w:w="2640" w:type="dxa"/>
          </w:tcPr>
          <w:p w:rsidR="00FF16DD" w:rsidRPr="009619EA" w:rsidRDefault="00FF16DD" w:rsidP="00FF16DD">
            <w:pPr>
              <w:pStyle w:val="AMODTable"/>
              <w:jc w:val="center"/>
            </w:pPr>
            <w:r w:rsidRPr="009619EA">
              <w:t>54,877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F</w:t>
            </w:r>
          </w:p>
        </w:tc>
        <w:tc>
          <w:tcPr>
            <w:tcW w:w="2640" w:type="dxa"/>
          </w:tcPr>
          <w:p w:rsidR="00FF16DD" w:rsidRPr="009619EA" w:rsidRDefault="00FF16DD" w:rsidP="00FF16DD">
            <w:pPr>
              <w:pStyle w:val="AMODTable"/>
              <w:jc w:val="center"/>
            </w:pPr>
            <w:r w:rsidRPr="009619EA">
              <w:t>56,622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G</w:t>
            </w:r>
          </w:p>
        </w:tc>
        <w:tc>
          <w:tcPr>
            <w:tcW w:w="2640" w:type="dxa"/>
          </w:tcPr>
          <w:p w:rsidR="00FF16DD" w:rsidRPr="009619EA" w:rsidRDefault="00FF16DD" w:rsidP="00FF16DD">
            <w:pPr>
              <w:pStyle w:val="AMODTable"/>
              <w:jc w:val="center"/>
            </w:pPr>
            <w:r w:rsidRPr="009619EA">
              <w:t>58,240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H</w:t>
            </w:r>
          </w:p>
        </w:tc>
        <w:tc>
          <w:tcPr>
            <w:tcW w:w="2640" w:type="dxa"/>
          </w:tcPr>
          <w:p w:rsidR="00FF16DD" w:rsidRPr="009619EA" w:rsidRDefault="00FF16DD" w:rsidP="00FF16DD">
            <w:pPr>
              <w:pStyle w:val="AMODTable"/>
              <w:jc w:val="center"/>
            </w:pPr>
            <w:r w:rsidRPr="009619EA">
              <w:t>59,987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I</w:t>
            </w:r>
          </w:p>
        </w:tc>
        <w:tc>
          <w:tcPr>
            <w:tcW w:w="2640" w:type="dxa"/>
          </w:tcPr>
          <w:p w:rsidR="00FF16DD" w:rsidRPr="009619EA" w:rsidRDefault="00FF16DD" w:rsidP="00FF16DD">
            <w:pPr>
              <w:pStyle w:val="AMODTable"/>
              <w:jc w:val="center"/>
            </w:pPr>
            <w:r w:rsidRPr="009619EA">
              <w:t>61,600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64,627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lastRenderedPageBreak/>
              <w:t>LO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65,509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66,395</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67,280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71,298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72,327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73,354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77,763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79,440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LO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82,474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6F66EC" w:rsidRDefault="00FF16DD" w:rsidP="00912E37">
            <w:pPr>
              <w:pStyle w:val="AMODTable"/>
              <w:rPr>
                <w:b/>
              </w:rPr>
            </w:pPr>
            <w:r w:rsidRPr="006F66EC">
              <w:rPr>
                <w:b/>
              </w:rPr>
              <w:t>Engineer/Scientist (ES)</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p>
        </w:tc>
        <w:tc>
          <w:tcPr>
            <w:tcW w:w="2640" w:type="dxa"/>
          </w:tcPr>
          <w:p w:rsidR="00FF16DD" w:rsidRPr="009619EA" w:rsidRDefault="00FF16DD" w:rsidP="00FF16DD">
            <w:pPr>
              <w:pStyle w:val="AMODTable"/>
              <w:jc w:val="center"/>
              <w:rPr>
                <w:sz w:val="20"/>
              </w:rPr>
            </w:pP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45,559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46,229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47,968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49,142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E</w:t>
            </w:r>
          </w:p>
        </w:tc>
        <w:tc>
          <w:tcPr>
            <w:tcW w:w="2640" w:type="dxa"/>
          </w:tcPr>
          <w:p w:rsidR="00FF16DD" w:rsidRPr="009619EA" w:rsidRDefault="00FF16DD" w:rsidP="00FF16DD">
            <w:pPr>
              <w:pStyle w:val="AMODTable"/>
              <w:jc w:val="center"/>
            </w:pPr>
            <w:r w:rsidRPr="009619EA">
              <w:t>51,084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F</w:t>
            </w:r>
          </w:p>
        </w:tc>
        <w:tc>
          <w:tcPr>
            <w:tcW w:w="2640" w:type="dxa"/>
          </w:tcPr>
          <w:p w:rsidR="00FF16DD" w:rsidRPr="009619EA" w:rsidRDefault="00FF16DD" w:rsidP="00FF16DD">
            <w:pPr>
              <w:pStyle w:val="AMODTable"/>
              <w:jc w:val="center"/>
            </w:pPr>
            <w:r w:rsidRPr="009619EA">
              <w:t>53,067</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1</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G</w:t>
            </w:r>
          </w:p>
        </w:tc>
        <w:tc>
          <w:tcPr>
            <w:tcW w:w="2640" w:type="dxa"/>
          </w:tcPr>
          <w:p w:rsidR="00FF16DD" w:rsidRPr="009619EA" w:rsidRDefault="00FF16DD" w:rsidP="00FF16DD">
            <w:pPr>
              <w:pStyle w:val="AMODTable"/>
              <w:jc w:val="center"/>
            </w:pPr>
            <w:r w:rsidRPr="009619EA">
              <w:t>54,256</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56,071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57,373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58,430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2</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59,490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61,414</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62,928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63,961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3</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D</w:t>
            </w:r>
          </w:p>
        </w:tc>
        <w:tc>
          <w:tcPr>
            <w:tcW w:w="2640" w:type="dxa"/>
          </w:tcPr>
          <w:p w:rsidR="00FF16DD" w:rsidRPr="009619EA" w:rsidRDefault="00FF16DD" w:rsidP="00FF16DD">
            <w:pPr>
              <w:pStyle w:val="AMODTable"/>
              <w:jc w:val="center"/>
            </w:pPr>
            <w:r w:rsidRPr="009619EA">
              <w:t>65,962</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68,210</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69,381</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4</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71,298</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A</w:t>
            </w:r>
          </w:p>
        </w:tc>
        <w:tc>
          <w:tcPr>
            <w:tcW w:w="2640" w:type="dxa"/>
          </w:tcPr>
          <w:p w:rsidR="00FF16DD" w:rsidRPr="009619EA" w:rsidRDefault="00FF16DD" w:rsidP="00FF16DD">
            <w:pPr>
              <w:pStyle w:val="AMODTable"/>
              <w:jc w:val="center"/>
            </w:pPr>
            <w:r w:rsidRPr="009619EA">
              <w:t>74,719</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B</w:t>
            </w:r>
          </w:p>
        </w:tc>
        <w:tc>
          <w:tcPr>
            <w:tcW w:w="2640" w:type="dxa"/>
          </w:tcPr>
          <w:p w:rsidR="00FF16DD" w:rsidRPr="009619EA" w:rsidRDefault="00FF16DD" w:rsidP="00FF16DD">
            <w:pPr>
              <w:pStyle w:val="AMODTable"/>
              <w:jc w:val="center"/>
            </w:pPr>
            <w:r w:rsidRPr="009619EA">
              <w:t>76,613</w:t>
            </w:r>
          </w:p>
        </w:tc>
      </w:tr>
      <w:tr w:rsidR="00FF16DD" w:rsidRPr="00F81086" w:rsidTr="00966619">
        <w:trPr>
          <w:trHeight w:val="255"/>
        </w:trPr>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pPr>
            <w:r w:rsidRPr="00F81086">
              <w:t>ES 5</w:t>
            </w:r>
          </w:p>
        </w:tc>
        <w:tc>
          <w:tcPr>
            <w:tcW w:w="2640" w:type="dxa"/>
            <w:tcBorders>
              <w:top w:val="nil"/>
              <w:left w:val="nil"/>
              <w:bottom w:val="nil"/>
              <w:right w:val="nil"/>
            </w:tcBorders>
            <w:shd w:val="clear" w:color="auto" w:fill="auto"/>
            <w:noWrap/>
            <w:vAlign w:val="bottom"/>
          </w:tcPr>
          <w:p w:rsidR="00FF16DD" w:rsidRPr="00F81086" w:rsidRDefault="00FF16DD" w:rsidP="00912E37">
            <w:pPr>
              <w:pStyle w:val="AMODTable"/>
              <w:jc w:val="center"/>
            </w:pPr>
            <w:r w:rsidRPr="00F81086">
              <w:t>C</w:t>
            </w:r>
          </w:p>
        </w:tc>
        <w:tc>
          <w:tcPr>
            <w:tcW w:w="2640" w:type="dxa"/>
          </w:tcPr>
          <w:p w:rsidR="00FF16DD" w:rsidRPr="009619EA" w:rsidRDefault="00FF16DD" w:rsidP="00FF16DD">
            <w:pPr>
              <w:pStyle w:val="AMODTable"/>
              <w:jc w:val="center"/>
            </w:pPr>
            <w:r w:rsidRPr="009619EA">
              <w:t>78,502</w:t>
            </w:r>
          </w:p>
        </w:tc>
      </w:tr>
    </w:tbl>
    <w:p w:rsidR="00D3557B" w:rsidRDefault="00D3557B" w:rsidP="003F6975">
      <w:pPr>
        <w:pStyle w:val="Level2Bold"/>
      </w:pPr>
      <w:r>
        <w:lastRenderedPageBreak/>
        <w:t>General/Field work stream</w:t>
      </w:r>
    </w:p>
    <w:p w:rsidR="00D3557B" w:rsidRDefault="00D3557B" w:rsidP="00D3557B">
      <w:pPr>
        <w:pStyle w:val="History"/>
      </w:pPr>
      <w:r>
        <w:t>[</w:t>
      </w:r>
      <w:r w:rsidR="00AF3CD7">
        <w:t xml:space="preserve">New </w:t>
      </w:r>
      <w:r>
        <w:t xml:space="preserve">14.2 inserted by </w:t>
      </w:r>
      <w:hyperlink r:id="rId123" w:history="1">
        <w:r>
          <w:rPr>
            <w:rStyle w:val="Hyperlink"/>
          </w:rPr>
          <w:t>PR570016</w:t>
        </w:r>
      </w:hyperlink>
      <w:r>
        <w:t xml:space="preserve"> ppc 01Aug15</w:t>
      </w:r>
      <w:r w:rsidR="006F2900">
        <w:t xml:space="preserve">; varied by </w:t>
      </w:r>
      <w:hyperlink r:id="rId124" w:history="1">
        <w:r w:rsidR="006F2900" w:rsidRPr="005559A1">
          <w:rPr>
            <w:rStyle w:val="Hyperlink"/>
          </w:rPr>
          <w:t>PR579916</w:t>
        </w:r>
      </w:hyperlink>
      <w:r w:rsidR="00912E37" w:rsidRPr="007473AD">
        <w:rPr>
          <w:rStyle w:val="Hyperlink"/>
          <w:color w:val="auto"/>
          <w:u w:val="none"/>
        </w:rPr>
        <w:t xml:space="preserve">, </w:t>
      </w:r>
      <w:hyperlink r:id="rId125" w:history="1">
        <w:r w:rsidR="00912E37" w:rsidRPr="00912E37">
          <w:rPr>
            <w:rStyle w:val="Hyperlink"/>
          </w:rPr>
          <w:t>PR592224</w:t>
        </w:r>
      </w:hyperlink>
      <w:r w:rsidR="00794589" w:rsidRPr="00794589">
        <w:rPr>
          <w:rStyle w:val="Hyperlink"/>
          <w:color w:val="auto"/>
          <w:u w:val="none"/>
        </w:rPr>
        <w:t xml:space="preserve">, </w:t>
      </w:r>
      <w:hyperlink r:id="rId126" w:history="1">
        <w:r w:rsidR="00794589" w:rsidRPr="001A21AE">
          <w:rPr>
            <w:rStyle w:val="Hyperlink"/>
            <w:noProof/>
          </w:rPr>
          <w:t>PR606447</w:t>
        </w:r>
      </w:hyperlink>
      <w:r w:rsidR="00FF16DD">
        <w:t xml:space="preserve">, </w:t>
      </w:r>
      <w:hyperlink r:id="rId127" w:history="1">
        <w:r w:rsidR="00FF16DD" w:rsidRPr="00FF16DD">
          <w:rPr>
            <w:rStyle w:val="Hyperlink"/>
            <w:noProof/>
          </w:rPr>
          <w:t>PR707548</w:t>
        </w:r>
      </w:hyperlink>
      <w:r w:rsidR="00FF16DD" w:rsidRPr="003817F4">
        <w:t xml:space="preserve"> </w:t>
      </w:r>
      <w:r w:rsidR="007473AD">
        <w:t>ppc 01</w:t>
      </w:r>
      <w:r w:rsidR="00912E37">
        <w:t>Jul1</w:t>
      </w:r>
      <w:r w:rsidR="00FF16DD">
        <w:t>9</w:t>
      </w:r>
      <w:r w:rsidRPr="006F2900">
        <w:t>]</w:t>
      </w:r>
    </w:p>
    <w:p w:rsidR="00AF3CD7" w:rsidRPr="00AF3CD7" w:rsidRDefault="00AF3CD7" w:rsidP="004A6090">
      <w:pPr>
        <w:pStyle w:val="Block1"/>
      </w:pPr>
      <w:r>
        <w:t>Minimum rates of pay for the General stream are as follows:</w:t>
      </w:r>
    </w:p>
    <w:tbl>
      <w:tblPr>
        <w:tblW w:w="8046" w:type="dxa"/>
        <w:tblInd w:w="851" w:type="dxa"/>
        <w:tblLook w:val="0000" w:firstRow="0" w:lastRow="0" w:firstColumn="0" w:lastColumn="0" w:noHBand="0" w:noVBand="0"/>
      </w:tblPr>
      <w:tblGrid>
        <w:gridCol w:w="1100"/>
        <w:gridCol w:w="1701"/>
        <w:gridCol w:w="1701"/>
        <w:gridCol w:w="1701"/>
        <w:gridCol w:w="1843"/>
      </w:tblGrid>
      <w:tr w:rsidR="00095A21" w:rsidRPr="00F81086" w:rsidTr="005F22BE">
        <w:trPr>
          <w:trHeight w:val="255"/>
          <w:tblHeader/>
        </w:trPr>
        <w:tc>
          <w:tcPr>
            <w:tcW w:w="1100" w:type="dxa"/>
            <w:tcBorders>
              <w:top w:val="nil"/>
              <w:left w:val="nil"/>
              <w:bottom w:val="nil"/>
              <w:right w:val="nil"/>
            </w:tcBorders>
            <w:shd w:val="clear" w:color="auto" w:fill="auto"/>
            <w:noWrap/>
          </w:tcPr>
          <w:p w:rsidR="00095A21" w:rsidRPr="00912E37" w:rsidRDefault="00095A21" w:rsidP="00912E37">
            <w:pPr>
              <w:pStyle w:val="AMODTable"/>
              <w:rPr>
                <w:b/>
              </w:rPr>
            </w:pPr>
            <w:r w:rsidRPr="00912E37">
              <w:rPr>
                <w:b/>
              </w:rPr>
              <w:t>NAME</w:t>
            </w:r>
          </w:p>
        </w:tc>
        <w:tc>
          <w:tcPr>
            <w:tcW w:w="1701" w:type="dxa"/>
            <w:tcBorders>
              <w:top w:val="nil"/>
              <w:left w:val="nil"/>
              <w:bottom w:val="nil"/>
              <w:right w:val="nil"/>
            </w:tcBorders>
            <w:shd w:val="clear" w:color="auto" w:fill="auto"/>
            <w:noWrap/>
          </w:tcPr>
          <w:p w:rsidR="00095A21" w:rsidRPr="00912E37" w:rsidRDefault="00095A21" w:rsidP="00912E37">
            <w:pPr>
              <w:pStyle w:val="AMODTable"/>
              <w:jc w:val="center"/>
              <w:rPr>
                <w:b/>
              </w:rPr>
            </w:pPr>
            <w:r w:rsidRPr="00912E37">
              <w:rPr>
                <w:b/>
              </w:rPr>
              <w:t>Work Value Level</w:t>
            </w:r>
          </w:p>
        </w:tc>
        <w:tc>
          <w:tcPr>
            <w:tcW w:w="1701" w:type="dxa"/>
          </w:tcPr>
          <w:p w:rsidR="00095A21" w:rsidRPr="00912E37" w:rsidRDefault="00095A21" w:rsidP="00912E37">
            <w:pPr>
              <w:pStyle w:val="AMODTable"/>
              <w:jc w:val="center"/>
              <w:rPr>
                <w:b/>
              </w:rPr>
            </w:pPr>
            <w:r w:rsidRPr="00912E37">
              <w:rPr>
                <w:b/>
              </w:rPr>
              <w:t>Minimum Weekly Rate</w:t>
            </w:r>
            <w:r w:rsidR="004A6090" w:rsidRPr="00912E37">
              <w:rPr>
                <w:b/>
              </w:rPr>
              <w:br/>
            </w:r>
            <w:r w:rsidRPr="00912E37">
              <w:rPr>
                <w:b/>
              </w:rPr>
              <w:t>$</w:t>
            </w:r>
          </w:p>
        </w:tc>
        <w:tc>
          <w:tcPr>
            <w:tcW w:w="1701" w:type="dxa"/>
          </w:tcPr>
          <w:p w:rsidR="00095A21" w:rsidRPr="00912E37" w:rsidRDefault="00095A21" w:rsidP="00912E37">
            <w:pPr>
              <w:pStyle w:val="AMODTable"/>
              <w:jc w:val="center"/>
              <w:rPr>
                <w:b/>
              </w:rPr>
            </w:pPr>
            <w:r w:rsidRPr="00912E37">
              <w:rPr>
                <w:b/>
              </w:rPr>
              <w:t>Minimum Hourly Rate</w:t>
            </w:r>
            <w:r w:rsidR="004A6090" w:rsidRPr="00912E37">
              <w:rPr>
                <w:b/>
              </w:rPr>
              <w:br/>
            </w:r>
            <w:r w:rsidRPr="00912E37">
              <w:rPr>
                <w:b/>
              </w:rPr>
              <w:t>$</w:t>
            </w:r>
          </w:p>
        </w:tc>
        <w:tc>
          <w:tcPr>
            <w:tcW w:w="1843" w:type="dxa"/>
          </w:tcPr>
          <w:p w:rsidR="00095A21" w:rsidRPr="00912E37" w:rsidRDefault="00095A21" w:rsidP="00912E37">
            <w:pPr>
              <w:pStyle w:val="AMODTable"/>
              <w:jc w:val="center"/>
              <w:rPr>
                <w:b/>
              </w:rPr>
            </w:pPr>
            <w:r w:rsidRPr="00912E37">
              <w:rPr>
                <w:b/>
              </w:rPr>
              <w:t>Minimum Casual Hourly Rate</w:t>
            </w:r>
            <w:r w:rsidR="004A6090" w:rsidRPr="00912E37">
              <w:rPr>
                <w:b/>
              </w:rPr>
              <w:br/>
            </w:r>
            <w:r w:rsidRPr="00912E37">
              <w:rPr>
                <w:b/>
              </w:rPr>
              <w:t>$</w:t>
            </w:r>
          </w:p>
        </w:tc>
      </w:tr>
      <w:tr w:rsidR="007D7E05" w:rsidRPr="00F81086" w:rsidTr="007D7E05">
        <w:trPr>
          <w:trHeight w:val="255"/>
        </w:trPr>
        <w:tc>
          <w:tcPr>
            <w:tcW w:w="1100" w:type="dxa"/>
            <w:tcBorders>
              <w:top w:val="nil"/>
              <w:left w:val="nil"/>
              <w:bottom w:val="nil"/>
              <w:right w:val="nil"/>
            </w:tcBorders>
            <w:shd w:val="clear" w:color="auto" w:fill="auto"/>
            <w:noWrap/>
            <w:vAlign w:val="bottom"/>
          </w:tcPr>
          <w:p w:rsidR="007D7E05" w:rsidRPr="00095A21" w:rsidRDefault="007D7E05" w:rsidP="00912E37">
            <w:pPr>
              <w:pStyle w:val="AMODTable"/>
            </w:pPr>
            <w:r w:rsidRPr="00095A21">
              <w:t>FW 1</w:t>
            </w:r>
          </w:p>
        </w:tc>
        <w:tc>
          <w:tcPr>
            <w:tcW w:w="1701" w:type="dxa"/>
            <w:tcBorders>
              <w:top w:val="nil"/>
              <w:left w:val="nil"/>
              <w:bottom w:val="nil"/>
              <w:right w:val="nil"/>
            </w:tcBorders>
            <w:shd w:val="clear" w:color="auto" w:fill="auto"/>
            <w:noWrap/>
            <w:vAlign w:val="bottom"/>
          </w:tcPr>
          <w:p w:rsidR="007D7E05" w:rsidRPr="00F81086" w:rsidRDefault="007D7E05" w:rsidP="00912E37">
            <w:pPr>
              <w:pStyle w:val="AMODTable"/>
              <w:jc w:val="center"/>
            </w:pPr>
            <w:r>
              <w:t>1</w:t>
            </w:r>
          </w:p>
        </w:tc>
        <w:tc>
          <w:tcPr>
            <w:tcW w:w="1701" w:type="dxa"/>
          </w:tcPr>
          <w:p w:rsidR="007D7E05" w:rsidRPr="009053F4" w:rsidRDefault="007D7E05" w:rsidP="007D7E05">
            <w:pPr>
              <w:pStyle w:val="AMODTable"/>
              <w:jc w:val="center"/>
            </w:pPr>
            <w:r w:rsidRPr="009053F4">
              <w:t>821.00</w:t>
            </w:r>
          </w:p>
        </w:tc>
        <w:tc>
          <w:tcPr>
            <w:tcW w:w="1701" w:type="dxa"/>
            <w:vAlign w:val="center"/>
          </w:tcPr>
          <w:p w:rsidR="007D7E05" w:rsidRPr="009619EA" w:rsidRDefault="007D7E05" w:rsidP="00FF16DD">
            <w:pPr>
              <w:pStyle w:val="AMODTable"/>
              <w:jc w:val="center"/>
            </w:pPr>
            <w:r w:rsidRPr="009619EA">
              <w:t>21.61</w:t>
            </w:r>
          </w:p>
        </w:tc>
        <w:tc>
          <w:tcPr>
            <w:tcW w:w="1843" w:type="dxa"/>
            <w:vAlign w:val="center"/>
          </w:tcPr>
          <w:p w:rsidR="007D7E05" w:rsidRPr="009619EA" w:rsidRDefault="007D7E05" w:rsidP="00FF16DD">
            <w:pPr>
              <w:pStyle w:val="AMODTable"/>
              <w:jc w:val="center"/>
            </w:pPr>
            <w:r w:rsidRPr="009619EA">
              <w:t>27.01</w:t>
            </w:r>
          </w:p>
        </w:tc>
      </w:tr>
      <w:tr w:rsidR="007D7E05" w:rsidRPr="00F81086" w:rsidTr="007D7E05">
        <w:trPr>
          <w:trHeight w:val="255"/>
        </w:trPr>
        <w:tc>
          <w:tcPr>
            <w:tcW w:w="1100" w:type="dxa"/>
            <w:tcBorders>
              <w:top w:val="nil"/>
              <w:left w:val="nil"/>
              <w:bottom w:val="nil"/>
              <w:right w:val="nil"/>
            </w:tcBorders>
            <w:shd w:val="clear" w:color="auto" w:fill="auto"/>
            <w:noWrap/>
            <w:vAlign w:val="bottom"/>
          </w:tcPr>
          <w:p w:rsidR="007D7E05" w:rsidRPr="00F81086" w:rsidRDefault="007D7E05" w:rsidP="00912E37">
            <w:pPr>
              <w:pStyle w:val="AMODTable"/>
            </w:pPr>
            <w:r>
              <w:t>FW 2</w:t>
            </w:r>
          </w:p>
        </w:tc>
        <w:tc>
          <w:tcPr>
            <w:tcW w:w="1701" w:type="dxa"/>
            <w:tcBorders>
              <w:top w:val="nil"/>
              <w:left w:val="nil"/>
              <w:bottom w:val="nil"/>
              <w:right w:val="nil"/>
            </w:tcBorders>
            <w:shd w:val="clear" w:color="auto" w:fill="auto"/>
            <w:noWrap/>
            <w:vAlign w:val="bottom"/>
          </w:tcPr>
          <w:p w:rsidR="007D7E05" w:rsidRPr="00F81086" w:rsidRDefault="007D7E05" w:rsidP="00912E37">
            <w:pPr>
              <w:pStyle w:val="AMODTable"/>
              <w:jc w:val="center"/>
            </w:pPr>
            <w:r>
              <w:t>2</w:t>
            </w:r>
          </w:p>
        </w:tc>
        <w:tc>
          <w:tcPr>
            <w:tcW w:w="1701" w:type="dxa"/>
          </w:tcPr>
          <w:p w:rsidR="007D7E05" w:rsidRPr="009053F4" w:rsidRDefault="007D7E05" w:rsidP="007D7E05">
            <w:pPr>
              <w:pStyle w:val="AMODTable"/>
              <w:jc w:val="center"/>
            </w:pPr>
            <w:r w:rsidRPr="009053F4">
              <w:t>838.00</w:t>
            </w:r>
          </w:p>
        </w:tc>
        <w:tc>
          <w:tcPr>
            <w:tcW w:w="1701" w:type="dxa"/>
            <w:vAlign w:val="center"/>
          </w:tcPr>
          <w:p w:rsidR="007D7E05" w:rsidRPr="009619EA" w:rsidRDefault="007D7E05" w:rsidP="00FF16DD">
            <w:pPr>
              <w:pStyle w:val="AMODTable"/>
              <w:jc w:val="center"/>
            </w:pPr>
            <w:r w:rsidRPr="009619EA">
              <w:t>22.05</w:t>
            </w:r>
          </w:p>
        </w:tc>
        <w:tc>
          <w:tcPr>
            <w:tcW w:w="1843" w:type="dxa"/>
            <w:vAlign w:val="center"/>
          </w:tcPr>
          <w:p w:rsidR="007D7E05" w:rsidRPr="009619EA" w:rsidRDefault="007D7E05" w:rsidP="00FF16DD">
            <w:pPr>
              <w:pStyle w:val="AMODTable"/>
              <w:jc w:val="center"/>
            </w:pPr>
            <w:r w:rsidRPr="009619EA">
              <w:t>27.56</w:t>
            </w:r>
          </w:p>
        </w:tc>
      </w:tr>
      <w:tr w:rsidR="007D7E05" w:rsidRPr="00984242" w:rsidTr="007D7E05">
        <w:trPr>
          <w:trHeight w:val="255"/>
        </w:trPr>
        <w:tc>
          <w:tcPr>
            <w:tcW w:w="1100" w:type="dxa"/>
            <w:tcBorders>
              <w:top w:val="nil"/>
              <w:left w:val="nil"/>
              <w:bottom w:val="nil"/>
              <w:right w:val="nil"/>
            </w:tcBorders>
            <w:shd w:val="clear" w:color="auto" w:fill="auto"/>
            <w:noWrap/>
            <w:vAlign w:val="bottom"/>
          </w:tcPr>
          <w:p w:rsidR="007D7E05" w:rsidRPr="00F81086" w:rsidRDefault="007D7E05" w:rsidP="00912E37">
            <w:pPr>
              <w:pStyle w:val="AMODTable"/>
            </w:pPr>
            <w:r>
              <w:t>FW 3</w:t>
            </w:r>
          </w:p>
        </w:tc>
        <w:tc>
          <w:tcPr>
            <w:tcW w:w="1701" w:type="dxa"/>
            <w:tcBorders>
              <w:top w:val="nil"/>
              <w:left w:val="nil"/>
              <w:bottom w:val="nil"/>
              <w:right w:val="nil"/>
            </w:tcBorders>
            <w:shd w:val="clear" w:color="auto" w:fill="auto"/>
            <w:noWrap/>
            <w:vAlign w:val="bottom"/>
          </w:tcPr>
          <w:p w:rsidR="007D7E05" w:rsidRPr="00F81086" w:rsidRDefault="007D7E05" w:rsidP="00912E37">
            <w:pPr>
              <w:pStyle w:val="AMODTable"/>
              <w:jc w:val="center"/>
            </w:pPr>
            <w:r>
              <w:t>3</w:t>
            </w:r>
          </w:p>
        </w:tc>
        <w:tc>
          <w:tcPr>
            <w:tcW w:w="1701" w:type="dxa"/>
          </w:tcPr>
          <w:p w:rsidR="007D7E05" w:rsidRDefault="007D7E05" w:rsidP="007D7E05">
            <w:pPr>
              <w:pStyle w:val="AMODTable"/>
              <w:jc w:val="center"/>
            </w:pPr>
            <w:r w:rsidRPr="009053F4">
              <w:t>862.50</w:t>
            </w:r>
          </w:p>
        </w:tc>
        <w:tc>
          <w:tcPr>
            <w:tcW w:w="1701" w:type="dxa"/>
            <w:vAlign w:val="center"/>
          </w:tcPr>
          <w:p w:rsidR="007D7E05" w:rsidRPr="009619EA" w:rsidRDefault="007D7E05" w:rsidP="00FF16DD">
            <w:pPr>
              <w:pStyle w:val="AMODTable"/>
              <w:jc w:val="center"/>
            </w:pPr>
            <w:r w:rsidRPr="009619EA">
              <w:t>22.70</w:t>
            </w:r>
          </w:p>
        </w:tc>
        <w:tc>
          <w:tcPr>
            <w:tcW w:w="1843" w:type="dxa"/>
            <w:vAlign w:val="center"/>
          </w:tcPr>
          <w:p w:rsidR="007D7E05" w:rsidRPr="009619EA" w:rsidRDefault="007D7E05" w:rsidP="00FF16DD">
            <w:pPr>
              <w:pStyle w:val="AMODTable"/>
              <w:jc w:val="center"/>
            </w:pPr>
            <w:r w:rsidRPr="009619EA">
              <w:t>28.38</w:t>
            </w:r>
          </w:p>
        </w:tc>
      </w:tr>
    </w:tbl>
    <w:p w:rsidR="003F6975" w:rsidRDefault="003F6975" w:rsidP="003F6975">
      <w:pPr>
        <w:pStyle w:val="Level2Bold"/>
      </w:pPr>
      <w:r>
        <w:t xml:space="preserve">Supported wage system </w:t>
      </w:r>
    </w:p>
    <w:p w:rsidR="00D3557B" w:rsidRPr="00D3557B" w:rsidRDefault="00D3557B" w:rsidP="00D3557B">
      <w:pPr>
        <w:pStyle w:val="History"/>
      </w:pPr>
      <w:r>
        <w:t xml:space="preserve">[14.1 renumbered as 14.3 by </w:t>
      </w:r>
      <w:hyperlink r:id="rId128" w:history="1">
        <w:r>
          <w:rPr>
            <w:rStyle w:val="Hyperlink"/>
          </w:rPr>
          <w:t>PR570016</w:t>
        </w:r>
      </w:hyperlink>
      <w:r>
        <w:t xml:space="preserve"> ppc 01Aug15]</w:t>
      </w:r>
    </w:p>
    <w:p w:rsidR="00061E75" w:rsidRPr="002A430A" w:rsidRDefault="00061E75" w:rsidP="00061E75">
      <w:pPr>
        <w:pStyle w:val="Block1"/>
      </w:pPr>
      <w:r>
        <w:t xml:space="preserve">See </w:t>
      </w:r>
      <w:r w:rsidR="00AF3CD7">
        <w:fldChar w:fldCharType="begin"/>
      </w:r>
      <w:r w:rsidR="00AF3CD7">
        <w:instrText xml:space="preserve"> REF _Ref426381359 \w \h </w:instrText>
      </w:r>
      <w:r w:rsidR="00AF3CD7">
        <w:fldChar w:fldCharType="separate"/>
      </w:r>
      <w:r w:rsidR="00234585">
        <w:t>Schedule C</w:t>
      </w:r>
      <w:r w:rsidR="00AF3CD7">
        <w:fldChar w:fldCharType="end"/>
      </w:r>
    </w:p>
    <w:p w:rsidR="003F6975" w:rsidRDefault="003F6975" w:rsidP="003F6975">
      <w:pPr>
        <w:pStyle w:val="Level2Bold"/>
      </w:pPr>
      <w:r>
        <w:t xml:space="preserve">National training wage </w:t>
      </w:r>
    </w:p>
    <w:p w:rsidR="00D3557B" w:rsidRDefault="00D3557B" w:rsidP="00D3557B">
      <w:pPr>
        <w:pStyle w:val="History"/>
      </w:pPr>
      <w:r>
        <w:t>[14.2 renumbered as 14.</w:t>
      </w:r>
      <w:r w:rsidR="00AF3CD7">
        <w:t>4</w:t>
      </w:r>
      <w:r>
        <w:t xml:space="preserve"> by </w:t>
      </w:r>
      <w:hyperlink r:id="rId129" w:history="1">
        <w:r>
          <w:rPr>
            <w:rStyle w:val="Hyperlink"/>
          </w:rPr>
          <w:t>PR570016</w:t>
        </w:r>
      </w:hyperlink>
      <w:r>
        <w:t xml:space="preserve"> ppc 01Aug15</w:t>
      </w:r>
      <w:r w:rsidR="007A22E0">
        <w:t xml:space="preserve">; substituted by </w:t>
      </w:r>
      <w:hyperlink r:id="rId130" w:history="1">
        <w:r w:rsidR="007A22E0" w:rsidRPr="002C1CD1">
          <w:rPr>
            <w:rStyle w:val="Hyperlink"/>
          </w:rPr>
          <w:t>PR593891</w:t>
        </w:r>
      </w:hyperlink>
      <w:r w:rsidR="007A22E0">
        <w:rPr>
          <w:rStyle w:val="Hyperlink"/>
          <w:color w:val="auto"/>
          <w:u w:val="none"/>
        </w:rPr>
        <w:t xml:space="preserve"> ppc 01Jul17</w:t>
      </w:r>
      <w:r>
        <w:t>]</w:t>
      </w:r>
    </w:p>
    <w:p w:rsidR="007A22E0" w:rsidRDefault="007A22E0" w:rsidP="007A22E0">
      <w:pPr>
        <w:pStyle w:val="Level3"/>
      </w:pPr>
      <w:r>
        <w:t xml:space="preserve">Schedule E to the </w:t>
      </w:r>
      <w:r>
        <w:rPr>
          <w:i/>
          <w:iCs/>
        </w:rPr>
        <w:t>Miscellaneous Award 2010</w:t>
      </w:r>
      <w:r>
        <w:t xml:space="preserve"> sets out minimum wage rates and conditions for employees undertaking traineeships.</w:t>
      </w:r>
    </w:p>
    <w:p w:rsidR="00F93B88" w:rsidRPr="00F93B88" w:rsidRDefault="00F93B88" w:rsidP="00F93B88">
      <w:pPr>
        <w:pStyle w:val="History"/>
      </w:pPr>
      <w:r>
        <w:t xml:space="preserve">[14.4(b) varied by </w:t>
      </w:r>
      <w:hyperlink r:id="rId131" w:history="1">
        <w:r w:rsidRPr="001A21AE">
          <w:rPr>
            <w:rStyle w:val="Hyperlink"/>
            <w:noProof/>
          </w:rPr>
          <w:t>PR606447</w:t>
        </w:r>
      </w:hyperlink>
      <w:r w:rsidR="00FF16DD">
        <w:t xml:space="preserve">, </w:t>
      </w:r>
      <w:hyperlink r:id="rId132" w:history="1">
        <w:r w:rsidR="00FF16DD" w:rsidRPr="00FF16DD">
          <w:rPr>
            <w:rStyle w:val="Hyperlink"/>
            <w:noProof/>
          </w:rPr>
          <w:t>PR707548</w:t>
        </w:r>
      </w:hyperlink>
      <w:r w:rsidR="00FF16DD">
        <w:rPr>
          <w:noProof/>
        </w:rPr>
        <w:t xml:space="preserve"> ppc 01Jul19</w:t>
      </w:r>
      <w:r>
        <w:rPr>
          <w:noProof/>
        </w:rPr>
        <w:t>]</w:t>
      </w:r>
    </w:p>
    <w:p w:rsidR="007A22E0" w:rsidRDefault="007A22E0" w:rsidP="007A22E0">
      <w:pPr>
        <w:pStyle w:val="Level3"/>
        <w:rPr>
          <w:i/>
        </w:rPr>
      </w:pPr>
      <w:r>
        <w:t xml:space="preserve">This award incorporates the terms of Schedule E to the </w:t>
      </w:r>
      <w:r w:rsidRPr="006528D4">
        <w:rPr>
          <w:i/>
        </w:rPr>
        <w:t xml:space="preserve">Miscellaneous Award 2010 </w:t>
      </w:r>
      <w:r>
        <w:t>as at 1 July 201</w:t>
      </w:r>
      <w:r w:rsidR="00FF16DD">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State Government Agencies Award 2010</w:t>
      </w:r>
      <w:r w:rsidRPr="006528D4">
        <w:rPr>
          <w:i/>
        </w:rPr>
        <w:t xml:space="preserve"> </w:t>
      </w:r>
      <w:r w:rsidRPr="00BA3D21">
        <w:t xml:space="preserve">and not the </w:t>
      </w:r>
      <w:r w:rsidRPr="00BA3D21">
        <w:rPr>
          <w:i/>
        </w:rPr>
        <w:t>Miscellaneous Award</w:t>
      </w:r>
      <w:r>
        <w:rPr>
          <w:i/>
        </w:rPr>
        <w:t xml:space="preserve"> 2010.</w:t>
      </w:r>
    </w:p>
    <w:p w:rsidR="00807A99" w:rsidRDefault="00C47704" w:rsidP="004232FD">
      <w:pPr>
        <w:pStyle w:val="Level1"/>
      </w:pPr>
      <w:bookmarkStart w:id="83" w:name="_Toc208885995"/>
      <w:bookmarkStart w:id="84" w:name="_Toc208886083"/>
      <w:bookmarkStart w:id="85" w:name="_Toc208902573"/>
      <w:bookmarkStart w:id="86" w:name="_Toc208932478"/>
      <w:bookmarkStart w:id="87" w:name="_Toc208932563"/>
      <w:bookmarkStart w:id="88" w:name="_Toc208979918"/>
      <w:bookmarkStart w:id="89" w:name="_Ref247360612"/>
      <w:bookmarkStart w:id="90" w:name="_Ref418522246"/>
      <w:bookmarkStart w:id="91" w:name="_Ref418522255"/>
      <w:bookmarkStart w:id="92" w:name="_Ref449612562"/>
      <w:bookmarkStart w:id="93" w:name="_Ref449612571"/>
      <w:bookmarkStart w:id="94" w:name="_Ref482863360"/>
      <w:bookmarkStart w:id="95" w:name="_Ref482863367"/>
      <w:bookmarkStart w:id="96" w:name="_Ref513819548"/>
      <w:bookmarkStart w:id="97" w:name="_Ref513819554"/>
      <w:bookmarkStart w:id="98" w:name="_Ref9249496"/>
      <w:bookmarkStart w:id="99" w:name="_Ref9249498"/>
      <w:bookmarkStart w:id="100" w:name="_Toc27579094"/>
      <w:r w:rsidRPr="00C47704">
        <w:lastRenderedPageBreak/>
        <w:t>Allowances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3F6975">
        <w:t xml:space="preserve"> </w:t>
      </w:r>
    </w:p>
    <w:p w:rsidR="004232FD" w:rsidRPr="006C7CDF" w:rsidRDefault="004232FD" w:rsidP="004232FD">
      <w:pPr>
        <w:pStyle w:val="note"/>
        <w:keepNext/>
        <w:rPr>
          <w:lang w:val="en-US" w:eastAsia="en-US"/>
        </w:rPr>
      </w:pPr>
      <w:r w:rsidRPr="006C7CDF">
        <w:rPr>
          <w:lang w:val="en-US" w:eastAsia="en-US"/>
        </w:rPr>
        <w:t xml:space="preserve">To view the current monetary amounts of work-related allowances refer to the </w:t>
      </w:r>
      <w:hyperlink r:id="rId133" w:history="1">
        <w:r w:rsidRPr="006C7CDF">
          <w:rPr>
            <w:rStyle w:val="Hyperlink"/>
            <w:lang w:val="en-US" w:eastAsia="en-US"/>
          </w:rPr>
          <w:t>Allowances Sheet</w:t>
        </w:r>
      </w:hyperlink>
      <w:r w:rsidRPr="006C7CDF">
        <w:rPr>
          <w:lang w:val="en-US" w:eastAsia="en-US"/>
        </w:rPr>
        <w:t>.</w:t>
      </w:r>
    </w:p>
    <w:p w:rsidR="006B3F18" w:rsidRPr="006B3F18" w:rsidRDefault="006B3F18" w:rsidP="004232FD">
      <w:pPr>
        <w:pStyle w:val="History"/>
      </w:pPr>
      <w:r>
        <w:t xml:space="preserve">[Varied by </w:t>
      </w:r>
      <w:hyperlink r:id="rId134" w:history="1">
        <w:r w:rsidRPr="006B3F18">
          <w:rPr>
            <w:rStyle w:val="Hyperlink"/>
          </w:rPr>
          <w:t>PR998160</w:t>
        </w:r>
      </w:hyperlink>
      <w:r w:rsidR="00E201E1">
        <w:t xml:space="preserve">, </w:t>
      </w:r>
      <w:hyperlink r:id="rId135" w:history="1">
        <w:r w:rsidR="00E201E1" w:rsidRPr="00E201E1">
          <w:rPr>
            <w:rStyle w:val="Hyperlink"/>
          </w:rPr>
          <w:t>PR509273</w:t>
        </w:r>
      </w:hyperlink>
      <w:r w:rsidR="00FA3B15">
        <w:t xml:space="preserve">, </w:t>
      </w:r>
      <w:hyperlink r:id="rId136" w:history="1">
        <w:r w:rsidR="00FA3B15" w:rsidRPr="00FA3B15">
          <w:rPr>
            <w:rStyle w:val="Hyperlink"/>
          </w:rPr>
          <w:t>PR523103</w:t>
        </w:r>
      </w:hyperlink>
      <w:r w:rsidR="00527F74">
        <w:t xml:space="preserve">, </w:t>
      </w:r>
      <w:hyperlink r:id="rId137" w:history="1">
        <w:r w:rsidR="00527F74">
          <w:rPr>
            <w:rStyle w:val="Hyperlink"/>
          </w:rPr>
          <w:t>PR536906</w:t>
        </w:r>
      </w:hyperlink>
      <w:r w:rsidR="00350CC1">
        <w:t xml:space="preserve">, </w:t>
      </w:r>
      <w:hyperlink r:id="rId138" w:history="1">
        <w:hyperlink r:id="rId139" w:tgtFrame="_parent" w:history="1">
          <w:r w:rsidR="008D7ED2">
            <w:rPr>
              <w:rStyle w:val="Hyperlink"/>
            </w:rPr>
            <w:t>PR551829</w:t>
          </w:r>
        </w:hyperlink>
      </w:hyperlink>
      <w:r w:rsidR="002F55E6" w:rsidRPr="008B63A1">
        <w:t xml:space="preserve">, </w:t>
      </w:r>
      <w:hyperlink r:id="rId140" w:history="1">
        <w:r w:rsidR="002F55E6" w:rsidRPr="008B63A1">
          <w:rPr>
            <w:rStyle w:val="Hyperlink"/>
          </w:rPr>
          <w:t>PR566930</w:t>
        </w:r>
      </w:hyperlink>
      <w:r w:rsidR="00CD2356" w:rsidRPr="00CD2356">
        <w:rPr>
          <w:rStyle w:val="Hyperlink"/>
          <w:color w:val="000000" w:themeColor="text1"/>
          <w:u w:val="none"/>
        </w:rPr>
        <w:t>,</w:t>
      </w:r>
      <w:r w:rsidR="0090197E" w:rsidRPr="0090197E">
        <w:rPr>
          <w:rStyle w:val="Hyperlink"/>
          <w:u w:val="none"/>
        </w:rPr>
        <w:t xml:space="preserve"> </w:t>
      </w:r>
      <w:hyperlink r:id="rId141" w:history="1">
        <w:r w:rsidR="0090197E">
          <w:rPr>
            <w:rStyle w:val="Hyperlink"/>
          </w:rPr>
          <w:t>PR579628</w:t>
        </w:r>
      </w:hyperlink>
      <w:r w:rsidR="00104D03">
        <w:t xml:space="preserve">, </w:t>
      </w:r>
      <w:hyperlink r:id="rId142" w:history="1">
        <w:r w:rsidR="00104D03" w:rsidRPr="00256BD0">
          <w:rPr>
            <w:rStyle w:val="Hyperlink"/>
            <w:lang w:val="en-US"/>
          </w:rPr>
          <w:t>PR</w:t>
        </w:r>
        <w:r w:rsidR="00104D03" w:rsidRPr="00256BD0">
          <w:rPr>
            <w:rStyle w:val="Hyperlink"/>
            <w:noProof/>
            <w:lang w:val="en-US"/>
          </w:rPr>
          <w:t>592374</w:t>
        </w:r>
      </w:hyperlink>
      <w:r w:rsidR="00E95AEF">
        <w:rPr>
          <w:lang w:val="en-US"/>
        </w:rPr>
        <w:t xml:space="preserve">, </w:t>
      </w:r>
      <w:hyperlink r:id="rId143" w:history="1">
        <w:r w:rsidR="00966619">
          <w:rPr>
            <w:rStyle w:val="Hyperlink"/>
          </w:rPr>
          <w:t>PR606597</w:t>
        </w:r>
      </w:hyperlink>
      <w:r w:rsidR="00E86E61">
        <w:rPr>
          <w:lang w:val="en-US"/>
        </w:rPr>
        <w:t xml:space="preserve">, </w:t>
      </w:r>
      <w:hyperlink r:id="rId144" w:history="1">
        <w:r w:rsidR="00E86E61">
          <w:rPr>
            <w:rStyle w:val="Hyperlink"/>
          </w:rPr>
          <w:t>PR704213</w:t>
        </w:r>
      </w:hyperlink>
      <w:r w:rsidR="00E86E61">
        <w:t>,</w:t>
      </w:r>
      <w:r w:rsidR="00E86E61" w:rsidRPr="004D3347">
        <w:t xml:space="preserve"> </w:t>
      </w:r>
      <w:hyperlink r:id="rId145" w:history="1">
        <w:r w:rsidR="00E86E61">
          <w:rPr>
            <w:rStyle w:val="Hyperlink"/>
          </w:rPr>
          <w:t>PR707766</w:t>
        </w:r>
      </w:hyperlink>
      <w:r w:rsidR="00E86E61">
        <w:rPr>
          <w:lang w:val="en-US"/>
        </w:rPr>
        <w:t>]</w:t>
      </w:r>
    </w:p>
    <w:p w:rsidR="00A60F9A" w:rsidRPr="00F32C80" w:rsidRDefault="00A60F9A" w:rsidP="004232FD">
      <w:pPr>
        <w:pStyle w:val="Level2Bold"/>
      </w:pPr>
      <w:r w:rsidRPr="00F32C80">
        <w:t>First aid allowance</w:t>
      </w:r>
    </w:p>
    <w:p w:rsidR="00A60F9A" w:rsidRDefault="00A60F9A" w:rsidP="004232FD">
      <w:pPr>
        <w:pStyle w:val="Level3"/>
        <w:keepNext/>
      </w:pPr>
      <w:r w:rsidRPr="00F32C80">
        <w:t xml:space="preserve">The employer may nominate an employee as </w:t>
      </w:r>
      <w:r w:rsidR="000443D1">
        <w:t xml:space="preserve">a </w:t>
      </w:r>
      <w:r w:rsidRPr="00F32C80">
        <w:t>first aid officer for a given workplace.</w:t>
      </w:r>
    </w:p>
    <w:p w:rsidR="00A60F9A" w:rsidRPr="00F32C80" w:rsidRDefault="00A60F9A" w:rsidP="00692295">
      <w:pPr>
        <w:pStyle w:val="Level3"/>
        <w:keepNext/>
      </w:pPr>
      <w:r w:rsidRPr="00F32C80">
        <w:t>Where an employee so nominated holds a first a</w:t>
      </w:r>
      <w:r w:rsidR="000443D1">
        <w:t>id certificate issued by the St </w:t>
      </w:r>
      <w:r w:rsidRPr="00F32C80">
        <w:t xml:space="preserve">John Ambulance Association or a qualification deemed equivalent the employer may authorise the payment to such an employee of an allowance of </w:t>
      </w:r>
      <w:r w:rsidR="00C4330D">
        <w:t xml:space="preserve">1.41% of the </w:t>
      </w:r>
      <w:hyperlink w:anchor="standard_rate" w:history="1">
        <w:r w:rsidR="00C4330D" w:rsidRPr="000A0451">
          <w:rPr>
            <w:rStyle w:val="Hyperlink"/>
          </w:rPr>
          <w:t>standard rate</w:t>
        </w:r>
      </w:hyperlink>
      <w:r w:rsidRPr="00F32C80">
        <w:t xml:space="preserve"> per annum.</w:t>
      </w:r>
    </w:p>
    <w:p w:rsidR="00C47704" w:rsidRDefault="00A60F9A" w:rsidP="00A60F9A">
      <w:pPr>
        <w:pStyle w:val="Level2Bold"/>
      </w:pPr>
      <w:r>
        <w:t>Equipment allowance</w:t>
      </w:r>
    </w:p>
    <w:p w:rsidR="00A60F9A" w:rsidRDefault="00A60F9A" w:rsidP="00A60F9A">
      <w:pPr>
        <w:pStyle w:val="Block1"/>
      </w:pPr>
      <w:r>
        <w:t>Where an employee is required to provide necessary instruments, equipment, tools</w:t>
      </w:r>
      <w:r w:rsidR="000443D1">
        <w:t>,</w:t>
      </w:r>
      <w:r>
        <w:t xml:space="preserve"> stationery and furniture for carrying out their work</w:t>
      </w:r>
      <w:r w:rsidR="000443D1">
        <w:t>,</w:t>
      </w:r>
      <w:r>
        <w:t xml:space="preserve"> the employer must reimburse the employee for any expenses incurred. This clause does not apply if the employer provides such instruments, equipment, tools, stationery and furniture.</w:t>
      </w:r>
    </w:p>
    <w:p w:rsidR="00A60F9A" w:rsidRDefault="00A60F9A" w:rsidP="00A60F9A">
      <w:pPr>
        <w:pStyle w:val="Level2Bold"/>
      </w:pPr>
      <w:r>
        <w:t>Overtime meal allowance</w:t>
      </w:r>
    </w:p>
    <w:p w:rsidR="000C25C0" w:rsidRPr="000C25C0" w:rsidRDefault="000C25C0" w:rsidP="000C25C0">
      <w:pPr>
        <w:pStyle w:val="History"/>
      </w:pPr>
      <w:r>
        <w:t xml:space="preserve">[15.3(a) varied by </w:t>
      </w:r>
      <w:hyperlink r:id="rId146" w:history="1">
        <w:r w:rsidRPr="006B3F18">
          <w:rPr>
            <w:rStyle w:val="Hyperlink"/>
          </w:rPr>
          <w:t>PR998160</w:t>
        </w:r>
      </w:hyperlink>
      <w:r>
        <w:t xml:space="preserve">, </w:t>
      </w:r>
      <w:hyperlink r:id="rId147" w:history="1">
        <w:r w:rsidRPr="00E201E1">
          <w:rPr>
            <w:rStyle w:val="Hyperlink"/>
          </w:rPr>
          <w:t>PR509273</w:t>
        </w:r>
      </w:hyperlink>
      <w:r w:rsidR="00FA3B15">
        <w:t xml:space="preserve">, </w:t>
      </w:r>
      <w:hyperlink r:id="rId148" w:history="1">
        <w:r w:rsidR="00FA3B15" w:rsidRPr="00FA3B15">
          <w:rPr>
            <w:rStyle w:val="Hyperlink"/>
          </w:rPr>
          <w:t>PR523103</w:t>
        </w:r>
      </w:hyperlink>
      <w:r w:rsidR="00527F74">
        <w:t xml:space="preserve">, </w:t>
      </w:r>
      <w:hyperlink r:id="rId149" w:history="1">
        <w:r w:rsidR="00527F74">
          <w:rPr>
            <w:rStyle w:val="Hyperlink"/>
          </w:rPr>
          <w:t>PR536906</w:t>
        </w:r>
      </w:hyperlink>
      <w:r w:rsidR="00350CC1">
        <w:t>,</w:t>
      </w:r>
      <w:hyperlink r:id="rId150" w:history="1">
        <w:r w:rsidR="008D7ED2" w:rsidRPr="008B63A1">
          <w:t xml:space="preserve"> </w:t>
        </w:r>
        <w:hyperlink r:id="rId151" w:tgtFrame="_parent" w:history="1">
          <w:r w:rsidR="008D7ED2" w:rsidRPr="008B63A1">
            <w:rPr>
              <w:rStyle w:val="Hyperlink"/>
            </w:rPr>
            <w:t>PR551829</w:t>
          </w:r>
        </w:hyperlink>
      </w:hyperlink>
      <w:r w:rsidR="002F55E6" w:rsidRPr="008B63A1">
        <w:t xml:space="preserve">, </w:t>
      </w:r>
      <w:hyperlink r:id="rId152" w:history="1">
        <w:r w:rsidR="002F55E6" w:rsidRPr="008B63A1">
          <w:rPr>
            <w:rStyle w:val="Hyperlink"/>
          </w:rPr>
          <w:t>PR566930</w:t>
        </w:r>
      </w:hyperlink>
      <w:r w:rsidR="00CD2356" w:rsidRPr="00CD2356">
        <w:rPr>
          <w:rStyle w:val="Hyperlink"/>
          <w:color w:val="000000" w:themeColor="text1"/>
          <w:u w:val="none"/>
        </w:rPr>
        <w:t>,</w:t>
      </w:r>
      <w:r w:rsidR="0090197E" w:rsidRPr="0090197E">
        <w:rPr>
          <w:rStyle w:val="Hyperlink"/>
          <w:u w:val="none"/>
        </w:rPr>
        <w:t xml:space="preserve"> </w:t>
      </w:r>
      <w:hyperlink r:id="rId153" w:history="1">
        <w:r w:rsidR="0090197E">
          <w:rPr>
            <w:rStyle w:val="Hyperlink"/>
          </w:rPr>
          <w:t>PR579628</w:t>
        </w:r>
      </w:hyperlink>
      <w:r w:rsidR="00104D03">
        <w:t xml:space="preserve">, </w:t>
      </w:r>
      <w:hyperlink r:id="rId154" w:history="1">
        <w:r w:rsidR="00104D03" w:rsidRPr="00256BD0">
          <w:rPr>
            <w:rStyle w:val="Hyperlink"/>
            <w:lang w:val="en-US"/>
          </w:rPr>
          <w:t>PR</w:t>
        </w:r>
        <w:r w:rsidR="00104D03" w:rsidRPr="00256BD0">
          <w:rPr>
            <w:rStyle w:val="Hyperlink"/>
            <w:noProof/>
            <w:lang w:val="en-US"/>
          </w:rPr>
          <w:t>592374</w:t>
        </w:r>
      </w:hyperlink>
      <w:r w:rsidR="00E95AEF">
        <w:rPr>
          <w:lang w:val="en-US"/>
        </w:rPr>
        <w:t xml:space="preserve">, </w:t>
      </w:r>
      <w:hyperlink r:id="rId155" w:history="1">
        <w:r w:rsidR="00966619">
          <w:rPr>
            <w:rStyle w:val="Hyperlink"/>
          </w:rPr>
          <w:t>PR606597</w:t>
        </w:r>
      </w:hyperlink>
      <w:r w:rsidR="006D55B8">
        <w:rPr>
          <w:lang w:val="en-US"/>
        </w:rPr>
        <w:t xml:space="preserve">, </w:t>
      </w:r>
      <w:hyperlink r:id="rId156" w:history="1">
        <w:r w:rsidR="006D55B8">
          <w:rPr>
            <w:rStyle w:val="Hyperlink"/>
          </w:rPr>
          <w:t>PR704213</w:t>
        </w:r>
      </w:hyperlink>
      <w:r w:rsidR="006D55B8">
        <w:t>,</w:t>
      </w:r>
      <w:r w:rsidR="006D55B8" w:rsidRPr="004D3347">
        <w:t xml:space="preserve"> </w:t>
      </w:r>
      <w:hyperlink r:id="rId157" w:history="1">
        <w:r w:rsidR="006D55B8">
          <w:rPr>
            <w:rStyle w:val="Hyperlink"/>
          </w:rPr>
          <w:t>PR707766</w:t>
        </w:r>
      </w:hyperlink>
      <w:r w:rsidR="006D55B8">
        <w:rPr>
          <w:lang w:val="en-US"/>
        </w:rPr>
        <w:t xml:space="preserve"> </w:t>
      </w:r>
      <w:r w:rsidR="00350CC1" w:rsidRPr="008B63A1">
        <w:t>ppc 01Jul1</w:t>
      </w:r>
      <w:r w:rsidR="006D55B8">
        <w:t>9</w:t>
      </w:r>
      <w:r w:rsidRPr="008B63A1">
        <w:t>]</w:t>
      </w:r>
    </w:p>
    <w:p w:rsidR="006B3F18" w:rsidRPr="006B3F18" w:rsidRDefault="00A60F9A" w:rsidP="006B3F18">
      <w:pPr>
        <w:pStyle w:val="Level3"/>
        <w:keepNext/>
      </w:pPr>
      <w:bookmarkStart w:id="101" w:name="_Ref247615464"/>
      <w:r w:rsidRPr="00F32C80">
        <w:t>An employee who is required to work a period of overtime which:</w:t>
      </w:r>
      <w:bookmarkEnd w:id="101"/>
    </w:p>
    <w:p w:rsidR="00A60F9A" w:rsidRPr="00F32C80" w:rsidRDefault="00A60F9A" w:rsidP="00C4330D">
      <w:pPr>
        <w:pStyle w:val="Level4"/>
      </w:pPr>
      <w:r w:rsidRPr="00F32C80">
        <w:t>immediately follows or immediately precedes a scheduled period of ordinary duty and is not less than two hours; or</w:t>
      </w:r>
    </w:p>
    <w:p w:rsidR="001E2BA4" w:rsidRDefault="00A60F9A" w:rsidP="001E2BA4">
      <w:pPr>
        <w:pStyle w:val="Level4"/>
      </w:pPr>
      <w:r w:rsidRPr="00F32C80">
        <w:t>does not immediately follow or immediately precede a scheduled period of or</w:t>
      </w:r>
      <w:r w:rsidR="00C4330D">
        <w:t>dinary duty</w:t>
      </w:r>
      <w:r w:rsidR="001E2BA4">
        <w:t>;</w:t>
      </w:r>
      <w:r w:rsidRPr="00F32C80">
        <w:t xml:space="preserve"> and</w:t>
      </w:r>
    </w:p>
    <w:p w:rsidR="001E2BA4" w:rsidRDefault="001E2BA4" w:rsidP="001E2BA4">
      <w:pPr>
        <w:pStyle w:val="Level4"/>
      </w:pPr>
      <w:r>
        <w:t>either:</w:t>
      </w:r>
    </w:p>
    <w:p w:rsidR="00A60F9A" w:rsidRPr="00F32C80" w:rsidRDefault="00A60F9A" w:rsidP="001E2BA4">
      <w:pPr>
        <w:pStyle w:val="Bullet3"/>
      </w:pPr>
      <w:r w:rsidRPr="00F32C80">
        <w:t xml:space="preserve">includes a meal break of not less than </w:t>
      </w:r>
      <w:r w:rsidR="00C4330D">
        <w:t>20</w:t>
      </w:r>
      <w:r w:rsidRPr="00F32C80">
        <w:t xml:space="preserve"> minutes taken prior to the completion and not less than four hours after the commencement of the overtime; or</w:t>
      </w:r>
    </w:p>
    <w:p w:rsidR="00A60F9A" w:rsidRPr="00F32C80" w:rsidRDefault="00A60F9A" w:rsidP="001E2BA4">
      <w:pPr>
        <w:pStyle w:val="Bullet3"/>
      </w:pPr>
      <w:r w:rsidRPr="00F32C80">
        <w:t>where the taking of a meal break is precluded by reason of safety requirements, is not less than four hours</w:t>
      </w:r>
      <w:r w:rsidR="00C4330D">
        <w:t>,</w:t>
      </w:r>
    </w:p>
    <w:p w:rsidR="00A60F9A" w:rsidRPr="00F32C80" w:rsidRDefault="002D4D77" w:rsidP="001E2BA4">
      <w:pPr>
        <w:pStyle w:val="Block2"/>
      </w:pPr>
      <w:r>
        <w:t>will</w:t>
      </w:r>
      <w:r w:rsidR="00A60F9A" w:rsidRPr="00F32C80">
        <w:t xml:space="preserve"> be eligible to r</w:t>
      </w:r>
      <w:r w:rsidR="006B3F18">
        <w:t xml:space="preserve">eceive the meal </w:t>
      </w:r>
      <w:r w:rsidR="006B3F18" w:rsidRPr="008B63A1">
        <w:t>allowance of $</w:t>
      </w:r>
      <w:r w:rsidR="00104D03" w:rsidRPr="00C61D44">
        <w:rPr>
          <w:szCs w:val="20"/>
        </w:rPr>
        <w:t>1</w:t>
      </w:r>
      <w:r w:rsidR="006D55B8">
        <w:rPr>
          <w:szCs w:val="20"/>
        </w:rPr>
        <w:t>8.15</w:t>
      </w:r>
      <w:r w:rsidR="00A60F9A" w:rsidRPr="008B63A1">
        <w:t>.</w:t>
      </w:r>
    </w:p>
    <w:p w:rsidR="00A60F9A" w:rsidRDefault="00A60F9A" w:rsidP="00C4330D">
      <w:pPr>
        <w:pStyle w:val="Level3"/>
      </w:pPr>
      <w:r w:rsidRPr="00F32C80">
        <w:t>An employee eligible for a meal allowance provided for under clause</w:t>
      </w:r>
      <w:r w:rsidR="00C4330D">
        <w:t xml:space="preserve"> </w:t>
      </w:r>
      <w:r w:rsidR="001A7D87">
        <w:fldChar w:fldCharType="begin"/>
      </w:r>
      <w:r w:rsidR="00C4330D">
        <w:instrText xml:space="preserve"> REF _Ref247615464 \w \h </w:instrText>
      </w:r>
      <w:r w:rsidR="001A7D87">
        <w:fldChar w:fldCharType="separate"/>
      </w:r>
      <w:r w:rsidR="00234585">
        <w:t>15.3(a)</w:t>
      </w:r>
      <w:r w:rsidR="001A7D87">
        <w:fldChar w:fldCharType="end"/>
      </w:r>
      <w:r w:rsidRPr="00F32C80">
        <w:t xml:space="preserve"> who purchases a meal of two or more courses at a canteen, cafeteria, mess room or dining room conducted by the employer which i</w:t>
      </w:r>
      <w:r w:rsidR="002D4D77">
        <w:t>s less than the allowance, must</w:t>
      </w:r>
      <w:r w:rsidRPr="00F32C80">
        <w:t xml:space="preserve"> be reimbursed the ac</w:t>
      </w:r>
      <w:r w:rsidR="004A7B23">
        <w:t>tual cost of such a meal instead</w:t>
      </w:r>
      <w:r w:rsidRPr="00F32C80">
        <w:t xml:space="preserve"> of the allowance.</w:t>
      </w:r>
    </w:p>
    <w:p w:rsidR="00A60F9A" w:rsidRDefault="005E6673" w:rsidP="005E6673">
      <w:pPr>
        <w:pStyle w:val="Level2Bold"/>
      </w:pPr>
      <w:r>
        <w:lastRenderedPageBreak/>
        <w:t>Excess travelling time</w:t>
      </w:r>
    </w:p>
    <w:p w:rsidR="005E6673" w:rsidRDefault="005E6673" w:rsidP="005E6673">
      <w:pPr>
        <w:pStyle w:val="Level3"/>
      </w:pPr>
      <w:r>
        <w:t>An employee who is directed to work temporari</w:t>
      </w:r>
      <w:r w:rsidR="002B0047">
        <w:t>ly at a location other than their</w:t>
      </w:r>
      <w:r w:rsidR="00DB6B83">
        <w:t xml:space="preserve"> </w:t>
      </w:r>
      <w:r>
        <w:t>normal place of employment may, subject to the following provisions, be granted time off during normal hours of duty in respect of any period of excess trave</w:t>
      </w:r>
      <w:r w:rsidR="002D4D77">
        <w:t>lling time so incurred, or must</w:t>
      </w:r>
      <w:r>
        <w:t xml:space="preserve"> be reimbursed at the ordinary rate of pay (calculated to the nearest quarter hour) for time reasonably spent in travelling to and from the place of residence and the designated place of work outside normal working hours (in excess of the time normally spent in travelling from the place of residence to the usual place of work and return).</w:t>
      </w:r>
    </w:p>
    <w:p w:rsidR="005E6673" w:rsidRDefault="005E6673" w:rsidP="005E6673">
      <w:pPr>
        <w:pStyle w:val="Level3"/>
      </w:pPr>
      <w:r>
        <w:t xml:space="preserve">Provided that a journey involving excess travelling time of </w:t>
      </w:r>
      <w:r w:rsidR="002D4D77">
        <w:t>less than 30 minutes daily must</w:t>
      </w:r>
      <w:r>
        <w:t xml:space="preserve"> not be</w:t>
      </w:r>
      <w:r w:rsidR="002D4D77">
        <w:t xml:space="preserve"> taken into account and it will</w:t>
      </w:r>
      <w:r>
        <w:t xml:space="preserve"> be granted only to employees whose salary does not exceed that prescribed for the highest subdivision of Administrative Officer </w:t>
      </w:r>
      <w:r w:rsidR="005E43C1">
        <w:t xml:space="preserve">Grade </w:t>
      </w:r>
      <w:r>
        <w:t>6.</w:t>
      </w:r>
    </w:p>
    <w:p w:rsidR="005E6673" w:rsidRDefault="005E6673" w:rsidP="005E6673">
      <w:pPr>
        <w:pStyle w:val="Level2Bold"/>
        <w:rPr>
          <w:sz w:val="28"/>
        </w:rPr>
      </w:pPr>
      <w:r>
        <w:t xml:space="preserve">Travel, accommodation </w:t>
      </w:r>
      <w:r w:rsidR="00C4330D">
        <w:t xml:space="preserve">and other incidental </w:t>
      </w:r>
      <w:r>
        <w:t>expenses</w:t>
      </w:r>
    </w:p>
    <w:p w:rsidR="005E6673" w:rsidRDefault="005E6673" w:rsidP="005E6673">
      <w:pPr>
        <w:pStyle w:val="Block1"/>
      </w:pPr>
      <w:r>
        <w:t>Where the employer requires an employee in the course of duties to be absent overnight or for par</w:t>
      </w:r>
      <w:r w:rsidR="002D4D77">
        <w:t>t of the day, the employee must</w:t>
      </w:r>
      <w:r>
        <w:t xml:space="preserve"> be reimbursed for reasonable travelling, accommodation and other incidental expenses. This provision does not apply if the expenses are paid for by the employer.</w:t>
      </w:r>
    </w:p>
    <w:p w:rsidR="005E6673" w:rsidRDefault="005E6673" w:rsidP="005E6673">
      <w:pPr>
        <w:pStyle w:val="Level2Bold"/>
      </w:pPr>
      <w:r>
        <w:t>Use of private motor vehicle</w:t>
      </w:r>
    </w:p>
    <w:p w:rsidR="00FA3B15" w:rsidRPr="00FA3B15" w:rsidRDefault="00FA3B15" w:rsidP="00FA3B15">
      <w:pPr>
        <w:pStyle w:val="History"/>
      </w:pPr>
      <w:r>
        <w:t xml:space="preserve">[15.6(a) varied by </w:t>
      </w:r>
      <w:hyperlink r:id="rId158" w:history="1">
        <w:r w:rsidRPr="00FA3B15">
          <w:rPr>
            <w:rStyle w:val="Hyperlink"/>
          </w:rPr>
          <w:t>PR523103</w:t>
        </w:r>
      </w:hyperlink>
      <w:r w:rsidR="00527F74">
        <w:t xml:space="preserve">, </w:t>
      </w:r>
      <w:hyperlink r:id="rId159" w:history="1">
        <w:r w:rsidR="00527F74">
          <w:rPr>
            <w:rStyle w:val="Hyperlink"/>
          </w:rPr>
          <w:t>PR536906</w:t>
        </w:r>
      </w:hyperlink>
      <w:r w:rsidR="00350CC1">
        <w:t>,</w:t>
      </w:r>
      <w:hyperlink r:id="rId160" w:history="1">
        <w:r w:rsidR="008D7ED2" w:rsidRPr="008D7ED2">
          <w:t xml:space="preserve"> </w:t>
        </w:r>
        <w:hyperlink r:id="rId161" w:tgtFrame="_parent" w:history="1">
          <w:r w:rsidR="008D7ED2">
            <w:rPr>
              <w:rStyle w:val="Hyperlink"/>
            </w:rPr>
            <w:t>PR551829</w:t>
          </w:r>
        </w:hyperlink>
      </w:hyperlink>
      <w:r w:rsidR="00350CC1">
        <w:t xml:space="preserve"> ppc 01Jul14</w:t>
      </w:r>
      <w:r>
        <w:t>]</w:t>
      </w:r>
    </w:p>
    <w:p w:rsidR="005E6673" w:rsidRPr="00F32C80" w:rsidRDefault="005E6673" w:rsidP="005E6673">
      <w:pPr>
        <w:pStyle w:val="Level3"/>
      </w:pPr>
      <w:r w:rsidRPr="00F32C80">
        <w:t xml:space="preserve">An employee who by agreement with the </w:t>
      </w:r>
      <w:r w:rsidR="000B77E0" w:rsidRPr="00F32C80">
        <w:t>employer</w:t>
      </w:r>
      <w:r w:rsidR="002B0047">
        <w:t xml:space="preserve"> uses their</w:t>
      </w:r>
      <w:r w:rsidRPr="00F32C80">
        <w:t xml:space="preserve"> own private </w:t>
      </w:r>
      <w:r w:rsidR="00C4330D">
        <w:t xml:space="preserve">motor </w:t>
      </w:r>
      <w:r w:rsidRPr="00F32C80">
        <w:t>vehicle in th</w:t>
      </w:r>
      <w:r w:rsidR="009531B9">
        <w:t>e course of their</w:t>
      </w:r>
      <w:r w:rsidR="002D4D77">
        <w:t xml:space="preserve"> duties must</w:t>
      </w:r>
      <w:r w:rsidRPr="00F32C80">
        <w:t xml:space="preserve"> be paid an allowance</w:t>
      </w:r>
      <w:r w:rsidR="000B77E0">
        <w:t xml:space="preserve"> of $0.7</w:t>
      </w:r>
      <w:r w:rsidR="00350CC1">
        <w:t>8</w:t>
      </w:r>
      <w:r w:rsidR="001E2BA4">
        <w:t> </w:t>
      </w:r>
      <w:r w:rsidR="00C4330D">
        <w:t>per</w:t>
      </w:r>
      <w:r w:rsidR="001E2BA4">
        <w:t> </w:t>
      </w:r>
      <w:r w:rsidR="00C4330D">
        <w:t>km</w:t>
      </w:r>
      <w:r w:rsidR="000B77E0">
        <w:t xml:space="preserve"> so travelled.</w:t>
      </w:r>
    </w:p>
    <w:p w:rsidR="005E6673" w:rsidRPr="00F32C80" w:rsidRDefault="002D4D77" w:rsidP="005E6673">
      <w:pPr>
        <w:pStyle w:val="Level3"/>
      </w:pPr>
      <w:r>
        <w:t>An allowance will</w:t>
      </w:r>
      <w:r w:rsidR="005E6673" w:rsidRPr="00F32C80">
        <w:t xml:space="preserve"> not be payable in respect of</w:t>
      </w:r>
      <w:r w:rsidR="005E43C1">
        <w:t xml:space="preserve"> travelling in excess of 16,000 </w:t>
      </w:r>
      <w:r w:rsidR="005E6673" w:rsidRPr="00F32C80">
        <w:t xml:space="preserve">km in any financial year unless the prior approval of </w:t>
      </w:r>
      <w:r w:rsidR="005E43C1">
        <w:t xml:space="preserve">the </w:t>
      </w:r>
      <w:r w:rsidR="005E6673" w:rsidRPr="00F32C80">
        <w:t>employer has been obtained for such travelling.</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0A0451">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F81086" w:rsidTr="003E745A">
        <w:tc>
          <w:tcPr>
            <w:tcW w:w="3262" w:type="dxa"/>
          </w:tcPr>
          <w:p w:rsidR="00E855B9" w:rsidRPr="00F81086" w:rsidRDefault="00E855B9" w:rsidP="002A1033">
            <w:pPr>
              <w:pStyle w:val="AMODTable"/>
              <w:rPr>
                <w:b/>
              </w:rPr>
            </w:pPr>
            <w:r w:rsidRPr="00F81086">
              <w:rPr>
                <w:b/>
              </w:rPr>
              <w:t>Allowance</w:t>
            </w:r>
          </w:p>
        </w:tc>
        <w:tc>
          <w:tcPr>
            <w:tcW w:w="4561" w:type="dxa"/>
          </w:tcPr>
          <w:p w:rsidR="00E855B9" w:rsidRPr="00F81086" w:rsidRDefault="00E855B9" w:rsidP="002A1033">
            <w:pPr>
              <w:pStyle w:val="AMODTable"/>
              <w:rPr>
                <w:b/>
              </w:rPr>
            </w:pPr>
            <w:r w:rsidRPr="00F81086">
              <w:rPr>
                <w:b/>
              </w:rPr>
              <w:t>Applicable Consumer Price Index figure</w:t>
            </w:r>
          </w:p>
        </w:tc>
      </w:tr>
      <w:tr w:rsidR="00E855B9" w:rsidRPr="00F81086" w:rsidTr="003E745A">
        <w:tc>
          <w:tcPr>
            <w:tcW w:w="3262" w:type="dxa"/>
          </w:tcPr>
          <w:p w:rsidR="00E855B9" w:rsidRPr="00F81086" w:rsidRDefault="00E855B9" w:rsidP="002A1033">
            <w:pPr>
              <w:pStyle w:val="AMODTable"/>
            </w:pPr>
            <w:r w:rsidRPr="00F81086">
              <w:t>Meal allowance</w:t>
            </w:r>
          </w:p>
        </w:tc>
        <w:tc>
          <w:tcPr>
            <w:tcW w:w="4561" w:type="dxa"/>
          </w:tcPr>
          <w:p w:rsidR="00E855B9" w:rsidRPr="00F81086" w:rsidRDefault="00E855B9" w:rsidP="002A1033">
            <w:pPr>
              <w:pStyle w:val="AMODTable"/>
            </w:pPr>
            <w:r w:rsidRPr="00F81086">
              <w:t>Take away and fast foods sub-group</w:t>
            </w:r>
          </w:p>
        </w:tc>
      </w:tr>
      <w:tr w:rsidR="000B77E0" w:rsidRPr="00F81086" w:rsidTr="003E745A">
        <w:tc>
          <w:tcPr>
            <w:tcW w:w="3262" w:type="dxa"/>
          </w:tcPr>
          <w:p w:rsidR="000B77E0" w:rsidRPr="00F81086" w:rsidRDefault="000B77E0" w:rsidP="002A1033">
            <w:pPr>
              <w:pStyle w:val="AMODTable"/>
            </w:pPr>
            <w:r w:rsidRPr="00F81086">
              <w:t>Vehicle Allowance</w:t>
            </w:r>
          </w:p>
        </w:tc>
        <w:tc>
          <w:tcPr>
            <w:tcW w:w="4561" w:type="dxa"/>
          </w:tcPr>
          <w:p w:rsidR="000B77E0" w:rsidRPr="00F81086" w:rsidRDefault="00E7285C" w:rsidP="002A1033">
            <w:pPr>
              <w:pStyle w:val="AMODTable"/>
            </w:pPr>
            <w:r w:rsidRPr="00F81086">
              <w:t>Private motoring sub-g</w:t>
            </w:r>
            <w:r w:rsidR="000B77E0" w:rsidRPr="00F81086">
              <w:t>roup</w:t>
            </w:r>
          </w:p>
        </w:tc>
      </w:tr>
    </w:tbl>
    <w:p w:rsidR="003F535D" w:rsidRPr="003F535D" w:rsidRDefault="003F535D" w:rsidP="00F069B0">
      <w:pPr>
        <w:rPr>
          <w:b/>
        </w:rPr>
      </w:pPr>
      <w:r w:rsidRPr="003F535D">
        <w:t>   </w:t>
      </w:r>
    </w:p>
    <w:p w:rsidR="003F6975" w:rsidRPr="00916014" w:rsidRDefault="003F6975" w:rsidP="00ED70D2">
      <w:pPr>
        <w:pStyle w:val="Level1"/>
      </w:pPr>
      <w:bookmarkStart w:id="102" w:name="_Toc27579095"/>
      <w:r w:rsidRPr="00916014">
        <w:lastRenderedPageBreak/>
        <w:t>District allowances</w:t>
      </w:r>
      <w:bookmarkEnd w:id="102"/>
    </w:p>
    <w:p w:rsidR="00916014" w:rsidRDefault="00916014" w:rsidP="00916014">
      <w:pPr>
        <w:pStyle w:val="History"/>
      </w:pPr>
      <w:r>
        <w:t xml:space="preserve">[16 deleted by </w:t>
      </w:r>
      <w:hyperlink r:id="rId162" w:history="1">
        <w:r>
          <w:rPr>
            <w:rStyle w:val="Hyperlink"/>
          </w:rPr>
          <w:t>PR561478</w:t>
        </w:r>
      </w:hyperlink>
      <w:r>
        <w:t xml:space="preserve"> ppc 05Mar15]</w:t>
      </w:r>
    </w:p>
    <w:p w:rsidR="00ED70D2" w:rsidRPr="00916014" w:rsidRDefault="00ED70D2" w:rsidP="00ED70D2">
      <w:pPr>
        <w:pStyle w:val="Level1"/>
      </w:pPr>
      <w:bookmarkStart w:id="103" w:name="_Toc27579096"/>
      <w:r w:rsidRPr="00916014">
        <w:t>Accident pay</w:t>
      </w:r>
      <w:bookmarkEnd w:id="103"/>
    </w:p>
    <w:p w:rsidR="00ED70D2" w:rsidRDefault="00ED70D2" w:rsidP="00ED70D2">
      <w:pPr>
        <w:pStyle w:val="History"/>
      </w:pPr>
      <w:r>
        <w:t xml:space="preserve">[Varied by </w:t>
      </w:r>
      <w:hyperlink r:id="rId163" w:history="1">
        <w:r>
          <w:rPr>
            <w:rStyle w:val="Hyperlink"/>
          </w:rPr>
          <w:t>PR503633</w:t>
        </w:r>
      </w:hyperlink>
      <w:r>
        <w:t xml:space="preserve">; 17 deleted by </w:t>
      </w:r>
      <w:hyperlink r:id="rId164" w:history="1">
        <w:r>
          <w:rPr>
            <w:rStyle w:val="Hyperlink"/>
          </w:rPr>
          <w:t>PR561478</w:t>
        </w:r>
      </w:hyperlink>
      <w:r>
        <w:t xml:space="preserve"> ppc 05Mar15]</w:t>
      </w:r>
    </w:p>
    <w:p w:rsidR="00C47704" w:rsidRDefault="00B738F5" w:rsidP="00C47704">
      <w:pPr>
        <w:pStyle w:val="Level1"/>
      </w:pPr>
      <w:bookmarkStart w:id="104" w:name="_Toc27579097"/>
      <w:r>
        <w:t>Higher duties</w:t>
      </w:r>
      <w:bookmarkEnd w:id="104"/>
    </w:p>
    <w:p w:rsidR="00270E44" w:rsidRDefault="00270E44" w:rsidP="001D181E">
      <w:pPr>
        <w:pStyle w:val="Level2"/>
      </w:pPr>
      <w:bookmarkStart w:id="105" w:name="_Ref247615693"/>
      <w:r>
        <w:t>Where an employee is required to perform, for at least five consecutive working days, all or part of the duties of a position for which a higher rate of a salary is fixed b</w:t>
      </w:r>
      <w:r w:rsidR="002D4D77">
        <w:t>y the award, such employee must</w:t>
      </w:r>
      <w:r>
        <w:t xml:space="preserve"> be granted from the date of assignment an allowance calculated in the following manner:</w:t>
      </w:r>
      <w:bookmarkEnd w:id="105"/>
    </w:p>
    <w:p w:rsidR="00270E44" w:rsidRDefault="00C4330D" w:rsidP="00270E44">
      <w:pPr>
        <w:pStyle w:val="Level3"/>
      </w:pPr>
      <w:r>
        <w:t>w</w:t>
      </w:r>
      <w:r w:rsidR="00270E44">
        <w:t xml:space="preserve">here the employee performs the full duties of the higher position such allowance as will increase the employees rate of pay to the minimum rate of pay for that higher position for </w:t>
      </w:r>
      <w:r w:rsidR="009531B9">
        <w:t>the period they are</w:t>
      </w:r>
      <w:r w:rsidR="00270E44">
        <w:t xml:space="preserve"> so employed</w:t>
      </w:r>
      <w:r>
        <w:t>; or</w:t>
      </w:r>
    </w:p>
    <w:p w:rsidR="00270E44" w:rsidRDefault="00C4330D" w:rsidP="00270E44">
      <w:pPr>
        <w:pStyle w:val="Level3"/>
      </w:pPr>
      <w:r>
        <w:t>w</w:t>
      </w:r>
      <w:r w:rsidR="00270E44">
        <w:t xml:space="preserve">here the employee performs a portion of the duties of the higher position such allowance, if required, as will increase the rate of pay of the employee to the maximum salary rate applicable to </w:t>
      </w:r>
      <w:r w:rsidR="001D181E">
        <w:t>their</w:t>
      </w:r>
      <w:r w:rsidR="00270E44">
        <w:t xml:space="preserve"> classification plus an allowance calculated in accordance with the following table:</w:t>
      </w:r>
    </w:p>
    <w:tbl>
      <w:tblPr>
        <w:tblW w:w="0" w:type="auto"/>
        <w:tblInd w:w="1418" w:type="dxa"/>
        <w:tblLook w:val="0000" w:firstRow="0" w:lastRow="0" w:firstColumn="0" w:lastColumn="0" w:noHBand="0" w:noVBand="0"/>
      </w:tblPr>
      <w:tblGrid>
        <w:gridCol w:w="3594"/>
        <w:gridCol w:w="4275"/>
      </w:tblGrid>
      <w:tr w:rsidR="00D131CE" w:rsidRPr="00F81086" w:rsidTr="00D131CE">
        <w:trPr>
          <w:cantSplit/>
        </w:trPr>
        <w:tc>
          <w:tcPr>
            <w:tcW w:w="3594" w:type="dxa"/>
          </w:tcPr>
          <w:p w:rsidR="00D131CE" w:rsidRPr="00F81086" w:rsidRDefault="00D131CE" w:rsidP="004758E2">
            <w:pPr>
              <w:pStyle w:val="AMODTable"/>
              <w:keepNext/>
              <w:rPr>
                <w:b/>
              </w:rPr>
            </w:pPr>
            <w:r w:rsidRPr="00F81086">
              <w:rPr>
                <w:b/>
              </w:rPr>
              <w:t>Proportion of duties performed in higher office of position</w:t>
            </w:r>
          </w:p>
        </w:tc>
        <w:tc>
          <w:tcPr>
            <w:tcW w:w="4275" w:type="dxa"/>
          </w:tcPr>
          <w:p w:rsidR="00D131CE" w:rsidRPr="00F81086" w:rsidRDefault="00D131CE" w:rsidP="007E63E4">
            <w:pPr>
              <w:pStyle w:val="AMODTable"/>
              <w:rPr>
                <w:b/>
              </w:rPr>
            </w:pPr>
            <w:r w:rsidRPr="00F81086">
              <w:rPr>
                <w:b/>
              </w:rPr>
              <w:t>Rate of allowance</w:t>
            </w:r>
          </w:p>
        </w:tc>
      </w:tr>
      <w:tr w:rsidR="00D131CE" w:rsidRPr="00F81086" w:rsidTr="00D131CE">
        <w:trPr>
          <w:cantSplit/>
        </w:trPr>
        <w:tc>
          <w:tcPr>
            <w:tcW w:w="3594" w:type="dxa"/>
          </w:tcPr>
          <w:p w:rsidR="00D131CE" w:rsidRPr="00F81086" w:rsidRDefault="00D131CE" w:rsidP="007E63E4">
            <w:pPr>
              <w:pStyle w:val="AMODTable"/>
            </w:pPr>
            <w:r w:rsidRPr="00F81086">
              <w:t xml:space="preserve">At least 25% but less than 50% </w:t>
            </w:r>
          </w:p>
        </w:tc>
        <w:tc>
          <w:tcPr>
            <w:tcW w:w="4275" w:type="dxa"/>
          </w:tcPr>
          <w:p w:rsidR="00D131CE" w:rsidRPr="00F81086" w:rsidRDefault="00D131CE" w:rsidP="007E63E4">
            <w:pPr>
              <w:pStyle w:val="AMODTable"/>
            </w:pPr>
            <w:r w:rsidRPr="00F81086">
              <w:t>25% of the difference between the maximum salary rate applicable to the assignee</w:t>
            </w:r>
            <w:r w:rsidR="00544E41" w:rsidRPr="00F81086">
              <w:t>’</w:t>
            </w:r>
            <w:r w:rsidRPr="00F81086">
              <w:t>s classification and the rate of total wage payable had the assignee been promoted to the higher office or position</w:t>
            </w:r>
          </w:p>
        </w:tc>
      </w:tr>
      <w:tr w:rsidR="00D131CE" w:rsidRPr="00F81086" w:rsidTr="00D131CE">
        <w:trPr>
          <w:cantSplit/>
        </w:trPr>
        <w:tc>
          <w:tcPr>
            <w:tcW w:w="3594" w:type="dxa"/>
          </w:tcPr>
          <w:p w:rsidR="00D131CE" w:rsidRPr="00F81086" w:rsidRDefault="00D131CE" w:rsidP="007E63E4">
            <w:pPr>
              <w:pStyle w:val="AMODTable"/>
            </w:pPr>
            <w:r w:rsidRPr="00F81086">
              <w:t>At least 50% but less than 75%</w:t>
            </w:r>
          </w:p>
        </w:tc>
        <w:tc>
          <w:tcPr>
            <w:tcW w:w="4275" w:type="dxa"/>
          </w:tcPr>
          <w:p w:rsidR="00D131CE" w:rsidRPr="00F81086" w:rsidRDefault="00D131CE" w:rsidP="007E63E4">
            <w:pPr>
              <w:pStyle w:val="AMODTable"/>
            </w:pPr>
            <w:r w:rsidRPr="00F81086">
              <w:t>50% of such difference</w:t>
            </w:r>
          </w:p>
        </w:tc>
      </w:tr>
      <w:tr w:rsidR="00D131CE" w:rsidRPr="00F81086" w:rsidTr="00D131CE">
        <w:trPr>
          <w:cantSplit/>
        </w:trPr>
        <w:tc>
          <w:tcPr>
            <w:tcW w:w="3594" w:type="dxa"/>
          </w:tcPr>
          <w:p w:rsidR="00D131CE" w:rsidRPr="00F81086" w:rsidRDefault="00D131CE" w:rsidP="007E63E4">
            <w:pPr>
              <w:pStyle w:val="AMODTable"/>
            </w:pPr>
            <w:r w:rsidRPr="00F81086">
              <w:t>At least 75% but less than 100%</w:t>
            </w:r>
          </w:p>
        </w:tc>
        <w:tc>
          <w:tcPr>
            <w:tcW w:w="4275" w:type="dxa"/>
          </w:tcPr>
          <w:p w:rsidR="00D131CE" w:rsidRPr="00F81086" w:rsidRDefault="00D131CE" w:rsidP="007E63E4">
            <w:pPr>
              <w:pStyle w:val="AMODTable"/>
            </w:pPr>
            <w:r w:rsidRPr="00F81086">
              <w:t>75% of such difference</w:t>
            </w:r>
          </w:p>
        </w:tc>
      </w:tr>
    </w:tbl>
    <w:p w:rsidR="00D131CE" w:rsidRDefault="00D131CE" w:rsidP="00D131CE">
      <w:pPr>
        <w:pStyle w:val="Level2"/>
      </w:pPr>
      <w:r>
        <w:t>In the event of an employee being promoted whilst performing higher duties, the date from which increment</w:t>
      </w:r>
      <w:r w:rsidR="002D4D77">
        <w:t>s within the next position will apply will</w:t>
      </w:r>
      <w:r>
        <w:t xml:space="preserve"> be the date such employee commenced the period of higher duties, whether or not such promotion is to the position in which higher duties were being performed or a position at an equivalent classification to such higher position.</w:t>
      </w:r>
    </w:p>
    <w:p w:rsidR="00D131CE" w:rsidRDefault="00D131CE" w:rsidP="00D131CE">
      <w:pPr>
        <w:pStyle w:val="Level2"/>
      </w:pPr>
      <w:r>
        <w:t>When the number of consecutive working days in terms of</w:t>
      </w:r>
      <w:r w:rsidR="00ED401D">
        <w:t xml:space="preserve"> clause</w:t>
      </w:r>
      <w:r>
        <w:t xml:space="preserve"> </w:t>
      </w:r>
      <w:r w:rsidR="001A7D87">
        <w:fldChar w:fldCharType="begin"/>
      </w:r>
      <w:r w:rsidR="00C4330D">
        <w:instrText xml:space="preserve"> REF _Ref247615693 \w \h </w:instrText>
      </w:r>
      <w:r w:rsidR="001A7D87">
        <w:fldChar w:fldCharType="separate"/>
      </w:r>
      <w:r w:rsidR="00234585">
        <w:t>18.1</w:t>
      </w:r>
      <w:r w:rsidR="001A7D87">
        <w:fldChar w:fldCharType="end"/>
      </w:r>
      <w:r>
        <w:t>, is five or more, any public holiday(s) or authorised absence within the period or immediately following such period of higher duties will be included for payment when calculating the allowance to be paid.</w:t>
      </w:r>
    </w:p>
    <w:p w:rsidR="00D131CE" w:rsidRDefault="00D131CE" w:rsidP="00D131CE">
      <w:pPr>
        <w:pStyle w:val="Level2"/>
      </w:pPr>
      <w:r>
        <w:t xml:space="preserve">Where an employee, whilst working in a </w:t>
      </w:r>
      <w:r w:rsidR="009531B9">
        <w:t>higher position for which they are</w:t>
      </w:r>
      <w:r>
        <w:t xml:space="preserve"> entitled to an allowance under this clause, proceeds upon recre</w:t>
      </w:r>
      <w:r w:rsidR="002D4D77">
        <w:t>ation leave such allowance must</w:t>
      </w:r>
      <w:r>
        <w:t xml:space="preserve"> be paid for the period of leave provided that:</w:t>
      </w:r>
    </w:p>
    <w:p w:rsidR="00D131CE" w:rsidRDefault="00C4330D" w:rsidP="00D131CE">
      <w:pPr>
        <w:pStyle w:val="Level3"/>
      </w:pPr>
      <w:r>
        <w:lastRenderedPageBreak/>
        <w:t>t</w:t>
      </w:r>
      <w:r w:rsidR="00D131CE">
        <w:t>he employee has performed in that higher position for five or more consecutive working days;</w:t>
      </w:r>
      <w:r>
        <w:t xml:space="preserve"> and</w:t>
      </w:r>
    </w:p>
    <w:p w:rsidR="00D131CE" w:rsidRDefault="00C4330D" w:rsidP="00D131CE">
      <w:pPr>
        <w:pStyle w:val="Level3"/>
      </w:pPr>
      <w:r>
        <w:t>t</w:t>
      </w:r>
      <w:r w:rsidR="00D131CE">
        <w:t>he amount of such leave for w</w:t>
      </w:r>
      <w:r w:rsidR="002D4D77">
        <w:t>hich the allowance is paid must</w:t>
      </w:r>
      <w:r w:rsidR="00D131CE">
        <w:t xml:space="preserve"> not exceed five days unless the employee, on return from leave, continues to perform in the higher position, i</w:t>
      </w:r>
      <w:r w:rsidR="002D4D77">
        <w:t>n which case the allowance must</w:t>
      </w:r>
      <w:r w:rsidR="00D131CE">
        <w:t xml:space="preserve"> be paid for all such leave unless the employee has, prior to proceeding on such leave, performed in that higher position for </w:t>
      </w:r>
      <w:r>
        <w:t>20</w:t>
      </w:r>
      <w:r w:rsidR="00D131CE">
        <w:t xml:space="preserve"> or more consecutive days, i</w:t>
      </w:r>
      <w:r w:rsidR="002D4D77">
        <w:t>n which case the allowance must</w:t>
      </w:r>
      <w:r w:rsidR="00D131CE">
        <w:t xml:space="preserve"> be paid for all leave.</w:t>
      </w:r>
    </w:p>
    <w:p w:rsidR="00C67C5D" w:rsidRDefault="002D4D77" w:rsidP="00C67C5D">
      <w:pPr>
        <w:pStyle w:val="Level2"/>
      </w:pPr>
      <w:r>
        <w:t>A higher duties allowance will</w:t>
      </w:r>
      <w:r w:rsidR="00C67C5D">
        <w:t xml:space="preserve"> not be paid to:</w:t>
      </w:r>
    </w:p>
    <w:p w:rsidR="00C67C5D" w:rsidRDefault="00C67C5D" w:rsidP="00C67C5D">
      <w:pPr>
        <w:pStyle w:val="Level3"/>
      </w:pPr>
      <w:r>
        <w:t xml:space="preserve">employees on long service leave, unless the assignment has continued for a period exceeding </w:t>
      </w:r>
      <w:r w:rsidR="00C4330D">
        <w:t>12</w:t>
      </w:r>
      <w:r>
        <w:t xml:space="preserve"> months;</w:t>
      </w:r>
    </w:p>
    <w:p w:rsidR="00C67C5D" w:rsidRDefault="00C67C5D" w:rsidP="00C67C5D">
      <w:pPr>
        <w:pStyle w:val="Level3"/>
      </w:pPr>
      <w:r>
        <w:t>employees on parental leave;</w:t>
      </w:r>
      <w:r w:rsidR="00C4330D">
        <w:t xml:space="preserve"> or</w:t>
      </w:r>
    </w:p>
    <w:p w:rsidR="00C67C5D" w:rsidRDefault="00C67C5D" w:rsidP="00C67C5D">
      <w:pPr>
        <w:pStyle w:val="Level3"/>
      </w:pPr>
      <w:r>
        <w:t>employees who proceed on full-time study leave immediately following a higher duties assignment.</w:t>
      </w:r>
    </w:p>
    <w:p w:rsidR="00DD04CA" w:rsidRDefault="0094153A" w:rsidP="0094153A">
      <w:pPr>
        <w:pStyle w:val="Level2"/>
      </w:pPr>
      <w:r>
        <w:t xml:space="preserve">For the purposes of this clause, the </w:t>
      </w:r>
      <w:r>
        <w:rPr>
          <w:b/>
        </w:rPr>
        <w:t>duties of a position</w:t>
      </w:r>
      <w:r>
        <w:t xml:space="preserve"> mean</w:t>
      </w:r>
      <w:r w:rsidR="002D4D77">
        <w:t>s</w:t>
      </w:r>
      <w:r>
        <w:t xml:space="preserve"> the duties which would usually be performed in the position during the period ap</w:t>
      </w:r>
      <w:r w:rsidR="002D4D77">
        <w:t xml:space="preserve">plicable. </w:t>
      </w:r>
      <w:r w:rsidR="00B97EF9">
        <w:t>The p</w:t>
      </w:r>
      <w:r w:rsidR="002D4D77">
        <w:t>roportion</w:t>
      </w:r>
      <w:r w:rsidR="00B97EF9">
        <w:t xml:space="preserve"> of</w:t>
      </w:r>
      <w:r w:rsidR="002D4D77">
        <w:t xml:space="preserve"> duties must</w:t>
      </w:r>
      <w:r>
        <w:t xml:space="preserve"> be detailed by the employer, having due regard to the duty statement of the higher position.</w:t>
      </w:r>
    </w:p>
    <w:p w:rsidR="00082114" w:rsidRDefault="00082114" w:rsidP="00082114">
      <w:pPr>
        <w:pStyle w:val="Level1"/>
      </w:pPr>
      <w:bookmarkStart w:id="106" w:name="_Toc208885997"/>
      <w:bookmarkStart w:id="107" w:name="_Toc208886085"/>
      <w:bookmarkStart w:id="108" w:name="_Toc208902575"/>
      <w:bookmarkStart w:id="109" w:name="_Toc208932480"/>
      <w:bookmarkStart w:id="110" w:name="_Toc208932565"/>
      <w:bookmarkStart w:id="111" w:name="_Toc208979920"/>
      <w:bookmarkStart w:id="112" w:name="_Ref527359388"/>
      <w:bookmarkStart w:id="113" w:name="_Ref527359412"/>
      <w:bookmarkStart w:id="114" w:name="_Ref527359419"/>
      <w:bookmarkStart w:id="115" w:name="_Ref527359423"/>
      <w:bookmarkStart w:id="116" w:name="_Toc27579098"/>
      <w:r w:rsidRPr="00082114">
        <w:t>Payment of wages</w:t>
      </w:r>
      <w:bookmarkEnd w:id="106"/>
      <w:bookmarkEnd w:id="107"/>
      <w:bookmarkEnd w:id="108"/>
      <w:bookmarkEnd w:id="109"/>
      <w:bookmarkEnd w:id="110"/>
      <w:bookmarkEnd w:id="111"/>
      <w:bookmarkEnd w:id="112"/>
      <w:bookmarkEnd w:id="113"/>
      <w:bookmarkEnd w:id="114"/>
      <w:bookmarkEnd w:id="115"/>
      <w:bookmarkEnd w:id="116"/>
    </w:p>
    <w:p w:rsidR="00D2428F" w:rsidRPr="00D2428F" w:rsidRDefault="00D2428F" w:rsidP="00D2428F">
      <w:pPr>
        <w:pStyle w:val="History"/>
      </w:pPr>
      <w:r>
        <w:t xml:space="preserve">[Varied by </w:t>
      </w:r>
      <w:hyperlink r:id="rId165" w:history="1">
        <w:r w:rsidR="00974447">
          <w:rPr>
            <w:rStyle w:val="Hyperlink"/>
          </w:rPr>
          <w:t>PR610156</w:t>
        </w:r>
      </w:hyperlink>
      <w:r>
        <w:t>]</w:t>
      </w:r>
    </w:p>
    <w:p w:rsidR="00035B7B" w:rsidRDefault="002D4D77" w:rsidP="00035B7B">
      <w:pPr>
        <w:pStyle w:val="Level2"/>
      </w:pPr>
      <w:r>
        <w:t>All salaries must be paid fortnightly and must</w:t>
      </w:r>
      <w:r w:rsidR="00035B7B">
        <w:t xml:space="preserve"> be paid by direct credit to a bank account, credit union or building society.</w:t>
      </w:r>
    </w:p>
    <w:p w:rsidR="00035B7B" w:rsidRDefault="00035B7B" w:rsidP="00793FC6">
      <w:pPr>
        <w:pStyle w:val="Level2"/>
        <w:keepNext/>
      </w:pPr>
      <w:r>
        <w:t>For the purpose of calculating the amount payab</w:t>
      </w:r>
      <w:r w:rsidR="002D4D77">
        <w:t>le fortnightly, the amount will</w:t>
      </w:r>
      <w:r>
        <w:t xml:space="preserve"> be calculated as follows:</w:t>
      </w:r>
    </w:p>
    <w:tbl>
      <w:tblPr>
        <w:tblW w:w="0" w:type="auto"/>
        <w:tblInd w:w="851" w:type="dxa"/>
        <w:tblLook w:val="0000" w:firstRow="0" w:lastRow="0" w:firstColumn="0" w:lastColumn="0" w:noHBand="0" w:noVBand="0"/>
      </w:tblPr>
      <w:tblGrid>
        <w:gridCol w:w="1696"/>
        <w:gridCol w:w="567"/>
        <w:gridCol w:w="567"/>
      </w:tblGrid>
      <w:tr w:rsidR="00035B7B" w:rsidRPr="00F81086" w:rsidTr="00035B7B">
        <w:trPr>
          <w:cantSplit/>
        </w:trPr>
        <w:tc>
          <w:tcPr>
            <w:tcW w:w="1696" w:type="dxa"/>
          </w:tcPr>
          <w:p w:rsidR="00035B7B" w:rsidRPr="00F81086" w:rsidRDefault="00035B7B" w:rsidP="00793FC6">
            <w:pPr>
              <w:pStyle w:val="AMODTable"/>
              <w:keepNext/>
              <w:jc w:val="center"/>
              <w:rPr>
                <w:u w:val="single"/>
              </w:rPr>
            </w:pPr>
            <w:r w:rsidRPr="00F81086">
              <w:rPr>
                <w:u w:val="single"/>
              </w:rPr>
              <w:t>Annual salary</w:t>
            </w:r>
          </w:p>
        </w:tc>
        <w:tc>
          <w:tcPr>
            <w:tcW w:w="567" w:type="dxa"/>
          </w:tcPr>
          <w:p w:rsidR="00035B7B" w:rsidRPr="00F81086" w:rsidRDefault="00035B7B" w:rsidP="00793FC6">
            <w:pPr>
              <w:pStyle w:val="AMODTable"/>
              <w:keepNext/>
              <w:jc w:val="center"/>
              <w:rPr>
                <w:u w:val="single"/>
              </w:rPr>
            </w:pPr>
          </w:p>
        </w:tc>
        <w:tc>
          <w:tcPr>
            <w:tcW w:w="567" w:type="dxa"/>
          </w:tcPr>
          <w:p w:rsidR="00035B7B" w:rsidRPr="00F81086" w:rsidRDefault="00035B7B" w:rsidP="00793FC6">
            <w:pPr>
              <w:pStyle w:val="AMODTable"/>
              <w:keepNext/>
              <w:jc w:val="center"/>
              <w:rPr>
                <w:u w:val="single"/>
              </w:rPr>
            </w:pPr>
            <w:r w:rsidRPr="00F81086">
              <w:rPr>
                <w:u w:val="single"/>
              </w:rPr>
              <w:t>14</w:t>
            </w:r>
          </w:p>
        </w:tc>
      </w:tr>
      <w:tr w:rsidR="00035B7B" w:rsidRPr="00F81086" w:rsidTr="00035B7B">
        <w:trPr>
          <w:cantSplit/>
        </w:trPr>
        <w:tc>
          <w:tcPr>
            <w:tcW w:w="1696" w:type="dxa"/>
          </w:tcPr>
          <w:p w:rsidR="00035B7B" w:rsidRPr="00F81086" w:rsidRDefault="00035B7B" w:rsidP="00793FC6">
            <w:pPr>
              <w:pStyle w:val="AMODTable"/>
              <w:keepNext/>
              <w:jc w:val="center"/>
            </w:pPr>
            <w:r w:rsidRPr="00F81086">
              <w:t>365.25</w:t>
            </w:r>
          </w:p>
        </w:tc>
        <w:tc>
          <w:tcPr>
            <w:tcW w:w="567" w:type="dxa"/>
          </w:tcPr>
          <w:p w:rsidR="00035B7B" w:rsidRPr="00F81086" w:rsidRDefault="001D181E" w:rsidP="00793FC6">
            <w:pPr>
              <w:pStyle w:val="AMODTable"/>
              <w:keepNext/>
              <w:jc w:val="center"/>
            </w:pPr>
            <w:r w:rsidRPr="00F81086">
              <w:t>x</w:t>
            </w:r>
          </w:p>
        </w:tc>
        <w:tc>
          <w:tcPr>
            <w:tcW w:w="567" w:type="dxa"/>
          </w:tcPr>
          <w:p w:rsidR="00035B7B" w:rsidRPr="00F81086" w:rsidRDefault="00035B7B" w:rsidP="00793FC6">
            <w:pPr>
              <w:pStyle w:val="AMODTable"/>
              <w:keepNext/>
              <w:jc w:val="center"/>
            </w:pPr>
            <w:r w:rsidRPr="00F81086">
              <w:t>1</w:t>
            </w:r>
          </w:p>
        </w:tc>
      </w:tr>
    </w:tbl>
    <w:p w:rsidR="00035B7B" w:rsidRDefault="00035B7B" w:rsidP="001E2BA4">
      <w:pPr>
        <w:pStyle w:val="Level2"/>
        <w:keepNext/>
      </w:pPr>
      <w:r>
        <w:t>In the case of p</w:t>
      </w:r>
      <w:r w:rsidR="002D4D77">
        <w:t>art-time employees, the amount will</w:t>
      </w:r>
      <w:r>
        <w:t xml:space="preserve"> be calculated as follows:</w:t>
      </w:r>
    </w:p>
    <w:tbl>
      <w:tblPr>
        <w:tblW w:w="0" w:type="auto"/>
        <w:tblInd w:w="851" w:type="dxa"/>
        <w:tblLook w:val="0000" w:firstRow="0" w:lastRow="0" w:firstColumn="0" w:lastColumn="0" w:noHBand="0" w:noVBand="0"/>
      </w:tblPr>
      <w:tblGrid>
        <w:gridCol w:w="2518"/>
        <w:gridCol w:w="661"/>
        <w:gridCol w:w="1870"/>
        <w:gridCol w:w="748"/>
        <w:gridCol w:w="748"/>
      </w:tblGrid>
      <w:tr w:rsidR="00035B7B" w:rsidRPr="00F81086" w:rsidTr="007E63E4">
        <w:trPr>
          <w:cantSplit/>
        </w:trPr>
        <w:tc>
          <w:tcPr>
            <w:tcW w:w="2518" w:type="dxa"/>
          </w:tcPr>
          <w:p w:rsidR="00035B7B" w:rsidRPr="00F81086" w:rsidRDefault="00035B7B" w:rsidP="007E63E4">
            <w:pPr>
              <w:pStyle w:val="AMODTable"/>
              <w:rPr>
                <w:u w:val="single"/>
              </w:rPr>
            </w:pPr>
            <w:r w:rsidRPr="00F81086">
              <w:rPr>
                <w:u w:val="single"/>
              </w:rPr>
              <w:t>Fixed hours of duty</w:t>
            </w:r>
          </w:p>
        </w:tc>
        <w:tc>
          <w:tcPr>
            <w:tcW w:w="661" w:type="dxa"/>
          </w:tcPr>
          <w:p w:rsidR="00035B7B" w:rsidRPr="00F81086" w:rsidRDefault="00035B7B" w:rsidP="007E63E4">
            <w:pPr>
              <w:pStyle w:val="AMODTable"/>
              <w:jc w:val="center"/>
              <w:rPr>
                <w:u w:val="single"/>
              </w:rPr>
            </w:pPr>
          </w:p>
        </w:tc>
        <w:tc>
          <w:tcPr>
            <w:tcW w:w="1870" w:type="dxa"/>
          </w:tcPr>
          <w:p w:rsidR="00035B7B" w:rsidRPr="00F81086" w:rsidRDefault="00035B7B" w:rsidP="007E63E4">
            <w:pPr>
              <w:pStyle w:val="AMODTable"/>
              <w:jc w:val="center"/>
              <w:rPr>
                <w:u w:val="single"/>
              </w:rPr>
            </w:pPr>
            <w:r w:rsidRPr="00F81086">
              <w:rPr>
                <w:u w:val="single"/>
              </w:rPr>
              <w:t>Annual salary</w:t>
            </w:r>
          </w:p>
        </w:tc>
        <w:tc>
          <w:tcPr>
            <w:tcW w:w="748" w:type="dxa"/>
          </w:tcPr>
          <w:p w:rsidR="00035B7B" w:rsidRPr="00F81086" w:rsidRDefault="00035B7B" w:rsidP="007E63E4">
            <w:pPr>
              <w:pStyle w:val="AMODTable"/>
              <w:jc w:val="center"/>
              <w:rPr>
                <w:u w:val="single"/>
              </w:rPr>
            </w:pPr>
          </w:p>
        </w:tc>
        <w:tc>
          <w:tcPr>
            <w:tcW w:w="748" w:type="dxa"/>
          </w:tcPr>
          <w:p w:rsidR="00035B7B" w:rsidRPr="00F81086" w:rsidRDefault="00035B7B" w:rsidP="007E63E4">
            <w:pPr>
              <w:pStyle w:val="AMODTable"/>
              <w:jc w:val="center"/>
              <w:rPr>
                <w:u w:val="single"/>
              </w:rPr>
            </w:pPr>
            <w:r w:rsidRPr="00F81086">
              <w:rPr>
                <w:u w:val="single"/>
              </w:rPr>
              <w:t>14</w:t>
            </w:r>
          </w:p>
        </w:tc>
      </w:tr>
      <w:tr w:rsidR="00035B7B" w:rsidRPr="00F81086" w:rsidTr="007E63E4">
        <w:trPr>
          <w:cantSplit/>
        </w:trPr>
        <w:tc>
          <w:tcPr>
            <w:tcW w:w="2518" w:type="dxa"/>
          </w:tcPr>
          <w:p w:rsidR="00035B7B" w:rsidRPr="00F81086" w:rsidRDefault="00035B7B" w:rsidP="007E63E4">
            <w:pPr>
              <w:pStyle w:val="AMODTable"/>
            </w:pPr>
            <w:r w:rsidRPr="00F81086">
              <w:t>Ordinary hours of duty</w:t>
            </w:r>
          </w:p>
        </w:tc>
        <w:tc>
          <w:tcPr>
            <w:tcW w:w="661" w:type="dxa"/>
          </w:tcPr>
          <w:p w:rsidR="00035B7B" w:rsidRPr="00F81086" w:rsidRDefault="00035B7B" w:rsidP="007E63E4">
            <w:pPr>
              <w:pStyle w:val="AMODTable"/>
              <w:jc w:val="center"/>
            </w:pPr>
            <w:r w:rsidRPr="00F81086">
              <w:t>x</w:t>
            </w:r>
          </w:p>
        </w:tc>
        <w:tc>
          <w:tcPr>
            <w:tcW w:w="1870" w:type="dxa"/>
          </w:tcPr>
          <w:p w:rsidR="00035B7B" w:rsidRPr="00F81086" w:rsidRDefault="00035B7B" w:rsidP="007E63E4">
            <w:pPr>
              <w:pStyle w:val="AMODTable"/>
              <w:jc w:val="center"/>
            </w:pPr>
            <w:r w:rsidRPr="00F81086">
              <w:t>365.25</w:t>
            </w:r>
          </w:p>
        </w:tc>
        <w:tc>
          <w:tcPr>
            <w:tcW w:w="748" w:type="dxa"/>
          </w:tcPr>
          <w:p w:rsidR="00035B7B" w:rsidRPr="00F81086" w:rsidRDefault="00035B7B" w:rsidP="007E63E4">
            <w:pPr>
              <w:pStyle w:val="AMODTable"/>
              <w:jc w:val="center"/>
            </w:pPr>
            <w:r w:rsidRPr="00F81086">
              <w:t>x</w:t>
            </w:r>
          </w:p>
        </w:tc>
        <w:tc>
          <w:tcPr>
            <w:tcW w:w="748" w:type="dxa"/>
          </w:tcPr>
          <w:p w:rsidR="00035B7B" w:rsidRPr="00F81086" w:rsidRDefault="00035B7B" w:rsidP="007E63E4">
            <w:pPr>
              <w:pStyle w:val="AMODTable"/>
              <w:jc w:val="center"/>
            </w:pPr>
            <w:r w:rsidRPr="00F81086">
              <w:t>1</w:t>
            </w:r>
          </w:p>
        </w:tc>
      </w:tr>
    </w:tbl>
    <w:p w:rsidR="009C5F79" w:rsidRDefault="009C5F79" w:rsidP="009C5F79">
      <w:pPr>
        <w:pStyle w:val="Level2Bold"/>
      </w:pPr>
      <w:bookmarkStart w:id="117" w:name="_Toc208885998"/>
      <w:bookmarkStart w:id="118" w:name="_Toc208886086"/>
      <w:bookmarkStart w:id="119" w:name="_Toc208902576"/>
      <w:bookmarkStart w:id="120" w:name="_Toc208932481"/>
      <w:bookmarkStart w:id="121" w:name="_Toc208932566"/>
      <w:bookmarkStart w:id="122" w:name="_Toc208979921"/>
      <w:r w:rsidRPr="009C5F79">
        <w:t>Payment on termination of employment</w:t>
      </w:r>
    </w:p>
    <w:p w:rsidR="00166F33" w:rsidRPr="00166F33" w:rsidRDefault="00166F33" w:rsidP="00E613C3">
      <w:pPr>
        <w:pStyle w:val="History"/>
      </w:pPr>
      <w:r>
        <w:t xml:space="preserve">[19.4 inserted by </w:t>
      </w:r>
      <w:hyperlink r:id="rId166" w:history="1">
        <w:r w:rsidR="00974447">
          <w:rPr>
            <w:rStyle w:val="Hyperlink"/>
          </w:rPr>
          <w:t>PR610156</w:t>
        </w:r>
      </w:hyperlink>
      <w:r>
        <w:t xml:space="preserve"> ppc 01Nov18]</w:t>
      </w:r>
    </w:p>
    <w:p w:rsidR="00D2428F" w:rsidRDefault="00D2428F" w:rsidP="00D2428F">
      <w:pPr>
        <w:pStyle w:val="Level3"/>
      </w:pPr>
      <w:bookmarkStart w:id="123" w:name="_Ref527359171"/>
      <w:r w:rsidRPr="00A96C95">
        <w:t>The employer must pay an employee no later than 7 days after the day on which the employee’s employment terminates:</w:t>
      </w:r>
      <w:bookmarkEnd w:id="123"/>
    </w:p>
    <w:p w:rsidR="00D2428F" w:rsidRDefault="00D2428F" w:rsidP="00D2428F">
      <w:pPr>
        <w:pStyle w:val="Level4"/>
      </w:pPr>
      <w:r w:rsidRPr="00A96C95">
        <w:t>the employee’s wages under this award for any complete or incomplete pay period up to the end of the day of termination; and</w:t>
      </w:r>
    </w:p>
    <w:p w:rsidR="00D2428F" w:rsidRDefault="00D2428F" w:rsidP="00D2428F">
      <w:pPr>
        <w:pStyle w:val="Level4"/>
      </w:pPr>
      <w:r w:rsidRPr="00A96C95">
        <w:lastRenderedPageBreak/>
        <w:t xml:space="preserve">all other amounts that are due to the employee under this award and </w:t>
      </w:r>
      <w:r w:rsidRPr="00A96C95">
        <w:rPr>
          <w:color w:val="000000"/>
        </w:rPr>
        <w:t xml:space="preserve">the </w:t>
      </w:r>
      <w:hyperlink r:id="rId167" w:history="1">
        <w:r w:rsidRPr="00A96C95">
          <w:rPr>
            <w:rStyle w:val="Hyperlink"/>
          </w:rPr>
          <w:t>NES</w:t>
        </w:r>
      </w:hyperlink>
      <w:r w:rsidRPr="00A96C95">
        <w:t>.</w:t>
      </w:r>
    </w:p>
    <w:p w:rsidR="00D2428F" w:rsidRDefault="00D2428F" w:rsidP="00D2428F">
      <w:pPr>
        <w:pStyle w:val="Level3"/>
      </w:pPr>
      <w:bookmarkStart w:id="124" w:name="_Ref527359203"/>
      <w:r w:rsidRPr="00A96C95">
        <w:t>The requirement to pay wages and other amounts under paragraph </w:t>
      </w:r>
      <w:r w:rsidR="008978B1">
        <w:fldChar w:fldCharType="begin"/>
      </w:r>
      <w:r w:rsidR="008978B1">
        <w:instrText xml:space="preserve"> REF _Ref527359171 \r \h </w:instrText>
      </w:r>
      <w:r w:rsidR="008978B1">
        <w:fldChar w:fldCharType="separate"/>
      </w:r>
      <w:r w:rsidR="00234585">
        <w:t>(a)</w:t>
      </w:r>
      <w:r w:rsidR="008978B1">
        <w:fldChar w:fldCharType="end"/>
      </w:r>
      <w:r w:rsidRPr="00A96C95">
        <w:t xml:space="preserve"> is subject to further order of the Commission and the employer making deductions authorised by this award or the </w:t>
      </w:r>
      <w:hyperlink r:id="rId168" w:history="1">
        <w:r w:rsidRPr="00A96C95">
          <w:rPr>
            <w:rStyle w:val="Hyperlink"/>
          </w:rPr>
          <w:t>Act</w:t>
        </w:r>
      </w:hyperlink>
      <w:r w:rsidRPr="00A96C95">
        <w:t>.</w:t>
      </w:r>
      <w:bookmarkEnd w:id="124"/>
    </w:p>
    <w:p w:rsidR="00D2428F" w:rsidRDefault="00D2428F" w:rsidP="00D2428F">
      <w:pPr>
        <w:pStyle w:val="Block2"/>
      </w:pPr>
      <w:r w:rsidRPr="00D2428F">
        <w:t xml:space="preserve">Note 1: Section 117(2) of the </w:t>
      </w:r>
      <w:hyperlink r:id="rId169" w:history="1">
        <w:r w:rsidRPr="00D24403">
          <w:rPr>
            <w:rStyle w:val="Hyperlink"/>
          </w:rPr>
          <w:t>Act</w:t>
        </w:r>
      </w:hyperlink>
      <w:r w:rsidRPr="00D2428F">
        <w:t xml:space="preserve"> provides that an employer must not terminate an employee’s employment unless the employer has given the employee the required minimum period of notice or “has paid” to the employee payment instead of giving notice.</w:t>
      </w:r>
    </w:p>
    <w:p w:rsidR="00D2428F" w:rsidRDefault="00D2428F" w:rsidP="00D2428F">
      <w:pPr>
        <w:pStyle w:val="Block2"/>
      </w:pPr>
      <w:r w:rsidRPr="00D2428F">
        <w:t xml:space="preserve">Note 2: Paragraph </w:t>
      </w:r>
      <w:r w:rsidR="005822A1">
        <w:fldChar w:fldCharType="begin"/>
      </w:r>
      <w:r w:rsidR="005822A1">
        <w:instrText xml:space="preserve"> REF _Ref527359203 \r \h </w:instrText>
      </w:r>
      <w:r w:rsidR="005822A1">
        <w:fldChar w:fldCharType="separate"/>
      </w:r>
      <w:r w:rsidR="00234585">
        <w:t>(b)</w:t>
      </w:r>
      <w:r w:rsidR="005822A1">
        <w:fldChar w:fldCharType="end"/>
      </w:r>
      <w:r w:rsidRPr="00D2428F">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0" w:history="1">
        <w:r w:rsidRPr="00D24403">
          <w:rPr>
            <w:rStyle w:val="Hyperlink"/>
          </w:rPr>
          <w:t>Act</w:t>
        </w:r>
      </w:hyperlink>
      <w:r w:rsidRPr="00D2428F">
        <w:t xml:space="preserve"> for the Commission to reduce the amount of redundancy pay an employee is entitled to under the </w:t>
      </w:r>
      <w:hyperlink r:id="rId171" w:history="1">
        <w:r w:rsidRPr="00A96C95">
          <w:rPr>
            <w:rStyle w:val="Hyperlink"/>
          </w:rPr>
          <w:t>NES</w:t>
        </w:r>
      </w:hyperlink>
      <w:r w:rsidRPr="00D2428F">
        <w:t>.</w:t>
      </w:r>
    </w:p>
    <w:p w:rsidR="003F535D" w:rsidRPr="00974447" w:rsidRDefault="00D2428F" w:rsidP="00974447">
      <w:pPr>
        <w:pStyle w:val="Block2"/>
      </w:pPr>
      <w:r w:rsidRPr="00D2428F">
        <w:t xml:space="preserve">Note 3: State and Territory long service leave laws or long service leave entitlements under s.113 of the </w:t>
      </w:r>
      <w:hyperlink r:id="rId172" w:history="1">
        <w:r w:rsidRPr="00D24403">
          <w:rPr>
            <w:rStyle w:val="Hyperlink"/>
          </w:rPr>
          <w:t>Act</w:t>
        </w:r>
      </w:hyperlink>
      <w:r w:rsidRPr="00D2428F">
        <w:t>, may require an employer to pay an employee for accrued long service leave on the day on which the employee’s employment terminates or shortly after.</w:t>
      </w:r>
    </w:p>
    <w:p w:rsidR="00082114" w:rsidRDefault="00082114" w:rsidP="00082114">
      <w:pPr>
        <w:pStyle w:val="Level1"/>
      </w:pPr>
      <w:bookmarkStart w:id="125" w:name="_Toc27579099"/>
      <w:r w:rsidRPr="00082114">
        <w:t>Superannuation</w:t>
      </w:r>
      <w:bookmarkEnd w:id="117"/>
      <w:bookmarkEnd w:id="118"/>
      <w:bookmarkEnd w:id="119"/>
      <w:bookmarkEnd w:id="120"/>
      <w:bookmarkEnd w:id="121"/>
      <w:bookmarkEnd w:id="122"/>
      <w:bookmarkEnd w:id="125"/>
    </w:p>
    <w:p w:rsidR="00865D5B" w:rsidRPr="00865D5B" w:rsidRDefault="00865D5B" w:rsidP="00865D5B">
      <w:pPr>
        <w:pStyle w:val="History"/>
      </w:pPr>
      <w:r>
        <w:t xml:space="preserve">[Varied by </w:t>
      </w:r>
      <w:hyperlink r:id="rId173" w:history="1">
        <w:r>
          <w:rPr>
            <w:rStyle w:val="Hyperlink"/>
          </w:rPr>
          <w:t>PR546128</w:t>
        </w:r>
      </w:hyperlink>
      <w:r>
        <w:t>]</w:t>
      </w:r>
    </w:p>
    <w:p w:rsidR="00082114" w:rsidRDefault="00652FDA" w:rsidP="003F6975">
      <w:pPr>
        <w:pStyle w:val="Level2Bold"/>
      </w:pPr>
      <w:bookmarkStart w:id="126" w:name="_Ref208804397"/>
      <w:r w:rsidRPr="00652FDA">
        <w:t>Superannuation legislation</w:t>
      </w:r>
      <w:bookmarkEnd w:id="126"/>
    </w:p>
    <w:p w:rsidR="00652FDA" w:rsidRDefault="003F6975" w:rsidP="002D1955">
      <w:pPr>
        <w:pStyle w:val="Level3"/>
      </w:pPr>
      <w:bookmarkStart w:id="127"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7"/>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28" w:name="_Ref208804238"/>
      <w:r w:rsidRPr="00652FDA">
        <w:t>Employer contributions</w:t>
      </w:r>
      <w:bookmarkEnd w:id="128"/>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29" w:name="_Ref208804946"/>
      <w:r w:rsidRPr="005F6FE3">
        <w:lastRenderedPageBreak/>
        <w:t>Voluntary employee contributions</w:t>
      </w:r>
      <w:bookmarkEnd w:id="129"/>
    </w:p>
    <w:p w:rsidR="00652FDA" w:rsidRDefault="003F6975" w:rsidP="002D1955">
      <w:pPr>
        <w:pStyle w:val="Level3"/>
      </w:pPr>
      <w:bookmarkStart w:id="130"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1A7D87">
        <w:fldChar w:fldCharType="begin"/>
      </w:r>
      <w:r>
        <w:instrText xml:space="preserve"> REF _Ref208804238 \w \h </w:instrText>
      </w:r>
      <w:r w:rsidR="001A7D87">
        <w:fldChar w:fldCharType="separate"/>
      </w:r>
      <w:r w:rsidR="00234585">
        <w:t>20.2</w:t>
      </w:r>
      <w:r w:rsidR="001A7D87">
        <w:fldChar w:fldCharType="end"/>
      </w:r>
      <w:bookmarkEnd w:id="130"/>
      <w:r w:rsidR="001800BF">
        <w:t>.</w:t>
      </w:r>
    </w:p>
    <w:p w:rsidR="005F6FE3" w:rsidRDefault="005F6FE3" w:rsidP="002D1955">
      <w:pPr>
        <w:pStyle w:val="Level3"/>
      </w:pPr>
      <w:bookmarkStart w:id="131" w:name="_Ref208804727"/>
      <w:r w:rsidRPr="005F6FE3">
        <w:t>An employee may adjust the amount the employee has authorised their employer to pay from the wages of the employee from the first of the month following the giving of three months</w:t>
      </w:r>
      <w:r w:rsidR="00544E41">
        <w:t>’</w:t>
      </w:r>
      <w:r w:rsidRPr="005F6FE3">
        <w:t xml:space="preserve"> written notice to their employer.</w:t>
      </w:r>
      <w:bookmarkEnd w:id="131"/>
    </w:p>
    <w:p w:rsidR="005F6FE3" w:rsidRDefault="001800BF" w:rsidP="002D1955">
      <w:pPr>
        <w:pStyle w:val="Level3"/>
      </w:pPr>
      <w:r w:rsidRPr="00197AC0">
        <w:t xml:space="preserve">The employer must pay the amount authorised under </w:t>
      </w:r>
      <w:r>
        <w:t xml:space="preserve">clauses </w:t>
      </w:r>
      <w:r w:rsidR="001A7D87">
        <w:fldChar w:fldCharType="begin"/>
      </w:r>
      <w:r>
        <w:instrText xml:space="preserve"> REF _Ref218392412 \w \h </w:instrText>
      </w:r>
      <w:r w:rsidR="001A7D87">
        <w:fldChar w:fldCharType="separate"/>
      </w:r>
      <w:r w:rsidR="00234585">
        <w:t>20.3(a)</w:t>
      </w:r>
      <w:r w:rsidR="001A7D87">
        <w:fldChar w:fldCharType="end"/>
      </w:r>
      <w:r>
        <w:t xml:space="preserve"> or </w:t>
      </w:r>
      <w:r w:rsidR="001A7D87">
        <w:fldChar w:fldCharType="begin"/>
      </w:r>
      <w:r>
        <w:instrText xml:space="preserve"> REF _Ref208804727 \n \h </w:instrText>
      </w:r>
      <w:r w:rsidR="001A7D87">
        <w:fldChar w:fldCharType="separate"/>
      </w:r>
      <w:r w:rsidR="00234585">
        <w:t>(b)</w:t>
      </w:r>
      <w:r w:rsidR="001A7D87">
        <w:fldChar w:fldCharType="end"/>
      </w:r>
      <w:r>
        <w:t xml:space="preserve"> no later than 28 days after the end of the month in which the deduction authorised under clauses </w:t>
      </w:r>
      <w:r w:rsidR="001A7D87">
        <w:fldChar w:fldCharType="begin"/>
      </w:r>
      <w:r>
        <w:instrText xml:space="preserve"> REF _Ref218392412 \w \h </w:instrText>
      </w:r>
      <w:r w:rsidR="001A7D87">
        <w:fldChar w:fldCharType="separate"/>
      </w:r>
      <w:r w:rsidR="00234585">
        <w:t>20.3(a)</w:t>
      </w:r>
      <w:r w:rsidR="001A7D87">
        <w:fldChar w:fldCharType="end"/>
      </w:r>
      <w:r>
        <w:t xml:space="preserve"> or </w:t>
      </w:r>
      <w:r w:rsidR="001A7D87">
        <w:fldChar w:fldCharType="begin"/>
      </w:r>
      <w:r>
        <w:instrText xml:space="preserve"> REF _Ref208804727 \n \h </w:instrText>
      </w:r>
      <w:r w:rsidR="001A7D87">
        <w:fldChar w:fldCharType="separate"/>
      </w:r>
      <w:r w:rsidR="00234585">
        <w:t>(b)</w:t>
      </w:r>
      <w:r w:rsidR="001A7D87">
        <w:fldChar w:fldCharType="end"/>
      </w:r>
      <w:r>
        <w:t xml:space="preserve"> was made.</w:t>
      </w:r>
    </w:p>
    <w:p w:rsidR="005F6FE3" w:rsidRPr="005F6FE3" w:rsidRDefault="005F6FE3" w:rsidP="003F6975">
      <w:pPr>
        <w:pStyle w:val="Level2Bold"/>
      </w:pPr>
      <w:r w:rsidRPr="005F6FE3">
        <w:t>Superannuation fund</w:t>
      </w:r>
    </w:p>
    <w:p w:rsidR="003F6975" w:rsidRDefault="003F6975" w:rsidP="003F6975">
      <w:pPr>
        <w:pStyle w:val="Block1"/>
      </w:pPr>
      <w:r>
        <w:t xml:space="preserve">Unless, to comply with superannuation legislation, the employer is required to make the superannuation contributions provided for in clause </w:t>
      </w:r>
      <w:r w:rsidR="001A7D87">
        <w:fldChar w:fldCharType="begin"/>
      </w:r>
      <w:r>
        <w:instrText xml:space="preserve"> REF _Ref208804238 \w \h </w:instrText>
      </w:r>
      <w:r w:rsidR="001A7D87">
        <w:fldChar w:fldCharType="separate"/>
      </w:r>
      <w:r w:rsidR="00234585">
        <w:t>20.2</w:t>
      </w:r>
      <w:r w:rsidR="001A7D87">
        <w:fldChar w:fldCharType="end"/>
      </w:r>
      <w:r>
        <w:t xml:space="preserve"> to another superannuation fund that is chosen by the employee, the employer must make the superannuation contributions provided for in clause </w:t>
      </w:r>
      <w:r w:rsidR="001A7D87">
        <w:fldChar w:fldCharType="begin"/>
      </w:r>
      <w:r>
        <w:instrText xml:space="preserve"> REF _Ref208804238 \w \h </w:instrText>
      </w:r>
      <w:r w:rsidR="001A7D87">
        <w:fldChar w:fldCharType="separate"/>
      </w:r>
      <w:r w:rsidR="00234585">
        <w:t>20.2</w:t>
      </w:r>
      <w:r w:rsidR="001A7D87">
        <w:fldChar w:fldCharType="end"/>
      </w:r>
      <w:r>
        <w:t xml:space="preserve"> and pay the amount authorised under</w:t>
      </w:r>
      <w:r w:rsidR="00481404">
        <w:t xml:space="preserve"> clauses </w:t>
      </w:r>
      <w:r w:rsidR="001A7D87">
        <w:fldChar w:fldCharType="begin"/>
      </w:r>
      <w:r w:rsidR="001800BF">
        <w:instrText xml:space="preserve"> REF _Ref218392412 \w \h </w:instrText>
      </w:r>
      <w:r w:rsidR="001A7D87">
        <w:fldChar w:fldCharType="separate"/>
      </w:r>
      <w:r w:rsidR="00234585">
        <w:t>20.3(a)</w:t>
      </w:r>
      <w:r w:rsidR="001A7D87">
        <w:fldChar w:fldCharType="end"/>
      </w:r>
      <w:r w:rsidR="001800BF">
        <w:t xml:space="preserve"> or </w:t>
      </w:r>
      <w:r w:rsidR="001A7D87">
        <w:fldChar w:fldCharType="begin"/>
      </w:r>
      <w:r w:rsidR="001800BF">
        <w:instrText xml:space="preserve"> REF _Ref208804727 \n \h </w:instrText>
      </w:r>
      <w:r w:rsidR="001A7D87">
        <w:fldChar w:fldCharType="separate"/>
      </w:r>
      <w:r w:rsidR="00234585">
        <w:t>(b)</w:t>
      </w:r>
      <w:r w:rsidR="001A7D87">
        <w:fldChar w:fldCharType="end"/>
      </w:r>
      <w:r>
        <w:t xml:space="preserve"> to one of the following superannuation funds</w:t>
      </w:r>
      <w:r w:rsidR="009A212C">
        <w:t xml:space="preserve"> or its successor</w:t>
      </w:r>
      <w:r>
        <w:t>:</w:t>
      </w:r>
    </w:p>
    <w:p w:rsidR="00B97EF9" w:rsidRDefault="00B97EF9" w:rsidP="00B97EF9">
      <w:pPr>
        <w:pStyle w:val="Level3"/>
      </w:pPr>
      <w:r>
        <w:t>First State Super;</w:t>
      </w:r>
    </w:p>
    <w:p w:rsidR="001E3CB4" w:rsidRDefault="00B97EF9" w:rsidP="00B97EF9">
      <w:pPr>
        <w:pStyle w:val="Level3"/>
      </w:pPr>
      <w:r>
        <w:t>Sunsuper</w:t>
      </w:r>
      <w:r w:rsidR="001E3CB4">
        <w:t>;</w:t>
      </w:r>
    </w:p>
    <w:p w:rsidR="00B97EF9" w:rsidRDefault="001E3CB4" w:rsidP="00B97EF9">
      <w:pPr>
        <w:pStyle w:val="Level3"/>
      </w:pPr>
      <w:r>
        <w:t>VicSuper</w:t>
      </w:r>
      <w:r w:rsidR="00F274F9">
        <w:t>;</w:t>
      </w:r>
    </w:p>
    <w:p w:rsidR="00F274F9" w:rsidRPr="00F274F9" w:rsidRDefault="00F274F9" w:rsidP="00F274F9">
      <w:pPr>
        <w:pStyle w:val="History"/>
        <w:rPr>
          <w:b/>
        </w:rPr>
      </w:pPr>
      <w:r>
        <w:t xml:space="preserve">[20.4(d) varied by </w:t>
      </w:r>
      <w:hyperlink r:id="rId174" w:history="1">
        <w:r>
          <w:rPr>
            <w:rStyle w:val="Hyperlink"/>
          </w:rPr>
          <w:t>PR546128</w:t>
        </w:r>
      </w:hyperlink>
      <w:r>
        <w:t xml:space="preserve"> ppc 01Jan14]</w:t>
      </w:r>
    </w:p>
    <w:p w:rsidR="00E5267B" w:rsidRDefault="003F6975" w:rsidP="00F274F9">
      <w:pPr>
        <w:pStyle w:val="Level3"/>
      </w:pPr>
      <w:r>
        <w:t xml:space="preserve">any superannuation fund to which the employer was making superannuation contributions for the benefit of its employees before 12 September 2008, provided the superannuation </w:t>
      </w:r>
      <w:r w:rsidR="00F274F9">
        <w:t xml:space="preserve">fund is an eligible choice fund </w:t>
      </w:r>
      <w:r w:rsidR="00F274F9" w:rsidRPr="00175C98">
        <w:t xml:space="preserve">and </w:t>
      </w:r>
      <w:r w:rsidR="00F274F9">
        <w:t xml:space="preserve">is a fund that </w:t>
      </w:r>
      <w:r w:rsidR="00F274F9" w:rsidRPr="00175C98">
        <w:t>offers a MySuper product or is an exempt public sector scheme</w:t>
      </w:r>
      <w:r w:rsidR="00F274F9">
        <w:t>; or</w:t>
      </w:r>
    </w:p>
    <w:p w:rsidR="00F274F9" w:rsidRDefault="00F274F9" w:rsidP="00F274F9">
      <w:pPr>
        <w:pStyle w:val="History"/>
      </w:pPr>
      <w:r>
        <w:t xml:space="preserve">[20.4(e) inserted by </w:t>
      </w:r>
      <w:hyperlink r:id="rId175" w:history="1">
        <w:r>
          <w:rPr>
            <w:rStyle w:val="Hyperlink"/>
          </w:rPr>
          <w:t>PR546128</w:t>
        </w:r>
      </w:hyperlink>
      <w:r>
        <w:t xml:space="preserve"> ppc 01Jan14]</w:t>
      </w:r>
    </w:p>
    <w:p w:rsidR="00F274F9" w:rsidRPr="00F274F9" w:rsidRDefault="00F274F9" w:rsidP="00F274F9">
      <w:pPr>
        <w:pStyle w:val="Level3"/>
      </w:pPr>
      <w:r w:rsidRPr="003D3928">
        <w:t xml:space="preserve">a superannuation fund or scheme </w:t>
      </w:r>
      <w:r>
        <w:t xml:space="preserve">which the </w:t>
      </w:r>
      <w:r w:rsidRPr="003D3928">
        <w:t>employee is a defined benefit member of.</w:t>
      </w:r>
    </w:p>
    <w:p w:rsidR="00082114" w:rsidRDefault="00082114" w:rsidP="007474AD">
      <w:pPr>
        <w:pStyle w:val="Partheading"/>
      </w:pPr>
      <w:bookmarkStart w:id="132" w:name="_Toc27579100"/>
      <w:bookmarkStart w:id="133" w:name="Part5"/>
      <w:bookmarkEnd w:id="66"/>
      <w:r w:rsidRPr="00082114">
        <w:lastRenderedPageBreak/>
        <w:t xml:space="preserve">Hours of </w:t>
      </w:r>
      <w:r w:rsidR="0018386B">
        <w:t>W</w:t>
      </w:r>
      <w:r w:rsidRPr="00082114">
        <w:t xml:space="preserve">ork and </w:t>
      </w:r>
      <w:r w:rsidR="0018386B" w:rsidRPr="00082114">
        <w:t>Related Matters</w:t>
      </w:r>
      <w:bookmarkEnd w:id="132"/>
    </w:p>
    <w:p w:rsidR="004D0BF7" w:rsidRDefault="004D0BF7" w:rsidP="007474AD">
      <w:pPr>
        <w:pStyle w:val="Level1"/>
        <w:tabs>
          <w:tab w:val="clear" w:pos="851"/>
        </w:tabs>
      </w:pPr>
      <w:bookmarkStart w:id="134" w:name="_Toc247513061"/>
      <w:bookmarkStart w:id="135" w:name="_Toc27579101"/>
      <w:bookmarkEnd w:id="134"/>
      <w:r w:rsidRPr="006F3B2F">
        <w:t>Ordinary hours of work and rostering</w:t>
      </w:r>
      <w:bookmarkEnd w:id="135"/>
    </w:p>
    <w:p w:rsidR="004D0BF7" w:rsidRPr="006F3B2F" w:rsidRDefault="00421D80" w:rsidP="004D0BF7">
      <w:pPr>
        <w:pStyle w:val="History"/>
      </w:pPr>
      <w:r>
        <w:t>[</w:t>
      </w:r>
      <w:r w:rsidR="004D0BF7">
        <w:t xml:space="preserve">21 substituted by </w:t>
      </w:r>
      <w:hyperlink r:id="rId176" w:history="1">
        <w:r w:rsidR="004D0BF7">
          <w:rPr>
            <w:rStyle w:val="Hyperlink"/>
          </w:rPr>
          <w:t>PR516177</w:t>
        </w:r>
      </w:hyperlink>
      <w:r w:rsidR="00ED70D2">
        <w:t xml:space="preserve"> ppc 01Nov11</w:t>
      </w:r>
      <w:r w:rsidR="004D0BF7">
        <w:t>]</w:t>
      </w:r>
    </w:p>
    <w:p w:rsidR="004D0BF7" w:rsidRDefault="004D0BF7" w:rsidP="004D0BF7">
      <w:pPr>
        <w:pStyle w:val="Level2"/>
      </w:pPr>
      <w:r w:rsidRPr="006F3B2F">
        <w:t>The ordinary hours of work, except for shiftworkers, must be 38 per week, to be worked over five days, Monday to Friday, between the spread of hours of 7.00</w:t>
      </w:r>
      <w:r w:rsidR="002A47E7">
        <w:t> </w:t>
      </w:r>
      <w:r w:rsidRPr="006F3B2F">
        <w:t>am</w:t>
      </w:r>
      <w:r w:rsidR="002A47E7">
        <w:t xml:space="preserve"> to 6.3</w:t>
      </w:r>
      <w:r w:rsidR="001928DF">
        <w:t>0</w:t>
      </w:r>
      <w:r w:rsidR="002A47E7">
        <w:t> </w:t>
      </w:r>
      <w:r w:rsidRPr="006F3B2F">
        <w:t>pm.</w:t>
      </w:r>
    </w:p>
    <w:p w:rsidR="004D0BF7" w:rsidRDefault="004D0BF7" w:rsidP="004D0BF7">
      <w:pPr>
        <w:pStyle w:val="Level2"/>
      </w:pPr>
      <w:r w:rsidRPr="006F3B2F">
        <w:t xml:space="preserve">The ordinary hours of work for a shiftworker must be an average of 38 hours per week over 4 weeks (a total of 152 hours). </w:t>
      </w:r>
    </w:p>
    <w:p w:rsidR="004D0BF7" w:rsidRDefault="004D0BF7" w:rsidP="004D0BF7">
      <w:pPr>
        <w:pStyle w:val="Level2"/>
      </w:pPr>
      <w:r w:rsidRPr="006F3B2F">
        <w:t>Actual starting and finishing times to be arranged by work rules at the workplace.</w:t>
      </w:r>
    </w:p>
    <w:p w:rsidR="004D0BF7" w:rsidRDefault="004D0BF7" w:rsidP="004D0BF7">
      <w:pPr>
        <w:pStyle w:val="Level1"/>
      </w:pPr>
      <w:bookmarkStart w:id="136" w:name="_Toc208886001"/>
      <w:bookmarkStart w:id="137" w:name="_Toc208886089"/>
      <w:bookmarkStart w:id="138" w:name="_Toc208902579"/>
      <w:bookmarkStart w:id="139" w:name="_Toc208932484"/>
      <w:bookmarkStart w:id="140" w:name="_Toc208932569"/>
      <w:bookmarkStart w:id="141" w:name="_Toc208979924"/>
      <w:bookmarkStart w:id="142" w:name="_Toc27579102"/>
      <w:r w:rsidRPr="006F3B2F">
        <w:t>Breaks</w:t>
      </w:r>
      <w:bookmarkEnd w:id="136"/>
      <w:bookmarkEnd w:id="137"/>
      <w:bookmarkEnd w:id="138"/>
      <w:bookmarkEnd w:id="139"/>
      <w:bookmarkEnd w:id="140"/>
      <w:bookmarkEnd w:id="141"/>
      <w:bookmarkEnd w:id="142"/>
    </w:p>
    <w:p w:rsidR="00421D80" w:rsidRPr="006F3B2F" w:rsidRDefault="00421D80" w:rsidP="00421D80">
      <w:pPr>
        <w:pStyle w:val="History"/>
      </w:pPr>
      <w:r>
        <w:t xml:space="preserve">[22 substituted by </w:t>
      </w:r>
      <w:hyperlink r:id="rId177" w:history="1">
        <w:r>
          <w:rPr>
            <w:rStyle w:val="Hyperlink"/>
          </w:rPr>
          <w:t>PR516177</w:t>
        </w:r>
      </w:hyperlink>
      <w:r w:rsidR="00ED70D2">
        <w:t xml:space="preserve"> ppc 01Nov11</w:t>
      </w:r>
      <w:r>
        <w:t>]</w:t>
      </w:r>
    </w:p>
    <w:p w:rsidR="004D0BF7" w:rsidRDefault="004D0BF7" w:rsidP="004D0BF7">
      <w:pPr>
        <w:pStyle w:val="Level2"/>
      </w:pPr>
      <w:r w:rsidRPr="006F3B2F">
        <w:t>A meal period of not less than 20 minutes must be taken not more than five hours after the commencement of work and the taking of such meal period.</w:t>
      </w:r>
    </w:p>
    <w:p w:rsidR="004D0BF7" w:rsidRDefault="004D0BF7" w:rsidP="004D0BF7">
      <w:pPr>
        <w:pStyle w:val="Level2"/>
      </w:pPr>
      <w:r w:rsidRPr="006F3B2F">
        <w:t>Where work on any day continues beyond the period of normal working hours, a second meal break of not less than 20 minutes must be taken if work continues for two hours or more.</w:t>
      </w:r>
    </w:p>
    <w:p w:rsidR="004D0BF7" w:rsidRDefault="004D0BF7" w:rsidP="004D0BF7">
      <w:pPr>
        <w:pStyle w:val="Level2"/>
      </w:pPr>
      <w:r w:rsidRPr="006F3B2F">
        <w:t>An employer may stagger the time of taking a meal break to meet operational requirements.</w:t>
      </w:r>
    </w:p>
    <w:p w:rsidR="004D0BF7" w:rsidRDefault="004D0BF7" w:rsidP="004D0BF7">
      <w:pPr>
        <w:pStyle w:val="Level1"/>
      </w:pPr>
      <w:bookmarkStart w:id="143" w:name="_Ref208803257"/>
      <w:bookmarkStart w:id="144" w:name="_Ref208803353"/>
      <w:bookmarkStart w:id="145" w:name="_Toc208886002"/>
      <w:bookmarkStart w:id="146" w:name="_Toc208886090"/>
      <w:bookmarkStart w:id="147" w:name="_Toc208902580"/>
      <w:bookmarkStart w:id="148" w:name="_Toc208932485"/>
      <w:bookmarkStart w:id="149" w:name="_Toc208932570"/>
      <w:bookmarkStart w:id="150" w:name="_Toc208979925"/>
      <w:bookmarkStart w:id="151" w:name="_Toc27579103"/>
      <w:r w:rsidRPr="006F3B2F">
        <w:t>Overtime and sh</w:t>
      </w:r>
      <w:r w:rsidR="002A47E7">
        <w:t>ift</w:t>
      </w:r>
      <w:r w:rsidRPr="006F3B2F">
        <w:t>work penalty rates</w:t>
      </w:r>
      <w:bookmarkEnd w:id="143"/>
      <w:bookmarkEnd w:id="144"/>
      <w:bookmarkEnd w:id="145"/>
      <w:bookmarkEnd w:id="146"/>
      <w:bookmarkEnd w:id="147"/>
      <w:bookmarkEnd w:id="148"/>
      <w:bookmarkEnd w:id="149"/>
      <w:bookmarkEnd w:id="150"/>
      <w:bookmarkEnd w:id="151"/>
    </w:p>
    <w:p w:rsidR="00421D80" w:rsidRPr="006F3B2F" w:rsidRDefault="00421D80" w:rsidP="00421D80">
      <w:pPr>
        <w:pStyle w:val="History"/>
      </w:pPr>
      <w:r>
        <w:t xml:space="preserve">[23 substituted by </w:t>
      </w:r>
      <w:hyperlink r:id="rId178" w:history="1">
        <w:r>
          <w:rPr>
            <w:rStyle w:val="Hyperlink"/>
          </w:rPr>
          <w:t>PR516177</w:t>
        </w:r>
      </w:hyperlink>
      <w:r w:rsidR="00ED70D2">
        <w:t xml:space="preserve"> ppc 01Nov11</w:t>
      </w:r>
      <w:r w:rsidR="0008351F">
        <w:t xml:space="preserve">, varied by </w:t>
      </w:r>
      <w:hyperlink r:id="rId179" w:history="1">
        <w:r w:rsidR="0008351F">
          <w:rPr>
            <w:rStyle w:val="Hyperlink"/>
          </w:rPr>
          <w:t>PR584155</w:t>
        </w:r>
      </w:hyperlink>
      <w:r>
        <w:t>]</w:t>
      </w:r>
    </w:p>
    <w:p w:rsidR="004D0BF7" w:rsidRDefault="004D0BF7" w:rsidP="004D0BF7">
      <w:pPr>
        <w:pStyle w:val="Level2"/>
      </w:pPr>
      <w:r w:rsidRPr="006F3B2F">
        <w:t>Where an employee is required to work outside ordinary hours of work, the employee will be entitled to receive an overtim</w:t>
      </w:r>
      <w:r w:rsidR="002A47E7">
        <w:t>e rate or shift</w:t>
      </w:r>
      <w:r w:rsidRPr="006F3B2F">
        <w:t xml:space="preserve">work loading (or time off) as prescribed. </w:t>
      </w:r>
    </w:p>
    <w:p w:rsidR="004D0BF7" w:rsidRDefault="004D0BF7" w:rsidP="004D0BF7">
      <w:pPr>
        <w:pStyle w:val="Level2"/>
      </w:pPr>
      <w:r w:rsidRPr="006F3B2F">
        <w:t>An employee in receipt of a salary in excess of that prescribed for the top of Administrative Officer Grade 6 will not be eligible to receive payment for overtime worked.</w:t>
      </w:r>
    </w:p>
    <w:p w:rsidR="004D0BF7" w:rsidRDefault="004D0BF7" w:rsidP="004D0BF7">
      <w:pPr>
        <w:pStyle w:val="Level2"/>
      </w:pPr>
      <w:r w:rsidRPr="006F3B2F">
        <w:t>The hourly rate for overtime must not exceed that calculated on an annual salary appropriate to the salary prescribed for the top of Administrative Officer Grade 4.</w:t>
      </w:r>
    </w:p>
    <w:p w:rsidR="0008351F" w:rsidRDefault="0008351F" w:rsidP="0008351F">
      <w:pPr>
        <w:pStyle w:val="Level2Bold"/>
      </w:pPr>
      <w:bookmarkStart w:id="152" w:name="_Ref459637659"/>
      <w:r w:rsidRPr="00B70CD2">
        <w:rPr>
          <w:lang w:val="en-GB" w:eastAsia="en-US"/>
        </w:rPr>
        <w:t>Time off instead of payment for overtime</w:t>
      </w:r>
      <w:bookmarkEnd w:id="152"/>
    </w:p>
    <w:p w:rsidR="0008351F" w:rsidRDefault="0008351F" w:rsidP="0008351F">
      <w:pPr>
        <w:pStyle w:val="History"/>
      </w:pPr>
      <w:r w:rsidRPr="0008351F">
        <w:t xml:space="preserve">[23.4 substituted by </w:t>
      </w:r>
      <w:hyperlink r:id="rId180" w:history="1">
        <w:r w:rsidRPr="0008351F">
          <w:rPr>
            <w:rStyle w:val="Hyperlink"/>
          </w:rPr>
          <w:t>PR584155</w:t>
        </w:r>
      </w:hyperlink>
      <w:r w:rsidRPr="0008351F">
        <w:t xml:space="preserve"> ppc 22Aug16]</w:t>
      </w:r>
    </w:p>
    <w:p w:rsidR="0008351F" w:rsidRDefault="0008351F" w:rsidP="0008351F">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08351F" w:rsidRDefault="0008351F" w:rsidP="0008351F">
      <w:pPr>
        <w:pStyle w:val="Level3"/>
        <w:tabs>
          <w:tab w:val="left" w:pos="1418"/>
        </w:tabs>
      </w:pPr>
      <w:bookmarkStart w:id="153" w:name="_Ref459628093"/>
      <w:r>
        <w:lastRenderedPageBreak/>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234585">
        <w:t>23.4</w:t>
      </w:r>
      <w:r>
        <w:fldChar w:fldCharType="end"/>
      </w:r>
      <w:r>
        <w:t>.</w:t>
      </w:r>
      <w:bookmarkEnd w:id="153"/>
    </w:p>
    <w:p w:rsidR="0008351F" w:rsidRDefault="0008351F" w:rsidP="0008351F">
      <w:pPr>
        <w:pStyle w:val="Level3"/>
        <w:tabs>
          <w:tab w:val="left" w:pos="1418"/>
        </w:tabs>
      </w:pPr>
      <w:r>
        <w:t>An agreement must state each of the following:</w:t>
      </w:r>
    </w:p>
    <w:p w:rsidR="0008351F" w:rsidRDefault="0008351F" w:rsidP="0008351F">
      <w:pPr>
        <w:pStyle w:val="Level4"/>
        <w:tabs>
          <w:tab w:val="left" w:pos="1985"/>
        </w:tabs>
      </w:pPr>
      <w:r>
        <w:t>the number of overtime hours to which it applies and when those hours were worked;</w:t>
      </w:r>
    </w:p>
    <w:p w:rsidR="0008351F" w:rsidRDefault="0008351F" w:rsidP="0008351F">
      <w:pPr>
        <w:pStyle w:val="Level4"/>
        <w:tabs>
          <w:tab w:val="left" w:pos="1985"/>
        </w:tabs>
      </w:pPr>
      <w:r>
        <w:t xml:space="preserve">that the employer and employee agree that the employee may take time off instead of being paid for the overtime; </w:t>
      </w:r>
    </w:p>
    <w:p w:rsidR="0008351F" w:rsidRDefault="0008351F" w:rsidP="0008351F">
      <w:pPr>
        <w:pStyle w:val="Level4"/>
        <w:tabs>
          <w:tab w:val="left" w:pos="1985"/>
        </w:tabs>
      </w:pPr>
      <w:bookmarkStart w:id="154"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4"/>
      <w:r>
        <w:t xml:space="preserve"> </w:t>
      </w:r>
    </w:p>
    <w:p w:rsidR="0008351F" w:rsidRDefault="0008351F" w:rsidP="0008351F">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234585">
        <w:t>(iii)</w:t>
      </w:r>
      <w:r>
        <w:fldChar w:fldCharType="end"/>
      </w:r>
      <w:r>
        <w:t xml:space="preserve"> must be made in the next pay period following the request.</w:t>
      </w:r>
    </w:p>
    <w:p w:rsidR="0008351F" w:rsidRPr="00634A3C" w:rsidRDefault="0008351F" w:rsidP="0008351F">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234585">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234585">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234585">
        <w:t>23.4</w:t>
      </w:r>
      <w:r>
        <w:fldChar w:fldCharType="end"/>
      </w:r>
      <w:r>
        <w:t xml:space="preserve"> can also be made by an exchange of emails between the employee and employer, or by other electronic means.</w:t>
      </w:r>
    </w:p>
    <w:p w:rsidR="0008351F" w:rsidRDefault="0008351F" w:rsidP="0008351F">
      <w:pPr>
        <w:pStyle w:val="Level3"/>
        <w:tabs>
          <w:tab w:val="left" w:pos="1418"/>
        </w:tabs>
      </w:pPr>
      <w:r>
        <w:t>The period of time off that an employee is entitled to take is the same as the number of overtime hours worked.</w:t>
      </w:r>
    </w:p>
    <w:p w:rsidR="0008351F" w:rsidRPr="003265E0" w:rsidRDefault="0008351F" w:rsidP="0008351F">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234585">
        <w:t>23.4</w:t>
      </w:r>
      <w:r>
        <w:fldChar w:fldCharType="end"/>
      </w:r>
      <w:r>
        <w:t xml:space="preserve"> an employee who worked 2 overtime hours is entitled to 2 hours’ time off.</w:t>
      </w:r>
    </w:p>
    <w:p w:rsidR="0008351F" w:rsidRDefault="0008351F" w:rsidP="0008351F">
      <w:pPr>
        <w:pStyle w:val="Level3"/>
        <w:tabs>
          <w:tab w:val="left" w:pos="1418"/>
        </w:tabs>
      </w:pPr>
      <w:bookmarkStart w:id="155" w:name="_Ref459628080"/>
      <w:r>
        <w:t>Time off must be taken:</w:t>
      </w:r>
      <w:bookmarkEnd w:id="155"/>
    </w:p>
    <w:p w:rsidR="0008351F" w:rsidRDefault="0008351F" w:rsidP="0008351F">
      <w:pPr>
        <w:pStyle w:val="Level4"/>
        <w:tabs>
          <w:tab w:val="left" w:pos="1985"/>
        </w:tabs>
      </w:pPr>
      <w:r>
        <w:t>within the period of 6 months after the overtime is worked; and</w:t>
      </w:r>
    </w:p>
    <w:p w:rsidR="0008351F" w:rsidRPr="001E3DDF" w:rsidRDefault="0008351F" w:rsidP="0008351F">
      <w:pPr>
        <w:pStyle w:val="Level4"/>
        <w:tabs>
          <w:tab w:val="left" w:pos="1985"/>
        </w:tabs>
      </w:pPr>
      <w:r>
        <w:t>at a time or times within that period of 6 months agreed by the employee and employer.</w:t>
      </w:r>
    </w:p>
    <w:p w:rsidR="0008351F" w:rsidRDefault="0008351F" w:rsidP="0008351F">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234585">
        <w:t>23.4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08351F" w:rsidRDefault="0008351F" w:rsidP="0008351F">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234585">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08351F" w:rsidRDefault="0008351F" w:rsidP="0008351F">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234585">
        <w:t>23.4</w:t>
      </w:r>
      <w:r>
        <w:fldChar w:fldCharType="end"/>
      </w:r>
      <w:r>
        <w:t xml:space="preserve"> as an employee record.</w:t>
      </w:r>
    </w:p>
    <w:p w:rsidR="0008351F" w:rsidRPr="002C2B7C" w:rsidRDefault="0008351F" w:rsidP="0008351F">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08351F" w:rsidRDefault="0008351F" w:rsidP="0008351F">
      <w:pPr>
        <w:pStyle w:val="Level3"/>
        <w:tabs>
          <w:tab w:val="left" w:pos="1418"/>
        </w:tabs>
      </w:pPr>
      <w:r>
        <w:lastRenderedPageBreak/>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234585">
        <w:t>23.4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234585">
        <w:t>(b)</w:t>
      </w:r>
      <w:r>
        <w:fldChar w:fldCharType="end"/>
      </w:r>
      <w:r>
        <w:t xml:space="preserve"> for overtime that has been worked.</w:t>
      </w:r>
    </w:p>
    <w:p w:rsidR="0008351F" w:rsidRPr="00834D7A" w:rsidRDefault="0008351F" w:rsidP="0008351F">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08351F" w:rsidRPr="002C2B7C" w:rsidRDefault="0008351F" w:rsidP="0008351F">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234585">
        <w:t>23.4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08351F" w:rsidRPr="00C313DD" w:rsidRDefault="0008351F" w:rsidP="0008351F">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234585">
        <w:t>23.4</w:t>
      </w:r>
      <w:r>
        <w:fldChar w:fldCharType="end"/>
      </w:r>
      <w:r>
        <w:t>.</w:t>
      </w:r>
    </w:p>
    <w:p w:rsidR="004D0BF7" w:rsidRDefault="004D0BF7" w:rsidP="004D0BF7">
      <w:pPr>
        <w:pStyle w:val="Level2Bold"/>
      </w:pPr>
      <w:r w:rsidRPr="006F3B2F">
        <w:t>Monday to Saturday</w:t>
      </w:r>
    </w:p>
    <w:p w:rsidR="004D0BF7" w:rsidRDefault="004D0BF7" w:rsidP="004D0BF7">
      <w:pPr>
        <w:pStyle w:val="Block1"/>
      </w:pPr>
      <w:r w:rsidRPr="006F3B2F">
        <w:rPr>
          <w:lang w:val="en-US"/>
        </w:rPr>
        <w:t>An employee who is not a shiftworker and who is required to work outside ordinary hours on a Monday to Saturday must be paid at the overtime rate of time and a half for the first three</w:t>
      </w:r>
      <w:r w:rsidRPr="006F3B2F">
        <w:t xml:space="preserve"> hours and double time thereafter.</w:t>
      </w:r>
    </w:p>
    <w:p w:rsidR="004D0BF7" w:rsidRDefault="004D0BF7" w:rsidP="004D0BF7">
      <w:pPr>
        <w:pStyle w:val="Level2Bold"/>
      </w:pPr>
      <w:r w:rsidRPr="00044555">
        <w:t>Sunday</w:t>
      </w:r>
    </w:p>
    <w:p w:rsidR="004D0BF7" w:rsidRDefault="004D0BF7" w:rsidP="004D0BF7">
      <w:pPr>
        <w:pStyle w:val="Block1"/>
        <w:rPr>
          <w:lang w:val="en-US"/>
        </w:rPr>
      </w:pPr>
      <w:r w:rsidRPr="006F3B2F">
        <w:rPr>
          <w:lang w:val="en-US"/>
        </w:rPr>
        <w:t>An employee who is not a shiftworker and who is required to work on Sunday must be paid at the overtime rate of double time.</w:t>
      </w:r>
    </w:p>
    <w:p w:rsidR="004D0BF7" w:rsidRDefault="004D0BF7" w:rsidP="004D0BF7">
      <w:pPr>
        <w:pStyle w:val="Level2Bold"/>
      </w:pPr>
      <w:r w:rsidRPr="00044555">
        <w:t>Public holidays</w:t>
      </w:r>
    </w:p>
    <w:p w:rsidR="004D0BF7" w:rsidRDefault="004D0BF7" w:rsidP="004D0BF7">
      <w:pPr>
        <w:pStyle w:val="Block1"/>
        <w:rPr>
          <w:lang w:val="en-US"/>
        </w:rPr>
      </w:pPr>
      <w:r w:rsidRPr="006F3B2F">
        <w:rPr>
          <w:lang w:val="en-US"/>
        </w:rPr>
        <w:t>Where an employee who is not a shiftworker is required to work on a gazetted public holiday, the employee must be paid at the overtime rate of time and a half for time worked during ordinary hours and double time and a half in respect of work performed in excess of ordinary hours.</w:t>
      </w:r>
    </w:p>
    <w:p w:rsidR="004D0BF7" w:rsidRDefault="004D0BF7" w:rsidP="004D0BF7">
      <w:pPr>
        <w:pStyle w:val="Level2Bold"/>
      </w:pPr>
      <w:r w:rsidRPr="00044555">
        <w:t>Shiftwork</w:t>
      </w:r>
    </w:p>
    <w:p w:rsidR="004D0BF7" w:rsidRDefault="004D0BF7" w:rsidP="004D0BF7">
      <w:pPr>
        <w:pStyle w:val="Block1"/>
        <w:rPr>
          <w:lang w:val="en-US"/>
        </w:rPr>
      </w:pPr>
      <w:r w:rsidRPr="006F3B2F">
        <w:rPr>
          <w:lang w:val="en-US"/>
        </w:rPr>
        <w:t>An employee rostered to work in accordance with a shift roster will be paid the following loadings in addition to their ordinary rate of pay:</w:t>
      </w:r>
    </w:p>
    <w:p w:rsidR="004D0BF7" w:rsidRDefault="004D0BF7" w:rsidP="004D0BF7">
      <w:pPr>
        <w:pStyle w:val="Level3"/>
      </w:pPr>
      <w:r w:rsidRPr="006F3B2F">
        <w:rPr>
          <w:b/>
        </w:rPr>
        <w:t>Afternoon shift</w:t>
      </w:r>
      <w:r w:rsidRPr="006F3B2F">
        <w:t>, being an unbroken period of work finishing after 6.30 pm and at or before midnight—15%;</w:t>
      </w:r>
    </w:p>
    <w:p w:rsidR="004D0BF7" w:rsidRDefault="004D0BF7" w:rsidP="004D0BF7">
      <w:pPr>
        <w:pStyle w:val="Level3"/>
      </w:pPr>
      <w:r w:rsidRPr="006F3B2F">
        <w:rPr>
          <w:b/>
        </w:rPr>
        <w:t>Night shift</w:t>
      </w:r>
      <w:r w:rsidRPr="006F3B2F">
        <w:t>, being a unbroken period of work finishing after midnight and at or before 8.00 am:</w:t>
      </w:r>
    </w:p>
    <w:p w:rsidR="004D0BF7" w:rsidRDefault="004D0BF7" w:rsidP="00860AA5">
      <w:pPr>
        <w:pStyle w:val="Level4"/>
      </w:pPr>
      <w:r w:rsidRPr="006F3B2F">
        <w:t>for a rotating shift—15%; and</w:t>
      </w:r>
    </w:p>
    <w:p w:rsidR="004D0BF7" w:rsidRDefault="004D0BF7" w:rsidP="00860AA5">
      <w:pPr>
        <w:pStyle w:val="Level4"/>
      </w:pPr>
      <w:r w:rsidRPr="006F3B2F">
        <w:t>for a non-rotating shift—30%.</w:t>
      </w:r>
    </w:p>
    <w:p w:rsidR="004D0BF7" w:rsidRDefault="004D0BF7" w:rsidP="00860AA5">
      <w:pPr>
        <w:pStyle w:val="Level3"/>
      </w:pPr>
      <w:r w:rsidRPr="006F3B2F">
        <w:lastRenderedPageBreak/>
        <w:t xml:space="preserve">Where an annual salary is paid the employer must advise the employee in writing of the annual salary that is payable and which of the provisions of this award will be satisfied by payment of the annual salary. </w:t>
      </w:r>
    </w:p>
    <w:p w:rsidR="004D0BF7" w:rsidRDefault="004D0BF7" w:rsidP="00860AA5">
      <w:pPr>
        <w:pStyle w:val="Level2Bold"/>
        <w:rPr>
          <w:lang w:val="en-US"/>
        </w:rPr>
      </w:pPr>
      <w:r w:rsidRPr="00044555">
        <w:rPr>
          <w:lang w:val="en-US"/>
        </w:rPr>
        <w:t>Shiftwork – Saturdays, Sundays and Public Holidays</w:t>
      </w:r>
    </w:p>
    <w:p w:rsidR="004D0BF7" w:rsidRDefault="004D0BF7" w:rsidP="00860AA5">
      <w:pPr>
        <w:pStyle w:val="Block1"/>
        <w:rPr>
          <w:lang w:val="en-US"/>
        </w:rPr>
      </w:pPr>
      <w:r w:rsidRPr="006F3B2F">
        <w:rPr>
          <w:lang w:val="en-US"/>
        </w:rPr>
        <w:t xml:space="preserve">A shiftworker who is rostered to work ordinary hours of work on a Saturday or Sunday or gazetted public holiday will be paid </w:t>
      </w:r>
      <w:r w:rsidRPr="006F3B2F">
        <w:t>the following loadings in addition to their ordinary rate of pay</w:t>
      </w:r>
      <w:r w:rsidRPr="006F3B2F">
        <w:rPr>
          <w:lang w:val="en-US"/>
        </w:rPr>
        <w:t>:</w:t>
      </w:r>
    </w:p>
    <w:p w:rsidR="004D0BF7" w:rsidRDefault="004D0BF7" w:rsidP="00860AA5">
      <w:pPr>
        <w:pStyle w:val="Level3"/>
        <w:rPr>
          <w:lang w:val="en-US"/>
        </w:rPr>
      </w:pPr>
      <w:r w:rsidRPr="006F3B2F">
        <w:rPr>
          <w:lang w:val="en-US"/>
        </w:rPr>
        <w:t>when required to perform such work on a Saturday (except a public holiday), a loading of 50%</w:t>
      </w:r>
      <w:r w:rsidR="002A47E7">
        <w:rPr>
          <w:lang w:val="en-US"/>
        </w:rPr>
        <w:t xml:space="preserve"> </w:t>
      </w:r>
      <w:r w:rsidRPr="006F3B2F">
        <w:rPr>
          <w:lang w:val="en-US"/>
        </w:rPr>
        <w:t xml:space="preserve">of the appropriate hourly rate for each hour of duty; </w:t>
      </w:r>
    </w:p>
    <w:p w:rsidR="004D0BF7" w:rsidRDefault="004D0BF7" w:rsidP="00860AA5">
      <w:pPr>
        <w:pStyle w:val="Level3"/>
        <w:rPr>
          <w:lang w:val="en-US"/>
        </w:rPr>
      </w:pPr>
      <w:r w:rsidRPr="006F3B2F">
        <w:rPr>
          <w:lang w:val="en-US"/>
        </w:rPr>
        <w:t>when required to perform such work on a Sunday (except a public holiday), a loading of 100% for each hour of duty; and</w:t>
      </w:r>
    </w:p>
    <w:p w:rsidR="004D0BF7" w:rsidRDefault="004D0BF7" w:rsidP="00860AA5">
      <w:pPr>
        <w:pStyle w:val="Level3"/>
        <w:rPr>
          <w:lang w:val="en-US"/>
        </w:rPr>
      </w:pPr>
      <w:r w:rsidRPr="006F3B2F">
        <w:rPr>
          <w:lang w:val="en-US"/>
        </w:rPr>
        <w:t xml:space="preserve">when required to perform such work on a public holiday, a loading of 150% for each hour of duty. </w:t>
      </w:r>
    </w:p>
    <w:p w:rsidR="004D0BF7" w:rsidRDefault="004D0BF7" w:rsidP="00860AA5">
      <w:pPr>
        <w:pStyle w:val="Level2Bold"/>
        <w:rPr>
          <w:lang w:val="en-US"/>
        </w:rPr>
      </w:pPr>
      <w:r w:rsidRPr="00044555">
        <w:rPr>
          <w:lang w:val="en-US"/>
        </w:rPr>
        <w:t>Shiftwork - Overtime</w:t>
      </w:r>
    </w:p>
    <w:p w:rsidR="004D0BF7" w:rsidRDefault="004D0BF7" w:rsidP="00860AA5">
      <w:pPr>
        <w:pStyle w:val="Level3"/>
        <w:rPr>
          <w:lang w:val="en-US"/>
        </w:rPr>
      </w:pPr>
      <w:r w:rsidRPr="006F3B2F">
        <w:rPr>
          <w:lang w:val="en-US"/>
        </w:rPr>
        <w:t>A shiftworker who is required to work in excess of the rostered ordinary hours of work other than on a Sunday or a Public Holiday must be paid at the overtime rate of time and a half for the first 3 hours and double time thereafter.</w:t>
      </w:r>
    </w:p>
    <w:p w:rsidR="004D0BF7" w:rsidRDefault="004D0BF7" w:rsidP="00860AA5">
      <w:pPr>
        <w:pStyle w:val="Level3"/>
        <w:rPr>
          <w:lang w:val="en-US"/>
        </w:rPr>
      </w:pPr>
      <w:r w:rsidRPr="006F3B2F">
        <w:rPr>
          <w:lang w:val="en-US"/>
        </w:rPr>
        <w:t>A shiftworker who is required to work in excess of the rostered ordinary hours of work on a Sunday must be paid at the overtime rate of double time.</w:t>
      </w:r>
    </w:p>
    <w:p w:rsidR="004D0BF7" w:rsidRDefault="004D0BF7" w:rsidP="00860AA5">
      <w:pPr>
        <w:pStyle w:val="Level3"/>
        <w:rPr>
          <w:lang w:val="en-US"/>
        </w:rPr>
      </w:pPr>
      <w:r w:rsidRPr="006F3B2F">
        <w:rPr>
          <w:lang w:val="en-US"/>
        </w:rPr>
        <w:t>A shiftworker who is required to work in excess of the rostered ordinary hours of work on a Public Holiday must be paid at the overtime rate of double time and a half.</w:t>
      </w:r>
    </w:p>
    <w:p w:rsidR="004D0BF7" w:rsidRDefault="004D0BF7" w:rsidP="00860AA5">
      <w:pPr>
        <w:pStyle w:val="Level2Bold"/>
        <w:rPr>
          <w:lang w:val="en-US"/>
        </w:rPr>
      </w:pPr>
      <w:r w:rsidRPr="0012094A">
        <w:rPr>
          <w:lang w:val="en-US"/>
        </w:rPr>
        <w:t>Loadings and overtime rates not cumulative</w:t>
      </w:r>
    </w:p>
    <w:p w:rsidR="004D0BF7" w:rsidRDefault="004D0BF7" w:rsidP="00860AA5">
      <w:pPr>
        <w:pStyle w:val="Block1"/>
        <w:rPr>
          <w:lang w:val="en-US"/>
        </w:rPr>
      </w:pPr>
      <w:r w:rsidRPr="006F3B2F">
        <w:rPr>
          <w:lang w:val="en-US"/>
        </w:rPr>
        <w:t>The loadings and overtime rates within this clause are not cumulative. If an employee is entitled to more than one overtime rate or shift loading, he or she will be paid the highest single overtime rate or loading applicable to the period of time worked.</w:t>
      </w:r>
    </w:p>
    <w:p w:rsidR="009F135B" w:rsidRDefault="009F135B" w:rsidP="009F135B">
      <w:pPr>
        <w:pStyle w:val="Level1"/>
        <w:numPr>
          <w:ilvl w:val="0"/>
          <w:numId w:val="0"/>
        </w:numPr>
        <w:ind w:left="851" w:hanging="851"/>
      </w:pPr>
      <w:bookmarkStart w:id="156" w:name="_Toc27579104"/>
      <w:r>
        <w:rPr>
          <w:noProof/>
        </w:rPr>
        <w:t>23A.</w:t>
      </w:r>
      <w:r w:rsidRPr="00E01939">
        <w:tab/>
      </w:r>
      <w:r>
        <w:t>Requests for flexible working arrangements</w:t>
      </w:r>
      <w:bookmarkEnd w:id="156"/>
    </w:p>
    <w:p w:rsidR="009F135B" w:rsidRPr="00870405" w:rsidRDefault="009F135B" w:rsidP="009F135B">
      <w:pPr>
        <w:pStyle w:val="History"/>
      </w:pPr>
      <w:r w:rsidRPr="00A64BA5">
        <w:t>[</w:t>
      </w:r>
      <w:r>
        <w:t>23A</w:t>
      </w:r>
      <w:r w:rsidRPr="00A64BA5">
        <w:t xml:space="preserve"> inserted by </w:t>
      </w:r>
      <w:hyperlink r:id="rId181" w:history="1">
        <w:r>
          <w:rPr>
            <w:rStyle w:val="Hyperlink"/>
          </w:rPr>
          <w:t>PR701524</w:t>
        </w:r>
      </w:hyperlink>
      <w:r w:rsidRPr="009F135B">
        <w:rPr>
          <w:rStyle w:val="Hyperlink"/>
          <w:color w:val="auto"/>
          <w:u w:val="none"/>
        </w:rPr>
        <w:t xml:space="preserve"> ppc 01Dec18</w:t>
      </w:r>
      <w:r w:rsidRPr="00A64BA5">
        <w:t>]</w:t>
      </w:r>
    </w:p>
    <w:p w:rsidR="009F135B" w:rsidRDefault="009F135B" w:rsidP="009F135B">
      <w:pPr>
        <w:pStyle w:val="Level2Bold"/>
        <w:numPr>
          <w:ilvl w:val="0"/>
          <w:numId w:val="0"/>
        </w:numPr>
        <w:ind w:left="851" w:hanging="851"/>
      </w:pPr>
      <w:r>
        <w:t>23A</w:t>
      </w:r>
      <w:r w:rsidRPr="005556B7">
        <w:t>.1</w:t>
      </w:r>
      <w:r w:rsidRPr="005556B7">
        <w:tab/>
        <w:t>Employee may request change in working arrangements</w:t>
      </w:r>
    </w:p>
    <w:p w:rsidR="009F135B" w:rsidRDefault="009F135B" w:rsidP="009F135B">
      <w:pPr>
        <w:pStyle w:val="Block1"/>
      </w:pPr>
      <w:r>
        <w:t xml:space="preserve">Clause 23A applies where an employee has made a request for a change in working arrangements under s.65 of the </w:t>
      </w:r>
      <w:hyperlink r:id="rId182" w:history="1">
        <w:r w:rsidRPr="00B25797">
          <w:rPr>
            <w:rStyle w:val="Hyperlink"/>
          </w:rPr>
          <w:t>Act</w:t>
        </w:r>
      </w:hyperlink>
      <w:r>
        <w:t>.</w:t>
      </w:r>
    </w:p>
    <w:p w:rsidR="009F135B" w:rsidRDefault="009F135B" w:rsidP="009F135B">
      <w:pPr>
        <w:pStyle w:val="Block1"/>
      </w:pPr>
      <w:r>
        <w:t xml:space="preserve">Note 1: Section 65 of the </w:t>
      </w:r>
      <w:hyperlink r:id="rId183" w:history="1">
        <w:r w:rsidRPr="00B25797">
          <w:rPr>
            <w:rStyle w:val="Hyperlink"/>
          </w:rPr>
          <w:t>Act</w:t>
        </w:r>
      </w:hyperlink>
      <w:r>
        <w:t xml:space="preserve"> provides for certain employees to request a change in their working arrangements because of their circumstances, as set out in s.65(1A).</w:t>
      </w:r>
    </w:p>
    <w:p w:rsidR="009F135B" w:rsidRDefault="009F135B" w:rsidP="009F135B">
      <w:pPr>
        <w:pStyle w:val="Block1"/>
      </w:pPr>
      <w:r>
        <w:lastRenderedPageBreak/>
        <w:t>Note 2: An employer may only refuse a s.65 request for a change in working arrangements on ‘reasonable business grounds’ (see s.65(5) and (5A)).</w:t>
      </w:r>
    </w:p>
    <w:p w:rsidR="009F135B" w:rsidRDefault="009F135B" w:rsidP="009F135B">
      <w:pPr>
        <w:pStyle w:val="Block1"/>
      </w:pPr>
      <w:r>
        <w:t>Note 3: Clause 23A is an addition to s.65.</w:t>
      </w:r>
    </w:p>
    <w:p w:rsidR="009F135B" w:rsidRDefault="009F135B" w:rsidP="009F135B">
      <w:pPr>
        <w:pStyle w:val="Level2Bold"/>
        <w:numPr>
          <w:ilvl w:val="0"/>
          <w:numId w:val="0"/>
        </w:numPr>
        <w:ind w:left="851" w:hanging="851"/>
      </w:pPr>
      <w:r>
        <w:t>23A.2</w:t>
      </w:r>
      <w:r>
        <w:tab/>
        <w:t>Responding to the request</w:t>
      </w:r>
    </w:p>
    <w:p w:rsidR="009F135B" w:rsidRDefault="009F135B" w:rsidP="009F135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9F135B" w:rsidRDefault="009F135B" w:rsidP="009F135B">
      <w:pPr>
        <w:pStyle w:val="Level3"/>
      </w:pPr>
      <w:r>
        <w:t xml:space="preserve">the needs of the employee arising from their circumstances; </w:t>
      </w:r>
    </w:p>
    <w:p w:rsidR="009F135B" w:rsidRDefault="009F135B" w:rsidP="009F135B">
      <w:pPr>
        <w:pStyle w:val="Level3"/>
      </w:pPr>
      <w:r>
        <w:t>the consequences for the employee if changes in working arrangements are not made; and</w:t>
      </w:r>
    </w:p>
    <w:p w:rsidR="009F135B" w:rsidRDefault="009F135B" w:rsidP="009F135B">
      <w:pPr>
        <w:pStyle w:val="Level3"/>
      </w:pPr>
      <w:r>
        <w:t>any reasonable business grounds for refusing the request.</w:t>
      </w:r>
    </w:p>
    <w:p w:rsidR="009F135B" w:rsidRDefault="009F135B" w:rsidP="009F135B">
      <w:pPr>
        <w:pStyle w:val="Block1"/>
      </w:pPr>
      <w:r>
        <w:t>Note 1: The employer must give the employee a written response to an employee’s s.65 request within 21 days, stating whether the employer grants or refuses the request (s.65(4)).</w:t>
      </w:r>
    </w:p>
    <w:p w:rsidR="009F135B" w:rsidRDefault="009F135B" w:rsidP="009F135B">
      <w:pPr>
        <w:pStyle w:val="Block1"/>
      </w:pPr>
      <w:r>
        <w:t>Note 2: If the employer refuses the request, the written response must include details of the reasons for the refusal (s.65(6)).</w:t>
      </w:r>
    </w:p>
    <w:p w:rsidR="009F135B" w:rsidRDefault="009F135B" w:rsidP="009F135B">
      <w:pPr>
        <w:pStyle w:val="Level2Bold"/>
        <w:numPr>
          <w:ilvl w:val="0"/>
          <w:numId w:val="0"/>
        </w:numPr>
        <w:ind w:left="851" w:hanging="851"/>
      </w:pPr>
      <w:r>
        <w:t>23A.3</w:t>
      </w:r>
      <w:r>
        <w:tab/>
        <w:t>What the written response must include if the employer refuses the request</w:t>
      </w:r>
    </w:p>
    <w:p w:rsidR="009F135B" w:rsidRDefault="009F135B" w:rsidP="009F135B">
      <w:pPr>
        <w:pStyle w:val="Block1"/>
      </w:pPr>
      <w:r>
        <w:t>Clause 23A.3 applies if the employer refuses the request and has not reached an agreement with the employee under clause 23A.2.</w:t>
      </w:r>
    </w:p>
    <w:p w:rsidR="009F135B" w:rsidRDefault="009F135B" w:rsidP="00C81B8B">
      <w:pPr>
        <w:pStyle w:val="Level3"/>
        <w:numPr>
          <w:ilvl w:val="2"/>
          <w:numId w:val="39"/>
        </w:numPr>
      </w:pPr>
      <w:r>
        <w:t>The written response under s.65(4) must include details of the reasons for the refusal, including the business ground or grounds for the refusal and how the ground or grounds apply.</w:t>
      </w:r>
    </w:p>
    <w:p w:rsidR="009F135B" w:rsidRDefault="009F135B" w:rsidP="009F135B">
      <w:pPr>
        <w:pStyle w:val="Level3"/>
      </w:pPr>
      <w:r>
        <w:t>If the employer and employee could not agree on a change in working arrangements under clause 23A.2, the written response under s.65(4) must:</w:t>
      </w:r>
    </w:p>
    <w:p w:rsidR="009F135B" w:rsidRDefault="009F135B" w:rsidP="009F135B">
      <w:pPr>
        <w:pStyle w:val="Level4"/>
      </w:pPr>
      <w:r>
        <w:t>state whether or not there are any changes in working arrangements that the employer can offer the employee so as to better accommodate the employee’s circumstances; and</w:t>
      </w:r>
    </w:p>
    <w:p w:rsidR="009F135B" w:rsidRDefault="009F135B" w:rsidP="009F135B">
      <w:pPr>
        <w:pStyle w:val="Level4"/>
      </w:pPr>
      <w:r>
        <w:t>if the employer can offer the employee such changes in working arrangements, set out those changes in working arrangements.</w:t>
      </w:r>
    </w:p>
    <w:p w:rsidR="009F135B" w:rsidRDefault="009F135B" w:rsidP="009F135B">
      <w:pPr>
        <w:pStyle w:val="Level2Bold"/>
        <w:numPr>
          <w:ilvl w:val="0"/>
          <w:numId w:val="0"/>
        </w:numPr>
        <w:ind w:left="851" w:hanging="851"/>
      </w:pPr>
      <w:r>
        <w:t>23A.4</w:t>
      </w:r>
      <w:r>
        <w:tab/>
        <w:t>What the written response must include if a different change in working arrangements is agreed</w:t>
      </w:r>
    </w:p>
    <w:p w:rsidR="009F135B" w:rsidRDefault="009F135B" w:rsidP="009F135B">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9F135B" w:rsidRDefault="009F135B" w:rsidP="009F135B">
      <w:pPr>
        <w:pStyle w:val="Level2Bold"/>
        <w:numPr>
          <w:ilvl w:val="0"/>
          <w:numId w:val="0"/>
        </w:numPr>
        <w:ind w:left="851" w:hanging="851"/>
      </w:pPr>
      <w:r>
        <w:lastRenderedPageBreak/>
        <w:t>23A.5</w:t>
      </w:r>
      <w:r>
        <w:tab/>
        <w:t>Dispute resolution</w:t>
      </w:r>
    </w:p>
    <w:p w:rsidR="009F135B" w:rsidRDefault="009F135B" w:rsidP="009F135B">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_Ref525560338 \r \h </w:instrText>
      </w:r>
      <w:r>
        <w:fldChar w:fldCharType="separate"/>
      </w:r>
      <w:r w:rsidR="00234585">
        <w:t>9</w:t>
      </w:r>
      <w:r>
        <w:fldChar w:fldCharType="end"/>
      </w:r>
      <w:r w:rsidRPr="00793336">
        <w:t>—</w:t>
      </w:r>
      <w:r>
        <w:fldChar w:fldCharType="begin"/>
      </w:r>
      <w:r>
        <w:instrText xml:space="preserve"> REF _Ref525560338 \h </w:instrText>
      </w:r>
      <w:r>
        <w:fldChar w:fldCharType="separate"/>
      </w:r>
      <w:r w:rsidR="00234585" w:rsidRPr="00747C67">
        <w:t>Dispute resolution</w:t>
      </w:r>
      <w:r>
        <w:fldChar w:fldCharType="end"/>
      </w:r>
      <w:r w:rsidRPr="00793336">
        <w:t>.</w:t>
      </w:r>
    </w:p>
    <w:p w:rsidR="00082114" w:rsidRDefault="00082114" w:rsidP="00082114">
      <w:pPr>
        <w:pStyle w:val="Partheading"/>
      </w:pPr>
      <w:bookmarkStart w:id="157" w:name="_Toc27579105"/>
      <w:bookmarkStart w:id="158" w:name="Part6"/>
      <w:bookmarkEnd w:id="133"/>
      <w:r w:rsidRPr="00082114">
        <w:t>Leave and Public Holidays</w:t>
      </w:r>
      <w:bookmarkEnd w:id="157"/>
    </w:p>
    <w:p w:rsidR="00082114" w:rsidRDefault="004F0637" w:rsidP="004F0637">
      <w:pPr>
        <w:pStyle w:val="Level1"/>
      </w:pPr>
      <w:bookmarkStart w:id="159" w:name="_Toc208886004"/>
      <w:bookmarkStart w:id="160" w:name="_Toc208886092"/>
      <w:bookmarkStart w:id="161" w:name="_Toc208902582"/>
      <w:bookmarkStart w:id="162" w:name="_Toc208932487"/>
      <w:bookmarkStart w:id="163" w:name="_Toc208932572"/>
      <w:bookmarkStart w:id="164" w:name="_Toc208979927"/>
      <w:bookmarkStart w:id="165" w:name="_Ref458179162"/>
      <w:bookmarkStart w:id="166" w:name="_Ref458179164"/>
      <w:bookmarkStart w:id="167" w:name="_Ref489329739"/>
      <w:bookmarkStart w:id="168" w:name="_Ref489330095"/>
      <w:bookmarkStart w:id="169" w:name="_Toc27579106"/>
      <w:r w:rsidRPr="004F0637">
        <w:t>Annual leave</w:t>
      </w:r>
      <w:bookmarkEnd w:id="159"/>
      <w:bookmarkEnd w:id="160"/>
      <w:bookmarkEnd w:id="161"/>
      <w:bookmarkEnd w:id="162"/>
      <w:bookmarkEnd w:id="163"/>
      <w:bookmarkEnd w:id="164"/>
      <w:bookmarkEnd w:id="165"/>
      <w:bookmarkEnd w:id="166"/>
      <w:bookmarkEnd w:id="167"/>
      <w:bookmarkEnd w:id="168"/>
      <w:bookmarkEnd w:id="169"/>
    </w:p>
    <w:p w:rsidR="00D538C7" w:rsidRPr="00A21452" w:rsidRDefault="00D538C7" w:rsidP="00D538C7">
      <w:pPr>
        <w:pStyle w:val="History"/>
      </w:pPr>
      <w:r>
        <w:t xml:space="preserve">[Varied by </w:t>
      </w:r>
      <w:hyperlink r:id="rId184" w:history="1">
        <w:r>
          <w:rPr>
            <w:rStyle w:val="Hyperlink"/>
          </w:rPr>
          <w:t>PR583079</w:t>
        </w:r>
      </w:hyperlink>
      <w:r w:rsidR="00221CCB" w:rsidRPr="00221CCB">
        <w:t>]</w:t>
      </w:r>
    </w:p>
    <w:p w:rsidR="00481404" w:rsidRDefault="00481404" w:rsidP="001155A1">
      <w:pPr>
        <w:pStyle w:val="Level2"/>
      </w:pPr>
      <w:r>
        <w:t>Annual leave is provided for in the NES.</w:t>
      </w:r>
    </w:p>
    <w:p w:rsidR="001155A1" w:rsidRDefault="001155A1" w:rsidP="001155A1">
      <w:pPr>
        <w:pStyle w:val="Level2"/>
      </w:pPr>
      <w:bookmarkStart w:id="170" w:name="_Ref247360277"/>
      <w:r>
        <w:t xml:space="preserve">In addition to ordinary rates as prescribed in clause </w:t>
      </w:r>
      <w:r w:rsidR="001A7D87">
        <w:rPr>
          <w:b/>
        </w:rPr>
        <w:fldChar w:fldCharType="begin"/>
      </w:r>
      <w:r w:rsidR="00B97EF9">
        <w:instrText xml:space="preserve"> REF _Ref208655928 \w \h </w:instrText>
      </w:r>
      <w:r w:rsidR="001A7D87">
        <w:rPr>
          <w:b/>
        </w:rPr>
      </w:r>
      <w:r w:rsidR="001A7D87">
        <w:rPr>
          <w:b/>
        </w:rPr>
        <w:fldChar w:fldCharType="separate"/>
      </w:r>
      <w:r w:rsidR="00234585">
        <w:t>14</w:t>
      </w:r>
      <w:r w:rsidR="001A7D87">
        <w:rPr>
          <w:b/>
        </w:rPr>
        <w:fldChar w:fldCharType="end"/>
      </w:r>
      <w:r w:rsidR="00B97EF9">
        <w:rPr>
          <w:b/>
        </w:rPr>
        <w:t>—</w:t>
      </w:r>
      <w:r w:rsidR="001A7D87">
        <w:rPr>
          <w:b/>
        </w:rPr>
        <w:fldChar w:fldCharType="begin"/>
      </w:r>
      <w:r w:rsidR="00B97EF9">
        <w:rPr>
          <w:b/>
        </w:rPr>
        <w:instrText xml:space="preserve"> REF _Ref208655928 \h </w:instrText>
      </w:r>
      <w:r w:rsidR="001A7D87">
        <w:rPr>
          <w:b/>
        </w:rPr>
      </w:r>
      <w:r w:rsidR="001A7D87">
        <w:rPr>
          <w:b/>
        </w:rPr>
        <w:fldChar w:fldCharType="separate"/>
      </w:r>
      <w:r w:rsidR="00234585" w:rsidRPr="00C47704">
        <w:t>Minimum wages</w:t>
      </w:r>
      <w:r w:rsidR="001A7D87">
        <w:rPr>
          <w:b/>
        </w:rPr>
        <w:fldChar w:fldCharType="end"/>
      </w:r>
      <w:r>
        <w:t>, a loading of 17.5% ordinary rates (excludin</w:t>
      </w:r>
      <w:r w:rsidR="002D4D77">
        <w:t>g overtime and allowances) must</w:t>
      </w:r>
      <w:r>
        <w:t xml:space="preserve"> be paid for the period of annual leave.</w:t>
      </w:r>
      <w:bookmarkEnd w:id="170"/>
      <w:r w:rsidRPr="00BD19DF">
        <w:t xml:space="preserve"> </w:t>
      </w:r>
    </w:p>
    <w:p w:rsidR="001155A1" w:rsidRDefault="001155A1" w:rsidP="00EF427A">
      <w:pPr>
        <w:pStyle w:val="Level2"/>
      </w:pPr>
      <w:bookmarkStart w:id="171" w:name="_Ref247360211"/>
      <w:r>
        <w:t>Th</w:t>
      </w:r>
      <w:r w:rsidR="002D4D77">
        <w:t xml:space="preserve">e maximum </w:t>
      </w:r>
      <w:r w:rsidR="00AE3A80">
        <w:t>loading</w:t>
      </w:r>
      <w:r w:rsidR="002D4D77">
        <w:t xml:space="preserve"> payable must</w:t>
      </w:r>
      <w:r>
        <w:t xml:space="preserve"> not exceed an amount calculated in respect of the second salary subdivision for a </w:t>
      </w:r>
      <w:r w:rsidR="00AE3A80">
        <w:t xml:space="preserve">Administrative Officer Grade </w:t>
      </w:r>
      <w:r>
        <w:t>7, at the first day of January of the year in which annual leave is taken.</w:t>
      </w:r>
      <w:bookmarkEnd w:id="171"/>
    </w:p>
    <w:p w:rsidR="00D538C7" w:rsidRDefault="00D538C7" w:rsidP="00D538C7">
      <w:pPr>
        <w:pStyle w:val="Level2Bold"/>
      </w:pPr>
      <w:bookmarkStart w:id="172" w:name="_Ref457376400"/>
      <w:r w:rsidRPr="00570F3A">
        <w:t>Annual leave in advance</w:t>
      </w:r>
      <w:bookmarkEnd w:id="172"/>
    </w:p>
    <w:p w:rsidR="00D538C7" w:rsidRDefault="00D538C7" w:rsidP="00D538C7">
      <w:pPr>
        <w:pStyle w:val="History"/>
      </w:pPr>
      <w:r w:rsidRPr="00D538C7">
        <w:t xml:space="preserve">[24.4 inserted by </w:t>
      </w:r>
      <w:hyperlink r:id="rId185" w:history="1">
        <w:r w:rsidRPr="00D538C7">
          <w:rPr>
            <w:rStyle w:val="Hyperlink"/>
          </w:rPr>
          <w:t>PR583079</w:t>
        </w:r>
      </w:hyperlink>
      <w:r w:rsidRPr="00D538C7">
        <w:t xml:space="preserve"> ppc 29Jul16]</w:t>
      </w:r>
    </w:p>
    <w:p w:rsidR="00D538C7" w:rsidRPr="00570F3A" w:rsidRDefault="00D538C7" w:rsidP="00D538C7">
      <w:pPr>
        <w:pStyle w:val="Level3"/>
        <w:tabs>
          <w:tab w:val="left" w:pos="1418"/>
        </w:tabs>
      </w:pPr>
      <w:r w:rsidRPr="00570F3A">
        <w:t>An employer and employee may agree in writing to the employee taking a period of paid annual leave before the employee has accrued an entitlement to the leave.</w:t>
      </w:r>
    </w:p>
    <w:p w:rsidR="00D538C7" w:rsidRPr="00570F3A" w:rsidRDefault="00D538C7" w:rsidP="003165B4">
      <w:pPr>
        <w:pStyle w:val="Level3"/>
        <w:keepNext/>
        <w:tabs>
          <w:tab w:val="left" w:pos="1418"/>
        </w:tabs>
      </w:pPr>
      <w:r>
        <w:t>A</w:t>
      </w:r>
      <w:r w:rsidRPr="00570F3A">
        <w:t>n agreement must:</w:t>
      </w:r>
    </w:p>
    <w:p w:rsidR="00D538C7" w:rsidRPr="00570F3A" w:rsidRDefault="00D538C7" w:rsidP="003165B4">
      <w:pPr>
        <w:pStyle w:val="Level4"/>
        <w:keepNext/>
        <w:tabs>
          <w:tab w:val="left" w:pos="1985"/>
        </w:tabs>
      </w:pPr>
      <w:r w:rsidRPr="00570F3A">
        <w:t>state the amount of leave to be taken in advance and the date on which leave is to commence; and</w:t>
      </w:r>
    </w:p>
    <w:p w:rsidR="00D538C7" w:rsidRPr="00570F3A" w:rsidRDefault="00D538C7" w:rsidP="00D538C7">
      <w:pPr>
        <w:pStyle w:val="Level4"/>
        <w:tabs>
          <w:tab w:val="left" w:pos="1985"/>
        </w:tabs>
      </w:pPr>
      <w:r w:rsidRPr="00570F3A">
        <w:t>be signed by the employer and employee and, if the employee is under 18 years of age, by the employee’s parent or guardian.</w:t>
      </w:r>
    </w:p>
    <w:p w:rsidR="00D538C7" w:rsidRPr="00570F3A" w:rsidRDefault="00D538C7" w:rsidP="00D538C7">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234585">
        <w:t>24.4</w:t>
      </w:r>
      <w:r>
        <w:fldChar w:fldCharType="end"/>
      </w:r>
      <w:r w:rsidRPr="00570F3A">
        <w:t xml:space="preserve"> is set out at </w:t>
      </w:r>
      <w:r>
        <w:rPr>
          <w:highlight w:val="yellow"/>
        </w:rPr>
        <w:fldChar w:fldCharType="begin"/>
      </w:r>
      <w:r>
        <w:instrText xml:space="preserve"> REF _Ref458179172 \r \h </w:instrText>
      </w:r>
      <w:r>
        <w:rPr>
          <w:highlight w:val="yellow"/>
        </w:rPr>
      </w:r>
      <w:r>
        <w:rPr>
          <w:highlight w:val="yellow"/>
        </w:rPr>
        <w:fldChar w:fldCharType="separate"/>
      </w:r>
      <w:r w:rsidR="00234585">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_Ref458179172 \r \h </w:instrText>
      </w:r>
      <w:r>
        <w:rPr>
          <w:highlight w:val="yellow"/>
        </w:rPr>
      </w:r>
      <w:r>
        <w:rPr>
          <w:highlight w:val="yellow"/>
        </w:rPr>
        <w:fldChar w:fldCharType="separate"/>
      </w:r>
      <w:r w:rsidR="00234585">
        <w:t>Schedule F</w:t>
      </w:r>
      <w:r>
        <w:rPr>
          <w:highlight w:val="yellow"/>
        </w:rPr>
        <w:fldChar w:fldCharType="end"/>
      </w:r>
      <w:r w:rsidRPr="00570F3A">
        <w:t>.</w:t>
      </w:r>
    </w:p>
    <w:p w:rsidR="00D538C7" w:rsidRPr="00570F3A" w:rsidRDefault="00D538C7" w:rsidP="00D538C7">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234585">
        <w:t>24.4</w:t>
      </w:r>
      <w:r>
        <w:fldChar w:fldCharType="end"/>
      </w:r>
      <w:r>
        <w:t xml:space="preserve"> </w:t>
      </w:r>
      <w:r w:rsidRPr="00570F3A">
        <w:t>as an employee record.</w:t>
      </w:r>
    </w:p>
    <w:p w:rsidR="00D538C7" w:rsidRPr="00570F3A" w:rsidRDefault="00D538C7" w:rsidP="00D538C7">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234585">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D538C7" w:rsidRDefault="00D538C7" w:rsidP="00D538C7">
      <w:pPr>
        <w:pStyle w:val="Level2Bold"/>
      </w:pPr>
      <w:bookmarkStart w:id="173" w:name="_Ref457376541"/>
      <w:r w:rsidRPr="00570F3A">
        <w:lastRenderedPageBreak/>
        <w:t>Cashing out of annual leave</w:t>
      </w:r>
      <w:bookmarkEnd w:id="173"/>
    </w:p>
    <w:p w:rsidR="00D538C7" w:rsidRDefault="00D538C7" w:rsidP="00D538C7">
      <w:pPr>
        <w:pStyle w:val="History"/>
      </w:pPr>
      <w:r w:rsidRPr="00D538C7">
        <w:t xml:space="preserve">[24.5 inserted by </w:t>
      </w:r>
      <w:hyperlink r:id="rId186" w:history="1">
        <w:r w:rsidRPr="00D538C7">
          <w:rPr>
            <w:rStyle w:val="Hyperlink"/>
          </w:rPr>
          <w:t>PR583079</w:t>
        </w:r>
      </w:hyperlink>
      <w:r w:rsidRPr="00D538C7">
        <w:t xml:space="preserve"> ppc 29Jul16]</w:t>
      </w:r>
    </w:p>
    <w:p w:rsidR="00D538C7" w:rsidRPr="00570F3A" w:rsidRDefault="00D538C7" w:rsidP="00D538C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234585">
        <w:t>24.5</w:t>
      </w:r>
      <w:r>
        <w:fldChar w:fldCharType="end"/>
      </w:r>
      <w:r w:rsidRPr="00570F3A">
        <w:t>.</w:t>
      </w:r>
    </w:p>
    <w:p w:rsidR="00D538C7" w:rsidRPr="00570F3A" w:rsidRDefault="00D538C7" w:rsidP="00D538C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234585">
        <w:t>24.5</w:t>
      </w:r>
      <w:r>
        <w:fldChar w:fldCharType="end"/>
      </w:r>
      <w:r w:rsidRPr="00570F3A">
        <w:t>.</w:t>
      </w:r>
    </w:p>
    <w:p w:rsidR="00D538C7" w:rsidRPr="00570F3A" w:rsidRDefault="00D538C7" w:rsidP="00D538C7">
      <w:pPr>
        <w:pStyle w:val="Level3"/>
        <w:tabs>
          <w:tab w:val="left" w:pos="1418"/>
        </w:tabs>
      </w:pPr>
      <w:r w:rsidRPr="00570F3A">
        <w:t>An employer and an employee may agree in writing to the cashing out of a particular amount of accrued paid annual leave by the employee.</w:t>
      </w:r>
    </w:p>
    <w:p w:rsidR="00D538C7" w:rsidRPr="00570F3A" w:rsidRDefault="00D538C7" w:rsidP="00D538C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34585">
        <w:t>24.5</w:t>
      </w:r>
      <w:r>
        <w:fldChar w:fldCharType="end"/>
      </w:r>
      <w:r w:rsidRPr="00570F3A">
        <w:t xml:space="preserve"> must state:</w:t>
      </w:r>
    </w:p>
    <w:p w:rsidR="00D538C7" w:rsidRPr="00570F3A" w:rsidRDefault="00D538C7" w:rsidP="00D538C7">
      <w:pPr>
        <w:pStyle w:val="Level4"/>
        <w:tabs>
          <w:tab w:val="left" w:pos="1985"/>
        </w:tabs>
      </w:pPr>
      <w:r w:rsidRPr="00570F3A">
        <w:t>the amount of leave to be cashed out and the payment to be made to the employee for it; and</w:t>
      </w:r>
    </w:p>
    <w:p w:rsidR="00D538C7" w:rsidRPr="00570F3A" w:rsidRDefault="00D538C7" w:rsidP="00D538C7">
      <w:pPr>
        <w:pStyle w:val="Level4"/>
        <w:tabs>
          <w:tab w:val="left" w:pos="1985"/>
        </w:tabs>
      </w:pPr>
      <w:r w:rsidRPr="00570F3A">
        <w:t>the date on which the payment is to be made.</w:t>
      </w:r>
    </w:p>
    <w:p w:rsidR="00D538C7" w:rsidRPr="00570F3A" w:rsidRDefault="00D538C7" w:rsidP="00D538C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34585">
        <w:t>24.5</w:t>
      </w:r>
      <w:r>
        <w:fldChar w:fldCharType="end"/>
      </w:r>
      <w:r w:rsidRPr="00570F3A">
        <w:t xml:space="preserve"> must be signed by the employer and employee and, if the employee is under 18 years of age, by the employee’s parent or guardian.</w:t>
      </w:r>
    </w:p>
    <w:p w:rsidR="00D538C7" w:rsidRPr="00570F3A" w:rsidRDefault="00D538C7" w:rsidP="00D538C7">
      <w:pPr>
        <w:pStyle w:val="Level3"/>
        <w:tabs>
          <w:tab w:val="left" w:pos="1418"/>
        </w:tabs>
      </w:pPr>
      <w:r w:rsidRPr="00570F3A">
        <w:t>The payment must not be less than the amount that would have been payable had the employee taken the leave at the time the payment is made.</w:t>
      </w:r>
    </w:p>
    <w:p w:rsidR="00D538C7" w:rsidRPr="00570F3A" w:rsidRDefault="00D538C7" w:rsidP="00D538C7">
      <w:pPr>
        <w:pStyle w:val="Level3"/>
        <w:tabs>
          <w:tab w:val="left" w:pos="1418"/>
        </w:tabs>
      </w:pPr>
      <w:r w:rsidRPr="00570F3A">
        <w:t>An agreement must not result in the employee’s remaining accrued entitlement to paid annual leave being less than 4 weeks.</w:t>
      </w:r>
    </w:p>
    <w:p w:rsidR="00D538C7" w:rsidRPr="00570F3A" w:rsidRDefault="00D538C7" w:rsidP="00D538C7">
      <w:pPr>
        <w:pStyle w:val="Level3"/>
        <w:tabs>
          <w:tab w:val="left" w:pos="1418"/>
        </w:tabs>
      </w:pPr>
      <w:r w:rsidRPr="00570F3A">
        <w:t>The maximum amount of accrued paid annual leave that may be cashed out in any period of 12 months is 2 weeks.</w:t>
      </w:r>
    </w:p>
    <w:p w:rsidR="00D538C7" w:rsidRPr="00570F3A" w:rsidRDefault="00D538C7" w:rsidP="00D538C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234585">
        <w:t>24.5</w:t>
      </w:r>
      <w:r>
        <w:fldChar w:fldCharType="end"/>
      </w:r>
      <w:r w:rsidRPr="00570F3A">
        <w:t xml:space="preserve"> as an employee record.</w:t>
      </w:r>
    </w:p>
    <w:p w:rsidR="00D538C7" w:rsidRPr="00570F3A" w:rsidRDefault="00D538C7" w:rsidP="00D538C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234585">
        <w:t>24.5</w:t>
      </w:r>
      <w:r>
        <w:fldChar w:fldCharType="end"/>
      </w:r>
      <w:r w:rsidRPr="00570F3A">
        <w:t>.</w:t>
      </w:r>
    </w:p>
    <w:p w:rsidR="00D538C7" w:rsidRPr="00570F3A" w:rsidRDefault="00D538C7" w:rsidP="00D538C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234585">
        <w:t>24.5</w:t>
      </w:r>
      <w:r>
        <w:fldChar w:fldCharType="end"/>
      </w:r>
      <w:r w:rsidRPr="00570F3A">
        <w:t>.</w:t>
      </w:r>
    </w:p>
    <w:p w:rsidR="00D538C7" w:rsidRPr="00570F3A" w:rsidRDefault="00D538C7" w:rsidP="00D538C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234585">
        <w:t>24.5</w:t>
      </w:r>
      <w:r>
        <w:fldChar w:fldCharType="end"/>
      </w:r>
      <w:r w:rsidRPr="00570F3A">
        <w:t xml:space="preserve"> is set out at </w:t>
      </w:r>
      <w:r w:rsidR="008C2AC7">
        <w:rPr>
          <w:highlight w:val="yellow"/>
        </w:rPr>
        <w:fldChar w:fldCharType="begin"/>
      </w:r>
      <w:r w:rsidR="008C2AC7">
        <w:instrText xml:space="preserve"> REF _Ref11490822 \w \h </w:instrText>
      </w:r>
      <w:r w:rsidR="008C2AC7">
        <w:rPr>
          <w:highlight w:val="yellow"/>
        </w:rPr>
      </w:r>
      <w:r w:rsidR="008C2AC7">
        <w:rPr>
          <w:highlight w:val="yellow"/>
        </w:rPr>
        <w:fldChar w:fldCharType="separate"/>
      </w:r>
      <w:r w:rsidR="00234585">
        <w:t>Schedule G</w:t>
      </w:r>
      <w:r w:rsidR="008C2AC7">
        <w:rPr>
          <w:highlight w:val="yellow"/>
        </w:rPr>
        <w:fldChar w:fldCharType="end"/>
      </w:r>
      <w:r>
        <w:t xml:space="preserve">. </w:t>
      </w:r>
      <w:r w:rsidRPr="00570F3A">
        <w:t xml:space="preserve">There is no requirement to use the form of agreement set out at </w:t>
      </w:r>
      <w:r w:rsidR="008C2AC7">
        <w:rPr>
          <w:highlight w:val="yellow"/>
        </w:rPr>
        <w:fldChar w:fldCharType="begin"/>
      </w:r>
      <w:r w:rsidR="008C2AC7">
        <w:instrText xml:space="preserve"> REF _Ref11490831 \w \h </w:instrText>
      </w:r>
      <w:r w:rsidR="008C2AC7">
        <w:rPr>
          <w:highlight w:val="yellow"/>
        </w:rPr>
      </w:r>
      <w:r w:rsidR="008C2AC7">
        <w:rPr>
          <w:highlight w:val="yellow"/>
        </w:rPr>
        <w:fldChar w:fldCharType="separate"/>
      </w:r>
      <w:r w:rsidR="00234585">
        <w:t>Schedule G</w:t>
      </w:r>
      <w:r w:rsidR="008C2AC7">
        <w:rPr>
          <w:highlight w:val="yellow"/>
        </w:rPr>
        <w:fldChar w:fldCharType="end"/>
      </w:r>
      <w:r w:rsidR="00D91341">
        <w:t>.</w:t>
      </w:r>
    </w:p>
    <w:p w:rsidR="00D538C7" w:rsidRDefault="00D538C7" w:rsidP="00D538C7">
      <w:pPr>
        <w:pStyle w:val="Level2Bold"/>
      </w:pPr>
      <w:bookmarkStart w:id="174" w:name="_Ref457376459"/>
      <w:r w:rsidRPr="00AE0B6F">
        <w:t>Excessive leave accruals: general provision</w:t>
      </w:r>
      <w:bookmarkEnd w:id="174"/>
    </w:p>
    <w:p w:rsidR="00D538C7" w:rsidRDefault="00D538C7" w:rsidP="00D538C7">
      <w:pPr>
        <w:pStyle w:val="History"/>
      </w:pPr>
      <w:r w:rsidRPr="00D538C7">
        <w:t xml:space="preserve">[24.6 inserted by </w:t>
      </w:r>
      <w:hyperlink r:id="rId187" w:history="1">
        <w:r w:rsidRPr="00D538C7">
          <w:rPr>
            <w:rStyle w:val="Hyperlink"/>
          </w:rPr>
          <w:t>PR583079</w:t>
        </w:r>
      </w:hyperlink>
      <w:r w:rsidR="00F46FE0" w:rsidRPr="00F46FE0">
        <w:t xml:space="preserve"> </w:t>
      </w:r>
      <w:r w:rsidR="00F46FE0">
        <w:t>ppc 29Jul16]</w:t>
      </w:r>
    </w:p>
    <w:p w:rsidR="00D538C7" w:rsidRPr="00570F3A" w:rsidRDefault="00D538C7" w:rsidP="00D538C7">
      <w:pPr>
        <w:pStyle w:val="Block1"/>
        <w:rPr>
          <w:bCs/>
        </w:rPr>
      </w:pPr>
      <w:r>
        <w:t>Note</w:t>
      </w:r>
      <w:r w:rsidRPr="00570F3A">
        <w:t xml:space="preserve">: Clauses </w:t>
      </w:r>
      <w:r>
        <w:fldChar w:fldCharType="begin"/>
      </w:r>
      <w:r>
        <w:instrText xml:space="preserve"> REF _Ref457376459 \r \h </w:instrText>
      </w:r>
      <w:r>
        <w:fldChar w:fldCharType="separate"/>
      </w:r>
      <w:r w:rsidR="00234585">
        <w:t>24.6</w:t>
      </w:r>
      <w:r>
        <w:fldChar w:fldCharType="end"/>
      </w:r>
      <w:r w:rsidRPr="00570F3A">
        <w:t xml:space="preserve"> to </w:t>
      </w:r>
      <w:r>
        <w:fldChar w:fldCharType="begin"/>
      </w:r>
      <w:r>
        <w:instrText xml:space="preserve"> REF _Ref457376483 \r \h </w:instrText>
      </w:r>
      <w:r>
        <w:fldChar w:fldCharType="separate"/>
      </w:r>
      <w:r w:rsidR="00234585">
        <w:t>24.8</w:t>
      </w:r>
      <w:r>
        <w:fldChar w:fldCharType="end"/>
      </w:r>
      <w:r w:rsidRPr="00570F3A">
        <w:t xml:space="preserve"> contain provisions, additional to the National Employment Standards, about the taking of paid annual leave as a way of dealing </w:t>
      </w:r>
      <w:r w:rsidRPr="00570F3A">
        <w:lastRenderedPageBreak/>
        <w:t xml:space="preserve">with the accrual of excessive paid annual leave. </w:t>
      </w:r>
      <w:r w:rsidRPr="00570F3A">
        <w:rPr>
          <w:bCs/>
          <w:u w:val="single"/>
        </w:rPr>
        <w:t>See Part 2.2, Division 6 of the Fair Work Act</w:t>
      </w:r>
      <w:r w:rsidRPr="00570F3A">
        <w:rPr>
          <w:bCs/>
        </w:rPr>
        <w:t>.</w:t>
      </w:r>
    </w:p>
    <w:p w:rsidR="00D538C7" w:rsidRDefault="00D538C7" w:rsidP="00D538C7">
      <w:pPr>
        <w:pStyle w:val="Level3"/>
        <w:tabs>
          <w:tab w:val="left" w:pos="1418"/>
        </w:tabs>
      </w:pPr>
      <w:bookmarkStart w:id="175" w:name="_Ref457376803"/>
      <w:r w:rsidRPr="00B6305C">
        <w:t xml:space="preserve">An employee has an </w:t>
      </w:r>
      <w:r w:rsidRPr="00B6305C">
        <w:rPr>
          <w:b/>
        </w:rPr>
        <w:t>excessive leave accrual</w:t>
      </w:r>
      <w:r w:rsidRPr="00B6305C">
        <w:t xml:space="preserve"> if the employee has accrued more </w:t>
      </w:r>
      <w:r>
        <w:t>than 8 weeks’ paid annual leave.</w:t>
      </w:r>
    </w:p>
    <w:p w:rsidR="00D538C7" w:rsidRPr="00570F3A" w:rsidRDefault="00D538C7" w:rsidP="00D538C7">
      <w:pPr>
        <w:pStyle w:val="Level3"/>
        <w:tabs>
          <w:tab w:val="left" w:pos="1418"/>
        </w:tabs>
      </w:pPr>
      <w:r w:rsidRPr="00570F3A">
        <w:t>If an employee has an excessive leave accrual, the employer or the employee may seek to confer with the other and genuinely try to reach agreement on how to reduce or eliminate the excessive leave accrual.</w:t>
      </w:r>
      <w:bookmarkEnd w:id="175"/>
    </w:p>
    <w:p w:rsidR="00D538C7" w:rsidRPr="00570F3A" w:rsidRDefault="00D538C7" w:rsidP="00D538C7">
      <w:pPr>
        <w:pStyle w:val="Level3"/>
        <w:tabs>
          <w:tab w:val="left" w:pos="1418"/>
        </w:tabs>
      </w:pPr>
      <w:r w:rsidRPr="00570F3A">
        <w:t xml:space="preserve">Clause </w:t>
      </w:r>
      <w:r>
        <w:fldChar w:fldCharType="begin"/>
      </w:r>
      <w:r>
        <w:instrText xml:space="preserve"> REF _Ref457376722 \r \h </w:instrText>
      </w:r>
      <w:r>
        <w:fldChar w:fldCharType="separate"/>
      </w:r>
      <w:r w:rsidR="00234585">
        <w:t>24.7</w:t>
      </w:r>
      <w:r>
        <w:fldChar w:fldCharType="end"/>
      </w:r>
      <w:r w:rsidRPr="00570F3A">
        <w:t xml:space="preserve"> sets out how an employer may direct an employee who has an excessive leave accrual to take paid annual leave.</w:t>
      </w:r>
    </w:p>
    <w:p w:rsidR="00D538C7" w:rsidRPr="00570F3A" w:rsidRDefault="00D538C7" w:rsidP="00D538C7">
      <w:pPr>
        <w:pStyle w:val="Level3"/>
        <w:tabs>
          <w:tab w:val="left" w:pos="1418"/>
        </w:tabs>
      </w:pPr>
      <w:r w:rsidRPr="00570F3A">
        <w:t xml:space="preserve">Clause </w:t>
      </w:r>
      <w:r>
        <w:fldChar w:fldCharType="begin"/>
      </w:r>
      <w:r>
        <w:instrText xml:space="preserve"> REF _Ref457376483 \r \h </w:instrText>
      </w:r>
      <w:r>
        <w:fldChar w:fldCharType="separate"/>
      </w:r>
      <w:r w:rsidR="00234585">
        <w:t>24.8</w:t>
      </w:r>
      <w:r>
        <w:fldChar w:fldCharType="end"/>
      </w:r>
      <w:r w:rsidRPr="00570F3A">
        <w:t xml:space="preserve"> sets out how an employee who has an excessive leave accrual may require an employer to grant paid annual leave requested by the employee.</w:t>
      </w:r>
    </w:p>
    <w:p w:rsidR="00D538C7" w:rsidRDefault="00D538C7" w:rsidP="00D538C7">
      <w:pPr>
        <w:pStyle w:val="Level2Bold"/>
      </w:pPr>
      <w:bookmarkStart w:id="176" w:name="_Ref457376722"/>
      <w:r w:rsidRPr="00570F3A">
        <w:t>Excessive leave accruals: direction by employer that leave be taken</w:t>
      </w:r>
      <w:bookmarkEnd w:id="176"/>
    </w:p>
    <w:p w:rsidR="00D538C7" w:rsidRDefault="00D538C7" w:rsidP="00D538C7">
      <w:pPr>
        <w:pStyle w:val="History"/>
      </w:pPr>
      <w:r w:rsidRPr="00D538C7">
        <w:t xml:space="preserve">[24.7 inserted by </w:t>
      </w:r>
      <w:hyperlink r:id="rId188" w:history="1">
        <w:r w:rsidRPr="00D538C7">
          <w:rPr>
            <w:rStyle w:val="Hyperlink"/>
          </w:rPr>
          <w:t>PR583079</w:t>
        </w:r>
      </w:hyperlink>
      <w:r w:rsidRPr="00D538C7">
        <w:t xml:space="preserve"> ppc 29Jul16]</w:t>
      </w:r>
    </w:p>
    <w:p w:rsidR="00D538C7" w:rsidRPr="00570F3A" w:rsidRDefault="00D538C7" w:rsidP="00D538C7">
      <w:pPr>
        <w:pStyle w:val="Level3"/>
        <w:tabs>
          <w:tab w:val="left" w:pos="1418"/>
        </w:tabs>
      </w:pPr>
      <w:bookmarkStart w:id="177"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234585">
        <w:t>24.6(a)</w:t>
      </w:r>
      <w:r>
        <w:fldChar w:fldCharType="end"/>
      </w:r>
      <w:r w:rsidRPr="00570F3A">
        <w:t xml:space="preserve"> but agreement is not reached (including because the employee refuses to confer), the employer may direct the employee in writing to take one or more periods of paid annual leave.</w:t>
      </w:r>
      <w:bookmarkEnd w:id="177"/>
    </w:p>
    <w:p w:rsidR="00D538C7" w:rsidRPr="00570F3A" w:rsidRDefault="00D538C7" w:rsidP="00D538C7">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234585">
        <w:t>(a)</w:t>
      </w:r>
      <w:r>
        <w:rPr>
          <w:highlight w:val="yellow"/>
        </w:rPr>
        <w:fldChar w:fldCharType="end"/>
      </w:r>
      <w:r w:rsidRPr="00570F3A">
        <w:t>:</w:t>
      </w:r>
    </w:p>
    <w:p w:rsidR="00D538C7" w:rsidRPr="00570F3A" w:rsidRDefault="00D538C7" w:rsidP="00D538C7">
      <w:pPr>
        <w:pStyle w:val="Level4"/>
        <w:tabs>
          <w:tab w:val="left" w:pos="1985"/>
        </w:tabs>
      </w:pPr>
      <w:bookmarkStart w:id="178"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234585">
        <w:t>24.6</w:t>
      </w:r>
      <w:r>
        <w:fldChar w:fldCharType="end"/>
      </w:r>
      <w:r w:rsidRPr="00570F3A">
        <w:t xml:space="preserve">, </w:t>
      </w:r>
      <w:r>
        <w:fldChar w:fldCharType="begin"/>
      </w:r>
      <w:r>
        <w:instrText xml:space="preserve"> REF _Ref457376722 \r \h </w:instrText>
      </w:r>
      <w:r>
        <w:fldChar w:fldCharType="separate"/>
      </w:r>
      <w:r w:rsidR="00234585">
        <w:t>24.7</w:t>
      </w:r>
      <w:r>
        <w:fldChar w:fldCharType="end"/>
      </w:r>
      <w:r w:rsidRPr="00570F3A">
        <w:t xml:space="preserve"> or </w:t>
      </w:r>
      <w:r>
        <w:fldChar w:fldCharType="begin"/>
      </w:r>
      <w:r>
        <w:instrText xml:space="preserve"> REF _Ref457376483 \r \h </w:instrText>
      </w:r>
      <w:r>
        <w:fldChar w:fldCharType="separate"/>
      </w:r>
      <w:r w:rsidR="00234585">
        <w:t>24.8</w:t>
      </w:r>
      <w:r>
        <w:fldChar w:fldCharType="end"/>
      </w:r>
      <w:r w:rsidRPr="00570F3A">
        <w:t xml:space="preserve"> or otherwise agreed by the employer and employee) are taken into account; and</w:t>
      </w:r>
      <w:bookmarkEnd w:id="178"/>
    </w:p>
    <w:p w:rsidR="00D538C7" w:rsidRPr="00570F3A" w:rsidRDefault="00D538C7" w:rsidP="00D538C7">
      <w:pPr>
        <w:pStyle w:val="Level4"/>
        <w:tabs>
          <w:tab w:val="left" w:pos="1985"/>
        </w:tabs>
      </w:pPr>
      <w:r w:rsidRPr="00570F3A">
        <w:t>must not require the employee to take any period of paid annual leave of less than one week; and</w:t>
      </w:r>
    </w:p>
    <w:p w:rsidR="00D538C7" w:rsidRPr="00570F3A" w:rsidRDefault="00D538C7" w:rsidP="00D538C7">
      <w:pPr>
        <w:pStyle w:val="Level4"/>
        <w:tabs>
          <w:tab w:val="left" w:pos="1985"/>
        </w:tabs>
      </w:pPr>
      <w:r w:rsidRPr="00570F3A">
        <w:t>must not require the employee to take a period of paid annual leave beginning less than 8 weeks, or more than 12 months, after the direction is given; and</w:t>
      </w:r>
    </w:p>
    <w:p w:rsidR="00D538C7" w:rsidRPr="00570F3A" w:rsidRDefault="00D538C7" w:rsidP="00D538C7">
      <w:pPr>
        <w:pStyle w:val="Level4"/>
        <w:tabs>
          <w:tab w:val="left" w:pos="1985"/>
        </w:tabs>
      </w:pPr>
      <w:r w:rsidRPr="00570F3A">
        <w:t>must not be inconsistent with any leave arrangement agreed by the employer and employee.</w:t>
      </w:r>
    </w:p>
    <w:p w:rsidR="00D538C7" w:rsidRPr="00570F3A" w:rsidRDefault="00D538C7" w:rsidP="00D538C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234585">
        <w:t>(a)</w:t>
      </w:r>
      <w:r>
        <w:fldChar w:fldCharType="end"/>
      </w:r>
      <w:r>
        <w:t xml:space="preserve"> </w:t>
      </w:r>
      <w:r w:rsidRPr="00570F3A">
        <w:t>that is in effect.</w:t>
      </w:r>
    </w:p>
    <w:p w:rsidR="00D538C7" w:rsidRPr="00570F3A" w:rsidRDefault="00D538C7" w:rsidP="00D538C7">
      <w:pPr>
        <w:pStyle w:val="Level3"/>
        <w:tabs>
          <w:tab w:val="left" w:pos="1418"/>
        </w:tabs>
      </w:pPr>
      <w:bookmarkStart w:id="179" w:name="_Ref457376905"/>
      <w:r w:rsidRPr="00570F3A">
        <w:t xml:space="preserve">An employee to whom a direction has been given under paragraph </w:t>
      </w:r>
      <w:r>
        <w:fldChar w:fldCharType="begin"/>
      </w:r>
      <w:r>
        <w:instrText xml:space="preserve"> REF _Ref457376863 \r \h </w:instrText>
      </w:r>
      <w:r>
        <w:fldChar w:fldCharType="separate"/>
      </w:r>
      <w:r w:rsidR="00234585">
        <w:t>(a)</w:t>
      </w:r>
      <w:r>
        <w:fldChar w:fldCharType="end"/>
      </w:r>
      <w:r>
        <w:t xml:space="preserve"> </w:t>
      </w:r>
      <w:r w:rsidRPr="00570F3A">
        <w:t>may request to take a period of paid annual leave as if the direction had not been given.</w:t>
      </w:r>
      <w:bookmarkEnd w:id="179"/>
    </w:p>
    <w:p w:rsidR="00D538C7" w:rsidRPr="00570F3A" w:rsidRDefault="00D538C7" w:rsidP="004109B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234585">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234585">
        <w:t>24.7(b)(i)</w:t>
      </w:r>
      <w:r>
        <w:fldChar w:fldCharType="end"/>
      </w:r>
      <w:r w:rsidRPr="00570F3A">
        <w:t>.</w:t>
      </w:r>
    </w:p>
    <w:p w:rsidR="00D538C7" w:rsidRPr="00570F3A" w:rsidRDefault="00D538C7" w:rsidP="004109BC">
      <w:pPr>
        <w:pStyle w:val="Block1"/>
      </w:pPr>
      <w:r>
        <w:lastRenderedPageBreak/>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538C7" w:rsidRDefault="00D538C7" w:rsidP="00D538C7">
      <w:pPr>
        <w:pStyle w:val="Level2Bold"/>
      </w:pPr>
      <w:bookmarkStart w:id="180" w:name="_Ref457376483"/>
      <w:r w:rsidRPr="00570F3A">
        <w:t>Excessive leave accruals: request by employee for leave</w:t>
      </w:r>
      <w:bookmarkEnd w:id="180"/>
    </w:p>
    <w:p w:rsidR="00D538C7" w:rsidRDefault="00D538C7" w:rsidP="00D538C7">
      <w:pPr>
        <w:pStyle w:val="History"/>
      </w:pPr>
      <w:r w:rsidRPr="00D538C7">
        <w:t xml:space="preserve">[24.8 inserted by </w:t>
      </w:r>
      <w:hyperlink r:id="rId189" w:history="1">
        <w:r w:rsidRPr="00D538C7">
          <w:rPr>
            <w:rStyle w:val="Hyperlink"/>
          </w:rPr>
          <w:t>PR583079</w:t>
        </w:r>
      </w:hyperlink>
      <w:r w:rsidR="00F46FE0">
        <w:t xml:space="preserve">; substituted by </w:t>
      </w:r>
      <w:hyperlink r:id="rId190" w:history="1">
        <w:r w:rsidR="00F46FE0">
          <w:rPr>
            <w:rStyle w:val="Hyperlink"/>
          </w:rPr>
          <w:t>PR583079</w:t>
        </w:r>
      </w:hyperlink>
      <w:r w:rsidR="00F46FE0">
        <w:rPr>
          <w:rFonts w:eastAsiaTheme="minorHAnsi"/>
        </w:rPr>
        <w:t xml:space="preserve"> ppc 29Jul17]</w:t>
      </w:r>
    </w:p>
    <w:p w:rsidR="00D538C7" w:rsidRPr="00570F3A" w:rsidRDefault="00D538C7" w:rsidP="00D538C7">
      <w:pPr>
        <w:pStyle w:val="Level3"/>
        <w:tabs>
          <w:tab w:val="left" w:pos="1418"/>
        </w:tabs>
      </w:pPr>
      <w:bookmarkStart w:id="181"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234585">
        <w:t>24.6(a)</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1"/>
    </w:p>
    <w:p w:rsidR="00D538C7" w:rsidRPr="00570F3A" w:rsidRDefault="00D538C7" w:rsidP="00D538C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234585">
        <w:t>(a)</w:t>
      </w:r>
      <w:r>
        <w:fldChar w:fldCharType="end"/>
      </w:r>
      <w:r w:rsidRPr="00570F3A">
        <w:t xml:space="preserve"> if:</w:t>
      </w:r>
    </w:p>
    <w:p w:rsidR="00D538C7" w:rsidRPr="00570F3A" w:rsidRDefault="00D538C7" w:rsidP="00D538C7">
      <w:pPr>
        <w:pStyle w:val="Level4"/>
        <w:tabs>
          <w:tab w:val="left" w:pos="1985"/>
        </w:tabs>
      </w:pPr>
      <w:r w:rsidRPr="00570F3A">
        <w:t>the employee has had an excessive leave accrual for more than 6 months at the time of giving the notice; and</w:t>
      </w:r>
    </w:p>
    <w:p w:rsidR="00D538C7" w:rsidRPr="00570F3A" w:rsidRDefault="00D538C7" w:rsidP="00D538C7">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234585">
        <w:t>24.7(a)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234585">
        <w:t>24.6</w:t>
      </w:r>
      <w:r>
        <w:fldChar w:fldCharType="end"/>
      </w:r>
      <w:r w:rsidRPr="00570F3A">
        <w:t xml:space="preserve">, </w:t>
      </w:r>
      <w:r>
        <w:fldChar w:fldCharType="begin"/>
      </w:r>
      <w:r>
        <w:instrText xml:space="preserve"> REF _Ref457376722 \r \h </w:instrText>
      </w:r>
      <w:r>
        <w:fldChar w:fldCharType="separate"/>
      </w:r>
      <w:r w:rsidR="00234585">
        <w:t>24.7</w:t>
      </w:r>
      <w:r>
        <w:fldChar w:fldCharType="end"/>
      </w:r>
      <w:r w:rsidRPr="00570F3A">
        <w:t xml:space="preserve"> or </w:t>
      </w:r>
      <w:r>
        <w:fldChar w:fldCharType="begin"/>
      </w:r>
      <w:r>
        <w:instrText xml:space="preserve"> REF _Ref457376483 \r \h </w:instrText>
      </w:r>
      <w:r>
        <w:fldChar w:fldCharType="separate"/>
      </w:r>
      <w:r w:rsidR="00234585">
        <w:t>24.8</w:t>
      </w:r>
      <w:r>
        <w:fldChar w:fldCharType="end"/>
      </w:r>
      <w:r w:rsidRPr="00570F3A">
        <w:t xml:space="preserve"> or otherwise agreed by the employer and employee) are taken into account, would eliminate the employee’s excessive leave accrual.</w:t>
      </w:r>
    </w:p>
    <w:p w:rsidR="00D538C7" w:rsidRPr="00570F3A" w:rsidRDefault="00D538C7" w:rsidP="00D538C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234585">
        <w:t>(a)</w:t>
      </w:r>
      <w:r>
        <w:fldChar w:fldCharType="end"/>
      </w:r>
      <w:r>
        <w:t xml:space="preserve"> </w:t>
      </w:r>
      <w:r w:rsidRPr="00570F3A">
        <w:t>must not:</w:t>
      </w:r>
    </w:p>
    <w:p w:rsidR="00D538C7" w:rsidRPr="00570F3A" w:rsidRDefault="00D538C7" w:rsidP="00D538C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234585">
        <w:t>24.6</w:t>
      </w:r>
      <w:r>
        <w:fldChar w:fldCharType="end"/>
      </w:r>
      <w:r w:rsidRPr="00570F3A">
        <w:t xml:space="preserve">, </w:t>
      </w:r>
      <w:r>
        <w:fldChar w:fldCharType="begin"/>
      </w:r>
      <w:r>
        <w:instrText xml:space="preserve"> REF _Ref457376722 \r \h </w:instrText>
      </w:r>
      <w:r>
        <w:fldChar w:fldCharType="separate"/>
      </w:r>
      <w:r w:rsidR="00234585">
        <w:t>24.7</w:t>
      </w:r>
      <w:r>
        <w:fldChar w:fldCharType="end"/>
      </w:r>
      <w:r w:rsidRPr="00570F3A">
        <w:t xml:space="preserve"> or </w:t>
      </w:r>
      <w:r>
        <w:fldChar w:fldCharType="begin"/>
      </w:r>
      <w:r>
        <w:instrText xml:space="preserve"> REF _Ref457376483 \r \h </w:instrText>
      </w:r>
      <w:r>
        <w:fldChar w:fldCharType="separate"/>
      </w:r>
      <w:r w:rsidR="00234585">
        <w:t>24.8</w:t>
      </w:r>
      <w:r>
        <w:fldChar w:fldCharType="end"/>
      </w:r>
      <w:r>
        <w:t xml:space="preserve"> </w:t>
      </w:r>
      <w:r w:rsidRPr="00570F3A">
        <w:t>or otherwise agreed by the employer and employee) are taken into account; or</w:t>
      </w:r>
    </w:p>
    <w:p w:rsidR="00D538C7" w:rsidRPr="00570F3A" w:rsidRDefault="00D538C7" w:rsidP="00D538C7">
      <w:pPr>
        <w:pStyle w:val="Level4"/>
        <w:tabs>
          <w:tab w:val="left" w:pos="1985"/>
        </w:tabs>
      </w:pPr>
      <w:r w:rsidRPr="00570F3A">
        <w:t>provide for the employee to take any period of paid annual leave of less than one week; or</w:t>
      </w:r>
    </w:p>
    <w:p w:rsidR="00D538C7" w:rsidRPr="00570F3A" w:rsidRDefault="00D538C7" w:rsidP="00D538C7">
      <w:pPr>
        <w:pStyle w:val="Level4"/>
        <w:tabs>
          <w:tab w:val="left" w:pos="1985"/>
        </w:tabs>
      </w:pPr>
      <w:r w:rsidRPr="00570F3A">
        <w:t>provide for the employee to take a period of paid annual leave beginning less than 8 weeks, or more than 12 months, after the notice is given; or</w:t>
      </w:r>
    </w:p>
    <w:p w:rsidR="00D538C7" w:rsidRDefault="00D538C7" w:rsidP="00D538C7">
      <w:pPr>
        <w:pStyle w:val="Level4"/>
        <w:tabs>
          <w:tab w:val="left" w:pos="1985"/>
        </w:tabs>
      </w:pPr>
      <w:r w:rsidRPr="00570F3A">
        <w:t>be inconsistent with any leave arrangement agreed by the employer and employee.</w:t>
      </w:r>
    </w:p>
    <w:p w:rsidR="00D538C7" w:rsidRDefault="00D538C7" w:rsidP="00D538C7">
      <w:pPr>
        <w:pStyle w:val="Level3"/>
        <w:tabs>
          <w:tab w:val="left" w:pos="1418"/>
        </w:tabs>
      </w:pPr>
      <w:r>
        <w:t>An employee is not entitled to request by a notice under paragraph (b) more than 4 weeks’ paid annual leave in any period of 12 months.</w:t>
      </w:r>
    </w:p>
    <w:p w:rsidR="00D538C7" w:rsidRPr="00570F3A" w:rsidRDefault="00D538C7" w:rsidP="00D538C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234585">
        <w:t>(a)</w:t>
      </w:r>
      <w:r>
        <w:fldChar w:fldCharType="end"/>
      </w:r>
      <w:r w:rsidRPr="00570F3A">
        <w:t>.</w:t>
      </w:r>
    </w:p>
    <w:p w:rsidR="00082114" w:rsidRDefault="004F0637" w:rsidP="004F0637">
      <w:pPr>
        <w:pStyle w:val="Level1"/>
      </w:pPr>
      <w:bookmarkStart w:id="182" w:name="_Toc208886005"/>
      <w:bookmarkStart w:id="183" w:name="_Toc208886093"/>
      <w:bookmarkStart w:id="184" w:name="_Toc208902583"/>
      <w:bookmarkStart w:id="185" w:name="_Toc208932488"/>
      <w:bookmarkStart w:id="186" w:name="_Toc208932573"/>
      <w:bookmarkStart w:id="187" w:name="_Toc208979928"/>
      <w:bookmarkStart w:id="188" w:name="_Toc27579107"/>
      <w:r w:rsidRPr="004F0637">
        <w:t>Personal/carer</w:t>
      </w:r>
      <w:r w:rsidR="00544E41">
        <w:t>’</w:t>
      </w:r>
      <w:r w:rsidRPr="004F0637">
        <w:t>s leave and compassionate leave</w:t>
      </w:r>
      <w:bookmarkEnd w:id="182"/>
      <w:bookmarkEnd w:id="183"/>
      <w:bookmarkEnd w:id="184"/>
      <w:bookmarkEnd w:id="185"/>
      <w:bookmarkEnd w:id="186"/>
      <w:bookmarkEnd w:id="187"/>
      <w:bookmarkEnd w:id="188"/>
    </w:p>
    <w:p w:rsidR="00082114" w:rsidRDefault="007E0369" w:rsidP="007A01D7">
      <w:r w:rsidRPr="007E0369">
        <w:t>Personal/carer</w:t>
      </w:r>
      <w:r w:rsidR="00544E41">
        <w:t>’</w:t>
      </w:r>
      <w:r w:rsidRPr="007E0369">
        <w:t>s leave and compassionate leave are provided for in the NES.</w:t>
      </w:r>
    </w:p>
    <w:p w:rsidR="00082114" w:rsidRDefault="004F0637" w:rsidP="004F0637">
      <w:pPr>
        <w:pStyle w:val="Level1"/>
      </w:pPr>
      <w:bookmarkStart w:id="189" w:name="_Toc208886007"/>
      <w:bookmarkStart w:id="190" w:name="_Toc208886095"/>
      <w:bookmarkStart w:id="191" w:name="_Toc208902585"/>
      <w:bookmarkStart w:id="192" w:name="_Toc208932490"/>
      <w:bookmarkStart w:id="193" w:name="_Toc208932575"/>
      <w:bookmarkStart w:id="194" w:name="_Toc208979929"/>
      <w:bookmarkStart w:id="195" w:name="_Toc27579108"/>
      <w:r w:rsidRPr="004F0637">
        <w:lastRenderedPageBreak/>
        <w:t>Community service leave</w:t>
      </w:r>
      <w:bookmarkEnd w:id="189"/>
      <w:bookmarkEnd w:id="190"/>
      <w:bookmarkEnd w:id="191"/>
      <w:bookmarkEnd w:id="192"/>
      <w:bookmarkEnd w:id="193"/>
      <w:bookmarkEnd w:id="194"/>
      <w:bookmarkEnd w:id="195"/>
    </w:p>
    <w:p w:rsidR="00082114" w:rsidRPr="00166DE8" w:rsidRDefault="00166DE8" w:rsidP="00166DE8">
      <w:r w:rsidRPr="00166DE8">
        <w:t>Community service leave is provided for in the NES.</w:t>
      </w:r>
    </w:p>
    <w:p w:rsidR="00082114" w:rsidRDefault="004D1003" w:rsidP="004D1003">
      <w:pPr>
        <w:pStyle w:val="Level1"/>
      </w:pPr>
      <w:bookmarkStart w:id="196" w:name="_Toc27579109"/>
      <w:r w:rsidRPr="004D1003">
        <w:t>Public holidays</w:t>
      </w:r>
      <w:bookmarkEnd w:id="196"/>
    </w:p>
    <w:p w:rsidR="004F0637" w:rsidRDefault="00166DE8" w:rsidP="00AE3A80">
      <w:r w:rsidRPr="00166DE8">
        <w:t>Public holidays are provided for in the NES</w:t>
      </w:r>
      <w:r>
        <w:t>.</w:t>
      </w:r>
    </w:p>
    <w:p w:rsidR="00DD0EC0" w:rsidRDefault="00DD0EC0" w:rsidP="00DD0EC0">
      <w:pPr>
        <w:pStyle w:val="Level1"/>
      </w:pPr>
      <w:bookmarkStart w:id="197" w:name="_Toc236136282"/>
      <w:bookmarkStart w:id="198" w:name="_Toc27579110"/>
      <w:r>
        <w:t>Par</w:t>
      </w:r>
      <w:r w:rsidRPr="003C1C07">
        <w:t>ental leave</w:t>
      </w:r>
      <w:bookmarkEnd w:id="197"/>
      <w:bookmarkEnd w:id="198"/>
    </w:p>
    <w:p w:rsidR="00DD0EC0" w:rsidRDefault="00DD0EC0" w:rsidP="00DD0EC0">
      <w:pPr>
        <w:pStyle w:val="Level2"/>
      </w:pPr>
      <w:r>
        <w:t>Parental leave is provided for in the NES.</w:t>
      </w:r>
    </w:p>
    <w:p w:rsidR="00DD0EC0" w:rsidRDefault="00DD0EC0" w:rsidP="00DD0EC0">
      <w:pPr>
        <w:pStyle w:val="Level2"/>
      </w:pPr>
      <w:r>
        <w:t xml:space="preserve">The NES is supplemented by maintaining an entitlement to payment, in relation to maternity leave, adoption leave or paternity leave for employees in the classifications under this award of </w:t>
      </w:r>
      <w:r w:rsidRPr="000F6D68">
        <w:t>employees</w:t>
      </w:r>
      <w:r>
        <w:t xml:space="preserve"> who were entitled to payment for maternity leave, paternity leave or adoption leave in accordance with the terms of an </w:t>
      </w:r>
      <w:r w:rsidR="00AE3A80">
        <w:t>a</w:t>
      </w:r>
      <w:r>
        <w:t xml:space="preserve">ward made under the </w:t>
      </w:r>
      <w:r>
        <w:rPr>
          <w:i/>
        </w:rPr>
        <w:t xml:space="preserve">Workplace </w:t>
      </w:r>
      <w:r w:rsidR="00AE3A80">
        <w:rPr>
          <w:i/>
        </w:rPr>
        <w:t xml:space="preserve">Relations </w:t>
      </w:r>
      <w:r>
        <w:rPr>
          <w:i/>
        </w:rPr>
        <w:t xml:space="preserve">Act 1996 </w:t>
      </w:r>
      <w:r>
        <w:t>(Cth):</w:t>
      </w:r>
    </w:p>
    <w:p w:rsidR="00DD0EC0" w:rsidRDefault="00B97EF9" w:rsidP="00DD0EC0">
      <w:pPr>
        <w:pStyle w:val="Level3"/>
      </w:pPr>
      <w:r>
        <w:t>t</w:t>
      </w:r>
      <w:r w:rsidR="00DD0EC0">
        <w:t xml:space="preserve">hat would have </w:t>
      </w:r>
      <w:r w:rsidR="00DD0EC0" w:rsidRPr="000F6D68">
        <w:t>applied</w:t>
      </w:r>
      <w:r w:rsidR="00DD0EC0">
        <w:rPr>
          <w:color w:val="FF0000"/>
        </w:rPr>
        <w:t xml:space="preserve"> </w:t>
      </w:r>
      <w:r w:rsidR="00DD0EC0">
        <w:t>to the employee immediately prior to 1 January 2010, if the employee had at that time been in their current circumstances of employment and no agreement made under the Act had applied to the employee</w:t>
      </w:r>
      <w:r w:rsidR="00AE3A80">
        <w:t>;</w:t>
      </w:r>
      <w:r w:rsidR="00DD0EC0">
        <w:t xml:space="preserve"> and</w:t>
      </w:r>
    </w:p>
    <w:p w:rsidR="00DD0EC0" w:rsidRDefault="00B97EF9" w:rsidP="00DD0EC0">
      <w:pPr>
        <w:pStyle w:val="Level3"/>
      </w:pPr>
      <w:r>
        <w:t>t</w:t>
      </w:r>
      <w:r w:rsidR="00DD0EC0">
        <w:t>hat would have entitled the employee to paid maternity leave, paternity leave or adoption leave.</w:t>
      </w:r>
    </w:p>
    <w:p w:rsidR="002B4559" w:rsidRDefault="002B4559" w:rsidP="002B4559">
      <w:pPr>
        <w:pStyle w:val="Level1"/>
      </w:pPr>
      <w:bookmarkStart w:id="199" w:name="_Ref520367505"/>
      <w:bookmarkStart w:id="200" w:name="_Toc27579111"/>
      <w:r>
        <w:t>Leave to deal with Family and Domestic Violence</w:t>
      </w:r>
      <w:bookmarkEnd w:id="199"/>
      <w:bookmarkEnd w:id="200"/>
    </w:p>
    <w:p w:rsidR="002B4559" w:rsidRPr="00870405" w:rsidRDefault="002B4559" w:rsidP="002B4559">
      <w:pPr>
        <w:pStyle w:val="History"/>
      </w:pPr>
      <w:r>
        <w:t xml:space="preserve">[29 inserted by </w:t>
      </w:r>
      <w:hyperlink r:id="rId191" w:history="1">
        <w:r w:rsidR="009A6431" w:rsidRPr="002B4559">
          <w:rPr>
            <w:rStyle w:val="Hyperlink"/>
          </w:rPr>
          <w:t>PR609455</w:t>
        </w:r>
      </w:hyperlink>
      <w:r>
        <w:t xml:space="preserve"> ppc 01Aug18]</w:t>
      </w:r>
    </w:p>
    <w:p w:rsidR="002B4559" w:rsidRPr="005017FB" w:rsidRDefault="002B4559" w:rsidP="002B4559">
      <w:pPr>
        <w:pStyle w:val="Level2"/>
      </w:pPr>
      <w:r w:rsidRPr="005017FB">
        <w:t>This clause applies to all employees, including casuals.</w:t>
      </w:r>
    </w:p>
    <w:p w:rsidR="002B4559" w:rsidRPr="005017FB" w:rsidRDefault="002B4559" w:rsidP="002B4559">
      <w:pPr>
        <w:pStyle w:val="Level2Bold"/>
      </w:pPr>
      <w:r w:rsidRPr="005017FB">
        <w:t>Definitions</w:t>
      </w:r>
    </w:p>
    <w:p w:rsidR="002B4559" w:rsidRDefault="002B4559" w:rsidP="002B4559">
      <w:pPr>
        <w:pStyle w:val="Level3"/>
      </w:pPr>
      <w:bookmarkStart w:id="201" w:name="_Ref520367446"/>
      <w:r>
        <w:t>In this clause:</w:t>
      </w:r>
      <w:bookmarkEnd w:id="201"/>
    </w:p>
    <w:p w:rsidR="002B4559" w:rsidRDefault="002B4559" w:rsidP="002B455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2B4559" w:rsidRDefault="002B4559" w:rsidP="002B4559">
      <w:pPr>
        <w:pStyle w:val="Block2"/>
      </w:pPr>
      <w:r w:rsidRPr="005017FB">
        <w:rPr>
          <w:b/>
          <w:i/>
        </w:rPr>
        <w:t>family member</w:t>
      </w:r>
      <w:r>
        <w:t xml:space="preserve"> means:</w:t>
      </w:r>
    </w:p>
    <w:p w:rsidR="002B4559" w:rsidRDefault="002B4559" w:rsidP="002B4559">
      <w:pPr>
        <w:pStyle w:val="Level4"/>
      </w:pPr>
      <w:r>
        <w:t>a spouse, de facto partner, child, parent, grandparent, grandchild or sibling of the employee; or</w:t>
      </w:r>
    </w:p>
    <w:p w:rsidR="002B4559" w:rsidRDefault="002B4559" w:rsidP="002B4559">
      <w:pPr>
        <w:pStyle w:val="Level4"/>
      </w:pPr>
      <w:r>
        <w:t>a child, parent, grandparent, grandchild or sibling of a spouse or de facto partner of the employee; or</w:t>
      </w:r>
    </w:p>
    <w:p w:rsidR="002B4559" w:rsidRDefault="002B4559" w:rsidP="002B4559">
      <w:pPr>
        <w:pStyle w:val="Level4"/>
      </w:pPr>
      <w:r>
        <w:t>a person related to the employee according to Aboriginal or Torres Strait Islander kinship rules.</w:t>
      </w:r>
    </w:p>
    <w:p w:rsidR="002B4559" w:rsidRDefault="002B4559" w:rsidP="002B4559">
      <w:pPr>
        <w:pStyle w:val="Level3"/>
      </w:pPr>
      <w:r>
        <w:lastRenderedPageBreak/>
        <w:t xml:space="preserve">A reference to a spouse or de facto partner in the definition of family member in clause </w:t>
      </w:r>
      <w:r>
        <w:fldChar w:fldCharType="begin"/>
      </w:r>
      <w:r>
        <w:instrText xml:space="preserve"> REF _Ref520367446 \w \h </w:instrText>
      </w:r>
      <w:r>
        <w:fldChar w:fldCharType="separate"/>
      </w:r>
      <w:r w:rsidR="00234585">
        <w:t>29.2(a)</w:t>
      </w:r>
      <w:r>
        <w:fldChar w:fldCharType="end"/>
      </w:r>
      <w:r>
        <w:t xml:space="preserve"> includes a former spouse or de facto partner.</w:t>
      </w:r>
    </w:p>
    <w:p w:rsidR="002B4559" w:rsidRDefault="002B4559" w:rsidP="002B4559">
      <w:pPr>
        <w:pStyle w:val="Level2Bold"/>
      </w:pPr>
      <w:r>
        <w:t>Entitlement to unpaid leave</w:t>
      </w:r>
    </w:p>
    <w:p w:rsidR="002B4559" w:rsidRDefault="002B4559" w:rsidP="002B4559">
      <w:pPr>
        <w:pStyle w:val="Block1"/>
      </w:pPr>
      <w:r>
        <w:t xml:space="preserve">An employee is entitled to 5 days’ unpaid leave to deal with family and domestic violence, as follows: </w:t>
      </w:r>
    </w:p>
    <w:p w:rsidR="002B4559" w:rsidRDefault="002B4559" w:rsidP="002B4559">
      <w:pPr>
        <w:pStyle w:val="Level3"/>
      </w:pPr>
      <w:r>
        <w:t>the leave is available in full at the start of each 12 month period of the employee’s employment; and</w:t>
      </w:r>
    </w:p>
    <w:p w:rsidR="002B4559" w:rsidRDefault="002B4559" w:rsidP="002B4559">
      <w:pPr>
        <w:pStyle w:val="Level3"/>
      </w:pPr>
      <w:r>
        <w:t>the leave does not accumulate from year to year; and</w:t>
      </w:r>
    </w:p>
    <w:p w:rsidR="002B4559" w:rsidRDefault="002B4559" w:rsidP="002B4559">
      <w:pPr>
        <w:pStyle w:val="Level3"/>
      </w:pPr>
      <w:r>
        <w:t xml:space="preserve">is available in full to part-time and casual employees. </w:t>
      </w:r>
    </w:p>
    <w:p w:rsidR="002B4559" w:rsidRDefault="002B4559" w:rsidP="002B4559">
      <w:pPr>
        <w:pStyle w:val="Block1"/>
        <w:ind w:left="1418" w:hanging="567"/>
      </w:pPr>
      <w:r>
        <w:t>Note:</w:t>
      </w:r>
      <w:r>
        <w:tab/>
        <w:t>1.</w:t>
      </w:r>
      <w:r>
        <w:tab/>
        <w:t>A period of leave to deal with family and domestic violence may be less than a day by agreement between the employee and the employer.</w:t>
      </w:r>
    </w:p>
    <w:p w:rsidR="002B4559" w:rsidRDefault="002B4559" w:rsidP="002B4559">
      <w:pPr>
        <w:pStyle w:val="Block2"/>
      </w:pPr>
      <w:r>
        <w:t>2.</w:t>
      </w:r>
      <w:r>
        <w:tab/>
        <w:t>The employer and employee may agree that the employee may take more than 5 days’ unpaid leave to deal with family and domestic violence.</w:t>
      </w:r>
    </w:p>
    <w:p w:rsidR="002B4559" w:rsidRDefault="002B4559" w:rsidP="002B4559">
      <w:pPr>
        <w:pStyle w:val="Level2Bold"/>
      </w:pPr>
      <w:bookmarkStart w:id="202" w:name="_Ref520367518"/>
      <w:r>
        <w:t>Taking unpaid leave</w:t>
      </w:r>
      <w:bookmarkEnd w:id="202"/>
    </w:p>
    <w:p w:rsidR="002B4559" w:rsidRDefault="002B4559" w:rsidP="002B4559">
      <w:pPr>
        <w:pStyle w:val="Block1"/>
      </w:pPr>
      <w:r>
        <w:t>An employee may take unpaid leave to deal with family and domestic violence if the employee:</w:t>
      </w:r>
    </w:p>
    <w:p w:rsidR="002B4559" w:rsidRDefault="002B4559" w:rsidP="002B4559">
      <w:pPr>
        <w:pStyle w:val="Level3"/>
      </w:pPr>
      <w:r>
        <w:t>is experiencing family and domestic violence; and</w:t>
      </w:r>
    </w:p>
    <w:p w:rsidR="002B4559" w:rsidRDefault="002B4559" w:rsidP="002B4559">
      <w:pPr>
        <w:pStyle w:val="Level3"/>
      </w:pPr>
      <w:r>
        <w:t>needs to do something to deal with the impact of the family and domestic violence and it is impractical for the employee to do that thing outside their ordinary hours of work.</w:t>
      </w:r>
    </w:p>
    <w:p w:rsidR="002B4559" w:rsidRDefault="002B4559" w:rsidP="002B4559">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2B4559" w:rsidRDefault="002B4559" w:rsidP="002B4559">
      <w:pPr>
        <w:pStyle w:val="Level2Bold"/>
      </w:pPr>
      <w:r>
        <w:t>Service and continuity</w:t>
      </w:r>
    </w:p>
    <w:p w:rsidR="002B4559" w:rsidRDefault="002B4559" w:rsidP="002B4559">
      <w:pPr>
        <w:pStyle w:val="Block1"/>
      </w:pPr>
      <w:r>
        <w:t>The time an employee is on unpaid leave to deal with family and domestic violence does not count as service but does not break the employee’s continuity of service.</w:t>
      </w:r>
    </w:p>
    <w:p w:rsidR="002B4559" w:rsidRDefault="002B4559" w:rsidP="002B4559">
      <w:pPr>
        <w:pStyle w:val="Level2Bold"/>
      </w:pPr>
      <w:bookmarkStart w:id="203" w:name="_Ref520367606"/>
      <w:r>
        <w:t>Notice and evidence requirements</w:t>
      </w:r>
      <w:bookmarkEnd w:id="203"/>
      <w:r>
        <w:t xml:space="preserve"> </w:t>
      </w:r>
    </w:p>
    <w:p w:rsidR="002B4559" w:rsidRDefault="002B4559" w:rsidP="002B4559">
      <w:pPr>
        <w:pStyle w:val="Level3Bold"/>
      </w:pPr>
      <w:r>
        <w:t>Notice</w:t>
      </w:r>
    </w:p>
    <w:p w:rsidR="002B4559" w:rsidRDefault="002B4559" w:rsidP="002B455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234585">
        <w:t>29</w:t>
      </w:r>
      <w:r>
        <w:fldChar w:fldCharType="end"/>
      </w:r>
      <w:r>
        <w:t>. The notice:</w:t>
      </w:r>
    </w:p>
    <w:p w:rsidR="002B4559" w:rsidRDefault="002B4559" w:rsidP="002B4559">
      <w:pPr>
        <w:pStyle w:val="Level4"/>
      </w:pPr>
      <w:r>
        <w:t>must be given to the employer as soon as practicable (which may be a time after the leave has started); and</w:t>
      </w:r>
    </w:p>
    <w:p w:rsidR="002B4559" w:rsidRDefault="002B4559" w:rsidP="002B4559">
      <w:pPr>
        <w:pStyle w:val="Level4"/>
      </w:pPr>
      <w:r>
        <w:t>must advise the employer of the period, or expected period, of the leave.</w:t>
      </w:r>
    </w:p>
    <w:p w:rsidR="002B4559" w:rsidRDefault="002B4559" w:rsidP="002B4559">
      <w:pPr>
        <w:pStyle w:val="Level3Bold"/>
      </w:pPr>
      <w:r>
        <w:lastRenderedPageBreak/>
        <w:t xml:space="preserve">Evidence </w:t>
      </w:r>
    </w:p>
    <w:p w:rsidR="002B4559" w:rsidRDefault="002B4559" w:rsidP="002B455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234585">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234585">
        <w:t>29.4</w:t>
      </w:r>
      <w:r>
        <w:fldChar w:fldCharType="end"/>
      </w:r>
      <w:r>
        <w:t xml:space="preserve">. </w:t>
      </w:r>
    </w:p>
    <w:p w:rsidR="002B4559" w:rsidRDefault="002B4559" w:rsidP="002B4559">
      <w:pPr>
        <w:pStyle w:val="Block2"/>
      </w:pPr>
      <w:r>
        <w:t>Note:</w:t>
      </w:r>
      <w:r>
        <w:tab/>
        <w:t>Depending on the circumstances such evidence may include a document issued by the police service, a court or a family violence support service, or a statutory declaration.</w:t>
      </w:r>
    </w:p>
    <w:p w:rsidR="002B4559" w:rsidRDefault="002B4559" w:rsidP="002B4559">
      <w:pPr>
        <w:pStyle w:val="Level2Bold"/>
      </w:pPr>
      <w:r>
        <w:t xml:space="preserve">Confidentiality </w:t>
      </w:r>
    </w:p>
    <w:p w:rsidR="002B4559" w:rsidRDefault="002B4559" w:rsidP="002B455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234585">
        <w:t>29.6</w:t>
      </w:r>
      <w:r>
        <w:fldChar w:fldCharType="end"/>
      </w:r>
      <w:r>
        <w:t xml:space="preserve"> is treated confidentially, as far as it is reasonably practicable to do so.</w:t>
      </w:r>
    </w:p>
    <w:p w:rsidR="002B4559" w:rsidRDefault="002B4559" w:rsidP="002B4559">
      <w:pPr>
        <w:pStyle w:val="Level3"/>
      </w:pPr>
      <w:r>
        <w:t xml:space="preserve">Nothing in clause </w:t>
      </w:r>
      <w:r>
        <w:fldChar w:fldCharType="begin"/>
      </w:r>
      <w:r>
        <w:instrText xml:space="preserve"> REF _Ref520367505 \r \h </w:instrText>
      </w:r>
      <w:r>
        <w:fldChar w:fldCharType="separate"/>
      </w:r>
      <w:r w:rsidR="00234585">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2B4559" w:rsidRDefault="002B4559" w:rsidP="002B455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2B4559" w:rsidRDefault="002B4559" w:rsidP="002B4559">
      <w:pPr>
        <w:pStyle w:val="Level2Bold"/>
      </w:pPr>
      <w:r>
        <w:t xml:space="preserve">Compliance </w:t>
      </w:r>
    </w:p>
    <w:p w:rsidR="002B4559" w:rsidRDefault="002B4559" w:rsidP="00704DAF">
      <w:pPr>
        <w:pStyle w:val="Block1"/>
      </w:pPr>
      <w:r>
        <w:t xml:space="preserve">An employee is not entitled to take leave under clause </w:t>
      </w:r>
      <w:r>
        <w:fldChar w:fldCharType="begin"/>
      </w:r>
      <w:r>
        <w:instrText xml:space="preserve"> REF _Ref520367505 \r \h </w:instrText>
      </w:r>
      <w:r>
        <w:fldChar w:fldCharType="separate"/>
      </w:r>
      <w:r w:rsidR="00234585">
        <w:t>29</w:t>
      </w:r>
      <w:r>
        <w:fldChar w:fldCharType="end"/>
      </w:r>
      <w:r>
        <w:t xml:space="preserve"> unless the employee complies with clause </w:t>
      </w:r>
      <w:r>
        <w:fldChar w:fldCharType="begin"/>
      </w:r>
      <w:r>
        <w:instrText xml:space="preserve"> REF _Ref520367505 \r \h </w:instrText>
      </w:r>
      <w:r>
        <w:fldChar w:fldCharType="separate"/>
      </w:r>
      <w:r w:rsidR="00234585">
        <w:t>29</w:t>
      </w:r>
      <w:r>
        <w:fldChar w:fldCharType="end"/>
      </w:r>
      <w:r>
        <w:t>.</w:t>
      </w:r>
    </w:p>
    <w:bookmarkEnd w:id="158"/>
    <w:p w:rsidR="0091423A" w:rsidRDefault="008B08DF" w:rsidP="0091423A">
      <w:pPr>
        <w:pStyle w:val="Subdocument"/>
        <w:spacing w:before="0"/>
      </w:pPr>
      <w:r>
        <w:br w:type="page"/>
      </w:r>
      <w:bookmarkStart w:id="204" w:name="_Ref245284476"/>
      <w:bookmarkStart w:id="205" w:name="_Toc27579112"/>
      <w:bookmarkStart w:id="206" w:name="_Toc226165479"/>
      <w:r w:rsidR="005E44E5">
        <w:lastRenderedPageBreak/>
        <w:t>—</w:t>
      </w:r>
      <w:bookmarkStart w:id="207" w:name="Sched_a"/>
      <w:bookmarkEnd w:id="204"/>
      <w:r w:rsidR="0091423A" w:rsidRPr="00A05F89">
        <w:t>Transitional Provisions</w:t>
      </w:r>
      <w:bookmarkEnd w:id="205"/>
    </w:p>
    <w:p w:rsidR="00A21452" w:rsidRPr="00A21452" w:rsidRDefault="00A21452" w:rsidP="00A21452">
      <w:pPr>
        <w:pStyle w:val="History"/>
      </w:pPr>
      <w:r>
        <w:t xml:space="preserve">[Varied by </w:t>
      </w:r>
      <w:hyperlink r:id="rId192" w:history="1">
        <w:r>
          <w:rPr>
            <w:rStyle w:val="Hyperlink"/>
          </w:rPr>
          <w:t>PR503633</w:t>
        </w:r>
      </w:hyperlink>
      <w:r>
        <w:t>]</w:t>
      </w:r>
    </w:p>
    <w:p w:rsidR="0091423A" w:rsidRDefault="0091423A" w:rsidP="0091423A">
      <w:pPr>
        <w:pStyle w:val="SubLevel1Bold"/>
      </w:pPr>
      <w:r w:rsidRPr="00E62F0B">
        <w:t>General</w:t>
      </w:r>
    </w:p>
    <w:p w:rsidR="0091423A" w:rsidRDefault="0091423A" w:rsidP="0091423A">
      <w:pPr>
        <w:pStyle w:val="SubLevel2"/>
      </w:pPr>
      <w:r w:rsidRPr="00A05F89">
        <w:t>The provisions of this schedule deal with minimum obligations only.</w:t>
      </w:r>
    </w:p>
    <w:p w:rsidR="0091423A" w:rsidRPr="0002716A" w:rsidRDefault="0091423A" w:rsidP="0091423A">
      <w:pPr>
        <w:pStyle w:val="SubLevel2"/>
      </w:pPr>
      <w:r w:rsidRPr="00A3240F">
        <w:t>The provisions of this schedule are to be applied:</w:t>
      </w:r>
    </w:p>
    <w:p w:rsidR="0091423A" w:rsidRDefault="0091423A" w:rsidP="0091423A">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91423A" w:rsidRDefault="0091423A" w:rsidP="0091423A">
      <w:pPr>
        <w:pStyle w:val="SubLevel3"/>
      </w:pPr>
      <w:r w:rsidRPr="005650AD">
        <w:t>when a loading or penalty in a relevant transitional minimum wage instrument or award-based transitional instrument has no equivalent provision in this award;</w:t>
      </w:r>
    </w:p>
    <w:p w:rsidR="0091423A" w:rsidRDefault="0091423A" w:rsidP="0091423A">
      <w:pPr>
        <w:pStyle w:val="SubLevel3"/>
      </w:pPr>
      <w:r w:rsidRPr="005650AD">
        <w:t>when a loading or penalty in this award has no equivalent provision in a relevant transitional minimum wage instrument or award-based transitional instrument; or</w:t>
      </w:r>
    </w:p>
    <w:p w:rsidR="0091423A" w:rsidRPr="0002716A" w:rsidRDefault="0091423A" w:rsidP="0091423A">
      <w:pPr>
        <w:pStyle w:val="SubLevel3"/>
      </w:pPr>
      <w:r w:rsidRPr="005650AD">
        <w:t>when there is a loading or penalty in this award but there is no relevant transitional minimum wage instrument or award-based transitional instrument.</w:t>
      </w:r>
    </w:p>
    <w:p w:rsidR="0091423A" w:rsidRDefault="0091423A" w:rsidP="0091423A">
      <w:pPr>
        <w:pStyle w:val="SubLevel1Bold"/>
      </w:pPr>
      <w:r w:rsidRPr="00E62F0B">
        <w:t>Minimum wages</w:t>
      </w:r>
      <w:r>
        <w:t xml:space="preserve"> – existing minimum wage lower</w:t>
      </w:r>
    </w:p>
    <w:p w:rsidR="0091423A" w:rsidRPr="00E172EE" w:rsidRDefault="0091423A" w:rsidP="0091423A">
      <w:pPr>
        <w:pStyle w:val="SubLevel2"/>
      </w:pPr>
      <w:r w:rsidRPr="00E172EE">
        <w:t>The following transitional arrangements apply to an employer which, immediately prior to 1 January 2010:</w:t>
      </w:r>
    </w:p>
    <w:p w:rsidR="0091423A" w:rsidRDefault="0091423A" w:rsidP="0091423A">
      <w:pPr>
        <w:pStyle w:val="SubLevel3"/>
      </w:pPr>
      <w:r w:rsidRPr="00656645">
        <w:t>was obliged,</w:t>
      </w:r>
    </w:p>
    <w:p w:rsidR="0091423A" w:rsidRDefault="0091423A" w:rsidP="0091423A">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91423A" w:rsidRDefault="0091423A" w:rsidP="0091423A">
      <w:pPr>
        <w:pStyle w:val="SubLevel3"/>
      </w:pPr>
      <w:r w:rsidRPr="00656645">
        <w:t>if it had been an employer in the industry or of the occupations covered by this award would have been obliged</w:t>
      </w:r>
    </w:p>
    <w:p w:rsidR="0091423A" w:rsidRPr="00E172EE" w:rsidRDefault="0091423A" w:rsidP="0091423A">
      <w:pPr>
        <w:pStyle w:val="Block1"/>
      </w:pPr>
      <w:r w:rsidRPr="00E172EE">
        <w:t>by a transitional minimum wage instrument and/or an award-based transitional instrument to pay a minimum wage lower than that in this award for any classification of employee.</w:t>
      </w:r>
    </w:p>
    <w:p w:rsidR="0091423A" w:rsidRDefault="0091423A" w:rsidP="0091423A">
      <w:pPr>
        <w:pStyle w:val="SubLevel2"/>
      </w:pPr>
      <w:r>
        <w:t>In this clause minimum wage includes:</w:t>
      </w:r>
    </w:p>
    <w:p w:rsidR="0091423A" w:rsidRPr="00E172EE" w:rsidRDefault="0091423A" w:rsidP="0091423A">
      <w:pPr>
        <w:pStyle w:val="SubLevel3"/>
      </w:pPr>
      <w:r w:rsidRPr="00E172EE">
        <w:t>a minimum wage for a junior employee, an employee to whom training arrangements apply and an employee with a disability;</w:t>
      </w:r>
    </w:p>
    <w:p w:rsidR="0091423A" w:rsidRPr="00E172EE" w:rsidRDefault="0091423A" w:rsidP="0091423A">
      <w:pPr>
        <w:pStyle w:val="SubLevel3"/>
      </w:pPr>
      <w:r w:rsidRPr="00E172EE">
        <w:t>a piecework rate; and</w:t>
      </w:r>
    </w:p>
    <w:p w:rsidR="0091423A" w:rsidRPr="00E172EE" w:rsidRDefault="0091423A" w:rsidP="0091423A">
      <w:pPr>
        <w:pStyle w:val="SubLevel3"/>
      </w:pPr>
      <w:r w:rsidRPr="00E172EE">
        <w:t>any applicable industry allowance.</w:t>
      </w:r>
    </w:p>
    <w:p w:rsidR="0091423A" w:rsidRPr="00E172EE" w:rsidRDefault="0091423A" w:rsidP="0091423A">
      <w:pPr>
        <w:pStyle w:val="SubLevel2"/>
      </w:pPr>
      <w:bookmarkStart w:id="208"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08"/>
    </w:p>
    <w:p w:rsidR="0091423A" w:rsidRPr="00E172EE" w:rsidRDefault="0091423A" w:rsidP="0091423A">
      <w:pPr>
        <w:pStyle w:val="SubLevel2"/>
      </w:pPr>
      <w:r w:rsidRPr="00E172EE">
        <w:t xml:space="preserve">The difference between the minimum wage for the classification in this award and the minimum wage in clause </w:t>
      </w:r>
      <w:r w:rsidR="001A7D87">
        <w:fldChar w:fldCharType="begin"/>
      </w:r>
      <w:r>
        <w:instrText xml:space="preserve"> REF _Ref239686718 \n \h </w:instrText>
      </w:r>
      <w:r w:rsidR="001A7D87">
        <w:fldChar w:fldCharType="separate"/>
      </w:r>
      <w:r w:rsidR="00234585">
        <w:t>A.2.3</w:t>
      </w:r>
      <w:r w:rsidR="001A7D87">
        <w:fldChar w:fldCharType="end"/>
      </w:r>
      <w:r w:rsidRPr="00E172EE">
        <w:t xml:space="preserve"> is referred to as the transitional amount.</w:t>
      </w:r>
    </w:p>
    <w:p w:rsidR="0091423A" w:rsidRPr="00E172EE" w:rsidRDefault="0091423A" w:rsidP="0091423A">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1423A" w:rsidRPr="00F81086" w:rsidTr="003E745A">
        <w:trPr>
          <w:tblHeader/>
        </w:trPr>
        <w:tc>
          <w:tcPr>
            <w:tcW w:w="3469" w:type="dxa"/>
          </w:tcPr>
          <w:p w:rsidR="0091423A" w:rsidRPr="00F81086" w:rsidRDefault="0091423A" w:rsidP="003E745A">
            <w:pPr>
              <w:pStyle w:val="AMODTable"/>
              <w:keepNext/>
              <w:rPr>
                <w:b/>
              </w:rPr>
            </w:pPr>
            <w:r w:rsidRPr="00F81086">
              <w:rPr>
                <w:b/>
              </w:rPr>
              <w:t>First full pay period on or after</w:t>
            </w:r>
          </w:p>
        </w:tc>
        <w:tc>
          <w:tcPr>
            <w:tcW w:w="1620" w:type="dxa"/>
          </w:tcPr>
          <w:p w:rsidR="0091423A" w:rsidRPr="00F81086" w:rsidRDefault="0091423A" w:rsidP="003E745A">
            <w:pPr>
              <w:pStyle w:val="AMODTable"/>
              <w:keepNext/>
              <w:jc w:val="center"/>
              <w:rPr>
                <w:b/>
              </w:rPr>
            </w:pPr>
          </w:p>
        </w:tc>
      </w:tr>
      <w:tr w:rsidR="0091423A" w:rsidRPr="00F81086" w:rsidTr="003E745A">
        <w:tc>
          <w:tcPr>
            <w:tcW w:w="3469" w:type="dxa"/>
          </w:tcPr>
          <w:p w:rsidR="0091423A" w:rsidRPr="00F81086" w:rsidRDefault="0091423A" w:rsidP="003E745A">
            <w:pPr>
              <w:pStyle w:val="AMODTable"/>
              <w:keepNext/>
            </w:pPr>
            <w:r w:rsidRPr="00F81086">
              <w:t>1 July 2010</w:t>
            </w:r>
          </w:p>
        </w:tc>
        <w:tc>
          <w:tcPr>
            <w:tcW w:w="1620" w:type="dxa"/>
          </w:tcPr>
          <w:p w:rsidR="0091423A" w:rsidRPr="00F81086" w:rsidRDefault="0091423A" w:rsidP="003E745A">
            <w:pPr>
              <w:pStyle w:val="AMODTable"/>
              <w:keepNext/>
              <w:jc w:val="center"/>
            </w:pPr>
            <w:r w:rsidRPr="00F81086">
              <w:t>80%</w:t>
            </w:r>
          </w:p>
        </w:tc>
      </w:tr>
      <w:tr w:rsidR="0091423A" w:rsidRPr="00F81086" w:rsidTr="003E745A">
        <w:tc>
          <w:tcPr>
            <w:tcW w:w="3469" w:type="dxa"/>
          </w:tcPr>
          <w:p w:rsidR="0091423A" w:rsidRPr="00F81086" w:rsidRDefault="0091423A" w:rsidP="003E745A">
            <w:pPr>
              <w:pStyle w:val="AMODTable"/>
              <w:keepNext/>
            </w:pPr>
            <w:r w:rsidRPr="00F81086">
              <w:t>1 July 2011</w:t>
            </w:r>
          </w:p>
        </w:tc>
        <w:tc>
          <w:tcPr>
            <w:tcW w:w="1620" w:type="dxa"/>
          </w:tcPr>
          <w:p w:rsidR="0091423A" w:rsidRPr="00F81086" w:rsidRDefault="0091423A" w:rsidP="003E745A">
            <w:pPr>
              <w:pStyle w:val="AMODTable"/>
              <w:keepNext/>
              <w:jc w:val="center"/>
            </w:pPr>
            <w:r w:rsidRPr="00F81086">
              <w:t>60%</w:t>
            </w:r>
          </w:p>
        </w:tc>
      </w:tr>
      <w:tr w:rsidR="0091423A" w:rsidRPr="00F81086" w:rsidTr="003E745A">
        <w:tc>
          <w:tcPr>
            <w:tcW w:w="3469" w:type="dxa"/>
          </w:tcPr>
          <w:p w:rsidR="0091423A" w:rsidRPr="00F81086" w:rsidRDefault="0091423A" w:rsidP="003E745A">
            <w:pPr>
              <w:pStyle w:val="AMODTable"/>
              <w:keepNext/>
            </w:pPr>
            <w:r w:rsidRPr="00F81086">
              <w:t>1 July 2012</w:t>
            </w:r>
          </w:p>
        </w:tc>
        <w:tc>
          <w:tcPr>
            <w:tcW w:w="1620" w:type="dxa"/>
          </w:tcPr>
          <w:p w:rsidR="0091423A" w:rsidRPr="00F81086" w:rsidRDefault="0091423A" w:rsidP="003E745A">
            <w:pPr>
              <w:pStyle w:val="AMODTable"/>
              <w:keepNext/>
              <w:jc w:val="center"/>
            </w:pPr>
            <w:r w:rsidRPr="00F81086">
              <w:t>40%</w:t>
            </w:r>
          </w:p>
        </w:tc>
      </w:tr>
      <w:tr w:rsidR="0091423A" w:rsidRPr="00F81086" w:rsidTr="003E745A">
        <w:tc>
          <w:tcPr>
            <w:tcW w:w="3469" w:type="dxa"/>
          </w:tcPr>
          <w:p w:rsidR="0091423A" w:rsidRPr="00F81086" w:rsidRDefault="0091423A" w:rsidP="0091423A">
            <w:pPr>
              <w:pStyle w:val="AMODTable"/>
            </w:pPr>
            <w:r w:rsidRPr="00F81086">
              <w:t>1 July 2013</w:t>
            </w:r>
          </w:p>
        </w:tc>
        <w:tc>
          <w:tcPr>
            <w:tcW w:w="1620" w:type="dxa"/>
          </w:tcPr>
          <w:p w:rsidR="0091423A" w:rsidRPr="00F81086" w:rsidRDefault="0091423A" w:rsidP="003E745A">
            <w:pPr>
              <w:pStyle w:val="AMODTable"/>
              <w:jc w:val="center"/>
            </w:pPr>
            <w:r w:rsidRPr="00F81086">
              <w:t>20%</w:t>
            </w:r>
          </w:p>
        </w:tc>
      </w:tr>
    </w:tbl>
    <w:p w:rsidR="0091423A" w:rsidRPr="00E172EE" w:rsidRDefault="0091423A" w:rsidP="0091423A">
      <w:pPr>
        <w:pStyle w:val="SubLevel2"/>
      </w:pPr>
      <w:r w:rsidRPr="00E172EE">
        <w:t>The employer must apply any increase in minimum wages in this award resulting from an annual wage review.</w:t>
      </w:r>
    </w:p>
    <w:p w:rsidR="0091423A" w:rsidRPr="00E172EE" w:rsidRDefault="0091423A" w:rsidP="0091423A">
      <w:pPr>
        <w:pStyle w:val="SubLevel2"/>
      </w:pPr>
      <w:r w:rsidRPr="00E172EE">
        <w:t>These provisions cease to operate from the beginning of the first full pay period on or after 1 July 2014.</w:t>
      </w:r>
    </w:p>
    <w:p w:rsidR="0091423A" w:rsidRDefault="0091423A" w:rsidP="0091423A">
      <w:pPr>
        <w:pStyle w:val="SubLevel1Bold"/>
      </w:pPr>
      <w:r w:rsidRPr="00CE64E8">
        <w:t>Minimum wages – existing minimum wage higher</w:t>
      </w:r>
    </w:p>
    <w:p w:rsidR="0091423A" w:rsidRPr="00CE64E8" w:rsidRDefault="0091423A" w:rsidP="0091423A">
      <w:pPr>
        <w:pStyle w:val="SubLevel2"/>
      </w:pPr>
      <w:r w:rsidRPr="00CE64E8">
        <w:t>The following transitional arrangements apply to an employer which, immediately prior to 1 January 2010:</w:t>
      </w:r>
    </w:p>
    <w:p w:rsidR="0091423A" w:rsidRPr="00CE64E8" w:rsidRDefault="0091423A" w:rsidP="0091423A">
      <w:pPr>
        <w:pStyle w:val="SubLevel3"/>
      </w:pPr>
      <w:r w:rsidRPr="00CE64E8">
        <w:t>was obliged,</w:t>
      </w:r>
    </w:p>
    <w:p w:rsidR="0091423A" w:rsidRPr="00CE64E8" w:rsidRDefault="0091423A" w:rsidP="0091423A">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91423A" w:rsidRPr="00CE64E8" w:rsidRDefault="0091423A" w:rsidP="0091423A">
      <w:pPr>
        <w:pStyle w:val="SubLevel3"/>
      </w:pPr>
      <w:r w:rsidRPr="00CE64E8">
        <w:t>if it had been an employer in the industry or of the occupations covered by this award would have been obliged</w:t>
      </w:r>
    </w:p>
    <w:p w:rsidR="0091423A" w:rsidRPr="00CE64E8" w:rsidRDefault="0091423A" w:rsidP="0091423A">
      <w:pPr>
        <w:pStyle w:val="Block1"/>
      </w:pPr>
      <w:r w:rsidRPr="00CE64E8">
        <w:t>by a transitional minimum wage instrument and/or an award-based transitional instrument to pay a minimum wage higher than that in this award for any classification of employee.</w:t>
      </w:r>
    </w:p>
    <w:p w:rsidR="0091423A" w:rsidRPr="00CE64E8" w:rsidRDefault="0091423A" w:rsidP="0091423A">
      <w:pPr>
        <w:pStyle w:val="SubLevel2"/>
      </w:pPr>
      <w:r w:rsidRPr="00CE64E8">
        <w:t>In this clause minimum wage includes:</w:t>
      </w:r>
    </w:p>
    <w:p w:rsidR="0091423A" w:rsidRPr="00CE64E8" w:rsidRDefault="0091423A" w:rsidP="0091423A">
      <w:pPr>
        <w:pStyle w:val="SubLevel3"/>
      </w:pPr>
      <w:r w:rsidRPr="00CE64E8">
        <w:t>a minimum wage for a junior employee, an employee to whom training arrangements apply and an employee with a disability;</w:t>
      </w:r>
    </w:p>
    <w:p w:rsidR="0091423A" w:rsidRDefault="0091423A" w:rsidP="0091423A">
      <w:pPr>
        <w:pStyle w:val="SubLevel3"/>
      </w:pPr>
      <w:r w:rsidRPr="00CE64E8">
        <w:t>a piecework rate; and</w:t>
      </w:r>
    </w:p>
    <w:p w:rsidR="0091423A" w:rsidRPr="00CE64E8" w:rsidRDefault="0091423A" w:rsidP="0091423A">
      <w:pPr>
        <w:pStyle w:val="SubLevel3"/>
      </w:pPr>
      <w:r w:rsidRPr="00CE64E8">
        <w:t>any applicable industry allowance.</w:t>
      </w:r>
    </w:p>
    <w:p w:rsidR="0091423A" w:rsidRPr="00CE64E8" w:rsidRDefault="0091423A" w:rsidP="0091423A">
      <w:pPr>
        <w:pStyle w:val="SubLevel2"/>
      </w:pPr>
      <w:bookmarkStart w:id="209"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09"/>
    </w:p>
    <w:p w:rsidR="0091423A" w:rsidRPr="00CE64E8" w:rsidRDefault="0091423A" w:rsidP="0091423A">
      <w:pPr>
        <w:pStyle w:val="SubLevel2"/>
      </w:pPr>
      <w:r w:rsidRPr="00CE64E8">
        <w:lastRenderedPageBreak/>
        <w:t xml:space="preserve">The difference between the minimum wage for the classification in this award and the minimum wage in clause </w:t>
      </w:r>
      <w:r w:rsidR="001A7D87">
        <w:fldChar w:fldCharType="begin"/>
      </w:r>
      <w:r>
        <w:instrText xml:space="preserve"> REF _Ref239686755 \n \h </w:instrText>
      </w:r>
      <w:r w:rsidR="001A7D87">
        <w:fldChar w:fldCharType="separate"/>
      </w:r>
      <w:r w:rsidR="00234585">
        <w:t>A.3.3</w:t>
      </w:r>
      <w:r w:rsidR="001A7D87">
        <w:fldChar w:fldCharType="end"/>
      </w:r>
      <w:r>
        <w:t xml:space="preserve"> </w:t>
      </w:r>
      <w:r w:rsidRPr="00CE64E8">
        <w:t>is referred to as the transitional amount.</w:t>
      </w:r>
    </w:p>
    <w:p w:rsidR="0091423A" w:rsidRPr="00CE64E8" w:rsidRDefault="0091423A" w:rsidP="0091423A">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1423A" w:rsidRPr="00F81086" w:rsidTr="003E745A">
        <w:tc>
          <w:tcPr>
            <w:tcW w:w="3469" w:type="dxa"/>
          </w:tcPr>
          <w:p w:rsidR="0091423A" w:rsidRPr="00F81086" w:rsidRDefault="0091423A" w:rsidP="003E745A">
            <w:pPr>
              <w:pStyle w:val="AMODTable"/>
              <w:keepNext/>
              <w:rPr>
                <w:b/>
              </w:rPr>
            </w:pPr>
            <w:r w:rsidRPr="00F81086">
              <w:rPr>
                <w:b/>
              </w:rPr>
              <w:t>First full pay period on or after</w:t>
            </w:r>
          </w:p>
        </w:tc>
        <w:tc>
          <w:tcPr>
            <w:tcW w:w="1620" w:type="dxa"/>
          </w:tcPr>
          <w:p w:rsidR="0091423A" w:rsidRPr="00F81086" w:rsidRDefault="0091423A" w:rsidP="003E745A">
            <w:pPr>
              <w:pStyle w:val="AMODTable"/>
              <w:keepNext/>
              <w:jc w:val="center"/>
            </w:pPr>
          </w:p>
        </w:tc>
      </w:tr>
      <w:tr w:rsidR="0091423A" w:rsidRPr="00F81086" w:rsidTr="003E745A">
        <w:tc>
          <w:tcPr>
            <w:tcW w:w="3469" w:type="dxa"/>
          </w:tcPr>
          <w:p w:rsidR="0091423A" w:rsidRPr="00F81086" w:rsidRDefault="0091423A" w:rsidP="003E745A">
            <w:pPr>
              <w:pStyle w:val="AMODTable"/>
              <w:keepNext/>
            </w:pPr>
            <w:r w:rsidRPr="00F81086">
              <w:t>1 July 2010</w:t>
            </w:r>
          </w:p>
        </w:tc>
        <w:tc>
          <w:tcPr>
            <w:tcW w:w="1620" w:type="dxa"/>
          </w:tcPr>
          <w:p w:rsidR="0091423A" w:rsidRPr="00F81086" w:rsidRDefault="0091423A" w:rsidP="003E745A">
            <w:pPr>
              <w:pStyle w:val="AMODTable"/>
              <w:keepNext/>
              <w:jc w:val="center"/>
            </w:pPr>
            <w:r w:rsidRPr="00F81086">
              <w:t>80%</w:t>
            </w:r>
          </w:p>
        </w:tc>
      </w:tr>
      <w:tr w:rsidR="0091423A" w:rsidRPr="00F81086" w:rsidTr="003E745A">
        <w:tc>
          <w:tcPr>
            <w:tcW w:w="3469" w:type="dxa"/>
          </w:tcPr>
          <w:p w:rsidR="0091423A" w:rsidRPr="00F81086" w:rsidRDefault="0091423A" w:rsidP="003E745A">
            <w:pPr>
              <w:pStyle w:val="AMODTable"/>
              <w:keepNext/>
            </w:pPr>
            <w:r w:rsidRPr="00F81086">
              <w:t>1 July 2011</w:t>
            </w:r>
          </w:p>
        </w:tc>
        <w:tc>
          <w:tcPr>
            <w:tcW w:w="1620" w:type="dxa"/>
          </w:tcPr>
          <w:p w:rsidR="0091423A" w:rsidRPr="00F81086" w:rsidRDefault="0091423A" w:rsidP="003E745A">
            <w:pPr>
              <w:pStyle w:val="AMODTable"/>
              <w:keepNext/>
              <w:jc w:val="center"/>
            </w:pPr>
            <w:r w:rsidRPr="00F81086">
              <w:t>60%</w:t>
            </w:r>
          </w:p>
        </w:tc>
      </w:tr>
      <w:tr w:rsidR="0091423A" w:rsidRPr="00F81086" w:rsidTr="003E745A">
        <w:tc>
          <w:tcPr>
            <w:tcW w:w="3469" w:type="dxa"/>
          </w:tcPr>
          <w:p w:rsidR="0091423A" w:rsidRPr="00F81086" w:rsidRDefault="0091423A" w:rsidP="003E745A">
            <w:pPr>
              <w:pStyle w:val="AMODTable"/>
              <w:keepNext/>
            </w:pPr>
            <w:r w:rsidRPr="00F81086">
              <w:t>1 July 2012</w:t>
            </w:r>
          </w:p>
        </w:tc>
        <w:tc>
          <w:tcPr>
            <w:tcW w:w="1620" w:type="dxa"/>
          </w:tcPr>
          <w:p w:rsidR="0091423A" w:rsidRPr="00F81086" w:rsidRDefault="0091423A" w:rsidP="003E745A">
            <w:pPr>
              <w:pStyle w:val="AMODTable"/>
              <w:keepNext/>
              <w:jc w:val="center"/>
            </w:pPr>
            <w:r w:rsidRPr="00F81086">
              <w:t>40%</w:t>
            </w:r>
          </w:p>
        </w:tc>
      </w:tr>
      <w:tr w:rsidR="0091423A" w:rsidRPr="00F81086" w:rsidTr="003E745A">
        <w:tc>
          <w:tcPr>
            <w:tcW w:w="3469" w:type="dxa"/>
          </w:tcPr>
          <w:p w:rsidR="0091423A" w:rsidRPr="00F81086" w:rsidRDefault="0091423A" w:rsidP="0091423A">
            <w:pPr>
              <w:pStyle w:val="AMODTable"/>
            </w:pPr>
            <w:r w:rsidRPr="00F81086">
              <w:t>1 July 2013</w:t>
            </w:r>
          </w:p>
        </w:tc>
        <w:tc>
          <w:tcPr>
            <w:tcW w:w="1620" w:type="dxa"/>
          </w:tcPr>
          <w:p w:rsidR="0091423A" w:rsidRPr="00F81086" w:rsidRDefault="0091423A" w:rsidP="003E745A">
            <w:pPr>
              <w:pStyle w:val="AMODTable"/>
              <w:jc w:val="center"/>
            </w:pPr>
            <w:r w:rsidRPr="00F81086">
              <w:t>20%</w:t>
            </w:r>
          </w:p>
        </w:tc>
      </w:tr>
    </w:tbl>
    <w:p w:rsidR="0091423A" w:rsidRPr="00CE64E8" w:rsidRDefault="0091423A" w:rsidP="0091423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91423A" w:rsidRPr="00CE64E8" w:rsidRDefault="0091423A" w:rsidP="0091423A">
      <w:pPr>
        <w:pStyle w:val="SubLevel2"/>
      </w:pPr>
      <w:r w:rsidRPr="00CE64E8">
        <w:t>These provisions cease to operate from the beginning of the first full pay period on or after 1 July 2014.</w:t>
      </w:r>
    </w:p>
    <w:p w:rsidR="0091423A" w:rsidRPr="00C14B6A" w:rsidRDefault="0091423A" w:rsidP="0091423A">
      <w:pPr>
        <w:pStyle w:val="SubLevel1Bold"/>
      </w:pPr>
      <w:r w:rsidRPr="00C14B6A">
        <w:t>Loadings and penalty rates</w:t>
      </w:r>
    </w:p>
    <w:p w:rsidR="0091423A" w:rsidRPr="00C14B6A" w:rsidRDefault="0091423A" w:rsidP="0091423A">
      <w:pPr>
        <w:pStyle w:val="Block1"/>
      </w:pPr>
      <w:r w:rsidRPr="00C14B6A">
        <w:t>For the purposes of this schedule loading or penalty means a</w:t>
      </w:r>
      <w:r>
        <w:t>:</w:t>
      </w:r>
    </w:p>
    <w:p w:rsidR="0091423A" w:rsidRPr="003F07EE" w:rsidRDefault="0091423A" w:rsidP="0091423A">
      <w:pPr>
        <w:pStyle w:val="Bullet1"/>
      </w:pPr>
      <w:r w:rsidRPr="003F07EE">
        <w:t>casual or part-time loading;</w:t>
      </w:r>
    </w:p>
    <w:p w:rsidR="0091423A" w:rsidRPr="003F07EE" w:rsidRDefault="0091423A" w:rsidP="0091423A">
      <w:pPr>
        <w:pStyle w:val="Bullet1"/>
      </w:pPr>
      <w:r w:rsidRPr="003F07EE">
        <w:t>Saturday, Sunday, public holiday, evening or other penalty;</w:t>
      </w:r>
    </w:p>
    <w:p w:rsidR="0091423A" w:rsidRPr="003F07EE" w:rsidRDefault="0091423A" w:rsidP="0091423A">
      <w:pPr>
        <w:pStyle w:val="Bullet1"/>
      </w:pPr>
      <w:r w:rsidRPr="003F07EE">
        <w:t>shift allowance/penalty.</w:t>
      </w:r>
    </w:p>
    <w:p w:rsidR="0091423A" w:rsidRPr="003F07EE" w:rsidRDefault="0091423A" w:rsidP="0091423A">
      <w:pPr>
        <w:pStyle w:val="SubLevel1Bold"/>
      </w:pPr>
      <w:bookmarkStart w:id="210" w:name="_Ref239685174"/>
      <w:r w:rsidRPr="003F07EE">
        <w:t>Loadings and penalty rates – existing loading or penalty rate lower</w:t>
      </w:r>
      <w:bookmarkEnd w:id="210"/>
    </w:p>
    <w:p w:rsidR="0091423A" w:rsidRPr="003F07EE" w:rsidRDefault="0091423A" w:rsidP="0091423A">
      <w:pPr>
        <w:pStyle w:val="SubLevel2"/>
      </w:pPr>
      <w:r w:rsidRPr="003F07EE">
        <w:t>The following transitional arrangements apply to an employer which, immediately prior to 1 January 2010:</w:t>
      </w:r>
    </w:p>
    <w:p w:rsidR="0091423A" w:rsidRPr="003F07EE" w:rsidRDefault="0091423A" w:rsidP="0091423A">
      <w:pPr>
        <w:pStyle w:val="SubLevel3"/>
      </w:pPr>
      <w:r w:rsidRPr="003F07EE">
        <w:t>was obliged,</w:t>
      </w:r>
    </w:p>
    <w:p w:rsidR="0091423A" w:rsidRPr="003F07EE" w:rsidRDefault="0091423A" w:rsidP="0091423A">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91423A" w:rsidRPr="003F07EE" w:rsidRDefault="0091423A" w:rsidP="0091423A">
      <w:pPr>
        <w:pStyle w:val="SubLevel3"/>
      </w:pPr>
      <w:r w:rsidRPr="003F07EE">
        <w:t>if it had been an employer in the industry or of the occupations covered by this award would have been obliged</w:t>
      </w:r>
    </w:p>
    <w:p w:rsidR="0091423A" w:rsidRPr="003F07EE" w:rsidRDefault="0091423A" w:rsidP="0091423A">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91423A" w:rsidRPr="00526F2B" w:rsidRDefault="0091423A" w:rsidP="0091423A">
      <w:pPr>
        <w:pStyle w:val="SubLevel2"/>
      </w:pPr>
      <w:bookmarkStart w:id="211"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1"/>
    </w:p>
    <w:p w:rsidR="0091423A" w:rsidRPr="00526F2B" w:rsidRDefault="0091423A" w:rsidP="0091423A">
      <w:pPr>
        <w:pStyle w:val="SubLevel2"/>
      </w:pPr>
      <w:r w:rsidRPr="00526F2B">
        <w:lastRenderedPageBreak/>
        <w:t>The difference between the loading or penalty in this award and the rate in clause</w:t>
      </w:r>
      <w:r>
        <w:t> </w:t>
      </w:r>
      <w:r w:rsidR="001A7D87">
        <w:fldChar w:fldCharType="begin"/>
      </w:r>
      <w:r>
        <w:instrText xml:space="preserve"> REF _Ref239685043 \n \h </w:instrText>
      </w:r>
      <w:r w:rsidR="001A7D87">
        <w:fldChar w:fldCharType="separate"/>
      </w:r>
      <w:r w:rsidR="00234585">
        <w:t>A.5.2</w:t>
      </w:r>
      <w:r w:rsidR="001A7D87">
        <w:fldChar w:fldCharType="end"/>
      </w:r>
      <w:r w:rsidRPr="00526F2B">
        <w:t xml:space="preserve"> is referred to as the transitional percentage.</w:t>
      </w:r>
    </w:p>
    <w:p w:rsidR="0091423A" w:rsidRPr="00526F2B" w:rsidRDefault="0091423A" w:rsidP="0091423A">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91423A" w:rsidRPr="00F81086" w:rsidTr="003E745A">
        <w:tc>
          <w:tcPr>
            <w:tcW w:w="3503" w:type="dxa"/>
          </w:tcPr>
          <w:p w:rsidR="0091423A" w:rsidRPr="00F81086" w:rsidRDefault="0091423A" w:rsidP="003E745A">
            <w:pPr>
              <w:pStyle w:val="AMODTable"/>
              <w:keepNext/>
              <w:rPr>
                <w:b/>
              </w:rPr>
            </w:pPr>
            <w:r w:rsidRPr="00F81086">
              <w:rPr>
                <w:b/>
              </w:rPr>
              <w:t>First full pay period on or after</w:t>
            </w:r>
          </w:p>
        </w:tc>
        <w:tc>
          <w:tcPr>
            <w:tcW w:w="1620" w:type="dxa"/>
          </w:tcPr>
          <w:p w:rsidR="0091423A" w:rsidRPr="00F81086" w:rsidRDefault="0091423A" w:rsidP="003E745A">
            <w:pPr>
              <w:pStyle w:val="AMODTable"/>
              <w:keepNext/>
              <w:jc w:val="center"/>
              <w:rPr>
                <w:b/>
              </w:rPr>
            </w:pPr>
          </w:p>
        </w:tc>
      </w:tr>
      <w:tr w:rsidR="0091423A" w:rsidRPr="00F81086" w:rsidTr="003E745A">
        <w:tc>
          <w:tcPr>
            <w:tcW w:w="3503" w:type="dxa"/>
          </w:tcPr>
          <w:p w:rsidR="0091423A" w:rsidRPr="00F81086" w:rsidRDefault="0091423A" w:rsidP="003E745A">
            <w:pPr>
              <w:pStyle w:val="AMODTable"/>
              <w:keepNext/>
            </w:pPr>
            <w:r w:rsidRPr="00F81086">
              <w:t>1 July 2010</w:t>
            </w:r>
          </w:p>
        </w:tc>
        <w:tc>
          <w:tcPr>
            <w:tcW w:w="1620" w:type="dxa"/>
          </w:tcPr>
          <w:p w:rsidR="0091423A" w:rsidRPr="00F81086" w:rsidRDefault="0091423A" w:rsidP="003E745A">
            <w:pPr>
              <w:pStyle w:val="AMODTable"/>
              <w:keepNext/>
              <w:jc w:val="center"/>
            </w:pPr>
            <w:r w:rsidRPr="00F81086">
              <w:t>80%</w:t>
            </w:r>
          </w:p>
        </w:tc>
      </w:tr>
      <w:tr w:rsidR="0091423A" w:rsidRPr="00F81086" w:rsidTr="003E745A">
        <w:tc>
          <w:tcPr>
            <w:tcW w:w="3503" w:type="dxa"/>
          </w:tcPr>
          <w:p w:rsidR="0091423A" w:rsidRPr="00F81086" w:rsidRDefault="0091423A" w:rsidP="003E745A">
            <w:pPr>
              <w:pStyle w:val="AMODTable"/>
              <w:keepNext/>
            </w:pPr>
            <w:r w:rsidRPr="00F81086">
              <w:t>1 July 2011</w:t>
            </w:r>
          </w:p>
        </w:tc>
        <w:tc>
          <w:tcPr>
            <w:tcW w:w="1620" w:type="dxa"/>
          </w:tcPr>
          <w:p w:rsidR="0091423A" w:rsidRPr="00F81086" w:rsidRDefault="0091423A" w:rsidP="003E745A">
            <w:pPr>
              <w:pStyle w:val="AMODTable"/>
              <w:keepNext/>
              <w:jc w:val="center"/>
            </w:pPr>
            <w:r w:rsidRPr="00F81086">
              <w:t>60%</w:t>
            </w:r>
          </w:p>
        </w:tc>
      </w:tr>
      <w:tr w:rsidR="0091423A" w:rsidRPr="00F81086" w:rsidTr="003E745A">
        <w:tc>
          <w:tcPr>
            <w:tcW w:w="3503" w:type="dxa"/>
          </w:tcPr>
          <w:p w:rsidR="0091423A" w:rsidRPr="00F81086" w:rsidRDefault="0091423A" w:rsidP="003E745A">
            <w:pPr>
              <w:pStyle w:val="AMODTable"/>
              <w:keepNext/>
            </w:pPr>
            <w:r w:rsidRPr="00F81086">
              <w:t>1 July 2012</w:t>
            </w:r>
          </w:p>
        </w:tc>
        <w:tc>
          <w:tcPr>
            <w:tcW w:w="1620" w:type="dxa"/>
          </w:tcPr>
          <w:p w:rsidR="0091423A" w:rsidRPr="00F81086" w:rsidRDefault="0091423A" w:rsidP="003E745A">
            <w:pPr>
              <w:pStyle w:val="AMODTable"/>
              <w:keepNext/>
              <w:jc w:val="center"/>
            </w:pPr>
            <w:r w:rsidRPr="00F81086">
              <w:t>40%</w:t>
            </w:r>
          </w:p>
        </w:tc>
      </w:tr>
      <w:tr w:rsidR="0091423A" w:rsidRPr="00F81086" w:rsidTr="003E745A">
        <w:tc>
          <w:tcPr>
            <w:tcW w:w="3503" w:type="dxa"/>
          </w:tcPr>
          <w:p w:rsidR="0091423A" w:rsidRPr="00F81086" w:rsidRDefault="0091423A" w:rsidP="0091423A">
            <w:pPr>
              <w:pStyle w:val="AMODTable"/>
            </w:pPr>
            <w:r w:rsidRPr="00F81086">
              <w:t>1 July 2013</w:t>
            </w:r>
          </w:p>
        </w:tc>
        <w:tc>
          <w:tcPr>
            <w:tcW w:w="1620" w:type="dxa"/>
          </w:tcPr>
          <w:p w:rsidR="0091423A" w:rsidRPr="00F81086" w:rsidRDefault="0091423A" w:rsidP="003E745A">
            <w:pPr>
              <w:pStyle w:val="AMODTable"/>
              <w:jc w:val="center"/>
            </w:pPr>
            <w:r w:rsidRPr="00F81086">
              <w:t>20%</w:t>
            </w:r>
          </w:p>
        </w:tc>
      </w:tr>
    </w:tbl>
    <w:p w:rsidR="0091423A" w:rsidRPr="00526F2B" w:rsidRDefault="0091423A" w:rsidP="0091423A">
      <w:pPr>
        <w:pStyle w:val="SubLevel2"/>
      </w:pPr>
      <w:r w:rsidRPr="00526F2B">
        <w:t>These provisions cease to operate from the beginning of the first full pay period on or after 1 July 2014.</w:t>
      </w:r>
    </w:p>
    <w:p w:rsidR="0091423A" w:rsidRPr="00526F2B" w:rsidRDefault="0091423A" w:rsidP="0091423A">
      <w:pPr>
        <w:pStyle w:val="SubLevel1Bold"/>
      </w:pPr>
      <w:bookmarkStart w:id="212" w:name="_Ref239685199"/>
      <w:r w:rsidRPr="00526F2B">
        <w:t>Loadings and penalty rates – existing loading or penalty rate higher</w:t>
      </w:r>
      <w:bookmarkEnd w:id="212"/>
    </w:p>
    <w:p w:rsidR="0091423A" w:rsidRDefault="0091423A" w:rsidP="0091423A">
      <w:pPr>
        <w:pStyle w:val="SubLevel2"/>
      </w:pPr>
      <w:r w:rsidRPr="00526F2B">
        <w:t>The following transitional arrangements apply to an employer which, immediately prior to 1 January 2010:</w:t>
      </w:r>
    </w:p>
    <w:p w:rsidR="0091423A" w:rsidRPr="005B1D63" w:rsidRDefault="0091423A" w:rsidP="0091423A">
      <w:pPr>
        <w:pStyle w:val="SubLevel3"/>
      </w:pPr>
      <w:r w:rsidRPr="005B1D63">
        <w:t>was obliged,</w:t>
      </w:r>
    </w:p>
    <w:p w:rsidR="0091423A" w:rsidRPr="005B1D63" w:rsidRDefault="0091423A" w:rsidP="0091423A">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91423A" w:rsidRPr="005B1D63" w:rsidRDefault="0091423A" w:rsidP="0091423A">
      <w:pPr>
        <w:pStyle w:val="SubLevel3"/>
      </w:pPr>
      <w:r w:rsidRPr="005B1D63">
        <w:t>if it had been an employer in the industry or of the occupations covered by this award would have been obliged</w:t>
      </w:r>
    </w:p>
    <w:p w:rsidR="0091423A" w:rsidRPr="005B1D63" w:rsidRDefault="0091423A" w:rsidP="0091423A">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91423A" w:rsidRPr="005B1D63" w:rsidRDefault="0091423A" w:rsidP="0091423A">
      <w:pPr>
        <w:pStyle w:val="SubLevel2"/>
      </w:pPr>
      <w:bookmarkStart w:id="213"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3"/>
    </w:p>
    <w:p w:rsidR="0091423A" w:rsidRPr="005B1D63" w:rsidRDefault="0091423A" w:rsidP="0091423A">
      <w:pPr>
        <w:pStyle w:val="SubLevel2"/>
      </w:pPr>
      <w:r w:rsidRPr="005B1D63">
        <w:t>The difference between the loading or penalty in this award and the rate in clause</w:t>
      </w:r>
      <w:r>
        <w:t> </w:t>
      </w:r>
      <w:r w:rsidR="001A7D87">
        <w:fldChar w:fldCharType="begin"/>
      </w:r>
      <w:r>
        <w:instrText xml:space="preserve"> REF _Ref239685075 \n \h </w:instrText>
      </w:r>
      <w:r w:rsidR="001A7D87">
        <w:fldChar w:fldCharType="separate"/>
      </w:r>
      <w:r w:rsidR="00234585">
        <w:t>A.6.2</w:t>
      </w:r>
      <w:r w:rsidR="001A7D8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30F05">
        <w:fldChar w:fldCharType="begin"/>
      </w:r>
      <w:r w:rsidR="00730F05">
        <w:instrText xml:space="preserve"> REF _Ref239685075 \w \h  \* MERGEFORMAT </w:instrText>
      </w:r>
      <w:r w:rsidR="00730F05">
        <w:fldChar w:fldCharType="separate"/>
      </w:r>
      <w:r w:rsidR="00234585">
        <w:t>A.6.2</w:t>
      </w:r>
      <w:r w:rsidR="00730F05">
        <w:fldChar w:fldCharType="end"/>
      </w:r>
      <w:r w:rsidRPr="009803FB">
        <w:t>.</w:t>
      </w:r>
    </w:p>
    <w:p w:rsidR="0091423A" w:rsidRPr="005B1D63" w:rsidRDefault="0091423A" w:rsidP="00EA7B16">
      <w:pPr>
        <w:pStyle w:val="SubLevel2"/>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1423A" w:rsidRPr="00F81086" w:rsidTr="00EA7B16">
        <w:trPr>
          <w:tblHeader/>
        </w:trPr>
        <w:tc>
          <w:tcPr>
            <w:tcW w:w="3469" w:type="dxa"/>
          </w:tcPr>
          <w:p w:rsidR="0091423A" w:rsidRPr="00F81086" w:rsidRDefault="0091423A" w:rsidP="00EA7B16">
            <w:pPr>
              <w:pStyle w:val="AMODTable"/>
              <w:rPr>
                <w:b/>
              </w:rPr>
            </w:pPr>
            <w:r w:rsidRPr="00F81086">
              <w:rPr>
                <w:b/>
              </w:rPr>
              <w:t>First full pay period on or after</w:t>
            </w:r>
          </w:p>
        </w:tc>
        <w:tc>
          <w:tcPr>
            <w:tcW w:w="1620" w:type="dxa"/>
          </w:tcPr>
          <w:p w:rsidR="0091423A" w:rsidRPr="00F81086" w:rsidRDefault="0091423A" w:rsidP="003E745A">
            <w:pPr>
              <w:pStyle w:val="AMODTable"/>
              <w:keepNext/>
              <w:jc w:val="center"/>
              <w:rPr>
                <w:b/>
              </w:rPr>
            </w:pPr>
          </w:p>
        </w:tc>
      </w:tr>
      <w:tr w:rsidR="0091423A" w:rsidRPr="00F81086" w:rsidTr="003E745A">
        <w:tc>
          <w:tcPr>
            <w:tcW w:w="3469" w:type="dxa"/>
          </w:tcPr>
          <w:p w:rsidR="0091423A" w:rsidRPr="00F81086" w:rsidRDefault="0091423A" w:rsidP="00EA7B16">
            <w:pPr>
              <w:pStyle w:val="AMODTable"/>
            </w:pPr>
            <w:r w:rsidRPr="00F81086">
              <w:t>1 July 2010</w:t>
            </w:r>
          </w:p>
        </w:tc>
        <w:tc>
          <w:tcPr>
            <w:tcW w:w="1620" w:type="dxa"/>
          </w:tcPr>
          <w:p w:rsidR="0091423A" w:rsidRPr="00F81086" w:rsidRDefault="0091423A" w:rsidP="003E745A">
            <w:pPr>
              <w:pStyle w:val="AMODTable"/>
              <w:keepNext/>
              <w:jc w:val="center"/>
            </w:pPr>
            <w:r w:rsidRPr="00F81086">
              <w:t>80%</w:t>
            </w:r>
          </w:p>
        </w:tc>
      </w:tr>
      <w:tr w:rsidR="0091423A" w:rsidRPr="00F81086" w:rsidTr="003E745A">
        <w:tc>
          <w:tcPr>
            <w:tcW w:w="3469" w:type="dxa"/>
          </w:tcPr>
          <w:p w:rsidR="0091423A" w:rsidRPr="00F81086" w:rsidRDefault="0091423A" w:rsidP="00EA7B16">
            <w:pPr>
              <w:pStyle w:val="AMODTable"/>
            </w:pPr>
            <w:r w:rsidRPr="00F81086">
              <w:t>1 July 2011</w:t>
            </w:r>
          </w:p>
        </w:tc>
        <w:tc>
          <w:tcPr>
            <w:tcW w:w="1620" w:type="dxa"/>
          </w:tcPr>
          <w:p w:rsidR="0091423A" w:rsidRPr="00F81086" w:rsidRDefault="0091423A" w:rsidP="003E745A">
            <w:pPr>
              <w:pStyle w:val="AMODTable"/>
              <w:keepNext/>
              <w:jc w:val="center"/>
            </w:pPr>
            <w:r w:rsidRPr="00F81086">
              <w:t>60%</w:t>
            </w:r>
          </w:p>
        </w:tc>
      </w:tr>
      <w:tr w:rsidR="0091423A" w:rsidRPr="00F81086" w:rsidTr="003E745A">
        <w:tc>
          <w:tcPr>
            <w:tcW w:w="3469" w:type="dxa"/>
          </w:tcPr>
          <w:p w:rsidR="0091423A" w:rsidRPr="00F81086" w:rsidRDefault="0091423A" w:rsidP="00EA7B16">
            <w:pPr>
              <w:pStyle w:val="AMODTable"/>
              <w:keepNext/>
            </w:pPr>
            <w:r w:rsidRPr="00F81086">
              <w:lastRenderedPageBreak/>
              <w:t>1 July 2012</w:t>
            </w:r>
          </w:p>
        </w:tc>
        <w:tc>
          <w:tcPr>
            <w:tcW w:w="1620" w:type="dxa"/>
          </w:tcPr>
          <w:p w:rsidR="0091423A" w:rsidRPr="00F81086" w:rsidRDefault="0091423A" w:rsidP="003E745A">
            <w:pPr>
              <w:pStyle w:val="AMODTable"/>
              <w:keepNext/>
              <w:jc w:val="center"/>
            </w:pPr>
            <w:r w:rsidRPr="00F81086">
              <w:t>40%</w:t>
            </w:r>
          </w:p>
        </w:tc>
      </w:tr>
      <w:tr w:rsidR="0091423A" w:rsidRPr="00F81086" w:rsidTr="003E745A">
        <w:tc>
          <w:tcPr>
            <w:tcW w:w="3469" w:type="dxa"/>
          </w:tcPr>
          <w:p w:rsidR="0091423A" w:rsidRPr="00F81086" w:rsidRDefault="0091423A" w:rsidP="0091423A">
            <w:pPr>
              <w:pStyle w:val="AMODTable"/>
            </w:pPr>
            <w:r w:rsidRPr="00F81086">
              <w:t>1 July 2013</w:t>
            </w:r>
          </w:p>
        </w:tc>
        <w:tc>
          <w:tcPr>
            <w:tcW w:w="1620" w:type="dxa"/>
          </w:tcPr>
          <w:p w:rsidR="0091423A" w:rsidRPr="00F81086" w:rsidRDefault="0091423A" w:rsidP="003E745A">
            <w:pPr>
              <w:pStyle w:val="AMODTable"/>
              <w:jc w:val="center"/>
            </w:pPr>
            <w:r w:rsidRPr="00F81086">
              <w:t>20%</w:t>
            </w:r>
          </w:p>
        </w:tc>
      </w:tr>
    </w:tbl>
    <w:p w:rsidR="0091423A" w:rsidRPr="005B1D63" w:rsidRDefault="0091423A" w:rsidP="0091423A">
      <w:pPr>
        <w:pStyle w:val="SubLevel2"/>
      </w:pPr>
      <w:r w:rsidRPr="005B1D63">
        <w:t>These provisions cease to operate from the beginning of the first full pay period on or after 1 July 2014.</w:t>
      </w:r>
    </w:p>
    <w:p w:rsidR="0091423A" w:rsidRDefault="0091423A" w:rsidP="0091423A">
      <w:pPr>
        <w:pStyle w:val="SubLevel1Bold"/>
      </w:pPr>
      <w:r w:rsidRPr="00E70C67">
        <w:t>Loading</w:t>
      </w:r>
      <w:r>
        <w:t>s and</w:t>
      </w:r>
      <w:r w:rsidRPr="00E70C67">
        <w:t xml:space="preserve"> penalty rates</w:t>
      </w:r>
      <w:r>
        <w:t xml:space="preserve"> – no existing loading or penalty rate</w:t>
      </w:r>
    </w:p>
    <w:p w:rsidR="0091423A" w:rsidRDefault="0091423A" w:rsidP="0091423A">
      <w:pPr>
        <w:pStyle w:val="SubLevel2"/>
      </w:pPr>
      <w:r w:rsidRPr="00306C27">
        <w:t>The following transitional arrangements apply to an employer not covered by clause</w:t>
      </w:r>
      <w:r>
        <w:t> </w:t>
      </w:r>
      <w:r w:rsidR="001A7D87">
        <w:fldChar w:fldCharType="begin"/>
      </w:r>
      <w:r>
        <w:instrText xml:space="preserve"> REF _Ref239685174 \n \h </w:instrText>
      </w:r>
      <w:r w:rsidR="001A7D87">
        <w:fldChar w:fldCharType="separate"/>
      </w:r>
      <w:r w:rsidR="00234585">
        <w:t>A.5</w:t>
      </w:r>
      <w:r w:rsidR="001A7D87">
        <w:fldChar w:fldCharType="end"/>
      </w:r>
      <w:r w:rsidRPr="00306C27">
        <w:t xml:space="preserve"> or </w:t>
      </w:r>
      <w:r w:rsidR="001A7D87">
        <w:fldChar w:fldCharType="begin"/>
      </w:r>
      <w:r>
        <w:instrText xml:space="preserve"> REF _Ref239685199 \n \h </w:instrText>
      </w:r>
      <w:r w:rsidR="001A7D87">
        <w:fldChar w:fldCharType="separate"/>
      </w:r>
      <w:r w:rsidR="00234585">
        <w:t>A.6</w:t>
      </w:r>
      <w:r w:rsidR="001A7D87">
        <w:fldChar w:fldCharType="end"/>
      </w:r>
      <w:r w:rsidRPr="00306C27">
        <w:t xml:space="preserve"> in relation to a particular loading or penalty</w:t>
      </w:r>
      <w:r>
        <w:t xml:space="preserve"> </w:t>
      </w:r>
      <w:r w:rsidRPr="009803FB">
        <w:t>in this award</w:t>
      </w:r>
      <w:r w:rsidRPr="00306C27">
        <w:t>.</w:t>
      </w:r>
    </w:p>
    <w:p w:rsidR="0091423A" w:rsidRPr="00306C27" w:rsidRDefault="0091423A" w:rsidP="0091423A">
      <w:pPr>
        <w:pStyle w:val="SubLevel2"/>
      </w:pPr>
      <w:r w:rsidRPr="00306C27">
        <w:t>Prior to the first full pay period on or after 1 July 2010 the employer need not pay the loading or penalty in this award.</w:t>
      </w:r>
    </w:p>
    <w:p w:rsidR="0091423A" w:rsidRPr="00306C27" w:rsidRDefault="0091423A" w:rsidP="0091423A">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1423A" w:rsidRPr="00F81086" w:rsidTr="003E745A">
        <w:tc>
          <w:tcPr>
            <w:tcW w:w="3469" w:type="dxa"/>
          </w:tcPr>
          <w:p w:rsidR="0091423A" w:rsidRPr="00F81086" w:rsidRDefault="0091423A" w:rsidP="003E745A">
            <w:pPr>
              <w:pStyle w:val="AMODTable"/>
              <w:keepNext/>
              <w:rPr>
                <w:b/>
              </w:rPr>
            </w:pPr>
            <w:r w:rsidRPr="00F81086">
              <w:rPr>
                <w:b/>
              </w:rPr>
              <w:t>First full pay period on or after</w:t>
            </w:r>
          </w:p>
        </w:tc>
        <w:tc>
          <w:tcPr>
            <w:tcW w:w="1620" w:type="dxa"/>
          </w:tcPr>
          <w:p w:rsidR="0091423A" w:rsidRPr="00F81086" w:rsidRDefault="0091423A" w:rsidP="003E745A">
            <w:pPr>
              <w:pStyle w:val="AMODTable"/>
              <w:keepNext/>
              <w:jc w:val="center"/>
            </w:pPr>
          </w:p>
        </w:tc>
      </w:tr>
      <w:tr w:rsidR="0091423A" w:rsidRPr="00F81086" w:rsidTr="003E745A">
        <w:tc>
          <w:tcPr>
            <w:tcW w:w="3469" w:type="dxa"/>
          </w:tcPr>
          <w:p w:rsidR="0091423A" w:rsidRPr="00F81086" w:rsidRDefault="0091423A" w:rsidP="003E745A">
            <w:pPr>
              <w:pStyle w:val="AMODTable"/>
              <w:keepNext/>
            </w:pPr>
            <w:r w:rsidRPr="00F81086">
              <w:t>1 July 2010</w:t>
            </w:r>
          </w:p>
        </w:tc>
        <w:tc>
          <w:tcPr>
            <w:tcW w:w="1620" w:type="dxa"/>
          </w:tcPr>
          <w:p w:rsidR="0091423A" w:rsidRPr="00F81086" w:rsidRDefault="0091423A" w:rsidP="003E745A">
            <w:pPr>
              <w:pStyle w:val="AMODTable"/>
              <w:keepNext/>
              <w:jc w:val="center"/>
            </w:pPr>
            <w:r w:rsidRPr="00F81086">
              <w:t>20%</w:t>
            </w:r>
          </w:p>
        </w:tc>
      </w:tr>
      <w:tr w:rsidR="0091423A" w:rsidRPr="00F81086" w:rsidTr="003E745A">
        <w:tc>
          <w:tcPr>
            <w:tcW w:w="3469" w:type="dxa"/>
          </w:tcPr>
          <w:p w:rsidR="0091423A" w:rsidRPr="00F81086" w:rsidRDefault="0091423A" w:rsidP="003E745A">
            <w:pPr>
              <w:pStyle w:val="AMODTable"/>
              <w:keepNext/>
            </w:pPr>
            <w:r w:rsidRPr="00F81086">
              <w:t>1 July 2011</w:t>
            </w:r>
          </w:p>
        </w:tc>
        <w:tc>
          <w:tcPr>
            <w:tcW w:w="1620" w:type="dxa"/>
          </w:tcPr>
          <w:p w:rsidR="0091423A" w:rsidRPr="00F81086" w:rsidRDefault="0091423A" w:rsidP="003E745A">
            <w:pPr>
              <w:pStyle w:val="AMODTable"/>
              <w:keepNext/>
              <w:jc w:val="center"/>
            </w:pPr>
            <w:r w:rsidRPr="00F81086">
              <w:t>40%</w:t>
            </w:r>
          </w:p>
        </w:tc>
      </w:tr>
      <w:tr w:rsidR="0091423A" w:rsidRPr="00F81086" w:rsidTr="003E745A">
        <w:tc>
          <w:tcPr>
            <w:tcW w:w="3469" w:type="dxa"/>
          </w:tcPr>
          <w:p w:rsidR="0091423A" w:rsidRPr="00F81086" w:rsidRDefault="0091423A" w:rsidP="003E745A">
            <w:pPr>
              <w:pStyle w:val="AMODTable"/>
              <w:keepNext/>
            </w:pPr>
            <w:r w:rsidRPr="00F81086">
              <w:t>1 July 2012</w:t>
            </w:r>
          </w:p>
        </w:tc>
        <w:tc>
          <w:tcPr>
            <w:tcW w:w="1620" w:type="dxa"/>
          </w:tcPr>
          <w:p w:rsidR="0091423A" w:rsidRPr="00F81086" w:rsidRDefault="0091423A" w:rsidP="003E745A">
            <w:pPr>
              <w:pStyle w:val="AMODTable"/>
              <w:keepNext/>
              <w:jc w:val="center"/>
            </w:pPr>
            <w:r w:rsidRPr="00F81086">
              <w:t>60%</w:t>
            </w:r>
          </w:p>
        </w:tc>
      </w:tr>
      <w:tr w:rsidR="0091423A" w:rsidRPr="00F81086" w:rsidTr="003E745A">
        <w:tc>
          <w:tcPr>
            <w:tcW w:w="3469" w:type="dxa"/>
          </w:tcPr>
          <w:p w:rsidR="0091423A" w:rsidRPr="00F81086" w:rsidRDefault="0091423A" w:rsidP="0091423A">
            <w:pPr>
              <w:pStyle w:val="AMODTable"/>
            </w:pPr>
            <w:r w:rsidRPr="00F81086">
              <w:t>1 July 2013</w:t>
            </w:r>
          </w:p>
        </w:tc>
        <w:tc>
          <w:tcPr>
            <w:tcW w:w="1620" w:type="dxa"/>
          </w:tcPr>
          <w:p w:rsidR="0091423A" w:rsidRPr="00F81086" w:rsidRDefault="0091423A" w:rsidP="003E745A">
            <w:pPr>
              <w:pStyle w:val="AMODTable"/>
              <w:jc w:val="center"/>
            </w:pPr>
            <w:r w:rsidRPr="00F81086">
              <w:t>80%</w:t>
            </w:r>
          </w:p>
        </w:tc>
      </w:tr>
    </w:tbl>
    <w:p w:rsidR="00AF0041" w:rsidRDefault="0091423A" w:rsidP="00AF0041">
      <w:pPr>
        <w:pStyle w:val="SubLevel2"/>
      </w:pPr>
      <w:r w:rsidRPr="00306C27">
        <w:t xml:space="preserve">These provisions cease to operate from the beginning of the first full pay </w:t>
      </w:r>
      <w:r>
        <w:t>period on or after 1 July 2014.</w:t>
      </w:r>
    </w:p>
    <w:p w:rsidR="00A21452" w:rsidRDefault="00A21452" w:rsidP="00A21452">
      <w:pPr>
        <w:pStyle w:val="SubLevel1Bold"/>
      </w:pPr>
      <w:r w:rsidRPr="00054EDA">
        <w:t>Former Division 2B employers</w:t>
      </w:r>
      <w:r>
        <w:t xml:space="preserve"> </w:t>
      </w:r>
    </w:p>
    <w:p w:rsidR="00A21452" w:rsidRPr="00273F87" w:rsidRDefault="00A21452" w:rsidP="00A21452">
      <w:pPr>
        <w:pStyle w:val="History"/>
      </w:pPr>
      <w:r>
        <w:t xml:space="preserve">[A.8 inserted </w:t>
      </w:r>
      <w:r w:rsidRPr="00EF6885">
        <w:t xml:space="preserve">by </w:t>
      </w:r>
      <w:hyperlink r:id="rId193" w:history="1">
        <w:hyperlink r:id="rId194" w:history="1">
          <w:r>
            <w:rPr>
              <w:rStyle w:val="Hyperlink"/>
            </w:rPr>
            <w:t>PR503633</w:t>
          </w:r>
        </w:hyperlink>
      </w:hyperlink>
      <w:r>
        <w:t xml:space="preserve"> ppc 01Jan11</w:t>
      </w:r>
      <w:r w:rsidRPr="00EF6885">
        <w:t>]</w:t>
      </w:r>
    </w:p>
    <w:p w:rsidR="00A21452" w:rsidRDefault="00A21452" w:rsidP="00A21452">
      <w:pPr>
        <w:pStyle w:val="SubLevel2"/>
      </w:pPr>
      <w:r>
        <w:t xml:space="preserve">This clause applies to an employer which, immediately prior to 1 January 2011, was covered by a Division 2B State award. </w:t>
      </w:r>
    </w:p>
    <w:p w:rsidR="00A21452" w:rsidRDefault="00A21452" w:rsidP="00A21452">
      <w:pPr>
        <w:pStyle w:val="SubLevel2"/>
      </w:pPr>
      <w:r>
        <w:t xml:space="preserve">All of the terms of a Division 2B State award applying to a Division 2B employer are continued in effect until the end of the full pay period commencing before 1 February 2011. </w:t>
      </w:r>
    </w:p>
    <w:p w:rsidR="00A21452" w:rsidRDefault="00A21452" w:rsidP="00A21452">
      <w:pPr>
        <w:pStyle w:val="SubLevel2"/>
      </w:pPr>
      <w:bookmarkStart w:id="214"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4"/>
      <w:r>
        <w:t xml:space="preserve"> </w:t>
      </w:r>
    </w:p>
    <w:p w:rsidR="00A21452" w:rsidRDefault="00A21452" w:rsidP="00A21452">
      <w:pPr>
        <w:pStyle w:val="SubLevel2"/>
      </w:pPr>
      <w:r>
        <w:t xml:space="preserve">Despite clause </w:t>
      </w:r>
      <w:r w:rsidR="001A7D87">
        <w:fldChar w:fldCharType="begin"/>
      </w:r>
      <w:r>
        <w:instrText xml:space="preserve"> REF _Ref277233977 \w \h </w:instrText>
      </w:r>
      <w:r w:rsidR="001A7D87">
        <w:fldChar w:fldCharType="separate"/>
      </w:r>
      <w:r w:rsidR="00234585">
        <w:t>A.8.3</w:t>
      </w:r>
      <w:r w:rsidR="001A7D8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A21452" w:rsidRDefault="00A21452" w:rsidP="00A21452">
      <w:pPr>
        <w:pStyle w:val="SubLevel2"/>
      </w:pPr>
      <w:r>
        <w:lastRenderedPageBreak/>
        <w:t xml:space="preserve">Despite clause </w:t>
      </w:r>
      <w:r w:rsidR="001A7D87">
        <w:fldChar w:fldCharType="begin"/>
      </w:r>
      <w:r>
        <w:instrText xml:space="preserve"> REF _Ref277233977 \w \h </w:instrText>
      </w:r>
      <w:r w:rsidR="001A7D87">
        <w:fldChar w:fldCharType="separate"/>
      </w:r>
      <w:r w:rsidR="00234585">
        <w:t>A.8.3</w:t>
      </w:r>
      <w:r w:rsidR="001A7D8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A21452" w:rsidRDefault="00A21452" w:rsidP="00A21452">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494763" w:rsidRDefault="00AF0041" w:rsidP="00B97EF9">
      <w:pPr>
        <w:pStyle w:val="Subdocument"/>
      </w:pPr>
      <w:r>
        <w:br w:type="page"/>
      </w:r>
      <w:bookmarkStart w:id="215" w:name="_Ref247614221"/>
      <w:bookmarkStart w:id="216" w:name="_Ref247614225"/>
      <w:bookmarkStart w:id="217" w:name="_Toc27579113"/>
      <w:bookmarkEnd w:id="206"/>
      <w:bookmarkEnd w:id="207"/>
      <w:r w:rsidR="00BE09D7">
        <w:lastRenderedPageBreak/>
        <w:t>—</w:t>
      </w:r>
      <w:bookmarkStart w:id="218" w:name="Sched_b"/>
      <w:r w:rsidR="00DD0EC0">
        <w:t>Position Statements</w:t>
      </w:r>
      <w:bookmarkEnd w:id="215"/>
      <w:bookmarkEnd w:id="216"/>
      <w:bookmarkEnd w:id="217"/>
    </w:p>
    <w:p w:rsidR="00095A21" w:rsidRPr="00095A21" w:rsidRDefault="00095A21" w:rsidP="00095A21">
      <w:pPr>
        <w:pStyle w:val="History"/>
      </w:pPr>
      <w:r>
        <w:t xml:space="preserve">[Varied by </w:t>
      </w:r>
      <w:hyperlink r:id="rId195" w:history="1">
        <w:r>
          <w:rPr>
            <w:rStyle w:val="Hyperlink"/>
          </w:rPr>
          <w:t>PR570016</w:t>
        </w:r>
      </w:hyperlink>
      <w:r>
        <w:t>]</w:t>
      </w:r>
    </w:p>
    <w:p w:rsidR="00DD0EC0" w:rsidRDefault="00B97EF9" w:rsidP="00DD0EC0">
      <w:pPr>
        <w:pStyle w:val="SubLevel1Bold"/>
      </w:pPr>
      <w:bookmarkStart w:id="219" w:name="_Toc41972291"/>
      <w:r>
        <w:t>Administrative Officer</w:t>
      </w:r>
      <w:bookmarkEnd w:id="219"/>
    </w:p>
    <w:p w:rsidR="00DD0EC0" w:rsidRDefault="00DD0EC0" w:rsidP="00D0288C">
      <w:pPr>
        <w:pStyle w:val="SubLevel2Bold"/>
      </w:pPr>
      <w:r>
        <w:t xml:space="preserve">Administrative </w:t>
      </w:r>
      <w:r w:rsidR="00B97EF9">
        <w:t>Officer Grade 1</w:t>
      </w:r>
    </w:p>
    <w:p w:rsidR="00DD0EC0" w:rsidRDefault="00DD0EC0" w:rsidP="00D0288C">
      <w:pPr>
        <w:pStyle w:val="Bullet1"/>
      </w:pPr>
      <w:r>
        <w:t>Positions at this level work under routine direction and undertake a combination of keyboard</w:t>
      </w:r>
      <w:r w:rsidR="00B97EF9">
        <w:t>,</w:t>
      </w:r>
      <w:r>
        <w:t xml:space="preserve"> clerical and other duties. The work initially requires the application of basic administrative procedures, office skills and routines such as receiving and dealing initially with clients and members of the public; the straight forward operation of keyboard equipment; filing; photocopying; collating; collecting and distributing; carrying out routine checks by simple comparisons; simple coding; maintaining basic records; mail procedures; obtaining or providing information about straightforward matters and routine user maintenance of office equipment.</w:t>
      </w:r>
    </w:p>
    <w:p w:rsidR="00DD0EC0" w:rsidRDefault="00DD0EC0" w:rsidP="00D0288C">
      <w:pPr>
        <w:pStyle w:val="Bullet1"/>
      </w:pPr>
      <w:r>
        <w:t xml:space="preserve">Keyboard tasks may include the keying of data containing unusual technical terms and/or non-standard complicated tables or diagrams which demand considerable </w:t>
      </w:r>
      <w:r w:rsidR="00DB6B83">
        <w:t>judgment</w:t>
      </w:r>
      <w:r>
        <w:t xml:space="preserve"> about layout, and the manipulation and interpretation of data before and during entry.</w:t>
      </w:r>
    </w:p>
    <w:p w:rsidR="00DD0EC0" w:rsidRDefault="00DD0EC0" w:rsidP="00D0288C">
      <w:pPr>
        <w:pStyle w:val="Bullet1"/>
      </w:pPr>
      <w:r>
        <w:t>Initially the work is performed under close direction using established routines, methods and procedures and there is little scope for deviating from these. Tasks are mixed to provide a variety of work experience; some may be of a routine operational nature.</w:t>
      </w:r>
    </w:p>
    <w:p w:rsidR="00DD0EC0" w:rsidRDefault="00DD0EC0" w:rsidP="00D0288C">
      <w:pPr>
        <w:pStyle w:val="Bullet1"/>
      </w:pPr>
      <w:r>
        <w:t>Problems can usually be solved by reference to procedures, well documented methods and instructions. Assistance is available if required when problems arise.</w:t>
      </w:r>
    </w:p>
    <w:p w:rsidR="00DD0EC0" w:rsidRDefault="00DD0EC0" w:rsidP="00D0288C">
      <w:pPr>
        <w:pStyle w:val="Bullet1"/>
      </w:pPr>
      <w:r>
        <w:t>The work may involve giving technical and procedural advice to other staff (for example relating to the operation of office equipment used in the work area). It may require some knowledge and application of specific procedures, instruction, regulations or other requirements relating to general administration (e</w:t>
      </w:r>
      <w:r w:rsidR="0028732C">
        <w:t>.</w:t>
      </w:r>
      <w:r>
        <w:t>g. personnel or finance operations) and/or specific departmental programs or activities.</w:t>
      </w:r>
    </w:p>
    <w:p w:rsidR="00DD0EC0" w:rsidRDefault="00DD0EC0" w:rsidP="00D0288C">
      <w:pPr>
        <w:pStyle w:val="Bullet1"/>
      </w:pPr>
      <w:r>
        <w:t>Staff undertaking work at this level would normally become competent in individual tasks after a limited period of training or experience.</w:t>
      </w:r>
    </w:p>
    <w:p w:rsidR="00DD0EC0" w:rsidRDefault="00DD0EC0" w:rsidP="00D0288C">
      <w:pPr>
        <w:pStyle w:val="Bullet1"/>
      </w:pPr>
      <w:r>
        <w:t>Staff at this level may assist more senior officers in the tasks being undertaken by them. Work may include drafting basic material for inclusion in reports and submissions, issuing form or routine letters and checking applications for benefits or grants.</w:t>
      </w:r>
    </w:p>
    <w:p w:rsidR="00DD0EC0" w:rsidRDefault="00DD0EC0" w:rsidP="00D0288C">
      <w:pPr>
        <w:pStyle w:val="Bullet1"/>
      </w:pPr>
      <w:r>
        <w:t>Positions at this level have no supervisory responsibilities although more experienced staff may assist new staff by providing guidance and advice.</w:t>
      </w:r>
    </w:p>
    <w:p w:rsidR="00DD0EC0" w:rsidRDefault="00DD0EC0" w:rsidP="00B97EF9">
      <w:pPr>
        <w:pStyle w:val="SubLevel2Bold"/>
      </w:pPr>
      <w:r w:rsidRPr="00B97EF9">
        <w:t xml:space="preserve">Administrative </w:t>
      </w:r>
      <w:r w:rsidR="00B97EF9" w:rsidRPr="00B97EF9">
        <w:t>Officer Grade 2</w:t>
      </w:r>
    </w:p>
    <w:p w:rsidR="00DD0EC0" w:rsidRDefault="00DD0EC0" w:rsidP="00D0288C">
      <w:pPr>
        <w:pStyle w:val="Bullet1"/>
      </w:pPr>
      <w:r>
        <w:t xml:space="preserve">Positions at this level usually work under general direction and the work is subject to regular checks. Detailed instruction is not always necessary and there is scope </w:t>
      </w:r>
      <w:r>
        <w:lastRenderedPageBreak/>
        <w:t>for staff to exercise initiative in applying established work practices and procedures.</w:t>
      </w:r>
    </w:p>
    <w:p w:rsidR="00DD0EC0" w:rsidRDefault="00DD0EC0" w:rsidP="00D0288C">
      <w:pPr>
        <w:pStyle w:val="Bullet1"/>
      </w:pPr>
      <w:r>
        <w:t>This level encompasses a range or combination of operational, supervisory and administrative activities which require the application of skills and experience in office work and a general knowledge of the work to be performed.</w:t>
      </w:r>
    </w:p>
    <w:p w:rsidR="00DD0EC0" w:rsidRDefault="00DD0EC0" w:rsidP="00D0288C">
      <w:pPr>
        <w:pStyle w:val="Bullet1"/>
      </w:pPr>
      <w:r>
        <w:t>This is the first level which may include positions with a supervisory role. Supervisory positions involve the exercise of basic skills in personnel management and interpersonal communication.</w:t>
      </w:r>
    </w:p>
    <w:p w:rsidR="00DD0EC0" w:rsidRDefault="00DD0EC0" w:rsidP="00D0288C">
      <w:pPr>
        <w:pStyle w:val="Bullet1"/>
      </w:pPr>
      <w:r>
        <w:t xml:space="preserve">Work is usually performed under general direction and may require the interpretation of rules, regulations, guideline, instructions and procedures and the ability to undertake a range of duties requiring </w:t>
      </w:r>
      <w:r w:rsidR="00DB6B83">
        <w:t>judgment</w:t>
      </w:r>
      <w:r>
        <w:t>, liaison and communication within an agency and with other interested parties. Tasks may include the preparation of straightforward reports and the provision of data for casework decision.</w:t>
      </w:r>
    </w:p>
    <w:p w:rsidR="00DD0EC0" w:rsidRDefault="00DD0EC0" w:rsidP="00D0288C">
      <w:pPr>
        <w:pStyle w:val="Bullet1"/>
      </w:pPr>
      <w:r>
        <w:t xml:space="preserve">The solution of problems may require the exercising of limited </w:t>
      </w:r>
      <w:r w:rsidR="00DB6B83">
        <w:t>judgment</w:t>
      </w:r>
      <w:r>
        <w:t>, though guidance would be available in precedents, guidelines, procedures, regulations and instructions. The understanding of the information should allow decisions or policies relating to specific circumstances to be explained. Liaison within the agencies or with other interested parties may be necessary.</w:t>
      </w:r>
    </w:p>
    <w:p w:rsidR="00DD0EC0" w:rsidRDefault="00DD0EC0" w:rsidP="00B97EF9">
      <w:pPr>
        <w:pStyle w:val="Bullet1"/>
      </w:pPr>
      <w:r>
        <w:t>Work at this level may involve the supervision of lower level positions. Occupants of positions at this level may be expected to resolve problems by minor modification to operational systems or by reference to procedures. Staff at this level may have input into, or undertake tasks associated with, improvements to office systems or operations.</w:t>
      </w:r>
    </w:p>
    <w:p w:rsidR="00DD0EC0" w:rsidRDefault="00DD0EC0" w:rsidP="00B97EF9">
      <w:pPr>
        <w:pStyle w:val="SubLevel2Bold"/>
      </w:pPr>
      <w:r>
        <w:t xml:space="preserve">Administrative </w:t>
      </w:r>
      <w:r w:rsidR="00B97EF9">
        <w:t>Officer Grade 3</w:t>
      </w:r>
    </w:p>
    <w:p w:rsidR="00DD0EC0" w:rsidRDefault="00DD0EC0" w:rsidP="00D0288C">
      <w:pPr>
        <w:pStyle w:val="Bullet1"/>
      </w:pPr>
      <w:r>
        <w:t>Positions at this level usually work under general direction and require relevant experience combined with a broad knowledge of the agency</w:t>
      </w:r>
      <w:r w:rsidR="00544E41">
        <w:t>’</w:t>
      </w:r>
      <w:r>
        <w:t>s functions and activities and a sound knowledge of the major activity performed within the work area. Positions with supervisory responsibilities may undertake some complex operational work and may assist with, or review, the work undertaken by subordinates or team members.</w:t>
      </w:r>
    </w:p>
    <w:p w:rsidR="00DD0EC0" w:rsidRDefault="00DD0EC0" w:rsidP="00D0288C">
      <w:pPr>
        <w:pStyle w:val="Bullet1"/>
      </w:pPr>
      <w:r>
        <w:t xml:space="preserve">Problems faced may be complex yet broadly similar to past problems. Solutions generally can be found in documented precedents, or in rules, regulations, guidelines, procedures and instructions, though these may require some interpretation and application of </w:t>
      </w:r>
      <w:r w:rsidR="00DB6B83">
        <w:t>judgment</w:t>
      </w:r>
      <w:r>
        <w:t>. There is scope for exercising initiative in the application of established work practices and procedures.</w:t>
      </w:r>
    </w:p>
    <w:p w:rsidR="00DD0EC0" w:rsidRDefault="00DD0EC0" w:rsidP="00D0288C">
      <w:pPr>
        <w:pStyle w:val="Bullet1"/>
      </w:pPr>
      <w:r>
        <w:t>Work is usually performed under general direction and may involve preparing papers, briefing notes, correspondence or other written material and general administrative support to senior officers.</w:t>
      </w:r>
    </w:p>
    <w:p w:rsidR="00DD0EC0" w:rsidRDefault="00DD0EC0" w:rsidP="00D0288C">
      <w:pPr>
        <w:pStyle w:val="Bullet1"/>
      </w:pPr>
      <w:r>
        <w:t>Decisions made or delegations exercised at this level may have an impact on the relevant agency</w:t>
      </w:r>
      <w:r w:rsidR="00544E41">
        <w:t>’</w:t>
      </w:r>
      <w:r>
        <w:t>s operations (e.g. on financial resources), but are normally of limited procedural or administrative importance.</w:t>
      </w:r>
    </w:p>
    <w:p w:rsidR="00DD0EC0" w:rsidRDefault="00DD0EC0" w:rsidP="00D0288C">
      <w:pPr>
        <w:pStyle w:val="Bullet1"/>
      </w:pPr>
      <w:r>
        <w:lastRenderedPageBreak/>
        <w:t>Positions at this level may have responsibilities for training operational and administrative staff. Functions may include organising training courses, assisting in the preparation of training material and, where courses are short and involve procedural or administrative subject matter, presenting those courses.</w:t>
      </w:r>
    </w:p>
    <w:p w:rsidR="00DD0EC0" w:rsidRDefault="00DD0EC0" w:rsidP="00D0288C">
      <w:pPr>
        <w:pStyle w:val="Bullet1"/>
      </w:pPr>
      <w:r>
        <w:t>Positions with supervisory responsibilities may be involved in working with staff to develop work performance; planning and coordinating tasks and work flow perhaps across a number of areas or activities and may involve the use of keyboard skills to perform supervisory, clerical or other operational duties.</w:t>
      </w:r>
    </w:p>
    <w:p w:rsidR="00DD0EC0" w:rsidRDefault="00DD0EC0" w:rsidP="00D0288C">
      <w:pPr>
        <w:pStyle w:val="Bullet1"/>
      </w:pPr>
      <w:r>
        <w:t>Positions requiring the use of keyboard skills may be included in this level only if the supervisory an</w:t>
      </w:r>
      <w:r w:rsidR="00DB5A44">
        <w:t>d</w:t>
      </w:r>
      <w:r>
        <w:t>/or other duties performed are consistent with the standard for this level.</w:t>
      </w:r>
    </w:p>
    <w:p w:rsidR="00DD0EC0" w:rsidRDefault="00DD0EC0" w:rsidP="00B97EF9">
      <w:pPr>
        <w:pStyle w:val="SubLevel2Bold"/>
      </w:pPr>
      <w:r>
        <w:t xml:space="preserve">Administrative </w:t>
      </w:r>
      <w:r w:rsidR="00B97EF9">
        <w:t>Officer Grade 4</w:t>
      </w:r>
    </w:p>
    <w:p w:rsidR="00DD0EC0" w:rsidRDefault="00DD0EC0" w:rsidP="00D0288C">
      <w:pPr>
        <w:pStyle w:val="Bullet1"/>
      </w:pPr>
      <w:r>
        <w:t>Positions at this level usually work under general direction within clear guidelines and established work practices and priorities, in functions which require the application of knowledge, skills and techniques appropriate to the work area.</w:t>
      </w:r>
    </w:p>
    <w:p w:rsidR="00DD0EC0" w:rsidRDefault="00DD0EC0" w:rsidP="00D0288C">
      <w:pPr>
        <w:pStyle w:val="Bullet1"/>
      </w:pPr>
      <w:r>
        <w:t>Work at this level requires a sound knowledge of program, activity policy or service aspects of work performed within a functional element or a number of work areas. The work may cover a range of tasks associated with program, activity or service delivery to clients or other interested parties or administrative support to senior officers.</w:t>
      </w:r>
    </w:p>
    <w:p w:rsidR="00DD0EC0" w:rsidRDefault="00DD0EC0" w:rsidP="00D0288C">
      <w:pPr>
        <w:pStyle w:val="Bullet1"/>
      </w:pPr>
      <w:r>
        <w:t>Positions at this level are found in a wide variety of operating environments. With the exception of some specialist groups, this is the first level where tertiary qualifications may be required or desirable.</w:t>
      </w:r>
    </w:p>
    <w:p w:rsidR="00DD0EC0" w:rsidRDefault="00DD0EC0" w:rsidP="00D0288C">
      <w:pPr>
        <w:pStyle w:val="Bullet1"/>
      </w:pPr>
      <w:r>
        <w:t>The work is usually performed under general direction. Tasks may include providing administrative support to staff within technical or professional structures. This may include collecting and analysing data and information and preparing reports, publications, papers and submissions including findings and recommendations.</w:t>
      </w:r>
    </w:p>
    <w:p w:rsidR="00DD0EC0" w:rsidRDefault="00DD0EC0" w:rsidP="00D0288C">
      <w:pPr>
        <w:pStyle w:val="Bullet1"/>
      </w:pPr>
      <w:r>
        <w:t>Decisions taken or delegations exercised at this level may have an impact on agency operations but they are of limited management significance.</w:t>
      </w:r>
    </w:p>
    <w:p w:rsidR="00DD0EC0" w:rsidRDefault="00DD0EC0" w:rsidP="00D0288C">
      <w:pPr>
        <w:pStyle w:val="Bullet1"/>
      </w:pPr>
      <w:r>
        <w:t>Positions at this level may have supervisory responsibilities over staff operating a wide range of office equipment or undertaking a variety of tasks in the area of responsibility which may include planning and coordinating work across a number of work areas or activities. Staff in supervisory position would be expected to facilitate a participative decision making process and participate in decision making on issues relating to their work area.</w:t>
      </w:r>
    </w:p>
    <w:p w:rsidR="00DD0EC0" w:rsidRDefault="00DD0EC0" w:rsidP="00D0288C">
      <w:pPr>
        <w:pStyle w:val="Bullet1"/>
      </w:pPr>
      <w:r>
        <w:t>In some cases the difficult aspects of the work in an area will be undertaken by a position at this level with responsibility for supervising staff at lower levels doing work of a similar but less difficult nature. The extent to which staff with supervisory duties become involved in the operational work of an area will depend on such factors as priorities, the complexity of the work and the number of staff supervised.</w:t>
      </w:r>
    </w:p>
    <w:p w:rsidR="00DD0EC0" w:rsidRDefault="00DD0EC0" w:rsidP="00D0288C">
      <w:pPr>
        <w:pStyle w:val="Bullet1"/>
      </w:pPr>
      <w:r>
        <w:lastRenderedPageBreak/>
        <w:t>Position providing administrative support to senior officers may be classified in this level provided the complexity of the operational or administrative tasks performed is comparable to tasks typical of this level.</w:t>
      </w:r>
    </w:p>
    <w:p w:rsidR="00DD0EC0" w:rsidRDefault="00DD0EC0" w:rsidP="00B97EF9">
      <w:pPr>
        <w:pStyle w:val="SubLevel2Bold"/>
      </w:pPr>
      <w:r>
        <w:t xml:space="preserve">Administrative </w:t>
      </w:r>
      <w:r w:rsidR="00B97EF9">
        <w:t>Officer Grade 5</w:t>
      </w:r>
    </w:p>
    <w:p w:rsidR="00DD0EC0" w:rsidRDefault="00DD0EC0" w:rsidP="00D0288C">
      <w:pPr>
        <w:pStyle w:val="Bullet1"/>
      </w:pPr>
      <w:r>
        <w:t>Positions at this level work under general direction in relation to established priorities, task methodology and work practices to achieve results in line with the corporate goals of the agency.</w:t>
      </w:r>
    </w:p>
    <w:p w:rsidR="00DD0EC0" w:rsidRDefault="00DD0EC0" w:rsidP="00D0288C">
      <w:pPr>
        <w:pStyle w:val="Bullet1"/>
      </w:pPr>
      <w:r>
        <w:t>The work may include preparing preliminary papers, drafting complex correspondence for senior officers, undertaking tasks of a specialist or detailed nature, assisting in the preparation of procedural guidelines, providing or interpreting information for clients or other interested parties; exercising specific process responsibilities, and overseeing and coordinating the work of subordinate staff.</w:t>
      </w:r>
    </w:p>
    <w:p w:rsidR="00DD0EC0" w:rsidRDefault="00DD0EC0" w:rsidP="00D0288C">
      <w:pPr>
        <w:pStyle w:val="Bullet1"/>
      </w:pPr>
      <w:r>
        <w:t>Positions at this level are found in a variety of environments and may undertake the management function of a small local office within a regional office structure.</w:t>
      </w:r>
    </w:p>
    <w:p w:rsidR="00DD0EC0" w:rsidRDefault="00DD0EC0" w:rsidP="00D0288C">
      <w:pPr>
        <w:pStyle w:val="Bullet1"/>
      </w:pPr>
      <w:r>
        <w:t>Work is performed under general direction as to work priorities and may be of a professional, project, procedural or processing nature or a combination of these.</w:t>
      </w:r>
    </w:p>
    <w:p w:rsidR="00DD0EC0" w:rsidRDefault="00DD0EC0" w:rsidP="00D0288C">
      <w:pPr>
        <w:pStyle w:val="Bullet1"/>
      </w:pPr>
      <w:r>
        <w:t>Direction exercised over positions at this level may be less direct than at lower levels and is usually related to tasks methodologies and work practices. Staff would be expected to set priorities and to monitor work flow in the area of responsibility.</w:t>
      </w:r>
    </w:p>
    <w:p w:rsidR="00DD0EC0" w:rsidRDefault="00DD0EC0" w:rsidP="00D0288C">
      <w:pPr>
        <w:pStyle w:val="Bullet1"/>
      </w:pPr>
      <w:r>
        <w:t>Independent action may be exercised at this level, for example, developing local procedures, management strategies and guidelines. Operating guidelines, procedures or resource allocation will usually be determined by senior management.</w:t>
      </w:r>
    </w:p>
    <w:p w:rsidR="00DD0EC0" w:rsidRDefault="00DD0EC0" w:rsidP="00D0288C">
      <w:pPr>
        <w:pStyle w:val="Bullet1"/>
      </w:pPr>
      <w:r>
        <w:t>Any decisions taken or delegations exercised would be limited by the application of rules, regulations, guidelines or procedures. While the decisions may have a minor impact on agency resources they are of limited management significance.</w:t>
      </w:r>
    </w:p>
    <w:p w:rsidR="00DD0EC0" w:rsidRDefault="00DD0EC0" w:rsidP="00D0288C">
      <w:pPr>
        <w:pStyle w:val="Bullet1"/>
      </w:pPr>
      <w:r>
        <w:t>The extent of supervisory responsibility would depend on the operational work of the area and factors such as work priorities, complexity of the work and the number of subordinate staff.</w:t>
      </w:r>
    </w:p>
    <w:p w:rsidR="00DD0EC0" w:rsidRDefault="00DD0EC0" w:rsidP="00B97EF9">
      <w:pPr>
        <w:pStyle w:val="SubLevel2Bold"/>
      </w:pPr>
      <w:r>
        <w:t xml:space="preserve">Administrative </w:t>
      </w:r>
      <w:r w:rsidR="00B97EF9">
        <w:t>Officer Grade 6</w:t>
      </w:r>
    </w:p>
    <w:p w:rsidR="00DD0EC0" w:rsidRDefault="00DD0EC0" w:rsidP="00D0288C">
      <w:pPr>
        <w:pStyle w:val="Bullet1"/>
      </w:pPr>
      <w:r>
        <w:t>Positions at this level undertake various functions, under a wide range of conditions, to achieve a result in line with the corporate goals of the agency. Management of a program or activity in a central or regional office may be a feature of the work undertaken at this level. Immediate subordinate positions may include staff in technical or professional structures, in which case supervision relates to administrative purposes only.</w:t>
      </w:r>
    </w:p>
    <w:p w:rsidR="00DD0EC0" w:rsidRDefault="00DD0EC0" w:rsidP="00D0288C">
      <w:pPr>
        <w:pStyle w:val="Bullet1"/>
      </w:pPr>
      <w:r>
        <w:t>Positions at this level are found in a variety of operating environments and structural arrangements. The primary function may be:</w:t>
      </w:r>
    </w:p>
    <w:p w:rsidR="00DD0EC0" w:rsidRDefault="00DD0EC0" w:rsidP="00D0288C">
      <w:pPr>
        <w:pStyle w:val="Bullet2"/>
      </w:pPr>
      <w:r>
        <w:lastRenderedPageBreak/>
        <w:t>managing the operations of a discrete organisational element, program or acti</w:t>
      </w:r>
      <w:r w:rsidR="00B97EF9">
        <w:t xml:space="preserve">vity; </w:t>
      </w:r>
    </w:p>
    <w:p w:rsidR="00DD0EC0" w:rsidRDefault="00DD0EC0" w:rsidP="00D0288C">
      <w:pPr>
        <w:pStyle w:val="Bullet2"/>
      </w:pPr>
      <w:r>
        <w:t>supervising the operations of an organisational element which is a part of a large office within a central or</w:t>
      </w:r>
      <w:r w:rsidR="00B97EF9">
        <w:t xml:space="preserve"> regional office environment;</w:t>
      </w:r>
    </w:p>
    <w:p w:rsidR="00DD0EC0" w:rsidRDefault="00DD0EC0" w:rsidP="00D0288C">
      <w:pPr>
        <w:pStyle w:val="Bullet2"/>
      </w:pPr>
      <w:r>
        <w:t>under limited direction in relation to priorities and work practices, providing administrative support to a particular program, activity or administrative function; or</w:t>
      </w:r>
    </w:p>
    <w:p w:rsidR="00DD0EC0" w:rsidRDefault="00DD0EC0" w:rsidP="00D0288C">
      <w:pPr>
        <w:pStyle w:val="Bullet2"/>
      </w:pPr>
      <w:r>
        <w:t>providing subject matter expertise or policy advice, including professional advice, across a range of programs or activities undertaken by the agency.</w:t>
      </w:r>
    </w:p>
    <w:p w:rsidR="00DD0EC0" w:rsidRDefault="00DD0EC0" w:rsidP="00D0288C">
      <w:pPr>
        <w:pStyle w:val="Bullet1"/>
      </w:pPr>
      <w:r>
        <w:t xml:space="preserve">Positions at this level may undertake the preparation of papers; investigate and present information with recommendations for decision by senior officers; draft responses to complex correspondence; undertake task of technical nature; undertake liaison and coordination within across functions including representing the agency at meetings, conferences and seminars; oversee and </w:t>
      </w:r>
      <w:r w:rsidR="00DB6B83">
        <w:t>co-ordinate</w:t>
      </w:r>
      <w:r>
        <w:t xml:space="preserve"> the work of other staff assisting with these tasks.</w:t>
      </w:r>
    </w:p>
    <w:p w:rsidR="00DD0EC0" w:rsidRDefault="00DD0EC0" w:rsidP="00D0288C">
      <w:pPr>
        <w:pStyle w:val="Bullet1"/>
      </w:pPr>
      <w:r>
        <w:t>Work is usually performed under limited direction as to work priorities and the detailed conduct of the task. Tasks may require professional knowledge, and may involve some coordination within or across agency functions.</w:t>
      </w:r>
    </w:p>
    <w:p w:rsidR="00DD0EC0" w:rsidRDefault="00DD0EC0" w:rsidP="00D0288C">
      <w:pPr>
        <w:pStyle w:val="Bullet1"/>
      </w:pPr>
      <w:r>
        <w:t>Direction exercised over positions at this level includes, depending on the functional role of the position, the provision of advice, guidance and/or direction in relation to a project, detailed processing, or other work practices.</w:t>
      </w:r>
    </w:p>
    <w:p w:rsidR="00DD0EC0" w:rsidRDefault="00DD0EC0" w:rsidP="00B97EF9">
      <w:pPr>
        <w:pStyle w:val="Bullet1"/>
      </w:pPr>
      <w:r>
        <w:t>Independent action may be exercised within constraints set by senior management. The operating guidelines, procedures or resource allocation may be determined by senior management.</w:t>
      </w:r>
    </w:p>
    <w:p w:rsidR="00DD0EC0" w:rsidRDefault="00DD0EC0" w:rsidP="00B97EF9">
      <w:pPr>
        <w:pStyle w:val="Bullet1"/>
      </w:pPr>
      <w:r>
        <w:t>Any decision taken or delegation exercised tends to be governed by the application of rules, regulations or agency operating instructions or procedures. While such decisions may impact on agency operations and resources, they are usually limited to the specific work area involved.</w:t>
      </w:r>
    </w:p>
    <w:p w:rsidR="00DD0EC0" w:rsidRDefault="00DD0EC0" w:rsidP="00D0288C">
      <w:pPr>
        <w:pStyle w:val="Bullet1"/>
      </w:pPr>
      <w:r>
        <w:t>Supervisory responsibilities would usually depend on the role of the position in the organisation. Staff at this level would be expected to set and achieve priorities, monitor work flow and/or manage staffing resources to meet objectives.</w:t>
      </w:r>
    </w:p>
    <w:p w:rsidR="00DD0EC0" w:rsidRDefault="00DD0EC0" w:rsidP="00B97EF9">
      <w:pPr>
        <w:pStyle w:val="SubLevel2Bold"/>
      </w:pPr>
      <w:r>
        <w:t xml:space="preserve">Administrative </w:t>
      </w:r>
      <w:r w:rsidR="00B97EF9">
        <w:t>Officer Grade 7</w:t>
      </w:r>
    </w:p>
    <w:p w:rsidR="00DD0EC0" w:rsidRDefault="00DD0EC0" w:rsidP="00D0288C">
      <w:pPr>
        <w:pStyle w:val="Bullet1"/>
      </w:pPr>
      <w:r>
        <w:t>Positions at this level work under limited direction, usually manage the operations of an organisation element, undertake a management function or provide administrative or professional support to a particular program, activity or service to achieve a result in line with the corporate goals of the agency. In some circumstances the supervisor or subordinates may be, or include, staff in technical or professional structures, in which case supervision is generally for administrative purpose only.</w:t>
      </w:r>
    </w:p>
    <w:p w:rsidR="00DD0EC0" w:rsidRDefault="00DD0EC0" w:rsidP="00D0288C">
      <w:pPr>
        <w:pStyle w:val="Bullet1"/>
      </w:pPr>
      <w:r>
        <w:lastRenderedPageBreak/>
        <w:t>The work includes providing advice including policy, administrative or professional advice; undertaking tasks related to the management or administration of a program or activity; service delivery or corporate support functions, including project work, policy development; preparation or coordination of research papers, submission on policy professional or program issues, or administrative matters. Liaison with other elements of the organisation, other government agencies, State and local authorities or community organisations is usually a feature. It also includes the preparation, or overseeing the preparation of, correspondence and replies to parliamentary questions, ministerial representations and other briefing material; and representing the agency at meetings, conferences or seminars.</w:t>
      </w:r>
    </w:p>
    <w:p w:rsidR="00DD0EC0" w:rsidRDefault="00DD0EC0" w:rsidP="00D0288C">
      <w:pPr>
        <w:pStyle w:val="Bullet1"/>
      </w:pPr>
      <w:r>
        <w:t>Work is undertaken at this level with limited direction as to work priorities and the detailed conduct of the task. The tasks undertaken may be of a complex or specific nature encompassing a major area of agency operations.</w:t>
      </w:r>
    </w:p>
    <w:p w:rsidR="00DD0EC0" w:rsidRDefault="00DD0EC0" w:rsidP="00D0288C">
      <w:pPr>
        <w:pStyle w:val="Bullet1"/>
      </w:pPr>
      <w:r>
        <w:t>Direction exercises over positions at this level may, depending on the functional role of the position within the organisation, be by way of providing general guidance and advice.</w:t>
      </w:r>
    </w:p>
    <w:p w:rsidR="00DD0EC0" w:rsidRDefault="00DD0EC0" w:rsidP="00D0288C">
      <w:pPr>
        <w:pStyle w:val="Bullet1"/>
      </w:pPr>
      <w:r>
        <w:t>Positions at this level may have independence of action including the use and allocation of resources within the constraints laid down by senior management.</w:t>
      </w:r>
    </w:p>
    <w:p w:rsidR="00DD0EC0" w:rsidRDefault="00DD0EC0" w:rsidP="00D0288C">
      <w:pPr>
        <w:pStyle w:val="Bullet1"/>
      </w:pPr>
      <w:r>
        <w:t>Decisions taken or delegations exercised at this level may have major impact on the day to day operations of the work area. The impact of such decision to agency operations is likely to be limited to the work area or function in which the position is located. Delegations exercised may, depending on the role and function of the position, involve making determinations, instigating another course of action, or reviewing previous decision.</w:t>
      </w:r>
    </w:p>
    <w:p w:rsidR="00DD0EC0" w:rsidRDefault="00DD0EC0" w:rsidP="00D0288C">
      <w:pPr>
        <w:pStyle w:val="Bullet1"/>
      </w:pPr>
      <w:r>
        <w:t>Supervisory responsibilities may be an important function of a position at this level, but this can vary widely depending on factors such as work area, location, priorities, work load, operational deadlines and the availability of staff resources to assist.</w:t>
      </w:r>
    </w:p>
    <w:p w:rsidR="00DD0EC0" w:rsidRDefault="00DD0EC0" w:rsidP="00D0288C">
      <w:pPr>
        <w:pStyle w:val="Bullet1"/>
      </w:pPr>
      <w:r>
        <w:t>Guidelines, rules, instructions or procedures for use by other staff and interested parties may be developed at this level.</w:t>
      </w:r>
    </w:p>
    <w:p w:rsidR="00DD0EC0" w:rsidRDefault="00DD0EC0" w:rsidP="00B97EF9">
      <w:pPr>
        <w:pStyle w:val="SubLevel2Bold"/>
      </w:pPr>
      <w:r>
        <w:t xml:space="preserve">Administrative </w:t>
      </w:r>
      <w:r w:rsidR="00B97EF9">
        <w:t>Office Grade 8</w:t>
      </w:r>
    </w:p>
    <w:p w:rsidR="00DD0EC0" w:rsidRDefault="00DD0EC0" w:rsidP="00D0288C">
      <w:pPr>
        <w:pStyle w:val="Bullet1"/>
      </w:pPr>
      <w:r>
        <w:t>Positions at this level, usually under the broad direction of a senior executive or comparable officer, control an organisational element involved in the administration or coordination of a specific program, activity or corporate support function at either the section or branch head level, to achieve a result in line with the corporate goal of the agency. Immediate subordinate positions may include staff in technical or professional structure, in which case supervision is generally related to administrative purposes only.</w:t>
      </w:r>
    </w:p>
    <w:p w:rsidR="00DD0EC0" w:rsidRDefault="00DD0EC0" w:rsidP="00D0288C">
      <w:pPr>
        <w:pStyle w:val="Bullet1"/>
      </w:pPr>
      <w:r>
        <w:t xml:space="preserve">The work may include developing policy and/or providing policy, financial, specific subject matter or administrative advice, including professional advice or undertaking high level project work; developing, implementing and reviewing policy instructions and administrative or professional procedures for the guidance </w:t>
      </w:r>
      <w:r>
        <w:lastRenderedPageBreak/>
        <w:t>of functional elements of the agency; processing representations to the minister, over seeing preparation of replies to parliamentary questions, preparing executive briefing notices, drafting submissions and correspondence; liaising with other government bodies and community organisations including the provision of public information on programs, activities or services; and representing the agency at meetings, conferences or seminars.</w:t>
      </w:r>
    </w:p>
    <w:p w:rsidR="00DD0EC0" w:rsidRDefault="00DD0EC0" w:rsidP="00D0288C">
      <w:pPr>
        <w:pStyle w:val="Bullet1"/>
      </w:pPr>
      <w:r>
        <w:t>Work is undertaken at this level with broad direction in relation to priorities and the detailed conduct of the task. The tasks undertaken would be of a complex or specific nature encompassing a significant element of total agency operations.</w:t>
      </w:r>
    </w:p>
    <w:p w:rsidR="00DD0EC0" w:rsidRDefault="00DD0EC0" w:rsidP="00D0288C">
      <w:pPr>
        <w:pStyle w:val="Bullet1"/>
      </w:pPr>
      <w:r>
        <w:t>Positions at this level may have, depending on the role and function, significant independence of action including the use or allocation of resources within the constraints or guidelines laid down by senior management.</w:t>
      </w:r>
    </w:p>
    <w:p w:rsidR="00DD0EC0" w:rsidRDefault="00DD0EC0" w:rsidP="00D0288C">
      <w:pPr>
        <w:pStyle w:val="Bullet1"/>
      </w:pPr>
      <w:r>
        <w:t>Decisions taken at this level may, depending on the degree of autonomy of function, have significant impact on the day-to-day operations of the work area in which the position is located and may also have significant effects elsewhere within the agency. Delegations exercised at this level may, depending on the role and function of the position, involve being the final authority in the process of approving the expenditure of funds, undertaking specification in line with the policy of the agency, or reviewing any previous action or decisions in the work area.</w:t>
      </w:r>
    </w:p>
    <w:p w:rsidR="00DD0EC0" w:rsidRDefault="00DD0EC0" w:rsidP="00D0288C">
      <w:pPr>
        <w:pStyle w:val="Bullet1"/>
      </w:pPr>
      <w:r>
        <w:t>Management responsibilities are usually a significant function of position at this level. The percentage of the total work taken up in management functions and the character of the direction given to subordinates would depend on the nature of the work area, location, workload factors, priorities and staff resources allocated.</w:t>
      </w:r>
    </w:p>
    <w:p w:rsidR="00DD0EC0" w:rsidRDefault="00DD0EC0" w:rsidP="00D0288C">
      <w:pPr>
        <w:pStyle w:val="Bullet1"/>
      </w:pPr>
      <w:r>
        <w:t xml:space="preserve">The development of guidelines, rules, regulations, procedures or instruction is for either staff or other interested parties may be </w:t>
      </w:r>
      <w:r w:rsidR="00DB6B83">
        <w:t>co-ordinate</w:t>
      </w:r>
      <w:r>
        <w:t>d at this level.</w:t>
      </w:r>
    </w:p>
    <w:p w:rsidR="00DD0EC0" w:rsidRDefault="00B97EF9" w:rsidP="00B97EF9">
      <w:pPr>
        <w:pStyle w:val="SubLevel1Bold"/>
      </w:pPr>
      <w:bookmarkStart w:id="220" w:name="_Toc41972292"/>
      <w:r>
        <w:t>Technical</w:t>
      </w:r>
      <w:r w:rsidR="00DD0EC0">
        <w:t xml:space="preserve"> </w:t>
      </w:r>
      <w:bookmarkEnd w:id="220"/>
      <w:r>
        <w:t>Stream</w:t>
      </w:r>
    </w:p>
    <w:p w:rsidR="00DD0EC0" w:rsidRDefault="00DD0EC0" w:rsidP="00B97EF9">
      <w:pPr>
        <w:pStyle w:val="SubLevel2Bold"/>
      </w:pPr>
      <w:r>
        <w:t xml:space="preserve">Technical </w:t>
      </w:r>
      <w:r w:rsidR="00B97EF9">
        <w:t>A</w:t>
      </w:r>
      <w:r>
        <w:t>ssistants</w:t>
      </w:r>
    </w:p>
    <w:p w:rsidR="00DD0EC0" w:rsidRDefault="00DD0EC0" w:rsidP="00B97EF9">
      <w:pPr>
        <w:pStyle w:val="Block1"/>
      </w:pPr>
      <w:r>
        <w:t xml:space="preserve">At this level the position is essentially that of a technical officer-in-training. Under technical supervision performs straightforward tasks of a technical nature using well established techniques and practices, the work performed is closely supervised and direction is regular. Subject to the acquisition of skills and knowledge the incumbent will progress to </w:t>
      </w:r>
      <w:r w:rsidR="007545D8">
        <w:t>T</w:t>
      </w:r>
      <w:r>
        <w:t xml:space="preserve">echnical </w:t>
      </w:r>
      <w:r w:rsidR="007545D8">
        <w:t>O</w:t>
      </w:r>
      <w:r>
        <w:t xml:space="preserve">fficer </w:t>
      </w:r>
      <w:r w:rsidR="007545D8">
        <w:t>G</w:t>
      </w:r>
      <w:r>
        <w:t xml:space="preserve">rade 1 after </w:t>
      </w:r>
      <w:r w:rsidR="007545D8">
        <w:t>12</w:t>
      </w:r>
      <w:r>
        <w:t xml:space="preserve"> months on the top of the </w:t>
      </w:r>
      <w:r w:rsidR="007545D8">
        <w:t>T</w:t>
      </w:r>
      <w:r>
        <w:t xml:space="preserve">echnical </w:t>
      </w:r>
      <w:r w:rsidR="007545D8">
        <w:t>A</w:t>
      </w:r>
      <w:r>
        <w:t>ssistant salary range.</w:t>
      </w:r>
    </w:p>
    <w:p w:rsidR="00DD0EC0" w:rsidRDefault="00DD0EC0" w:rsidP="00B97EF9">
      <w:pPr>
        <w:pStyle w:val="SubLevel2Bold"/>
      </w:pPr>
      <w:r>
        <w:t xml:space="preserve">Technical </w:t>
      </w:r>
      <w:r w:rsidR="007545D8">
        <w:t>O</w:t>
      </w:r>
      <w:r>
        <w:t xml:space="preserve">fficer </w:t>
      </w:r>
      <w:r w:rsidR="007545D8">
        <w:t>G</w:t>
      </w:r>
      <w:r>
        <w:t>rade 1</w:t>
      </w:r>
    </w:p>
    <w:p w:rsidR="00DD0EC0" w:rsidRDefault="00DD0EC0" w:rsidP="00D0288C">
      <w:pPr>
        <w:pStyle w:val="Bullet1"/>
      </w:pPr>
      <w:r>
        <w:t>The technical officer at this level has a combination of simple and basic tasks associated with the area of work. Routine manual or intellectual procedures or tasks will be the main feature of positions at this classification.</w:t>
      </w:r>
    </w:p>
    <w:p w:rsidR="00DD0EC0" w:rsidRDefault="00DD0EC0" w:rsidP="00D0288C">
      <w:pPr>
        <w:pStyle w:val="Bullet1"/>
      </w:pPr>
      <w:r>
        <w:t>The technical officer provides assistance to senior technical staff and undertakes duties in accordance with standard procedures but under close supervision and direction.</w:t>
      </w:r>
    </w:p>
    <w:p w:rsidR="00DD0EC0" w:rsidRDefault="00DD0EC0" w:rsidP="00D0288C">
      <w:pPr>
        <w:pStyle w:val="Bullet1"/>
      </w:pPr>
      <w:r>
        <w:lastRenderedPageBreak/>
        <w:t>At this level there will be no supervisory responsibilities and no formal qualifications or experience is necessary.</w:t>
      </w:r>
    </w:p>
    <w:p w:rsidR="00DD0EC0" w:rsidRDefault="00DD0EC0" w:rsidP="007545D8">
      <w:pPr>
        <w:pStyle w:val="SubLevel2Bold"/>
      </w:pPr>
      <w:r>
        <w:t xml:space="preserve">Technical </w:t>
      </w:r>
      <w:r w:rsidR="007545D8">
        <w:t>O</w:t>
      </w:r>
      <w:r>
        <w:t xml:space="preserve">fficer </w:t>
      </w:r>
      <w:r w:rsidR="007545D8">
        <w:t>G</w:t>
      </w:r>
      <w:r>
        <w:t>rade 2</w:t>
      </w:r>
    </w:p>
    <w:p w:rsidR="00DD0EC0" w:rsidRDefault="00DD0EC0" w:rsidP="00D0288C">
      <w:pPr>
        <w:pStyle w:val="Bullet1"/>
      </w:pPr>
      <w:r>
        <w:t>At this level the technical officer applies standardised practices and procedures in the conduct of a range of interrelated technical activities.</w:t>
      </w:r>
    </w:p>
    <w:p w:rsidR="00DD0EC0" w:rsidRDefault="00DD0EC0" w:rsidP="00D0288C">
      <w:pPr>
        <w:pStyle w:val="Bullet1"/>
      </w:pPr>
      <w:r>
        <w:t>The techni</w:t>
      </w:r>
      <w:r w:rsidRPr="00D0288C">
        <w:t>c</w:t>
      </w:r>
      <w:r>
        <w:t>al officer uses expertise, experience and technical skills as a broadly based technical practitioner within a single discipline and the work will be subject to routine direction from senior technical staff.</w:t>
      </w:r>
    </w:p>
    <w:p w:rsidR="00DD0EC0" w:rsidRDefault="00DD0EC0" w:rsidP="00D0288C">
      <w:pPr>
        <w:pStyle w:val="Bullet1"/>
      </w:pPr>
      <w:r>
        <w:t xml:space="preserve">Work at this level would require </w:t>
      </w:r>
      <w:r w:rsidR="007545D8">
        <w:t>12</w:t>
      </w:r>
      <w:r>
        <w:t xml:space="preserve"> months relevant experience or successful completion of Year 12 secondary school level studies or equivalent.</w:t>
      </w:r>
    </w:p>
    <w:p w:rsidR="00DD0EC0" w:rsidRDefault="00DD0EC0" w:rsidP="007545D8">
      <w:pPr>
        <w:pStyle w:val="SubLevel2Bold"/>
      </w:pPr>
      <w:r>
        <w:t xml:space="preserve">Technical </w:t>
      </w:r>
      <w:r w:rsidR="007545D8">
        <w:t>O</w:t>
      </w:r>
      <w:r>
        <w:t xml:space="preserve">fficer </w:t>
      </w:r>
      <w:r w:rsidR="007545D8">
        <w:t>G</w:t>
      </w:r>
      <w:r>
        <w:t>rade 3</w:t>
      </w:r>
    </w:p>
    <w:p w:rsidR="00DD0EC0" w:rsidRDefault="00DD0EC0" w:rsidP="00D0288C">
      <w:pPr>
        <w:pStyle w:val="Bullet1"/>
      </w:pPr>
      <w:r>
        <w:t xml:space="preserve">At this level the technical officer carries out a range of clearly defined duties requiring interpretation, judgment, liaison and communication. </w:t>
      </w:r>
      <w:r w:rsidR="009531B9">
        <w:t>It would be expected that they</w:t>
      </w:r>
      <w:r>
        <w:t xml:space="preserve"> would use knowledge in a discrete technical discipline to determine which standard practices and procedures should be used and applied in the conduct of technical operations.</w:t>
      </w:r>
    </w:p>
    <w:p w:rsidR="00DD0EC0" w:rsidRDefault="00DD0EC0" w:rsidP="00D0288C">
      <w:pPr>
        <w:pStyle w:val="Bullet1"/>
      </w:pPr>
      <w:r>
        <w:t>In some cases the technical officer may provide reports and recommendations to management on technical suitability of equipment, procedures, pro</w:t>
      </w:r>
      <w:r w:rsidR="009531B9">
        <w:t>cesses and results and/or they</w:t>
      </w:r>
      <w:r>
        <w:t xml:space="preserve"> may have supervisory responsibility for lower level staff including training in the procedures</w:t>
      </w:r>
      <w:r w:rsidR="007545D8">
        <w:t>,</w:t>
      </w:r>
      <w:r>
        <w:t xml:space="preserve"> techniques and accounting for their work.</w:t>
      </w:r>
    </w:p>
    <w:p w:rsidR="00DD0EC0" w:rsidRDefault="00DD0EC0" w:rsidP="00D0288C">
      <w:pPr>
        <w:pStyle w:val="Bullet1"/>
      </w:pPr>
      <w:r>
        <w:t>At this level, the technical officer may specialise in a single discipline and work subject to general direction on objectives and responsibilities.</w:t>
      </w:r>
    </w:p>
    <w:p w:rsidR="00DD0EC0" w:rsidRDefault="00DD0EC0" w:rsidP="00D0288C">
      <w:pPr>
        <w:pStyle w:val="Bullet1"/>
      </w:pPr>
      <w:r>
        <w:t>The technical officer at this level may perform work which spans more than one discipline</w:t>
      </w:r>
      <w:r w:rsidR="007545D8">
        <w:t>,</w:t>
      </w:r>
      <w:r>
        <w:t xml:space="preserve"> either as an individual operator or within a team, or may lead project teams on small technical projects.</w:t>
      </w:r>
    </w:p>
    <w:p w:rsidR="00DD0EC0" w:rsidRDefault="00DD0EC0" w:rsidP="00D0288C">
      <w:pPr>
        <w:pStyle w:val="Bullet1"/>
      </w:pPr>
      <w:r>
        <w:t>Work at this level will require relevant experience which would provide a working knowledge of the employee</w:t>
      </w:r>
      <w:r w:rsidR="00544E41">
        <w:t>’</w:t>
      </w:r>
      <w:r>
        <w:t>s functions, and provide a sound knowledge of the major activities performed in the work area. At this level an advanced technical certificate (or an equivalent qualification) may be necessary.</w:t>
      </w:r>
    </w:p>
    <w:p w:rsidR="00DD0EC0" w:rsidRDefault="00DD0EC0" w:rsidP="007545D8">
      <w:pPr>
        <w:pStyle w:val="SubLevel2Bold"/>
      </w:pPr>
      <w:r>
        <w:t xml:space="preserve">Technical </w:t>
      </w:r>
      <w:r w:rsidR="007545D8">
        <w:t>O</w:t>
      </w:r>
      <w:r>
        <w:t xml:space="preserve">fficer </w:t>
      </w:r>
      <w:r w:rsidR="007545D8">
        <w:t>G</w:t>
      </w:r>
      <w:r>
        <w:t>rade 4</w:t>
      </w:r>
    </w:p>
    <w:p w:rsidR="00DD0EC0" w:rsidRDefault="00DD0EC0" w:rsidP="00D0288C">
      <w:pPr>
        <w:pStyle w:val="Bullet1"/>
      </w:pPr>
      <w:r>
        <w:t>At this level, the technical officer is able to modify and adapt established principles/procedures. There may be a supervisory responsibility of an activity/work unit/</w:t>
      </w:r>
      <w:r w:rsidR="00DB6B83">
        <w:t>program</w:t>
      </w:r>
      <w:r>
        <w:t>. In some cases the employee may occupy a supervisory or specialist position and control of work flow. Some budget administration and forward planning may also be present.</w:t>
      </w:r>
    </w:p>
    <w:p w:rsidR="00DD0EC0" w:rsidRDefault="00DD0EC0" w:rsidP="00D0288C">
      <w:pPr>
        <w:pStyle w:val="Bullet1"/>
      </w:pPr>
      <w:r>
        <w:t>The technical officer may provide policy advice to senior staff and may operate in more than one field or discipline.</w:t>
      </w:r>
    </w:p>
    <w:p w:rsidR="00DD0EC0" w:rsidRDefault="00DD0EC0" w:rsidP="00D0288C">
      <w:pPr>
        <w:pStyle w:val="Bullet1"/>
      </w:pPr>
      <w:r>
        <w:lastRenderedPageBreak/>
        <w:t>The incumbent will receive general direction in terms of objectives, will review implementation by subordinate staff of priorities and instructions and liaise with other work units.</w:t>
      </w:r>
    </w:p>
    <w:p w:rsidR="00DD0EC0" w:rsidRDefault="00DD0EC0" w:rsidP="00D0288C">
      <w:pPr>
        <w:pStyle w:val="Bullet1"/>
      </w:pPr>
      <w:r>
        <w:t xml:space="preserve">Prepare and develop training needs and </w:t>
      </w:r>
      <w:r w:rsidR="00DB6B83">
        <w:t>program</w:t>
      </w:r>
      <w:r>
        <w:t>s for subordinate staff.</w:t>
      </w:r>
    </w:p>
    <w:p w:rsidR="00DD0EC0" w:rsidRDefault="00DD0EC0" w:rsidP="00D0288C">
      <w:pPr>
        <w:pStyle w:val="Bullet1"/>
      </w:pPr>
      <w:r>
        <w:t>At this level the possession of an associateship diploma or equivalent qualification may be required. However relevant experience providing a sound knowledge of a wide variety of aspects of the work area and other associated areas may be preferred.</w:t>
      </w:r>
    </w:p>
    <w:p w:rsidR="00DD0EC0" w:rsidRDefault="00DD0EC0" w:rsidP="007545D8">
      <w:pPr>
        <w:pStyle w:val="SubLevel2Bold"/>
      </w:pPr>
      <w:r>
        <w:t xml:space="preserve">Technical </w:t>
      </w:r>
      <w:r w:rsidR="007545D8">
        <w:t>O</w:t>
      </w:r>
      <w:r>
        <w:t xml:space="preserve">fficer </w:t>
      </w:r>
      <w:r w:rsidR="007545D8">
        <w:t>G</w:t>
      </w:r>
      <w:r>
        <w:t>rade 5</w:t>
      </w:r>
    </w:p>
    <w:p w:rsidR="00DD0EC0" w:rsidRDefault="00DD0EC0" w:rsidP="00D0288C">
      <w:pPr>
        <w:pStyle w:val="Bullet1"/>
      </w:pPr>
      <w:r>
        <w:t>The technical officer at this level may be managerial, a specialist or a combination of both. The incumbent will provide specialist advice and liaison with other units, establish procedures, operating principles or technical standards and can operate in more than one field or discipline.</w:t>
      </w:r>
    </w:p>
    <w:p w:rsidR="00DD0EC0" w:rsidRDefault="00DD0EC0" w:rsidP="00D0288C">
      <w:pPr>
        <w:pStyle w:val="Bullet1"/>
      </w:pPr>
      <w:r>
        <w:t>The technical officer manager may be required to prepare unit/</w:t>
      </w:r>
      <w:r w:rsidR="00DB6B83">
        <w:t>program</w:t>
      </w:r>
      <w:r>
        <w:t xml:space="preserve"> budgets, develop mechanisms for training </w:t>
      </w:r>
      <w:r w:rsidR="00DB6B83">
        <w:t>program</w:t>
      </w:r>
      <w:r>
        <w:t>s, administration of a budget and forward planning.</w:t>
      </w:r>
    </w:p>
    <w:p w:rsidR="00DD0EC0" w:rsidRDefault="00DD0EC0" w:rsidP="00D0288C">
      <w:pPr>
        <w:pStyle w:val="Bullet1"/>
      </w:pPr>
      <w:r>
        <w:t>At this level the technical officer</w:t>
      </w:r>
      <w:r w:rsidR="00544E41">
        <w:t>’</w:t>
      </w:r>
      <w:r>
        <w:t>s decisions are not subject to regular review but may be reviewed for policy and economic effectiveness and there is a high</w:t>
      </w:r>
      <w:r w:rsidR="007545D8">
        <w:t>-</w:t>
      </w:r>
      <w:r>
        <w:t>level of independent decision-making.</w:t>
      </w:r>
    </w:p>
    <w:p w:rsidR="00DD0EC0" w:rsidRDefault="00DD0EC0" w:rsidP="00D0288C">
      <w:pPr>
        <w:pStyle w:val="Bullet1"/>
      </w:pPr>
      <w:r>
        <w:t>The incumbent will be responsible to a manager but has some independence of action within guidelines.</w:t>
      </w:r>
    </w:p>
    <w:p w:rsidR="00DD0EC0" w:rsidRDefault="00DD0EC0" w:rsidP="00D0288C">
      <w:pPr>
        <w:pStyle w:val="Bullet1"/>
      </w:pPr>
      <w:r>
        <w:t>The technical officer at this level will be required to possess a tertiary level education at diploma level (or equivalent) and possess relevant experience.</w:t>
      </w:r>
    </w:p>
    <w:p w:rsidR="00DD0EC0" w:rsidRDefault="00DD0EC0" w:rsidP="007545D8">
      <w:pPr>
        <w:pStyle w:val="SubLevel2Bold"/>
      </w:pPr>
      <w:r>
        <w:t xml:space="preserve">Technical </w:t>
      </w:r>
      <w:r w:rsidR="007545D8">
        <w:t>O</w:t>
      </w:r>
      <w:r>
        <w:t xml:space="preserve">fficer </w:t>
      </w:r>
      <w:r w:rsidR="007545D8">
        <w:t>G</w:t>
      </w:r>
      <w:r>
        <w:t>rade 6</w:t>
      </w:r>
    </w:p>
    <w:p w:rsidR="00DD0EC0" w:rsidRDefault="00DD0EC0" w:rsidP="007545D8">
      <w:pPr>
        <w:pStyle w:val="Block1"/>
      </w:pPr>
      <w:r>
        <w:t>At this level, the technical officer may be a manager or a specialist or a combination of both.</w:t>
      </w:r>
    </w:p>
    <w:p w:rsidR="00DD0EC0" w:rsidRDefault="00DD0EC0" w:rsidP="00D0288C">
      <w:pPr>
        <w:pStyle w:val="Bullet1"/>
      </w:pPr>
      <w:r>
        <w:t>The incumbent may be a manager of a major work unit engaged in complex activities/</w:t>
      </w:r>
      <w:r w:rsidR="00DB6B83">
        <w:t>program</w:t>
      </w:r>
      <w:r>
        <w:t>s which may involve significant policy issues, or be responsible for a highly complex, novel or critical activity in an aspect of technical work where it is necessary to select/modify established principles, technologies, procedures and methods.</w:t>
      </w:r>
    </w:p>
    <w:p w:rsidR="00DD0EC0" w:rsidRDefault="00DD0EC0" w:rsidP="00D0288C">
      <w:pPr>
        <w:pStyle w:val="Bullet1"/>
      </w:pPr>
      <w:r>
        <w:t xml:space="preserve">The technical officer at this level will provide authoritative technical guidance to others and make decisions concerning technical work not usually subject to review, provide a significant input into the policy formulation and execution of </w:t>
      </w:r>
      <w:r w:rsidR="00DB6B83">
        <w:t>program</w:t>
      </w:r>
      <w:r>
        <w:t>s which may be associated with one or more work areas.</w:t>
      </w:r>
    </w:p>
    <w:p w:rsidR="00DD0EC0" w:rsidRDefault="00DD0EC0" w:rsidP="00D0288C">
      <w:pPr>
        <w:pStyle w:val="Bullet1"/>
      </w:pPr>
      <w:r>
        <w:t>Direction will only be given in terms of broad objectives including critical areas which may impinge on the work of other units.</w:t>
      </w:r>
    </w:p>
    <w:p w:rsidR="00DD0EC0" w:rsidRDefault="00DD0EC0" w:rsidP="00D0288C">
      <w:pPr>
        <w:pStyle w:val="Bullet1"/>
      </w:pPr>
      <w:r>
        <w:lastRenderedPageBreak/>
        <w:t>At this level the technical officer will have gained a sound theoretical knowledge, through satisfactory completion of an appropriate course of study and/or gained wide experience in relevant technical activities.</w:t>
      </w:r>
    </w:p>
    <w:p w:rsidR="00DD0EC0" w:rsidRDefault="00DD0EC0" w:rsidP="00D0288C">
      <w:pPr>
        <w:pStyle w:val="Bullet1"/>
      </w:pPr>
      <w:r>
        <w:t>In addition, the incumbent would be expected to have the capacity to manage human and material resources.</w:t>
      </w:r>
    </w:p>
    <w:p w:rsidR="00DD0EC0" w:rsidRDefault="007545D8" w:rsidP="007545D8">
      <w:pPr>
        <w:pStyle w:val="SubLevel2Bold"/>
      </w:pPr>
      <w:r>
        <w:t>Technical O</w:t>
      </w:r>
      <w:r w:rsidR="00DD0EC0">
        <w:t xml:space="preserve">fficer </w:t>
      </w:r>
      <w:r>
        <w:t>G</w:t>
      </w:r>
      <w:r w:rsidR="00DD0EC0">
        <w:t>rade 7</w:t>
      </w:r>
    </w:p>
    <w:p w:rsidR="00DD0EC0" w:rsidRDefault="00DD0EC0" w:rsidP="007545D8">
      <w:pPr>
        <w:pStyle w:val="Block1"/>
      </w:pPr>
      <w:r>
        <w:t>At this level the technical officer may be a manager, a specialist or a combination of both.</w:t>
      </w:r>
    </w:p>
    <w:p w:rsidR="00DD0EC0" w:rsidRDefault="00DD0EC0" w:rsidP="00D0288C">
      <w:pPr>
        <w:pStyle w:val="Bullet1"/>
      </w:pPr>
      <w:r>
        <w:t>The inc</w:t>
      </w:r>
      <w:r w:rsidR="002D4D77">
        <w:t>umbent in a manager</w:t>
      </w:r>
      <w:r w:rsidR="00544E41">
        <w:t>’</w:t>
      </w:r>
      <w:r w:rsidR="002D4D77">
        <w:t>s role will</w:t>
      </w:r>
      <w:r>
        <w:t xml:space="preserve"> have greater resources to control, (as compensated with</w:t>
      </w:r>
      <w:r w:rsidR="002D4D77">
        <w:t xml:space="preserve"> the grade 6 position) and will</w:t>
      </w:r>
      <w:r>
        <w:t xml:space="preserve"> have a greater range of functions requiring being controlled.</w:t>
      </w:r>
    </w:p>
    <w:p w:rsidR="00DD0EC0" w:rsidRDefault="00DD0EC0" w:rsidP="00D0288C">
      <w:pPr>
        <w:pStyle w:val="Bullet1"/>
      </w:pPr>
      <w:r>
        <w:t xml:space="preserve">Positions at this level are responsible for ensuring the effectiveness and efficiency of major technical </w:t>
      </w:r>
      <w:r w:rsidR="00DB6B83">
        <w:t>program</w:t>
      </w:r>
      <w:r>
        <w:t xml:space="preserve">s. This involves the management of these </w:t>
      </w:r>
      <w:r w:rsidR="00DB6B83">
        <w:t>program</w:t>
      </w:r>
      <w:r>
        <w:t xml:space="preserve">s, the initiation of new </w:t>
      </w:r>
      <w:r w:rsidR="00DB6B83">
        <w:t>program</w:t>
      </w:r>
      <w:r>
        <w:t xml:space="preserve">s in collaboration with others, the supervision and training of staff, the overseeing of the more complex aspects of the work to ensure work quality and satisfactory output against </w:t>
      </w:r>
      <w:r w:rsidR="00DB6B83">
        <w:t>program</w:t>
      </w:r>
      <w:r>
        <w:t xml:space="preserve"> performance indicators.</w:t>
      </w:r>
    </w:p>
    <w:p w:rsidR="00DD0EC0" w:rsidRDefault="002D4D77" w:rsidP="00D0288C">
      <w:pPr>
        <w:pStyle w:val="Bullet1"/>
      </w:pPr>
      <w:r>
        <w:t>Guidance will</w:t>
      </w:r>
      <w:r w:rsidR="00DD0EC0">
        <w:t xml:space="preserve"> be very limited and is received only in relation to policy and budget inputs.</w:t>
      </w:r>
    </w:p>
    <w:p w:rsidR="00DD0EC0" w:rsidRDefault="00DD0EC0" w:rsidP="00D0288C">
      <w:pPr>
        <w:pStyle w:val="Bullet1"/>
      </w:pPr>
      <w:r>
        <w:t>Work at this level embraces the need for the modification or adaptation of existing guidelines, practices and techniques, sometimes entailing significant intellectual challenge.</w:t>
      </w:r>
    </w:p>
    <w:p w:rsidR="00DD0EC0" w:rsidRDefault="007545D8" w:rsidP="007545D8">
      <w:pPr>
        <w:pStyle w:val="SubLevel1Bold"/>
      </w:pPr>
      <w:bookmarkStart w:id="221" w:name="_Toc41972293"/>
      <w:r>
        <w:t>Professional Officers</w:t>
      </w:r>
      <w:bookmarkEnd w:id="221"/>
    </w:p>
    <w:p w:rsidR="00DD0EC0" w:rsidRDefault="00DD0EC0" w:rsidP="007545D8">
      <w:pPr>
        <w:pStyle w:val="SubLevel2Bold"/>
      </w:pPr>
      <w:r>
        <w:t xml:space="preserve">Professional </w:t>
      </w:r>
      <w:r w:rsidR="007545D8">
        <w:t>O</w:t>
      </w:r>
      <w:r>
        <w:t xml:space="preserve">fficer </w:t>
      </w:r>
      <w:r w:rsidR="007545D8">
        <w:t>G</w:t>
      </w:r>
      <w:r>
        <w:t>rade 1</w:t>
      </w:r>
    </w:p>
    <w:p w:rsidR="00DD0EC0" w:rsidRDefault="00DD0EC0" w:rsidP="00D0288C">
      <w:pPr>
        <w:pStyle w:val="Bullet1"/>
      </w:pPr>
      <w:r>
        <w:t>The professional officer at this level has a combination of simple and basic tasks associated with the professional discipline, involving the provision of a service or information to support the work of others.</w:t>
      </w:r>
    </w:p>
    <w:p w:rsidR="00DD0EC0" w:rsidRDefault="00DD0EC0" w:rsidP="00D0288C">
      <w:pPr>
        <w:pStyle w:val="Bullet1"/>
      </w:pPr>
      <w:r>
        <w:t>The professional officer at this level undertakes duties in accordance with standard procedure and is under close supervision and direction. The incumbent has no supervisory responsibilities and is expected to resolve minor problems.</w:t>
      </w:r>
    </w:p>
    <w:p w:rsidR="00DD0EC0" w:rsidRDefault="00DD0EC0" w:rsidP="00D0288C">
      <w:pPr>
        <w:pStyle w:val="Bullet1"/>
      </w:pPr>
      <w:r>
        <w:t>At this level no formal qualifications or experience is required.</w:t>
      </w:r>
    </w:p>
    <w:p w:rsidR="00DD0EC0" w:rsidRDefault="00DD0EC0" w:rsidP="007545D8">
      <w:pPr>
        <w:pStyle w:val="SubLevel2Bold"/>
      </w:pPr>
      <w:r>
        <w:t xml:space="preserve">Professional </w:t>
      </w:r>
      <w:r w:rsidR="007545D8">
        <w:t>O</w:t>
      </w:r>
      <w:r>
        <w:t xml:space="preserve">fficer </w:t>
      </w:r>
      <w:r w:rsidR="007545D8">
        <w:t>G</w:t>
      </w:r>
      <w:r>
        <w:t>rade 2</w:t>
      </w:r>
    </w:p>
    <w:p w:rsidR="00DD0EC0" w:rsidRDefault="00DD0EC0" w:rsidP="00D0288C">
      <w:pPr>
        <w:pStyle w:val="Bullet1"/>
      </w:pPr>
      <w:r>
        <w:t>The professional officer at this level may be allocated assignments of a limited scope and complexity and may comprise a minor phase of a broader or complex assignment.</w:t>
      </w:r>
    </w:p>
    <w:p w:rsidR="00DD0EC0" w:rsidRDefault="00DD0EC0" w:rsidP="00D0288C">
      <w:pPr>
        <w:pStyle w:val="Bullet1"/>
      </w:pPr>
      <w:r>
        <w:t>The incumbent may be required to assist senior staff in carrying out complex tasks or procedures, select and apply established principles, procedures and methods and exercise judgment and initiative in recognising the significance of deviations from the norm where standard approaches are used.</w:t>
      </w:r>
    </w:p>
    <w:p w:rsidR="00DD0EC0" w:rsidRDefault="00DD0EC0" w:rsidP="00D0288C">
      <w:pPr>
        <w:pStyle w:val="Bullet1"/>
      </w:pPr>
      <w:r>
        <w:lastRenderedPageBreak/>
        <w:t xml:space="preserve">The incumbent may be required to design, </w:t>
      </w:r>
      <w:r w:rsidR="00DB6B83">
        <w:t>co-ordinate</w:t>
      </w:r>
      <w:r w:rsidR="001E2BA4">
        <w:t xml:space="preserve"> and check work of sub</w:t>
      </w:r>
      <w:r w:rsidR="001E2BA4">
        <w:noBreakHyphen/>
      </w:r>
      <w:r>
        <w:t>professional staff required to work on a common project.</w:t>
      </w:r>
    </w:p>
    <w:p w:rsidR="00DD0EC0" w:rsidRDefault="00DD0EC0" w:rsidP="00D0288C">
      <w:pPr>
        <w:pStyle w:val="Bullet1"/>
      </w:pPr>
      <w:r>
        <w:t>The work may be specifically directed and closely supervised by higher level professional staff and may be assigned by oral or written instruction which may include details of methods and procedures to be followed.</w:t>
      </w:r>
    </w:p>
    <w:p w:rsidR="00DD0EC0" w:rsidRDefault="00DD0EC0" w:rsidP="00D0288C">
      <w:pPr>
        <w:pStyle w:val="Bullet1"/>
      </w:pPr>
      <w:r>
        <w:t>The incumbent will possess sound theoretical knowledge gained by satisfactory completion of an appropriate course of study at a recognised tertiary institution or through experience which is appropriate for the efficient discharge of the duties of the position at this level.</w:t>
      </w:r>
    </w:p>
    <w:p w:rsidR="00DD0EC0" w:rsidRPr="00C96391" w:rsidRDefault="00DD0EC0" w:rsidP="007545D8">
      <w:pPr>
        <w:pStyle w:val="SubLevel2Bold"/>
      </w:pPr>
      <w:r w:rsidRPr="00C96391">
        <w:t xml:space="preserve">Professional </w:t>
      </w:r>
      <w:r w:rsidR="007545D8">
        <w:t>O</w:t>
      </w:r>
      <w:r w:rsidRPr="00C96391">
        <w:t xml:space="preserve">fficer </w:t>
      </w:r>
      <w:r w:rsidR="007545D8">
        <w:t>G</w:t>
      </w:r>
      <w:r w:rsidRPr="00C96391">
        <w:t>rade 3</w:t>
      </w:r>
    </w:p>
    <w:p w:rsidR="00DD0EC0" w:rsidRDefault="00DD0EC0" w:rsidP="00D0288C">
      <w:pPr>
        <w:pStyle w:val="Bullet1"/>
      </w:pPr>
      <w:r>
        <w:t>At this level, the professional officer performs normal professional work where assignments may be broad in scope and involve complex technical problems.</w:t>
      </w:r>
    </w:p>
    <w:p w:rsidR="00DD0EC0" w:rsidRDefault="00DD0EC0" w:rsidP="00D0288C">
      <w:pPr>
        <w:pStyle w:val="Bullet1"/>
      </w:pPr>
      <w:r>
        <w:t>It will be expected that the incumbent will exercise a high degree of independence in the selection and application of established principles</w:t>
      </w:r>
      <w:r w:rsidR="007545D8">
        <w:t>,</w:t>
      </w:r>
      <w:r w:rsidR="00FB4BB4">
        <w:t xml:space="preserve"> </w:t>
      </w:r>
      <w:r>
        <w:t>technologies</w:t>
      </w:r>
      <w:r w:rsidR="007545D8">
        <w:t xml:space="preserve">, </w:t>
      </w:r>
      <w:r>
        <w:t>procedures</w:t>
      </w:r>
      <w:r w:rsidR="007C34CD">
        <w:t xml:space="preserve"> and</w:t>
      </w:r>
      <w:r w:rsidR="007545D8">
        <w:t xml:space="preserve"> </w:t>
      </w:r>
      <w:r>
        <w:t>methods, and exercise independent judgment and initiative in recognising when established approaches may require amplification, adoption or modification.</w:t>
      </w:r>
    </w:p>
    <w:p w:rsidR="00DD0EC0" w:rsidRDefault="00DD0EC0" w:rsidP="008923F5">
      <w:pPr>
        <w:pStyle w:val="Bullet1"/>
      </w:pPr>
      <w:r>
        <w:t xml:space="preserve">The professional officer at this level may work alone and may assign, </w:t>
      </w:r>
      <w:r w:rsidR="00DB6B83">
        <w:t>co-ordinate</w:t>
      </w:r>
      <w:r>
        <w:t xml:space="preserve"> and check work of subordinate staff required to work on a common project and provide limited professional guidance to others. Specific direction is given as to objectives but professional directions are limited to unusual features of assignments. Guidance may be required for the complex approaches.</w:t>
      </w:r>
    </w:p>
    <w:p w:rsidR="00DD0EC0" w:rsidRDefault="00DD0EC0" w:rsidP="008923F5">
      <w:pPr>
        <w:pStyle w:val="Bullet1"/>
      </w:pPr>
      <w:r>
        <w:t>The professi</w:t>
      </w:r>
      <w:r w:rsidR="002D4D77">
        <w:t>onal officer at this level must</w:t>
      </w:r>
      <w:r>
        <w:t xml:space="preserve"> have sound professional knowledge gained through satisfactory completion of an appropriate course of study at a r</w:t>
      </w:r>
      <w:r w:rsidR="007545D8">
        <w:t>ecognised tertiary institution.</w:t>
      </w:r>
      <w:r>
        <w:t xml:space="preserve"> </w:t>
      </w:r>
      <w:r w:rsidR="007545D8">
        <w:t>I</w:t>
      </w:r>
      <w:r>
        <w:t>n some cases such knowledge may be gained through experience working at this level.</w:t>
      </w:r>
    </w:p>
    <w:p w:rsidR="00DD0EC0" w:rsidRDefault="00DD0EC0" w:rsidP="008923F5">
      <w:pPr>
        <w:pStyle w:val="Bullet1"/>
      </w:pPr>
      <w:r>
        <w:t>The incumbent will have demonstrated skills and possess experience in professional, communicative and administrative aspects of the work.</w:t>
      </w:r>
    </w:p>
    <w:p w:rsidR="00DD0EC0" w:rsidRDefault="00DD0EC0" w:rsidP="007545D8">
      <w:pPr>
        <w:pStyle w:val="SubLevel2Bold"/>
      </w:pPr>
      <w:r>
        <w:t xml:space="preserve">Professional </w:t>
      </w:r>
      <w:r w:rsidR="007545D8">
        <w:t>O</w:t>
      </w:r>
      <w:r>
        <w:t xml:space="preserve">fficer </w:t>
      </w:r>
      <w:r w:rsidR="007545D8">
        <w:t>G</w:t>
      </w:r>
      <w:r>
        <w:t>rade 4</w:t>
      </w:r>
    </w:p>
    <w:p w:rsidR="00DD0EC0" w:rsidRDefault="00DD0EC0" w:rsidP="008923F5">
      <w:pPr>
        <w:pStyle w:val="Bullet1"/>
      </w:pPr>
      <w:r>
        <w:t>At this level, the professional officer may be managerial</w:t>
      </w:r>
      <w:r w:rsidR="007545D8">
        <w:t>,</w:t>
      </w:r>
      <w:r>
        <w:t xml:space="preserve"> a specialist position or a combination of both. The incumbent may be responsible for the sustained supervision of an activity or program of a work unit involving normal professional work or responsible for a highly complex, novel or critical activity in an aspect of professional work where it is necessary to select and/or modify and adapt established principles, technologies, procedures and methods.</w:t>
      </w:r>
    </w:p>
    <w:p w:rsidR="00DD0EC0" w:rsidRDefault="00DD0EC0" w:rsidP="008923F5">
      <w:pPr>
        <w:pStyle w:val="Bullet1"/>
      </w:pPr>
      <w:r>
        <w:t xml:space="preserve">The professional officer may be required to assign, </w:t>
      </w:r>
      <w:r w:rsidR="00DB6B83">
        <w:t>co-ordinate</w:t>
      </w:r>
      <w:r>
        <w:t xml:space="preserve"> and verify the work of subordinate staff in a work unit engaged in professional activities or </w:t>
      </w:r>
      <w:r w:rsidR="00DB6B83">
        <w:t>program</w:t>
      </w:r>
      <w:r>
        <w:t>s and/or provide authoritative professional guidance to others.</w:t>
      </w:r>
    </w:p>
    <w:p w:rsidR="00DD0EC0" w:rsidRDefault="00DD0EC0" w:rsidP="008923F5">
      <w:pPr>
        <w:pStyle w:val="Bullet1"/>
      </w:pPr>
      <w:r>
        <w:t xml:space="preserve">General direction is given in terms of objectives and priorities, including critical areas which may impinge on work of other units. Decisions concerning normal </w:t>
      </w:r>
      <w:r>
        <w:lastRenderedPageBreak/>
        <w:t>professional work are not usually subject to review. Expert professional advice may be obtained from consultants to resolve highly complex issues.</w:t>
      </w:r>
    </w:p>
    <w:p w:rsidR="00DD0EC0" w:rsidRDefault="00DD0EC0" w:rsidP="008923F5">
      <w:pPr>
        <w:pStyle w:val="Bullet1"/>
      </w:pPr>
      <w:r>
        <w:t xml:space="preserve">The professional officer at this level provides a significant input into the policy formulation and execution of </w:t>
      </w:r>
      <w:r w:rsidR="00DB6B83">
        <w:t>program</w:t>
      </w:r>
      <w:r>
        <w:t>s which may be associated with one or more areas of an employer</w:t>
      </w:r>
      <w:r w:rsidR="00544E41">
        <w:t>’</w:t>
      </w:r>
      <w:r>
        <w:t>s operations.</w:t>
      </w:r>
    </w:p>
    <w:p w:rsidR="00DD0EC0" w:rsidRDefault="00DD0EC0" w:rsidP="008923F5">
      <w:pPr>
        <w:pStyle w:val="Bullet1"/>
      </w:pPr>
      <w:r>
        <w:t>May assist a more senior professional in the direction of professional activities in an institution.</w:t>
      </w:r>
    </w:p>
    <w:p w:rsidR="00DD0EC0" w:rsidRDefault="00DD0EC0" w:rsidP="008923F5">
      <w:pPr>
        <w:pStyle w:val="Bullet1"/>
      </w:pPr>
      <w:r>
        <w:t>Sound theor</w:t>
      </w:r>
      <w:r w:rsidRPr="008923F5">
        <w:t>e</w:t>
      </w:r>
      <w:r>
        <w:t>tical knowledge is required and this knowledge may be gained through the satisfactory completion of an appropriate course of study, and/or wide experience in a professional activity.</w:t>
      </w:r>
    </w:p>
    <w:p w:rsidR="00DD0EC0" w:rsidRDefault="00DD0EC0" w:rsidP="008923F5">
      <w:pPr>
        <w:pStyle w:val="Bullet1"/>
      </w:pPr>
      <w:r>
        <w:t>The incumbent would be expected to demonstrate a capacity to manage human and material resources.</w:t>
      </w:r>
    </w:p>
    <w:p w:rsidR="00DD0EC0" w:rsidRDefault="00DD0EC0" w:rsidP="007545D8">
      <w:pPr>
        <w:pStyle w:val="SubLevel2Bold"/>
      </w:pPr>
      <w:r>
        <w:t xml:space="preserve">Professional </w:t>
      </w:r>
      <w:r w:rsidR="007545D8">
        <w:t>O</w:t>
      </w:r>
      <w:r>
        <w:t xml:space="preserve">fficer </w:t>
      </w:r>
      <w:r w:rsidR="007545D8">
        <w:t>G</w:t>
      </w:r>
      <w:r>
        <w:t>rade 5</w:t>
      </w:r>
    </w:p>
    <w:p w:rsidR="00DD0EC0" w:rsidRDefault="00DD0EC0" w:rsidP="008923F5">
      <w:pPr>
        <w:pStyle w:val="Bullet1"/>
      </w:pPr>
      <w:r>
        <w:t>The professional officer at this level may be either a manager or a senior specialist or have a combination of both functions.</w:t>
      </w:r>
    </w:p>
    <w:p w:rsidR="00DD0EC0" w:rsidRDefault="00DD0EC0" w:rsidP="008923F5">
      <w:pPr>
        <w:pStyle w:val="Bullet1"/>
      </w:pPr>
      <w:r>
        <w:t xml:space="preserve">The incumbent will be responsible for the professional, economic and administrative management of a professional work unit engaged in complex activities or </w:t>
      </w:r>
      <w:r w:rsidR="00DB6B83">
        <w:t>program</w:t>
      </w:r>
      <w:r>
        <w:t>s requiring the allocation of significant human and material resources and/or the provision of</w:t>
      </w:r>
      <w:r w:rsidR="00DB6B83">
        <w:t xml:space="preserve"> </w:t>
      </w:r>
      <w:r>
        <w:t>practical and economic solutions to highly complex professional problems in an aspect of professional work.</w:t>
      </w:r>
    </w:p>
    <w:p w:rsidR="00DD0EC0" w:rsidRDefault="00DD0EC0" w:rsidP="008923F5">
      <w:pPr>
        <w:pStyle w:val="Bullet1"/>
      </w:pPr>
      <w:r>
        <w:t>In addition, the professional officer at this level will be responsible for developing, implementing, reviewing major policies, objectives and strategies involving high level liaison/consultation with client areas (internal and external) and/or the exercise originality and ingenuity for devising practical and economic solutions to complex problems. Authority may be exercised over other specialists engaged in complex professional applications.</w:t>
      </w:r>
    </w:p>
    <w:p w:rsidR="00DD0EC0" w:rsidRDefault="00DD0EC0" w:rsidP="008923F5">
      <w:pPr>
        <w:pStyle w:val="Bullet1"/>
      </w:pPr>
      <w:r>
        <w:t>At this level, the professional officer may be required to possess post</w:t>
      </w:r>
      <w:r w:rsidR="007545D8">
        <w:t>-</w:t>
      </w:r>
      <w:r>
        <w:t>graduate qualifications for some specialist positions.</w:t>
      </w:r>
    </w:p>
    <w:p w:rsidR="00DD0EC0" w:rsidRDefault="00DD0EC0" w:rsidP="008923F5">
      <w:pPr>
        <w:pStyle w:val="Bullet1"/>
      </w:pPr>
      <w:r>
        <w:t>Extensive experience in the specialist field or management of human and material resources is necessary.</w:t>
      </w:r>
    </w:p>
    <w:p w:rsidR="00DD0EC0" w:rsidRDefault="00DD0EC0" w:rsidP="008923F5">
      <w:pPr>
        <w:pStyle w:val="Bullet1"/>
      </w:pPr>
      <w:r>
        <w:t>The incumbent will possess a comprehensive knowledge of the relevant programs.</w:t>
      </w:r>
    </w:p>
    <w:p w:rsidR="00095A21" w:rsidRDefault="00095A21" w:rsidP="00095A21">
      <w:pPr>
        <w:pStyle w:val="SubLevel1Bold"/>
      </w:pPr>
      <w:r>
        <w:t>General/Field Work Worker</w:t>
      </w:r>
    </w:p>
    <w:p w:rsidR="00095A21" w:rsidRPr="00095A21" w:rsidRDefault="00095A21" w:rsidP="00095A21">
      <w:pPr>
        <w:pStyle w:val="History"/>
      </w:pPr>
      <w:r>
        <w:t xml:space="preserve">[B.4 inserted by </w:t>
      </w:r>
      <w:hyperlink r:id="rId196" w:history="1">
        <w:r>
          <w:rPr>
            <w:rStyle w:val="Hyperlink"/>
          </w:rPr>
          <w:t>PR570016</w:t>
        </w:r>
      </w:hyperlink>
      <w:r>
        <w:rPr>
          <w:rStyle w:val="Hyperlink"/>
        </w:rPr>
        <w:t xml:space="preserve"> </w:t>
      </w:r>
      <w:r>
        <w:t>ppc 01Aug15]</w:t>
      </w:r>
    </w:p>
    <w:p w:rsidR="00095A21" w:rsidRDefault="00095A21" w:rsidP="00095A21">
      <w:pPr>
        <w:pStyle w:val="SubLevel2Bold"/>
      </w:pPr>
      <w:r>
        <w:t>General/Field Work Worker level 1 (FW 1)</w:t>
      </w:r>
    </w:p>
    <w:p w:rsidR="00095A21" w:rsidRDefault="00095A21" w:rsidP="00095A21">
      <w:pPr>
        <w:pStyle w:val="SubLevel3"/>
      </w:pPr>
      <w:r>
        <w:t>A FW 1 works under general supervision. An employee at FW 1 will have:</w:t>
      </w:r>
    </w:p>
    <w:p w:rsidR="00095A21" w:rsidRDefault="00095A21" w:rsidP="00095A21">
      <w:pPr>
        <w:pStyle w:val="SubLevel4"/>
      </w:pPr>
      <w:r>
        <w:t>successfully completed, in accordance with RPL principles, a skills test equivalent to the required competency standards; or</w:t>
      </w:r>
    </w:p>
    <w:p w:rsidR="00095A21" w:rsidRDefault="00095A21" w:rsidP="00095A21">
      <w:pPr>
        <w:pStyle w:val="SubLevel4"/>
      </w:pPr>
      <w:r>
        <w:lastRenderedPageBreak/>
        <w:t>successfully completed a relevant structured training program equivalent to the required competency standards; or</w:t>
      </w:r>
    </w:p>
    <w:p w:rsidR="00095A21" w:rsidRDefault="00095A21" w:rsidP="00095A21">
      <w:pPr>
        <w:pStyle w:val="SubLevel4"/>
      </w:pPr>
      <w:r>
        <w:t>obtained skills equivalent to the above gained through work experience subject to competency testing to the prescribed standards.</w:t>
      </w:r>
    </w:p>
    <w:p w:rsidR="00B82E50" w:rsidRPr="00B82E50" w:rsidRDefault="00B82E50" w:rsidP="00B82E50">
      <w:pPr>
        <w:pStyle w:val="SubLevel3"/>
      </w:pPr>
      <w:r>
        <w:t>An employee at the FW 1:</w:t>
      </w:r>
    </w:p>
    <w:p w:rsidR="00B82E50" w:rsidRDefault="00B82E50" w:rsidP="00B82E50">
      <w:pPr>
        <w:pStyle w:val="SubLevel4"/>
      </w:pPr>
      <w:r w:rsidRPr="00B82E50">
        <w:t xml:space="preserve">is responsible for the quality of their own work subject to general supervision; </w:t>
      </w:r>
    </w:p>
    <w:p w:rsidR="00B82E50" w:rsidRDefault="00B82E50" w:rsidP="00B82E50">
      <w:pPr>
        <w:pStyle w:val="SubLevel4"/>
      </w:pPr>
      <w:r w:rsidRPr="00B82E50">
        <w:t xml:space="preserve">works under general supervision either individually or in a team environment; </w:t>
      </w:r>
    </w:p>
    <w:p w:rsidR="00B82E50" w:rsidRDefault="00B82E50" w:rsidP="00B82E50">
      <w:pPr>
        <w:pStyle w:val="SubLevel4"/>
      </w:pPr>
      <w:r w:rsidRPr="00B82E50">
        <w:t xml:space="preserve">exercises discretion within their level of skills and training; </w:t>
      </w:r>
    </w:p>
    <w:p w:rsidR="00B82E50" w:rsidRDefault="00B82E50" w:rsidP="00B82E50">
      <w:pPr>
        <w:pStyle w:val="SubLevel4"/>
      </w:pPr>
      <w:r w:rsidRPr="00B82E50">
        <w:t xml:space="preserve">works in a safe manner; </w:t>
      </w:r>
    </w:p>
    <w:p w:rsidR="00B82E50" w:rsidRDefault="00B82E50" w:rsidP="00B82E50">
      <w:pPr>
        <w:pStyle w:val="SubLevel4"/>
      </w:pPr>
      <w:r w:rsidRPr="00B82E50">
        <w:t xml:space="preserve">identifies basic faults in materials and equipment; </w:t>
      </w:r>
    </w:p>
    <w:p w:rsidR="00B82E50" w:rsidRDefault="00B82E50" w:rsidP="00B82E50">
      <w:pPr>
        <w:pStyle w:val="SubLevel4"/>
      </w:pPr>
      <w:r w:rsidRPr="00B82E50">
        <w:t xml:space="preserve">interacts harmoniously with employees; </w:t>
      </w:r>
    </w:p>
    <w:p w:rsidR="00B82E50" w:rsidRDefault="00B82E50" w:rsidP="00B82E50">
      <w:pPr>
        <w:pStyle w:val="SubLevel4"/>
      </w:pPr>
      <w:r w:rsidRPr="00B82E50">
        <w:t xml:space="preserve">adapts to a changing work environment; </w:t>
      </w:r>
    </w:p>
    <w:p w:rsidR="00B82E50" w:rsidRDefault="00B82E50" w:rsidP="00B82E50">
      <w:pPr>
        <w:pStyle w:val="SubLevel4"/>
      </w:pPr>
      <w:r w:rsidRPr="00B82E50">
        <w:t xml:space="preserve">communicates essential information; and </w:t>
      </w:r>
    </w:p>
    <w:p w:rsidR="00B82E50" w:rsidRDefault="00B82E50" w:rsidP="00B82E50">
      <w:pPr>
        <w:pStyle w:val="SubLevel4"/>
        <w:jc w:val="left"/>
      </w:pPr>
      <w:r w:rsidRPr="00B82E50">
        <w:t>works from instructions and procedures articulated in written, spoken and/or diagrammatic form.</w:t>
      </w:r>
    </w:p>
    <w:p w:rsidR="00B82E50" w:rsidRDefault="00B82E50" w:rsidP="00814092">
      <w:pPr>
        <w:pStyle w:val="SubLevel3Bold"/>
      </w:pPr>
      <w:r>
        <w:t>Skills and duties</w:t>
      </w:r>
    </w:p>
    <w:p w:rsidR="00B82E50" w:rsidRDefault="00B82E50" w:rsidP="00B82E50">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rsidR="00B82E50" w:rsidRDefault="00B82E50" w:rsidP="00B82E50">
      <w:pPr>
        <w:pStyle w:val="SubLevel4"/>
      </w:pPr>
      <w:r>
        <w:t>An employee at this level may be required to perform a range of duties across the skill streams contained within this award. An employee at this level:</w:t>
      </w:r>
    </w:p>
    <w:p w:rsidR="00B82E50" w:rsidRDefault="00B82E50" w:rsidP="00B82E50">
      <w:pPr>
        <w:pStyle w:val="Bullet3"/>
      </w:pPr>
      <w:r>
        <w:t xml:space="preserve">works from instructions and procedures; </w:t>
      </w:r>
    </w:p>
    <w:p w:rsidR="00B82E50" w:rsidRDefault="00B82E50" w:rsidP="00B82E50">
      <w:pPr>
        <w:pStyle w:val="Bullet3"/>
      </w:pPr>
      <w:r>
        <w:t xml:space="preserve">assists in the provision of on-the-job training to a limited degree; </w:t>
      </w:r>
    </w:p>
    <w:p w:rsidR="00B82E50" w:rsidRDefault="00B82E50" w:rsidP="00B82E50">
      <w:pPr>
        <w:pStyle w:val="Bullet3"/>
      </w:pPr>
      <w:r>
        <w:t xml:space="preserve">co-ordinates work in a team environment or works individually under general supervision; </w:t>
      </w:r>
    </w:p>
    <w:p w:rsidR="00B82E50" w:rsidRDefault="00B82E50" w:rsidP="00B82E50">
      <w:pPr>
        <w:pStyle w:val="Bullet3"/>
      </w:pPr>
      <w:r>
        <w:t>is responsible for assuring the quality of their own work;</w:t>
      </w:r>
    </w:p>
    <w:p w:rsidR="00B82E50" w:rsidRDefault="00B82E50" w:rsidP="00B82E50">
      <w:pPr>
        <w:pStyle w:val="SubLevel2Bold"/>
      </w:pPr>
      <w:r>
        <w:t>General/Field Worker level 2 (FW 2)</w:t>
      </w:r>
    </w:p>
    <w:p w:rsidR="00B82E50" w:rsidRPr="00B82E50" w:rsidRDefault="00B82E50" w:rsidP="00B82E50">
      <w:pPr>
        <w:pStyle w:val="SubLevel3"/>
      </w:pPr>
      <w:r>
        <w:t>FW 2 works under limited supervision. A FW 2 will:</w:t>
      </w:r>
    </w:p>
    <w:p w:rsidR="00B82E50" w:rsidRDefault="00B82E50" w:rsidP="00B82E50">
      <w:pPr>
        <w:pStyle w:val="SubLevel4"/>
      </w:pPr>
      <w:r>
        <w:t xml:space="preserve">have completed in accordance with RPL principles a Skills Test equivalent to the required competency standards; or </w:t>
      </w:r>
    </w:p>
    <w:p w:rsidR="00B82E50" w:rsidRDefault="00B82E50" w:rsidP="00B82E50">
      <w:pPr>
        <w:pStyle w:val="SubLevel4"/>
      </w:pPr>
      <w:r>
        <w:lastRenderedPageBreak/>
        <w:t xml:space="preserve">have completed relevant structured training equivalent to the required competency standards; or </w:t>
      </w:r>
    </w:p>
    <w:p w:rsidR="00B82E50" w:rsidRDefault="00B82E50" w:rsidP="00B82E50">
      <w:pPr>
        <w:pStyle w:val="SubLevel4"/>
      </w:pPr>
      <w:r>
        <w:t xml:space="preserve">successfully completed formally recognised accredited training so as to enable the employee to perform work within the scope of this level; or </w:t>
      </w:r>
    </w:p>
    <w:p w:rsidR="00B82E50" w:rsidRDefault="00B82E50" w:rsidP="00B82E50">
      <w:pPr>
        <w:pStyle w:val="SubLevel4"/>
      </w:pPr>
      <w:r>
        <w:t>obtained skills equivalent to the above gained through work experience subject to competency testing to the prescribed standard.</w:t>
      </w:r>
    </w:p>
    <w:p w:rsidR="00B82E50" w:rsidRDefault="00B82E50" w:rsidP="00814092">
      <w:pPr>
        <w:pStyle w:val="SubLevel3Bold"/>
      </w:pPr>
      <w:r>
        <w:t>Skills and duties</w:t>
      </w:r>
    </w:p>
    <w:p w:rsidR="00B82E50" w:rsidRDefault="00B82E50" w:rsidP="00B82E50">
      <w:pPr>
        <w:pStyle w:val="SubLevel4"/>
      </w:pPr>
      <w:r>
        <w:t xml:space="preserve">An employee at this level performs work to the extent of their skills, competence and training. Employees will acquire skills both formal and informal over time and with experience, and will undertake indicative tasks and duties within the scope of skills they possess. </w:t>
      </w:r>
    </w:p>
    <w:p w:rsidR="00B82E50" w:rsidRDefault="00B82E50" w:rsidP="00B82E50">
      <w:pPr>
        <w:pStyle w:val="SubLevel4"/>
      </w:pPr>
      <w:r>
        <w:t xml:space="preserve">An employee at this level may be responsible for the supervision of one or more employees working at FW 1 level. </w:t>
      </w:r>
    </w:p>
    <w:p w:rsidR="00B82E50" w:rsidRPr="00B82E50" w:rsidRDefault="00B82E50" w:rsidP="00B82E50">
      <w:pPr>
        <w:pStyle w:val="SubLevel4"/>
      </w:pPr>
      <w:r>
        <w:t>An employee at this level:</w:t>
      </w:r>
    </w:p>
    <w:p w:rsidR="00B82E50" w:rsidRDefault="00B82E50" w:rsidP="00B82E50">
      <w:pPr>
        <w:pStyle w:val="Bullet3"/>
      </w:pPr>
      <w:r>
        <w:t xml:space="preserve">assists with the provision of on-the-job training; </w:t>
      </w:r>
    </w:p>
    <w:p w:rsidR="00B82E50" w:rsidRDefault="00B82E50" w:rsidP="00B82E50">
      <w:pPr>
        <w:pStyle w:val="Bullet3"/>
      </w:pPr>
      <w:r>
        <w:t xml:space="preserve">assumes responsibility for allocating tasks within the area of the employee’s skill, competence and training; </w:t>
      </w:r>
    </w:p>
    <w:p w:rsidR="00B82E50" w:rsidRDefault="00B82E50" w:rsidP="00B82E50">
      <w:pPr>
        <w:pStyle w:val="Bullet3"/>
      </w:pPr>
      <w:r>
        <w:t xml:space="preserve">works from complex instructions and procedures; </w:t>
      </w:r>
    </w:p>
    <w:p w:rsidR="00B82E50" w:rsidRDefault="00B82E50" w:rsidP="00B82E50">
      <w:pPr>
        <w:pStyle w:val="Bullet3"/>
      </w:pPr>
      <w:r>
        <w:t xml:space="preserve">co-ordinates work in a team environment or works individually under general supervision; </w:t>
      </w:r>
    </w:p>
    <w:p w:rsidR="00E033FC" w:rsidRDefault="00B82E50" w:rsidP="00E033FC">
      <w:pPr>
        <w:pStyle w:val="Bullet3"/>
      </w:pPr>
      <w:r>
        <w:t>is responsible for assur</w:t>
      </w:r>
      <w:r w:rsidR="00E033FC">
        <w:t xml:space="preserve">ing the quality of their work; </w:t>
      </w:r>
    </w:p>
    <w:p w:rsidR="00E033FC" w:rsidRDefault="00B82E50" w:rsidP="00E033FC">
      <w:pPr>
        <w:pStyle w:val="Bullet3"/>
      </w:pPr>
      <w:r>
        <w:t>works in a safe manner;</w:t>
      </w:r>
      <w:bookmarkStart w:id="222" w:name="_Ref247632088"/>
    </w:p>
    <w:p w:rsidR="00E033FC" w:rsidRDefault="00E033FC" w:rsidP="00E033FC">
      <w:pPr>
        <w:pStyle w:val="SubLevel3"/>
      </w:pPr>
      <w:r>
        <w:t>Indicative tasks which an employee at this level may perform include the following:</w:t>
      </w:r>
    </w:p>
    <w:p w:rsidR="00E033FC" w:rsidRDefault="00E033FC" w:rsidP="00E033FC">
      <w:pPr>
        <w:pStyle w:val="Bullet3"/>
      </w:pPr>
      <w:r>
        <w:t xml:space="preserve">non-trades maintenance of relevant plant and equipment; </w:t>
      </w:r>
    </w:p>
    <w:p w:rsidR="00E033FC" w:rsidRDefault="00E033FC" w:rsidP="00E033FC">
      <w:pPr>
        <w:pStyle w:val="Bullet3"/>
      </w:pPr>
      <w:r>
        <w:t xml:space="preserve">anticipates and plans for constant changes to the work environment. </w:t>
      </w:r>
    </w:p>
    <w:p w:rsidR="00E033FC" w:rsidRDefault="00E033FC" w:rsidP="00E033FC">
      <w:pPr>
        <w:pStyle w:val="Bullet3"/>
      </w:pPr>
      <w:r>
        <w:t xml:space="preserve">materials handling; </w:t>
      </w:r>
    </w:p>
    <w:p w:rsidR="00E033FC" w:rsidRDefault="00E033FC" w:rsidP="00E033FC">
      <w:pPr>
        <w:pStyle w:val="Bullet3"/>
      </w:pPr>
      <w:r>
        <w:t xml:space="preserve">uses measuring and levelling instruments; </w:t>
      </w:r>
    </w:p>
    <w:p w:rsidR="00E033FC" w:rsidRDefault="00E033FC" w:rsidP="00E033FC">
      <w:pPr>
        <w:pStyle w:val="Bullet3"/>
      </w:pPr>
      <w:r>
        <w:t>performs basic quality checks on the work of others;</w:t>
      </w:r>
    </w:p>
    <w:p w:rsidR="00E033FC" w:rsidRDefault="00E033FC" w:rsidP="00E033FC">
      <w:pPr>
        <w:pStyle w:val="SubLevel2Bold"/>
      </w:pPr>
      <w:r>
        <w:t>General/Field Worker level 3 (FW 3)</w:t>
      </w:r>
    </w:p>
    <w:p w:rsidR="00E033FC" w:rsidRDefault="00E033FC" w:rsidP="00E033FC">
      <w:pPr>
        <w:pStyle w:val="SubLevel3"/>
      </w:pPr>
      <w:r>
        <w:t>A FW 3 works individually or in a team environment in one of more skill streams contained within this award. A CW/FW 3 will:</w:t>
      </w:r>
    </w:p>
    <w:p w:rsidR="00E033FC" w:rsidRDefault="00E033FC" w:rsidP="00E033FC">
      <w:pPr>
        <w:pStyle w:val="SubLevel4"/>
      </w:pPr>
      <w:r>
        <w:t>have successfully completed a relevant trade apprenticeship or its AQF equivalent; or</w:t>
      </w:r>
    </w:p>
    <w:p w:rsidR="00E033FC" w:rsidRDefault="00E033FC" w:rsidP="00E033FC">
      <w:pPr>
        <w:pStyle w:val="SubLevel4"/>
      </w:pPr>
      <w:r>
        <w:lastRenderedPageBreak/>
        <w:t>have successfully completed, in accordance with RPL principles, a Skills Test for this level; or</w:t>
      </w:r>
    </w:p>
    <w:p w:rsidR="00E033FC" w:rsidRDefault="00E033FC" w:rsidP="00E033FC">
      <w:pPr>
        <w:pStyle w:val="SubLevel4"/>
      </w:pPr>
      <w:r>
        <w:t>have successfully completed the required competency standards; or</w:t>
      </w:r>
    </w:p>
    <w:p w:rsidR="00E033FC" w:rsidRDefault="00E033FC" w:rsidP="00E033FC">
      <w:pPr>
        <w:pStyle w:val="SubLevel4"/>
      </w:pPr>
      <w:r>
        <w:t>obtained skills equivalent to the above gained through work experience subject to competency testing to the prescribed standard,</w:t>
      </w:r>
    </w:p>
    <w:p w:rsidR="00E033FC" w:rsidRDefault="00E033FC" w:rsidP="00E033FC">
      <w:pPr>
        <w:pStyle w:val="Block1"/>
      </w:pPr>
      <w:r>
        <w:t>any one of which will qualify the employee as a FW 3.</w:t>
      </w:r>
    </w:p>
    <w:p w:rsidR="00E033FC" w:rsidRDefault="00E033FC" w:rsidP="00814092">
      <w:pPr>
        <w:pStyle w:val="SubLevel3Bold"/>
      </w:pPr>
      <w:r>
        <w:t>Skills and duties</w:t>
      </w:r>
    </w:p>
    <w:p w:rsidR="00E033FC" w:rsidRDefault="00E033FC" w:rsidP="00E033FC">
      <w:pPr>
        <w:pStyle w:val="SubLevel4"/>
      </w:pPr>
      <w:r>
        <w:t>An employee at this level performs work to the extent of their skills, competence and training. Employees will acquire skills both formal and informal over time and with experience, and will undertake indicative tasks and duties within the scope of skills they possess.</w:t>
      </w:r>
    </w:p>
    <w:p w:rsidR="00E033FC" w:rsidRDefault="00E033FC" w:rsidP="00E033FC">
      <w:pPr>
        <w:pStyle w:val="SubLevel4"/>
      </w:pPr>
      <w:r>
        <w:t>An employee at this level may be responsible for the supervision of one or more employees working at FW 1 or FW 2 level.</w:t>
      </w:r>
    </w:p>
    <w:p w:rsidR="00E033FC" w:rsidRDefault="00E033FC" w:rsidP="00E033FC">
      <w:pPr>
        <w:pStyle w:val="SubLevel4"/>
      </w:pPr>
      <w:r>
        <w:t>An employee at this level:</w:t>
      </w:r>
    </w:p>
    <w:p w:rsidR="00E033FC" w:rsidRDefault="00E033FC" w:rsidP="00E033FC">
      <w:pPr>
        <w:pStyle w:val="Bullet3"/>
      </w:pPr>
      <w:r>
        <w:t>understands and applies quality control techniques;</w:t>
      </w:r>
    </w:p>
    <w:p w:rsidR="00E033FC" w:rsidRDefault="00E033FC" w:rsidP="00E033FC">
      <w:pPr>
        <w:pStyle w:val="Bullet3"/>
      </w:pPr>
      <w:r>
        <w:t>exercises discretion within the scope of this grade;</w:t>
      </w:r>
    </w:p>
    <w:p w:rsidR="00E033FC" w:rsidRDefault="00E033FC" w:rsidP="00E033FC">
      <w:pPr>
        <w:pStyle w:val="Bullet3"/>
      </w:pPr>
      <w:r>
        <w:t>performs work of a trades or non-trades nature which is incidental or peripheral to the employee’s main function and facilitates the completion of the whole task;</w:t>
      </w:r>
    </w:p>
    <w:p w:rsidR="00E033FC" w:rsidRDefault="00E033FC" w:rsidP="00E033FC">
      <w:pPr>
        <w:pStyle w:val="Bullet3"/>
      </w:pPr>
      <w:r>
        <w:t>is able to inspect produces and/or materials for conformity with established operational standards;</w:t>
      </w:r>
    </w:p>
    <w:p w:rsidR="00E033FC" w:rsidRDefault="00E033FC" w:rsidP="00E033FC">
      <w:pPr>
        <w:pStyle w:val="Bullet3"/>
      </w:pPr>
      <w:r>
        <w:t>assists in the provision of on-the-job training;</w:t>
      </w:r>
    </w:p>
    <w:p w:rsidR="00E033FC" w:rsidRPr="00E033FC" w:rsidRDefault="00E033FC" w:rsidP="00E033FC">
      <w:pPr>
        <w:pStyle w:val="Bullet3"/>
      </w:pPr>
      <w:r>
        <w:t>performs work under limited supervision either individ</w:t>
      </w:r>
      <w:r w:rsidR="002A1033">
        <w:t>ually or in a team environment.</w:t>
      </w:r>
    </w:p>
    <w:p w:rsidR="00D0288C" w:rsidRDefault="00D0288C" w:rsidP="00E033FC">
      <w:pPr>
        <w:pStyle w:val="Subdocument"/>
      </w:pPr>
      <w:bookmarkStart w:id="223" w:name="_Ref426381359"/>
      <w:bookmarkStart w:id="224" w:name="_Toc27579114"/>
      <w:bookmarkEnd w:id="218"/>
      <w:r>
        <w:t>—</w:t>
      </w:r>
      <w:bookmarkStart w:id="225" w:name="Sched_c"/>
      <w:r>
        <w:t>Supported Wage System</w:t>
      </w:r>
      <w:bookmarkEnd w:id="222"/>
      <w:bookmarkEnd w:id="223"/>
      <w:bookmarkEnd w:id="224"/>
    </w:p>
    <w:p w:rsidR="00440CBF" w:rsidRPr="00057744" w:rsidRDefault="00440CBF" w:rsidP="00440CBF">
      <w:pPr>
        <w:pStyle w:val="History"/>
      </w:pPr>
      <w:r>
        <w:t>[</w:t>
      </w:r>
      <w:r w:rsidR="00DD7E2C">
        <w:t>V</w:t>
      </w:r>
      <w:r>
        <w:t xml:space="preserve">aried by </w:t>
      </w:r>
      <w:hyperlink r:id="rId197" w:history="1">
        <w:r w:rsidRPr="00440CBF">
          <w:rPr>
            <w:rStyle w:val="Hyperlink"/>
          </w:rPr>
          <w:t>PR998748</w:t>
        </w:r>
      </w:hyperlink>
      <w:r w:rsidR="00570A91">
        <w:t xml:space="preserve">, </w:t>
      </w:r>
      <w:hyperlink r:id="rId198" w:history="1">
        <w:r w:rsidR="00570A91">
          <w:rPr>
            <w:rStyle w:val="Hyperlink"/>
          </w:rPr>
          <w:t>PR510670</w:t>
        </w:r>
      </w:hyperlink>
      <w:r w:rsidR="007C0785">
        <w:t>,</w:t>
      </w:r>
      <w:r w:rsidR="007C0785" w:rsidRPr="007C0785">
        <w:t xml:space="preserve"> </w:t>
      </w:r>
      <w:hyperlink r:id="rId199" w:history="1">
        <w:r w:rsidR="007C0785">
          <w:rPr>
            <w:rStyle w:val="Hyperlink"/>
          </w:rPr>
          <w:t>PR525068</w:t>
        </w:r>
      </w:hyperlink>
      <w:r w:rsidR="00F65118">
        <w:t xml:space="preserve">, </w:t>
      </w:r>
      <w:hyperlink r:id="rId200" w:history="1">
        <w:r w:rsidR="00F65118">
          <w:rPr>
            <w:rStyle w:val="Hyperlink"/>
          </w:rPr>
          <w:t>PR537893</w:t>
        </w:r>
      </w:hyperlink>
      <w:r w:rsidR="00304377">
        <w:t xml:space="preserve">, </w:t>
      </w:r>
      <w:hyperlink r:id="rId201" w:history="1">
        <w:r w:rsidR="00304377">
          <w:rPr>
            <w:rStyle w:val="Hyperlink"/>
          </w:rPr>
          <w:t>PR542241</w:t>
        </w:r>
      </w:hyperlink>
      <w:r w:rsidR="0057001D">
        <w:t>,</w:t>
      </w:r>
      <w:r w:rsidR="0057001D" w:rsidRPr="0057001D">
        <w:rPr>
          <w:szCs w:val="20"/>
        </w:rPr>
        <w:t xml:space="preserve"> </w:t>
      </w:r>
      <w:hyperlink r:id="rId202" w:history="1">
        <w:r w:rsidR="0057001D">
          <w:rPr>
            <w:rStyle w:val="Hyperlink"/>
            <w:szCs w:val="20"/>
          </w:rPr>
          <w:t>PR551831</w:t>
        </w:r>
      </w:hyperlink>
      <w:r w:rsidR="00E517B6">
        <w:t xml:space="preserve">, </w:t>
      </w:r>
      <w:hyperlink r:id="rId203" w:history="1">
        <w:r w:rsidR="00E517B6">
          <w:rPr>
            <w:rStyle w:val="Hyperlink"/>
          </w:rPr>
          <w:t>PR568050</w:t>
        </w:r>
      </w:hyperlink>
      <w:r w:rsidR="00975600" w:rsidRPr="00356266">
        <w:t xml:space="preserve">, </w:t>
      </w:r>
      <w:hyperlink r:id="rId204" w:history="1">
        <w:r w:rsidR="00975600" w:rsidRPr="00975600">
          <w:rPr>
            <w:rStyle w:val="Hyperlink"/>
          </w:rPr>
          <w:t>PR581528</w:t>
        </w:r>
      </w:hyperlink>
      <w:r w:rsidR="00844D58" w:rsidRPr="00356266">
        <w:t xml:space="preserve">, </w:t>
      </w:r>
      <w:hyperlink r:id="rId205" w:history="1">
        <w:r w:rsidR="00844D58">
          <w:rPr>
            <w:rStyle w:val="Hyperlink"/>
            <w:szCs w:val="22"/>
          </w:rPr>
          <w:t>PR592689</w:t>
        </w:r>
      </w:hyperlink>
      <w:r w:rsidR="00586A79" w:rsidRPr="00586A79">
        <w:rPr>
          <w:rStyle w:val="Hyperlink"/>
          <w:color w:val="auto"/>
          <w:u w:val="none"/>
        </w:rPr>
        <w:t xml:space="preserve">, </w:t>
      </w:r>
      <w:hyperlink r:id="rId206" w:history="1">
        <w:r w:rsidR="00586A79" w:rsidRPr="00586A79">
          <w:rPr>
            <w:rStyle w:val="Hyperlink"/>
          </w:rPr>
          <w:t>PR606630</w:t>
        </w:r>
      </w:hyperlink>
      <w:r w:rsidR="00057744" w:rsidRPr="00057744">
        <w:t xml:space="preserve">, </w:t>
      </w:r>
      <w:hyperlink r:id="rId207" w:history="1">
        <w:r w:rsidR="00057744" w:rsidRPr="00057744">
          <w:rPr>
            <w:rStyle w:val="Hyperlink"/>
          </w:rPr>
          <w:t>PR709080</w:t>
        </w:r>
      </w:hyperlink>
      <w:r w:rsidR="00057744" w:rsidRPr="00057744">
        <w:t>]</w:t>
      </w:r>
    </w:p>
    <w:p w:rsidR="00D0288C" w:rsidRDefault="00D0288C" w:rsidP="00D0288C">
      <w:pPr>
        <w:pStyle w:val="SubLevel1"/>
      </w:pPr>
      <w:r>
        <w:t xml:space="preserve">This schedule defines the conditions which will apply to employees who because of the effects of a disability are eligible for a supported wage under the terms of this award. </w:t>
      </w:r>
    </w:p>
    <w:p w:rsidR="00E517B6" w:rsidRPr="00E517B6" w:rsidRDefault="00E517B6" w:rsidP="00E517B6">
      <w:pPr>
        <w:pStyle w:val="History"/>
      </w:pPr>
      <w:r>
        <w:t xml:space="preserve">[C.2 varied by </w:t>
      </w:r>
      <w:hyperlink r:id="rId208" w:history="1">
        <w:r>
          <w:rPr>
            <w:rStyle w:val="Hyperlink"/>
          </w:rPr>
          <w:t>PR568050</w:t>
        </w:r>
      </w:hyperlink>
      <w:r>
        <w:t xml:space="preserve"> ppc 01Jul15]</w:t>
      </w:r>
    </w:p>
    <w:p w:rsidR="00D0288C" w:rsidRDefault="00D0288C" w:rsidP="00D0288C">
      <w:pPr>
        <w:pStyle w:val="SubLevel1"/>
      </w:pPr>
      <w:r>
        <w:t>In this schedule:</w:t>
      </w:r>
    </w:p>
    <w:p w:rsidR="00D0288C" w:rsidRDefault="00D0288C" w:rsidP="00D0288C">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544E41">
        <w:t>’</w:t>
      </w:r>
      <w:r>
        <w:t>s productive capacity within the supported wage system</w:t>
      </w:r>
    </w:p>
    <w:p w:rsidR="00D0288C" w:rsidRDefault="00D0288C" w:rsidP="00D0288C">
      <w:pPr>
        <w:pStyle w:val="Block1"/>
      </w:pPr>
      <w:r w:rsidRPr="0083459A">
        <w:rPr>
          <w:b/>
        </w:rPr>
        <w:lastRenderedPageBreak/>
        <w:t>assessment instrument</w:t>
      </w:r>
      <w:r>
        <w:t xml:space="preserve"> means the tool provided for under the supported wage system that records the assessment of the productive capacity of the person to be employed under the supported wage system</w:t>
      </w:r>
    </w:p>
    <w:p w:rsidR="00D0288C" w:rsidRDefault="00D0288C" w:rsidP="00D0288C">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D0288C" w:rsidRDefault="00D0288C" w:rsidP="00D0288C">
      <w:pPr>
        <w:pStyle w:val="Block1"/>
      </w:pPr>
      <w:r w:rsidRPr="0083459A">
        <w:rPr>
          <w:b/>
        </w:rPr>
        <w:t>relevant minimum wage</w:t>
      </w:r>
      <w:r>
        <w:t xml:space="preserve"> means the minimum wage prescribed in this award for the class of work for which an employee is engaged</w:t>
      </w:r>
    </w:p>
    <w:p w:rsidR="00D0288C" w:rsidRDefault="00D0288C" w:rsidP="00D0288C">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09" w:history="1">
        <w:r w:rsidRPr="000831ED">
          <w:rPr>
            <w:rStyle w:val="Hyperlink"/>
            <w:lang w:val="en-GB"/>
          </w:rPr>
          <w:t>www.jobaccess.gov.au</w:t>
        </w:r>
      </w:hyperlink>
    </w:p>
    <w:p w:rsidR="00D0288C" w:rsidRDefault="00D0288C" w:rsidP="00D0288C">
      <w:pPr>
        <w:pStyle w:val="Block1"/>
      </w:pPr>
      <w:r w:rsidRPr="0083459A">
        <w:rPr>
          <w:b/>
        </w:rPr>
        <w:t>SWS wage assessment agreement</w:t>
      </w:r>
      <w:r>
        <w:t xml:space="preserve"> means the document in the form required by the </w:t>
      </w:r>
      <w:r w:rsidR="00E517B6">
        <w:t>Department of Social Services</w:t>
      </w:r>
      <w:r>
        <w:t xml:space="preserve"> that records the employee</w:t>
      </w:r>
      <w:r w:rsidR="00544E41">
        <w:t>’</w:t>
      </w:r>
      <w:r>
        <w:t>s productive capacity and agreed wage rate</w:t>
      </w:r>
    </w:p>
    <w:p w:rsidR="00D0288C" w:rsidRDefault="00D0288C" w:rsidP="00D0288C">
      <w:pPr>
        <w:pStyle w:val="SubLevel1Bold"/>
      </w:pPr>
      <w:r>
        <w:t>Eligibility criteria</w:t>
      </w:r>
    </w:p>
    <w:p w:rsidR="00D0288C" w:rsidRDefault="00D0288C" w:rsidP="00D0288C">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0288C" w:rsidRDefault="00D0288C" w:rsidP="00D0288C">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440CBF" w:rsidRPr="00440CBF" w:rsidRDefault="00D0288C" w:rsidP="00440CBF">
      <w:pPr>
        <w:pStyle w:val="SubLevel1Bold"/>
      </w:pPr>
      <w:r>
        <w:t>Supported wage rates</w:t>
      </w:r>
    </w:p>
    <w:p w:rsidR="00D0288C" w:rsidRDefault="00D0288C" w:rsidP="00D0288C">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0288C" w:rsidRPr="00F81086" w:rsidTr="00805BCC">
        <w:trPr>
          <w:tblHeader/>
        </w:trPr>
        <w:tc>
          <w:tcPr>
            <w:tcW w:w="3240" w:type="dxa"/>
          </w:tcPr>
          <w:p w:rsidR="00D0288C" w:rsidRPr="00F81086" w:rsidRDefault="00D0288C" w:rsidP="00805BCC">
            <w:pPr>
              <w:pStyle w:val="AMODTable"/>
              <w:jc w:val="center"/>
              <w:rPr>
                <w:b/>
                <w:bCs/>
                <w:lang w:val="en-GB"/>
              </w:rPr>
            </w:pPr>
            <w:r w:rsidRPr="00F81086">
              <w:rPr>
                <w:b/>
                <w:bCs/>
                <w:lang w:val="en-GB"/>
              </w:rPr>
              <w:t>Assessed capacity (</w:t>
            </w:r>
            <w:r w:rsidRPr="00F81086">
              <w:rPr>
                <w:b/>
              </w:rPr>
              <w:t xml:space="preserve">clause </w:t>
            </w:r>
            <w:r w:rsidR="00730F05">
              <w:fldChar w:fldCharType="begin"/>
            </w:r>
            <w:r w:rsidR="00730F05">
              <w:instrText xml:space="preserve"> REF _Ref226165170 \r \h  \* MERGEFORMAT </w:instrText>
            </w:r>
            <w:r w:rsidR="00730F05">
              <w:fldChar w:fldCharType="separate"/>
            </w:r>
            <w:r w:rsidR="00234585" w:rsidRPr="00234585">
              <w:rPr>
                <w:b/>
              </w:rPr>
              <w:t>C.5</w:t>
            </w:r>
            <w:r w:rsidR="00730F05">
              <w:fldChar w:fldCharType="end"/>
            </w:r>
            <w:r w:rsidRPr="00F81086">
              <w:rPr>
                <w:b/>
                <w:bCs/>
                <w:lang w:val="en-GB"/>
              </w:rPr>
              <w:t>)</w:t>
            </w:r>
          </w:p>
          <w:p w:rsidR="00D0288C" w:rsidRPr="00F81086" w:rsidRDefault="00D0288C" w:rsidP="00805BCC">
            <w:pPr>
              <w:pStyle w:val="AMODTable"/>
              <w:jc w:val="center"/>
              <w:rPr>
                <w:lang w:val="en-GB"/>
              </w:rPr>
            </w:pPr>
            <w:r w:rsidRPr="00F81086">
              <w:rPr>
                <w:b/>
                <w:bCs/>
                <w:lang w:val="en-GB"/>
              </w:rPr>
              <w:t>%</w:t>
            </w:r>
          </w:p>
        </w:tc>
        <w:tc>
          <w:tcPr>
            <w:tcW w:w="3420" w:type="dxa"/>
          </w:tcPr>
          <w:p w:rsidR="00D0288C" w:rsidRPr="00F81086" w:rsidRDefault="00D0288C" w:rsidP="00805BCC">
            <w:pPr>
              <w:pStyle w:val="AMODTable"/>
              <w:jc w:val="center"/>
              <w:rPr>
                <w:b/>
                <w:bCs/>
                <w:lang w:val="en-GB"/>
              </w:rPr>
            </w:pPr>
            <w:r w:rsidRPr="00F81086">
              <w:rPr>
                <w:b/>
                <w:bCs/>
                <w:lang w:val="en-GB"/>
              </w:rPr>
              <w:t>Relevant minimum wage</w:t>
            </w:r>
          </w:p>
          <w:p w:rsidR="00D0288C" w:rsidRPr="00F81086" w:rsidRDefault="00D0288C" w:rsidP="00805BCC">
            <w:pPr>
              <w:pStyle w:val="AMODTable"/>
              <w:jc w:val="center"/>
              <w:rPr>
                <w:lang w:val="en-GB"/>
              </w:rPr>
            </w:pPr>
            <w:r w:rsidRPr="00F81086">
              <w:rPr>
                <w:b/>
                <w:bCs/>
                <w:lang w:val="en-GB"/>
              </w:rPr>
              <w:t>%</w:t>
            </w:r>
          </w:p>
        </w:tc>
      </w:tr>
      <w:tr w:rsidR="00D0288C" w:rsidRPr="00F81086" w:rsidTr="0069205C">
        <w:tc>
          <w:tcPr>
            <w:tcW w:w="3240" w:type="dxa"/>
          </w:tcPr>
          <w:p w:rsidR="00D0288C" w:rsidRPr="00F81086" w:rsidRDefault="00D0288C" w:rsidP="004242A5">
            <w:pPr>
              <w:pStyle w:val="AMODTable"/>
              <w:jc w:val="center"/>
              <w:rPr>
                <w:lang w:val="en-GB"/>
              </w:rPr>
            </w:pPr>
            <w:r w:rsidRPr="00F81086">
              <w:rPr>
                <w:lang w:val="en-GB"/>
              </w:rPr>
              <w:t>10</w:t>
            </w:r>
          </w:p>
        </w:tc>
        <w:tc>
          <w:tcPr>
            <w:tcW w:w="3420" w:type="dxa"/>
          </w:tcPr>
          <w:p w:rsidR="00D0288C" w:rsidRPr="00F81086" w:rsidRDefault="00D0288C" w:rsidP="0069205C">
            <w:pPr>
              <w:pStyle w:val="AMODTable"/>
              <w:jc w:val="center"/>
              <w:rPr>
                <w:lang w:val="en-GB"/>
              </w:rPr>
            </w:pPr>
            <w:r w:rsidRPr="00F81086">
              <w:rPr>
                <w:lang w:val="en-GB"/>
              </w:rPr>
              <w:t>10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20</w:t>
            </w:r>
          </w:p>
        </w:tc>
        <w:tc>
          <w:tcPr>
            <w:tcW w:w="3420" w:type="dxa"/>
          </w:tcPr>
          <w:p w:rsidR="00D0288C" w:rsidRPr="00F81086" w:rsidRDefault="00D0288C" w:rsidP="0069205C">
            <w:pPr>
              <w:pStyle w:val="AMODTable"/>
              <w:jc w:val="center"/>
              <w:rPr>
                <w:lang w:val="en-GB"/>
              </w:rPr>
            </w:pPr>
            <w:r w:rsidRPr="00F81086">
              <w:rPr>
                <w:lang w:val="en-GB"/>
              </w:rPr>
              <w:t>20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30</w:t>
            </w:r>
          </w:p>
        </w:tc>
        <w:tc>
          <w:tcPr>
            <w:tcW w:w="3420" w:type="dxa"/>
          </w:tcPr>
          <w:p w:rsidR="00D0288C" w:rsidRPr="00F81086" w:rsidRDefault="00D0288C" w:rsidP="0069205C">
            <w:pPr>
              <w:pStyle w:val="AMODTable"/>
              <w:jc w:val="center"/>
              <w:rPr>
                <w:lang w:val="en-GB"/>
              </w:rPr>
            </w:pPr>
            <w:r w:rsidRPr="00F81086">
              <w:rPr>
                <w:lang w:val="en-GB"/>
              </w:rPr>
              <w:t>30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40</w:t>
            </w:r>
          </w:p>
        </w:tc>
        <w:tc>
          <w:tcPr>
            <w:tcW w:w="3420" w:type="dxa"/>
          </w:tcPr>
          <w:p w:rsidR="00D0288C" w:rsidRPr="00F81086" w:rsidRDefault="00D0288C" w:rsidP="0069205C">
            <w:pPr>
              <w:pStyle w:val="AMODTable"/>
              <w:jc w:val="center"/>
              <w:rPr>
                <w:lang w:val="en-GB"/>
              </w:rPr>
            </w:pPr>
            <w:r w:rsidRPr="00F81086">
              <w:rPr>
                <w:lang w:val="en-GB"/>
              </w:rPr>
              <w:t>40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50</w:t>
            </w:r>
          </w:p>
        </w:tc>
        <w:tc>
          <w:tcPr>
            <w:tcW w:w="3420" w:type="dxa"/>
          </w:tcPr>
          <w:p w:rsidR="00D0288C" w:rsidRPr="00F81086" w:rsidRDefault="00D0288C" w:rsidP="0069205C">
            <w:pPr>
              <w:pStyle w:val="AMODTable"/>
              <w:jc w:val="center"/>
              <w:rPr>
                <w:lang w:val="en-GB"/>
              </w:rPr>
            </w:pPr>
            <w:r w:rsidRPr="00F81086">
              <w:rPr>
                <w:lang w:val="en-GB"/>
              </w:rPr>
              <w:t>50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60</w:t>
            </w:r>
          </w:p>
        </w:tc>
        <w:tc>
          <w:tcPr>
            <w:tcW w:w="3420" w:type="dxa"/>
          </w:tcPr>
          <w:p w:rsidR="00D0288C" w:rsidRPr="00F81086" w:rsidRDefault="00D0288C" w:rsidP="0069205C">
            <w:pPr>
              <w:pStyle w:val="AMODTable"/>
              <w:jc w:val="center"/>
              <w:rPr>
                <w:lang w:val="en-GB"/>
              </w:rPr>
            </w:pPr>
            <w:r w:rsidRPr="00F81086">
              <w:rPr>
                <w:lang w:val="en-GB"/>
              </w:rPr>
              <w:t>60</w:t>
            </w:r>
          </w:p>
        </w:tc>
      </w:tr>
      <w:tr w:rsidR="00D0288C" w:rsidRPr="00F81086" w:rsidTr="0069205C">
        <w:tc>
          <w:tcPr>
            <w:tcW w:w="3240" w:type="dxa"/>
          </w:tcPr>
          <w:p w:rsidR="00D0288C" w:rsidRPr="00F81086" w:rsidRDefault="00D0288C" w:rsidP="0069205C">
            <w:pPr>
              <w:pStyle w:val="AMODTable"/>
              <w:jc w:val="center"/>
              <w:rPr>
                <w:lang w:val="en-GB"/>
              </w:rPr>
            </w:pPr>
            <w:r w:rsidRPr="00F81086">
              <w:rPr>
                <w:lang w:val="en-GB"/>
              </w:rPr>
              <w:t>70</w:t>
            </w:r>
          </w:p>
        </w:tc>
        <w:tc>
          <w:tcPr>
            <w:tcW w:w="3420" w:type="dxa"/>
          </w:tcPr>
          <w:p w:rsidR="00D0288C" w:rsidRPr="00F81086" w:rsidRDefault="00D0288C" w:rsidP="0069205C">
            <w:pPr>
              <w:pStyle w:val="AMODTable"/>
              <w:jc w:val="center"/>
              <w:rPr>
                <w:lang w:val="en-GB"/>
              </w:rPr>
            </w:pPr>
            <w:r w:rsidRPr="00F81086">
              <w:rPr>
                <w:lang w:val="en-GB"/>
              </w:rPr>
              <w:t>70</w:t>
            </w:r>
          </w:p>
        </w:tc>
      </w:tr>
      <w:tr w:rsidR="00D0288C" w:rsidRPr="00F81086" w:rsidTr="0069205C">
        <w:tc>
          <w:tcPr>
            <w:tcW w:w="3240" w:type="dxa"/>
          </w:tcPr>
          <w:p w:rsidR="00D0288C" w:rsidRPr="00F81086" w:rsidRDefault="00D0288C" w:rsidP="0080170B">
            <w:pPr>
              <w:pStyle w:val="AMODTable"/>
              <w:keepNext/>
              <w:jc w:val="center"/>
              <w:rPr>
                <w:lang w:val="en-GB"/>
              </w:rPr>
            </w:pPr>
            <w:r w:rsidRPr="00F81086">
              <w:rPr>
                <w:lang w:val="en-GB"/>
              </w:rPr>
              <w:lastRenderedPageBreak/>
              <w:t>80</w:t>
            </w:r>
          </w:p>
        </w:tc>
        <w:tc>
          <w:tcPr>
            <w:tcW w:w="3420" w:type="dxa"/>
          </w:tcPr>
          <w:p w:rsidR="00D0288C" w:rsidRPr="00F81086" w:rsidRDefault="00D0288C" w:rsidP="0080170B">
            <w:pPr>
              <w:pStyle w:val="AMODTable"/>
              <w:keepNext/>
              <w:jc w:val="center"/>
              <w:rPr>
                <w:lang w:val="en-GB"/>
              </w:rPr>
            </w:pPr>
            <w:r w:rsidRPr="00F81086">
              <w:rPr>
                <w:lang w:val="en-GB"/>
              </w:rPr>
              <w:t>80</w:t>
            </w:r>
          </w:p>
        </w:tc>
      </w:tr>
      <w:tr w:rsidR="00D0288C" w:rsidRPr="00F81086" w:rsidTr="0069205C">
        <w:tc>
          <w:tcPr>
            <w:tcW w:w="3240" w:type="dxa"/>
          </w:tcPr>
          <w:p w:rsidR="00D0288C" w:rsidRPr="00F81086" w:rsidRDefault="00D0288C" w:rsidP="0080170B">
            <w:pPr>
              <w:pStyle w:val="AMODTable"/>
              <w:keepNext/>
              <w:jc w:val="center"/>
              <w:rPr>
                <w:lang w:val="en-GB"/>
              </w:rPr>
            </w:pPr>
            <w:r w:rsidRPr="00F81086">
              <w:rPr>
                <w:lang w:val="en-GB"/>
              </w:rPr>
              <w:t>90</w:t>
            </w:r>
          </w:p>
        </w:tc>
        <w:tc>
          <w:tcPr>
            <w:tcW w:w="3420" w:type="dxa"/>
          </w:tcPr>
          <w:p w:rsidR="00D0288C" w:rsidRPr="00F81086" w:rsidRDefault="00D0288C" w:rsidP="0080170B">
            <w:pPr>
              <w:pStyle w:val="AMODTable"/>
              <w:keepNext/>
              <w:jc w:val="center"/>
              <w:rPr>
                <w:lang w:val="en-GB"/>
              </w:rPr>
            </w:pPr>
            <w:r w:rsidRPr="00F81086">
              <w:rPr>
                <w:lang w:val="en-GB"/>
              </w:rPr>
              <w:t>90</w:t>
            </w:r>
          </w:p>
        </w:tc>
      </w:tr>
    </w:tbl>
    <w:p w:rsidR="00440CBF" w:rsidRDefault="00440CBF" w:rsidP="00440CBF">
      <w:pPr>
        <w:pStyle w:val="History"/>
      </w:pPr>
      <w:r>
        <w:t xml:space="preserve">[C.4.2 varied by </w:t>
      </w:r>
      <w:hyperlink r:id="rId210" w:history="1">
        <w:r w:rsidRPr="00440CBF">
          <w:rPr>
            <w:rStyle w:val="Hyperlink"/>
          </w:rPr>
          <w:t>PR998748</w:t>
        </w:r>
      </w:hyperlink>
      <w:r w:rsidR="00570A91">
        <w:t xml:space="preserve">, </w:t>
      </w:r>
      <w:hyperlink r:id="rId211" w:history="1">
        <w:r w:rsidR="00570A91">
          <w:rPr>
            <w:rStyle w:val="Hyperlink"/>
          </w:rPr>
          <w:t>PR510670</w:t>
        </w:r>
      </w:hyperlink>
      <w:r w:rsidR="007C0785">
        <w:t>,</w:t>
      </w:r>
      <w:r w:rsidR="007C0785" w:rsidRPr="007C0785">
        <w:t xml:space="preserve"> </w:t>
      </w:r>
      <w:hyperlink r:id="rId212" w:history="1">
        <w:r w:rsidR="007C0785">
          <w:rPr>
            <w:rStyle w:val="Hyperlink"/>
          </w:rPr>
          <w:t>PR525068</w:t>
        </w:r>
      </w:hyperlink>
      <w:r w:rsidR="00F65118">
        <w:t xml:space="preserve">, </w:t>
      </w:r>
      <w:hyperlink r:id="rId213" w:history="1">
        <w:r w:rsidR="00F65118">
          <w:rPr>
            <w:rStyle w:val="Hyperlink"/>
          </w:rPr>
          <w:t>PR537893</w:t>
        </w:r>
      </w:hyperlink>
      <w:r w:rsidR="0057001D">
        <w:t xml:space="preserve">, </w:t>
      </w:r>
      <w:hyperlink r:id="rId214" w:history="1">
        <w:r w:rsidR="0057001D">
          <w:rPr>
            <w:rStyle w:val="Hyperlink"/>
          </w:rPr>
          <w:t>PR551831</w:t>
        </w:r>
      </w:hyperlink>
      <w:r w:rsidR="00E517B6">
        <w:t xml:space="preserve">, </w:t>
      </w:r>
      <w:hyperlink r:id="rId215" w:history="1">
        <w:r w:rsidR="00E517B6">
          <w:rPr>
            <w:rStyle w:val="Hyperlink"/>
          </w:rPr>
          <w:t>PR568050</w:t>
        </w:r>
      </w:hyperlink>
      <w:r w:rsidR="00975600" w:rsidRPr="00356266">
        <w:t xml:space="preserve">, </w:t>
      </w:r>
      <w:hyperlink r:id="rId216" w:history="1">
        <w:r w:rsidR="00975600" w:rsidRPr="00975600">
          <w:rPr>
            <w:rStyle w:val="Hyperlink"/>
          </w:rPr>
          <w:t>PR581528</w:t>
        </w:r>
      </w:hyperlink>
      <w:r w:rsidR="00844D58" w:rsidRPr="00356266">
        <w:t xml:space="preserve">, </w:t>
      </w:r>
      <w:hyperlink r:id="rId217" w:history="1">
        <w:r w:rsidR="00844D58">
          <w:rPr>
            <w:rStyle w:val="Hyperlink"/>
            <w:szCs w:val="22"/>
          </w:rPr>
          <w:t>PR592689</w:t>
        </w:r>
      </w:hyperlink>
      <w:r w:rsidR="00586A79">
        <w:t xml:space="preserve">, </w:t>
      </w:r>
      <w:hyperlink r:id="rId218" w:history="1">
        <w:r w:rsidR="00586A79" w:rsidRPr="00EF7CEA">
          <w:rPr>
            <w:rStyle w:val="Hyperlink"/>
          </w:rPr>
          <w:t>PR606630</w:t>
        </w:r>
      </w:hyperlink>
      <w:r w:rsidR="000957BA">
        <w:t xml:space="preserve">, </w:t>
      </w:r>
      <w:hyperlink r:id="rId219" w:history="1">
        <w:r w:rsidR="000957BA" w:rsidRPr="004C61E8">
          <w:rPr>
            <w:rStyle w:val="Hyperlink"/>
          </w:rPr>
          <w:t>PR709080</w:t>
        </w:r>
      </w:hyperlink>
      <w:r w:rsidR="000957BA">
        <w:t xml:space="preserve"> </w:t>
      </w:r>
      <w:r w:rsidR="00975600">
        <w:t>ppc 01Jul1</w:t>
      </w:r>
      <w:r w:rsidR="000957BA">
        <w:t>9</w:t>
      </w:r>
      <w:r w:rsidR="0057001D">
        <w:rPr>
          <w:szCs w:val="20"/>
        </w:rPr>
        <w:t>]</w:t>
      </w:r>
    </w:p>
    <w:p w:rsidR="00D0288C" w:rsidRDefault="00D0288C" w:rsidP="00D0288C">
      <w:pPr>
        <w:pStyle w:val="SubLevel2"/>
      </w:pPr>
      <w:r>
        <w:t>Provided that the minimum amount p</w:t>
      </w:r>
      <w:r w:rsidR="00E10D94">
        <w:t>ayable must be not le</w:t>
      </w:r>
      <w:r w:rsidR="00975600">
        <w:t>ss than $8</w:t>
      </w:r>
      <w:r w:rsidR="000957BA">
        <w:t>7</w:t>
      </w:r>
      <w:r>
        <w:t xml:space="preserve"> per week.</w:t>
      </w:r>
    </w:p>
    <w:p w:rsidR="00D0288C" w:rsidRDefault="00D0288C" w:rsidP="00D0288C">
      <w:pPr>
        <w:pStyle w:val="SubLevel2"/>
      </w:pPr>
      <w:r>
        <w:t>Where an employee</w:t>
      </w:r>
      <w:r w:rsidR="00544E41">
        <w:t>’</w:t>
      </w:r>
      <w:r>
        <w:t>s assessed capacity is 10%, they must receive a high degree of assistance and support.</w:t>
      </w:r>
    </w:p>
    <w:p w:rsidR="00D0288C" w:rsidRDefault="00D0288C" w:rsidP="00D0288C">
      <w:pPr>
        <w:pStyle w:val="SubLevel1Bold"/>
      </w:pPr>
      <w:bookmarkStart w:id="226" w:name="_Ref226165170"/>
      <w:r>
        <w:t>Assessment of capacity</w:t>
      </w:r>
      <w:bookmarkEnd w:id="226"/>
    </w:p>
    <w:p w:rsidR="00D0288C" w:rsidRDefault="00D0288C" w:rsidP="00D0288C">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0288C" w:rsidRDefault="00D0288C" w:rsidP="00D0288C">
      <w:pPr>
        <w:pStyle w:val="SubLevel2"/>
      </w:pPr>
      <w:r>
        <w:t>All assessments made under this schedule must be documented in an SWS wage assessment agreement, and retained by the employer as a time and wages record in accordance with the Act.</w:t>
      </w:r>
    </w:p>
    <w:p w:rsidR="00D0288C" w:rsidRDefault="00D0288C" w:rsidP="00D0288C">
      <w:pPr>
        <w:pStyle w:val="SubLevel1Bold"/>
      </w:pPr>
      <w:r>
        <w:t>Lodgement of SWS wage assessment agreement</w:t>
      </w:r>
    </w:p>
    <w:p w:rsidR="00304377" w:rsidRDefault="00304377" w:rsidP="00304377">
      <w:pPr>
        <w:pStyle w:val="History"/>
      </w:pPr>
      <w:r>
        <w:t xml:space="preserve">[C.6.1 varied by </w:t>
      </w:r>
      <w:hyperlink r:id="rId220" w:history="1">
        <w:r>
          <w:rPr>
            <w:rStyle w:val="Hyperlink"/>
          </w:rPr>
          <w:t>PR542241</w:t>
        </w:r>
      </w:hyperlink>
      <w:r>
        <w:t xml:space="preserve"> </w:t>
      </w:r>
      <w:r w:rsidR="00781851">
        <w:t>ppc 04Dec13</w:t>
      </w:r>
      <w:r>
        <w:t>]</w:t>
      </w:r>
    </w:p>
    <w:p w:rsidR="00D0288C" w:rsidRDefault="00D0288C" w:rsidP="00D0288C">
      <w:pPr>
        <w:pStyle w:val="SubLevel2"/>
      </w:pPr>
      <w:r>
        <w:t xml:space="preserve">All SWS wage assessment agreements under the conditions of this schedule, including the appropriate percentage of the relevant minimum wage to be paid to the employee, must be lodged by the employer with </w:t>
      </w:r>
      <w:r w:rsidR="00304377">
        <w:t>the Fair Work Commission</w:t>
      </w:r>
      <w:r>
        <w:t>.</w:t>
      </w:r>
    </w:p>
    <w:p w:rsidR="00304377" w:rsidRDefault="00304377" w:rsidP="00304377">
      <w:pPr>
        <w:pStyle w:val="History"/>
      </w:pPr>
      <w:r>
        <w:t xml:space="preserve">[C.6.2 varied by </w:t>
      </w:r>
      <w:hyperlink r:id="rId221" w:history="1">
        <w:r>
          <w:rPr>
            <w:rStyle w:val="Hyperlink"/>
          </w:rPr>
          <w:t>PR542241</w:t>
        </w:r>
      </w:hyperlink>
      <w:r>
        <w:t xml:space="preserve"> </w:t>
      </w:r>
      <w:r w:rsidR="00781851">
        <w:t>ppc 04Dec13</w:t>
      </w:r>
      <w:r>
        <w:t>]</w:t>
      </w:r>
    </w:p>
    <w:p w:rsidR="00D0288C" w:rsidRDefault="00D0288C" w:rsidP="00D0288C">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304377">
        <w:t>the Fair Work Commission</w:t>
      </w:r>
      <w:r>
        <w:t xml:space="preserve"> to the union by certified mail and the agreement will take effect unless an objection is notified to </w:t>
      </w:r>
      <w:r w:rsidR="00304377">
        <w:t>the Fair Work Commission</w:t>
      </w:r>
      <w:r>
        <w:t xml:space="preserve"> within 10 working days.</w:t>
      </w:r>
    </w:p>
    <w:p w:rsidR="00D0288C" w:rsidRDefault="00D0288C" w:rsidP="00D0288C">
      <w:pPr>
        <w:pStyle w:val="SubLevel1Bold"/>
      </w:pPr>
      <w:r>
        <w:t>Review of assessment</w:t>
      </w:r>
    </w:p>
    <w:p w:rsidR="00D0288C" w:rsidRDefault="00D0288C" w:rsidP="00D0288C">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0288C" w:rsidRDefault="00D0288C" w:rsidP="00D0288C">
      <w:pPr>
        <w:pStyle w:val="SubLevel1Bold"/>
      </w:pPr>
      <w:r>
        <w:t>Other terms and conditions of employment</w:t>
      </w:r>
    </w:p>
    <w:p w:rsidR="00D0288C" w:rsidRDefault="00D0288C" w:rsidP="00D0288C">
      <w:r>
        <w:t xml:space="preserve">Where an assessment has been made, the applicable percentage will apply to the relevant minimum wage only. Employees covered by the provisions of this schedule will be entitled to </w:t>
      </w:r>
      <w:r>
        <w:lastRenderedPageBreak/>
        <w:t>the same terms and conditions of employment as other workers covered by this award on a pro rata basis.</w:t>
      </w:r>
    </w:p>
    <w:p w:rsidR="00D0288C" w:rsidRDefault="00D0288C" w:rsidP="00D0288C">
      <w:pPr>
        <w:pStyle w:val="SubLevel1Bold"/>
      </w:pPr>
      <w:r>
        <w:t>Workplace adjustment</w:t>
      </w:r>
    </w:p>
    <w:p w:rsidR="00D0288C" w:rsidRDefault="00D0288C" w:rsidP="00D0288C">
      <w:r>
        <w:t>An employer wishing to employ a person under the provisions of this schedule must take reasonable steps to make changes in the workplace to enhance the employee</w:t>
      </w:r>
      <w:r w:rsidR="00544E41">
        <w:t>’</w:t>
      </w:r>
      <w:r>
        <w:t>s capacity to do the job. Changes may involve re-design of job duties, working time arrangements and work organisation in consultation with other workers in the area.</w:t>
      </w:r>
    </w:p>
    <w:p w:rsidR="00D0288C" w:rsidRDefault="00D0288C" w:rsidP="00D0288C">
      <w:pPr>
        <w:pStyle w:val="SubLevel1Bold"/>
      </w:pPr>
      <w:r>
        <w:t>Trial period</w:t>
      </w:r>
    </w:p>
    <w:p w:rsidR="00D0288C" w:rsidRDefault="00D0288C" w:rsidP="00D0288C">
      <w:pPr>
        <w:pStyle w:val="SubLevel2"/>
      </w:pPr>
      <w:r>
        <w:t>In order for an adequate assessment of the employee</w:t>
      </w:r>
      <w:r w:rsidR="00544E41">
        <w:t>’</w:t>
      </w:r>
      <w:r>
        <w:t>s capacity to be made, an employer may employ a person under the provisions of this schedule for a trial period not exceeding 12 weeks, except that in some cases additional work adjustment time (not exceeding four weeks) may be needed.</w:t>
      </w:r>
    </w:p>
    <w:p w:rsidR="00D0288C" w:rsidRDefault="00D0288C" w:rsidP="00D0288C">
      <w:pPr>
        <w:pStyle w:val="SubLevel2"/>
      </w:pPr>
      <w:r>
        <w:t>During that trial period the assessment of capacity will be undertaken and the percentage of the relevant minimum wage for a continuing employment relationship will be determined.</w:t>
      </w:r>
    </w:p>
    <w:p w:rsidR="00E10D94" w:rsidRPr="00E10D94" w:rsidRDefault="00E10D94" w:rsidP="00E10D94">
      <w:pPr>
        <w:pStyle w:val="History"/>
      </w:pPr>
      <w:r>
        <w:t xml:space="preserve">[C.10.3 varied by </w:t>
      </w:r>
      <w:hyperlink r:id="rId222" w:history="1">
        <w:r w:rsidRPr="00440CBF">
          <w:rPr>
            <w:rStyle w:val="Hyperlink"/>
          </w:rPr>
          <w:t>PR998748</w:t>
        </w:r>
      </w:hyperlink>
      <w:r w:rsidR="00570A91">
        <w:t xml:space="preserve">, </w:t>
      </w:r>
      <w:hyperlink r:id="rId223" w:history="1">
        <w:r w:rsidR="00570A91">
          <w:rPr>
            <w:rStyle w:val="Hyperlink"/>
          </w:rPr>
          <w:t>PR510670</w:t>
        </w:r>
      </w:hyperlink>
      <w:r w:rsidR="007C0785">
        <w:t>,</w:t>
      </w:r>
      <w:r w:rsidR="007C0785" w:rsidRPr="007C0785">
        <w:t xml:space="preserve"> </w:t>
      </w:r>
      <w:hyperlink r:id="rId224" w:history="1">
        <w:r w:rsidR="007C0785">
          <w:rPr>
            <w:rStyle w:val="Hyperlink"/>
          </w:rPr>
          <w:t>PR525068</w:t>
        </w:r>
      </w:hyperlink>
      <w:r w:rsidR="00F65118">
        <w:t xml:space="preserve">, </w:t>
      </w:r>
      <w:hyperlink r:id="rId225" w:history="1">
        <w:r w:rsidR="00F65118">
          <w:rPr>
            <w:rStyle w:val="Hyperlink"/>
          </w:rPr>
          <w:t>PR537893</w:t>
        </w:r>
      </w:hyperlink>
      <w:r w:rsidR="0057001D">
        <w:t xml:space="preserve">, </w:t>
      </w:r>
      <w:hyperlink r:id="rId226" w:history="1">
        <w:r w:rsidR="0057001D">
          <w:rPr>
            <w:rStyle w:val="Hyperlink"/>
          </w:rPr>
          <w:t>PR551831</w:t>
        </w:r>
      </w:hyperlink>
      <w:r w:rsidR="00E517B6">
        <w:t xml:space="preserve">, </w:t>
      </w:r>
      <w:hyperlink r:id="rId227" w:history="1">
        <w:r w:rsidR="00E517B6">
          <w:rPr>
            <w:rStyle w:val="Hyperlink"/>
          </w:rPr>
          <w:t>PR568050</w:t>
        </w:r>
      </w:hyperlink>
      <w:r w:rsidR="00975600" w:rsidRPr="00356266">
        <w:t xml:space="preserve">, </w:t>
      </w:r>
      <w:hyperlink r:id="rId228" w:history="1">
        <w:r w:rsidR="00975600" w:rsidRPr="00975600">
          <w:rPr>
            <w:rStyle w:val="Hyperlink"/>
          </w:rPr>
          <w:t>PR581528</w:t>
        </w:r>
      </w:hyperlink>
      <w:r w:rsidR="00844D58" w:rsidRPr="00356266">
        <w:t xml:space="preserve">, </w:t>
      </w:r>
      <w:hyperlink r:id="rId229" w:history="1">
        <w:r w:rsidR="00844D58">
          <w:rPr>
            <w:rStyle w:val="Hyperlink"/>
            <w:szCs w:val="22"/>
          </w:rPr>
          <w:t>PR592689</w:t>
        </w:r>
      </w:hyperlink>
      <w:r w:rsidR="00586A79">
        <w:t xml:space="preserve">, </w:t>
      </w:r>
      <w:hyperlink r:id="rId230" w:history="1">
        <w:r w:rsidR="00586A79" w:rsidRPr="00EF7CEA">
          <w:rPr>
            <w:rStyle w:val="Hyperlink"/>
          </w:rPr>
          <w:t>PR606630</w:t>
        </w:r>
      </w:hyperlink>
      <w:r w:rsidR="00E85E6E" w:rsidRPr="00E85E6E">
        <w:t xml:space="preserve">, </w:t>
      </w:r>
      <w:hyperlink r:id="rId231" w:history="1">
        <w:r w:rsidR="00E85E6E" w:rsidRPr="004C61E8">
          <w:rPr>
            <w:rStyle w:val="Hyperlink"/>
          </w:rPr>
          <w:t>PR709080</w:t>
        </w:r>
      </w:hyperlink>
      <w:r w:rsidR="00E85E6E">
        <w:t xml:space="preserve"> </w:t>
      </w:r>
      <w:r w:rsidR="00E517B6">
        <w:t>p</w:t>
      </w:r>
      <w:r w:rsidR="00975600">
        <w:t>pc 01Jul1</w:t>
      </w:r>
      <w:r w:rsidR="00E85E6E">
        <w:t>9</w:t>
      </w:r>
      <w:r w:rsidR="0057001D">
        <w:rPr>
          <w:szCs w:val="20"/>
        </w:rPr>
        <w:t>]</w:t>
      </w:r>
    </w:p>
    <w:p w:rsidR="00D0288C" w:rsidRDefault="00D0288C" w:rsidP="00D0288C">
      <w:pPr>
        <w:pStyle w:val="SubLevel2"/>
      </w:pPr>
      <w:r>
        <w:t>The minimum amount payable to the employee during the trial</w:t>
      </w:r>
      <w:r w:rsidR="00975600">
        <w:t xml:space="preserve"> period must be no less than $8</w:t>
      </w:r>
      <w:r w:rsidR="00E85E6E">
        <w:t>7</w:t>
      </w:r>
      <w:r>
        <w:t xml:space="preserve"> per week.</w:t>
      </w:r>
    </w:p>
    <w:p w:rsidR="00D0288C" w:rsidRDefault="00D0288C" w:rsidP="00D0288C">
      <w:pPr>
        <w:pStyle w:val="SubLevel2"/>
      </w:pPr>
      <w:r>
        <w:t>Work trials should include induction or training as appropriate to the job being trialled.</w:t>
      </w:r>
    </w:p>
    <w:p w:rsidR="00D0288C" w:rsidRDefault="00D0288C" w:rsidP="00D0288C">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1A7D87">
        <w:fldChar w:fldCharType="begin"/>
      </w:r>
      <w:r>
        <w:instrText xml:space="preserve"> REF _Ref226165170 \r \h </w:instrText>
      </w:r>
      <w:r w:rsidR="001A7D87">
        <w:fldChar w:fldCharType="separate"/>
      </w:r>
      <w:r w:rsidR="00234585">
        <w:t>C.5</w:t>
      </w:r>
      <w:r w:rsidR="001A7D87">
        <w:fldChar w:fldCharType="end"/>
      </w:r>
      <w:r>
        <w:t>.</w:t>
      </w:r>
    </w:p>
    <w:p w:rsidR="0091423A" w:rsidRDefault="00D0288C">
      <w:pPr>
        <w:pStyle w:val="Subdocument"/>
      </w:pPr>
      <w:r>
        <w:br w:type="page"/>
      </w:r>
      <w:bookmarkStart w:id="227" w:name="_Ref247632094"/>
      <w:bookmarkStart w:id="228" w:name="_Toc27579115"/>
      <w:bookmarkEnd w:id="225"/>
      <w:r w:rsidR="00BE09D7">
        <w:lastRenderedPageBreak/>
        <w:t>—</w:t>
      </w:r>
      <w:bookmarkStart w:id="229" w:name="Sched_d"/>
      <w:r w:rsidR="0091423A">
        <w:t>National Training Wage</w:t>
      </w:r>
      <w:bookmarkEnd w:id="227"/>
      <w:bookmarkEnd w:id="228"/>
    </w:p>
    <w:p w:rsidR="00AD7E3C" w:rsidRDefault="00AD7E3C" w:rsidP="00AD7E3C">
      <w:pPr>
        <w:pStyle w:val="History"/>
      </w:pPr>
      <w:r>
        <w:t xml:space="preserve">[Varied by </w:t>
      </w:r>
      <w:hyperlink r:id="rId232" w:history="1">
        <w:r>
          <w:rPr>
            <w:rStyle w:val="Hyperlink"/>
          </w:rPr>
          <w:t>PR998021</w:t>
        </w:r>
      </w:hyperlink>
      <w:r w:rsidR="006323ED">
        <w:t xml:space="preserve">, </w:t>
      </w:r>
      <w:hyperlink r:id="rId233" w:history="1">
        <w:r w:rsidR="006323ED" w:rsidRPr="00E201E1">
          <w:rPr>
            <w:rStyle w:val="Hyperlink"/>
          </w:rPr>
          <w:t>PR509152</w:t>
        </w:r>
      </w:hyperlink>
      <w:r w:rsidR="006333C4">
        <w:t xml:space="preserve">, </w:t>
      </w:r>
      <w:hyperlink r:id="rId234" w:history="1">
        <w:r w:rsidR="006333C4" w:rsidRPr="00FA3B15">
          <w:rPr>
            <w:rStyle w:val="Hyperlink"/>
          </w:rPr>
          <w:t>PR522983</w:t>
        </w:r>
      </w:hyperlink>
      <w:r w:rsidR="008C6A04">
        <w:t xml:space="preserve">, </w:t>
      </w:r>
      <w:hyperlink r:id="rId235" w:history="1">
        <w:r w:rsidR="008C6A04">
          <w:rPr>
            <w:rStyle w:val="Hyperlink"/>
          </w:rPr>
          <w:t>PR536786</w:t>
        </w:r>
      </w:hyperlink>
      <w:r w:rsidR="00F43865">
        <w:t xml:space="preserve">, </w:t>
      </w:r>
      <w:hyperlink r:id="rId236" w:history="1">
        <w:r w:rsidR="00F43865">
          <w:rPr>
            <w:rStyle w:val="Hyperlink"/>
          </w:rPr>
          <w:t>PR545787</w:t>
        </w:r>
      </w:hyperlink>
      <w:r w:rsidR="00016D24">
        <w:t xml:space="preserve">, </w:t>
      </w:r>
      <w:hyperlink r:id="rId237" w:tgtFrame="_parent" w:history="1">
        <w:r w:rsidR="00016D24">
          <w:rPr>
            <w:rStyle w:val="Hyperlink"/>
            <w:szCs w:val="20"/>
          </w:rPr>
          <w:t>PR551709</w:t>
        </w:r>
      </w:hyperlink>
      <w:r w:rsidR="00E41034">
        <w:t xml:space="preserve">, </w:t>
      </w:r>
      <w:hyperlink r:id="rId238" w:history="1">
        <w:r w:rsidR="00E41034">
          <w:rPr>
            <w:rStyle w:val="Hyperlink"/>
          </w:rPr>
          <w:t>PR566801</w:t>
        </w:r>
      </w:hyperlink>
      <w:r w:rsidR="006F2900" w:rsidRPr="006F2900">
        <w:rPr>
          <w:rStyle w:val="Hyperlink"/>
          <w:color w:val="auto"/>
          <w:u w:val="none"/>
        </w:rPr>
        <w:t xml:space="preserve">, </w:t>
      </w:r>
      <w:hyperlink r:id="rId239" w:history="1">
        <w:r w:rsidR="006F2900" w:rsidRPr="005559A1">
          <w:rPr>
            <w:rStyle w:val="Hyperlink"/>
          </w:rPr>
          <w:t>PR579916</w:t>
        </w:r>
      </w:hyperlink>
      <w:r w:rsidR="007A22E0" w:rsidRPr="007A22E0">
        <w:rPr>
          <w:rStyle w:val="Hyperlink"/>
          <w:color w:val="auto"/>
          <w:u w:val="none"/>
        </w:rPr>
        <w:t xml:space="preserve">; deleted by </w:t>
      </w:r>
      <w:hyperlink r:id="rId240" w:history="1">
        <w:r w:rsidR="007A22E0" w:rsidRPr="002C1CD1">
          <w:rPr>
            <w:rStyle w:val="Hyperlink"/>
          </w:rPr>
          <w:t>PR593891</w:t>
        </w:r>
      </w:hyperlink>
      <w:r w:rsidR="007A22E0">
        <w:rPr>
          <w:rStyle w:val="Hyperlink"/>
          <w:color w:val="auto"/>
          <w:u w:val="none"/>
        </w:rPr>
        <w:t xml:space="preserve"> </w:t>
      </w:r>
      <w:r w:rsidR="007A22E0" w:rsidRPr="007A22E0">
        <w:rPr>
          <w:rStyle w:val="Hyperlink"/>
          <w:color w:val="auto"/>
          <w:u w:val="none"/>
        </w:rPr>
        <w:t xml:space="preserve">ppc </w:t>
      </w:r>
      <w:r w:rsidR="007A22E0">
        <w:rPr>
          <w:rStyle w:val="Hyperlink"/>
          <w:color w:val="auto"/>
          <w:u w:val="none"/>
        </w:rPr>
        <w:t>01Jul17</w:t>
      </w:r>
      <w:r>
        <w:t>]</w:t>
      </w:r>
    </w:p>
    <w:p w:rsidR="001131F5" w:rsidRDefault="001131F5">
      <w:pPr>
        <w:spacing w:before="0"/>
        <w:jc w:val="left"/>
      </w:pPr>
      <w:r>
        <w:br w:type="page"/>
      </w:r>
    </w:p>
    <w:p w:rsidR="00BF2F21" w:rsidRDefault="00BF2F21" w:rsidP="00BF2F21">
      <w:pPr>
        <w:pStyle w:val="Subdocument"/>
      </w:pPr>
      <w:bookmarkStart w:id="230" w:name="_Ref405461397"/>
      <w:bookmarkStart w:id="231" w:name="_Ref405461399"/>
      <w:bookmarkStart w:id="232" w:name="_Toc27579116"/>
      <w:bookmarkEnd w:id="229"/>
      <w:r>
        <w:lastRenderedPageBreak/>
        <w:t>—</w:t>
      </w:r>
      <w:bookmarkStart w:id="233" w:name="Sched_e"/>
      <w:r w:rsidR="00800241">
        <w:t>Part-day Public Holidays</w:t>
      </w:r>
      <w:bookmarkEnd w:id="230"/>
      <w:bookmarkEnd w:id="231"/>
      <w:bookmarkEnd w:id="232"/>
    </w:p>
    <w:p w:rsidR="00BF2F21" w:rsidRDefault="00BF2F21" w:rsidP="00BF2F21">
      <w:pPr>
        <w:pStyle w:val="History"/>
      </w:pPr>
      <w:r>
        <w:t xml:space="preserve">[Sched E inserted by </w:t>
      </w:r>
      <w:hyperlink r:id="rId241" w:history="1">
        <w:r w:rsidR="000E130D" w:rsidRPr="00131A13">
          <w:rPr>
            <w:rStyle w:val="Hyperlink"/>
          </w:rPr>
          <w:t>PR532630</w:t>
        </w:r>
      </w:hyperlink>
      <w:r>
        <w:t xml:space="preserve"> </w:t>
      </w:r>
      <w:r w:rsidR="008F065F">
        <w:t>ppc</w:t>
      </w:r>
      <w:r>
        <w:t xml:space="preserve"> </w:t>
      </w:r>
      <w:r w:rsidRPr="004F696A">
        <w:t>23Nov12</w:t>
      </w:r>
      <w:r w:rsidR="00E82248">
        <w:t xml:space="preserve">; renamed and varied by </w:t>
      </w:r>
      <w:hyperlink r:id="rId242" w:history="1">
        <w:r w:rsidR="00E82248" w:rsidRPr="00E82248">
          <w:rPr>
            <w:rStyle w:val="Hyperlink"/>
          </w:rPr>
          <w:t>PR544519</w:t>
        </w:r>
      </w:hyperlink>
      <w:r w:rsidR="002741D1">
        <w:t xml:space="preserve"> ppc 21Nov13; renamed and varied by </w:t>
      </w:r>
      <w:hyperlink r:id="rId243" w:history="1">
        <w:r w:rsidR="002741D1" w:rsidRPr="002741D1">
          <w:rPr>
            <w:rStyle w:val="Hyperlink"/>
          </w:rPr>
          <w:t>PR557581</w:t>
        </w:r>
      </w:hyperlink>
      <w:r w:rsidR="00991791">
        <w:t xml:space="preserve">, </w:t>
      </w:r>
      <w:hyperlink r:id="rId244" w:history="1">
        <w:r w:rsidR="00991791" w:rsidRPr="00991791">
          <w:rPr>
            <w:rStyle w:val="Hyperlink"/>
          </w:rPr>
          <w:t>PR573679</w:t>
        </w:r>
      </w:hyperlink>
      <w:r w:rsidR="006841E1">
        <w:t xml:space="preserve">, </w:t>
      </w:r>
      <w:hyperlink r:id="rId245" w:history="1">
        <w:r w:rsidR="006841E1" w:rsidRPr="006841E1">
          <w:rPr>
            <w:rStyle w:val="Hyperlink"/>
          </w:rPr>
          <w:t>PR580863</w:t>
        </w:r>
      </w:hyperlink>
      <w:r w:rsidR="00800241">
        <w:t xml:space="preserve">, </w:t>
      </w:r>
      <w:hyperlink r:id="rId246" w:history="1">
        <w:r w:rsidR="00800241">
          <w:rPr>
            <w:rStyle w:val="Hyperlink"/>
          </w:rPr>
          <w:t>PR598110</w:t>
        </w:r>
      </w:hyperlink>
      <w:r w:rsidR="00DF7A8D">
        <w:t xml:space="preserve">, </w:t>
      </w:r>
      <w:hyperlink r:id="rId247" w:history="1">
        <w:r w:rsidR="00DF7A8D" w:rsidRPr="00DF7A8D">
          <w:rPr>
            <w:rStyle w:val="Hyperlink"/>
          </w:rPr>
          <w:t>PR701683</w:t>
        </w:r>
      </w:hyperlink>
      <w:r w:rsidR="00EE33EB">
        <w:t xml:space="preserve">, </w:t>
      </w:r>
      <w:hyperlink r:id="rId248" w:history="1">
        <w:r w:rsidR="00EE33EB" w:rsidRPr="009E18FA">
          <w:rPr>
            <w:rStyle w:val="Hyperlink"/>
            <w:shd w:val="clear" w:color="auto" w:fill="FFFFFF"/>
          </w:rPr>
          <w:t>PR</w:t>
        </w:r>
        <w:r w:rsidR="00EE33EB" w:rsidRPr="008C46CA">
          <w:rPr>
            <w:rStyle w:val="Hyperlink"/>
            <w:shd w:val="clear" w:color="auto" w:fill="FFFFFF"/>
          </w:rPr>
          <w:t>715166</w:t>
        </w:r>
      </w:hyperlink>
      <w:r>
        <w:t>]</w:t>
      </w:r>
    </w:p>
    <w:p w:rsidR="00BF2F21" w:rsidRDefault="00BF2F21" w:rsidP="00BF2F21">
      <w:r w:rsidRPr="00276DE0">
        <w:t xml:space="preserve">This schedule operates </w:t>
      </w:r>
      <w:r>
        <w:t>where this award otherwise contains provisions dealing with public holidays that supplement the NES</w:t>
      </w:r>
      <w:r w:rsidRPr="00276DE0">
        <w:t>.</w:t>
      </w:r>
    </w:p>
    <w:p w:rsidR="00D4681D" w:rsidRPr="0010005A" w:rsidRDefault="00D4681D" w:rsidP="00D4681D">
      <w:pPr>
        <w:pStyle w:val="History"/>
        <w:rPr>
          <w:sz w:val="32"/>
          <w:szCs w:val="32"/>
        </w:rPr>
      </w:pPr>
      <w:bookmarkStart w:id="234" w:name="_Hlk27556379"/>
      <w:bookmarkStart w:id="235" w:name="_Hlk27388619"/>
      <w:bookmarkStart w:id="236" w:name="_Hlk27573512"/>
      <w:r w:rsidRPr="0010005A">
        <w:rPr>
          <w:shd w:val="clear" w:color="auto" w:fill="FFFFFF"/>
        </w:rPr>
        <w:t>[</w:t>
      </w:r>
      <w:r w:rsidR="00685687">
        <w:rPr>
          <w:shd w:val="clear" w:color="auto" w:fill="FFFFFF"/>
        </w:rPr>
        <w:t>E.1</w:t>
      </w:r>
      <w:r w:rsidRPr="0010005A">
        <w:rPr>
          <w:shd w:val="clear" w:color="auto" w:fill="FFFFFF"/>
        </w:rPr>
        <w:t xml:space="preserve"> varied </w:t>
      </w:r>
      <w:r w:rsidRPr="0039565A">
        <w:rPr>
          <w:shd w:val="clear" w:color="auto" w:fill="FFFFFF"/>
        </w:rPr>
        <w:t>by </w:t>
      </w:r>
      <w:hyperlink r:id="rId249" w:history="1">
        <w:r w:rsidRPr="009E18FA">
          <w:rPr>
            <w:rStyle w:val="Hyperlink"/>
            <w:shd w:val="clear" w:color="auto" w:fill="FFFFFF"/>
          </w:rPr>
          <w:t>PR</w:t>
        </w:r>
        <w:r w:rsidR="008C46CA" w:rsidRPr="008C46CA">
          <w:rPr>
            <w:rStyle w:val="Hyperlink"/>
            <w:shd w:val="clear" w:color="auto" w:fill="FFFFFF"/>
          </w:rPr>
          <w:t>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Pr="0080629A" w:rsidRDefault="00D4681D" w:rsidP="00D4681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D4681D" w:rsidRDefault="00D4681D" w:rsidP="00D4681D">
      <w:pPr>
        <w:pStyle w:val="SubLevel3"/>
      </w:pPr>
      <w:bookmarkStart w:id="237" w:name="_Ref27052456"/>
      <w:r w:rsidRPr="0080629A">
        <w:t>All employees will have the right to refuse to work on the part-day public holiday if the request to work is not reasonable or the refusal is reasonable as provided for in the NES.</w:t>
      </w:r>
      <w:bookmarkEnd w:id="237"/>
    </w:p>
    <w:p w:rsidR="00D4681D" w:rsidRDefault="00D4681D" w:rsidP="00D4681D">
      <w:pPr>
        <w:pStyle w:val="History"/>
      </w:pPr>
      <w:r w:rsidRPr="00707B35">
        <w:rPr>
          <w:shd w:val="clear" w:color="auto" w:fill="FFFFFF"/>
        </w:rPr>
        <w:t>[</w:t>
      </w:r>
      <w:r w:rsidR="00685687">
        <w:rPr>
          <w:shd w:val="clear" w:color="auto" w:fill="FFFFFF"/>
        </w:rPr>
        <w:t>E.1</w:t>
      </w:r>
      <w:r w:rsidRPr="00707B35">
        <w:rPr>
          <w:shd w:val="clear" w:color="auto" w:fill="FFFFFF"/>
        </w:rPr>
        <w:t>(b) varied by </w:t>
      </w:r>
      <w:hyperlink r:id="rId250" w:history="1">
        <w:r w:rsidR="008C46CA" w:rsidRPr="009E18FA">
          <w:rPr>
            <w:rStyle w:val="Hyperlink"/>
            <w:shd w:val="clear" w:color="auto" w:fill="FFFFFF"/>
          </w:rPr>
          <w:t>PR</w:t>
        </w:r>
        <w:r w:rsidR="008C46CA" w:rsidRPr="008C46CA">
          <w:rPr>
            <w:rStyle w:val="Hyperlink"/>
            <w:shd w:val="clear" w:color="auto" w:fill="FFFFFF"/>
          </w:rPr>
          <w:t>715166</w:t>
        </w:r>
      </w:hyperlink>
      <w:r w:rsidRPr="00707B35">
        <w:rPr>
          <w:shd w:val="clear" w:color="auto" w:fill="FFFFFF"/>
        </w:rPr>
        <w:t xml:space="preserve"> ppc </w:t>
      </w:r>
      <w:r>
        <w:rPr>
          <w:shd w:val="clear" w:color="auto" w:fill="FFFFFF"/>
        </w:rPr>
        <w:t>18Nov</w:t>
      </w:r>
      <w:r w:rsidRPr="00707B35">
        <w:rPr>
          <w:shd w:val="clear" w:color="auto" w:fill="FFFFFF"/>
        </w:rPr>
        <w:t>19]</w:t>
      </w:r>
    </w:p>
    <w:p w:rsidR="00D4681D" w:rsidRDefault="00D4681D" w:rsidP="00D4681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D4681D" w:rsidRPr="0010005A" w:rsidRDefault="00D4681D" w:rsidP="00D4681D">
      <w:pPr>
        <w:pStyle w:val="History"/>
        <w:rPr>
          <w:sz w:val="32"/>
          <w:szCs w:val="32"/>
        </w:rPr>
      </w:pPr>
      <w:r w:rsidRPr="0010005A">
        <w:rPr>
          <w:shd w:val="clear" w:color="auto" w:fill="FFFFFF"/>
        </w:rPr>
        <w:t>[</w:t>
      </w:r>
      <w:r w:rsidR="00685687">
        <w:rPr>
          <w:shd w:val="clear" w:color="auto" w:fill="FFFFFF"/>
        </w:rPr>
        <w:t>E.1</w:t>
      </w:r>
      <w:r w:rsidRPr="0010005A">
        <w:rPr>
          <w:shd w:val="clear" w:color="auto" w:fill="FFFFFF"/>
        </w:rPr>
        <w:t>(c) substituted by </w:t>
      </w:r>
      <w:hyperlink r:id="rId251" w:history="1">
        <w:r w:rsidR="008C46CA" w:rsidRPr="009E18FA">
          <w:rPr>
            <w:rStyle w:val="Hyperlink"/>
            <w:shd w:val="clear" w:color="auto" w:fill="FFFFFF"/>
          </w:rPr>
          <w:t>PR</w:t>
        </w:r>
        <w:r w:rsidR="008C46CA" w:rsidRPr="008C46CA">
          <w:rPr>
            <w:rStyle w:val="Hyperlink"/>
            <w:shd w:val="clear" w:color="auto" w:fill="FFFFFF"/>
          </w:rPr>
          <w:t>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Default="00D4681D" w:rsidP="00D4681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D4681D" w:rsidRPr="0010005A" w:rsidRDefault="00D4681D" w:rsidP="00D4681D">
      <w:pPr>
        <w:pStyle w:val="History"/>
      </w:pPr>
      <w:r w:rsidRPr="0010005A">
        <w:rPr>
          <w:shd w:val="clear" w:color="auto" w:fill="FFFFFF"/>
        </w:rPr>
        <w:t>[</w:t>
      </w:r>
      <w:r w:rsidR="00685687">
        <w:rPr>
          <w:shd w:val="clear" w:color="auto" w:fill="FFFFFF"/>
        </w:rPr>
        <w:t>E.1</w:t>
      </w:r>
      <w:r w:rsidRPr="0010005A">
        <w:rPr>
          <w:shd w:val="clear" w:color="auto" w:fill="FFFFFF"/>
        </w:rPr>
        <w:t>(d) varied by </w:t>
      </w:r>
      <w:hyperlink r:id="rId252" w:history="1">
        <w:r w:rsidR="008C46CA" w:rsidRPr="009E18FA">
          <w:rPr>
            <w:rStyle w:val="Hyperlink"/>
            <w:shd w:val="clear" w:color="auto" w:fill="FFFFFF"/>
          </w:rPr>
          <w:t>PR</w:t>
        </w:r>
        <w:r w:rsidR="008C46CA" w:rsidRPr="008C46CA">
          <w:rPr>
            <w:rStyle w:val="Hyperlink"/>
            <w:shd w:val="clear" w:color="auto" w:fill="FFFFFF"/>
          </w:rPr>
          <w:t>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Default="00D4681D" w:rsidP="00D4681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D4681D" w:rsidRDefault="00D4681D" w:rsidP="00D4681D">
      <w:pPr>
        <w:pStyle w:val="History"/>
      </w:pPr>
      <w:r w:rsidRPr="0010005A">
        <w:rPr>
          <w:shd w:val="clear" w:color="auto" w:fill="FFFFFF"/>
        </w:rPr>
        <w:t>[</w:t>
      </w:r>
      <w:r w:rsidR="00685687">
        <w:rPr>
          <w:shd w:val="clear" w:color="auto" w:fill="FFFFFF"/>
        </w:rPr>
        <w:t>E.1</w:t>
      </w:r>
      <w:r w:rsidRPr="0010005A">
        <w:rPr>
          <w:shd w:val="clear" w:color="auto" w:fill="FFFFFF"/>
        </w:rPr>
        <w:t>(e) varied by </w:t>
      </w:r>
      <w:hyperlink r:id="rId253" w:history="1">
        <w:r w:rsidR="008C46CA" w:rsidRPr="009E18FA">
          <w:rPr>
            <w:rStyle w:val="Hyperlink"/>
            <w:shd w:val="clear" w:color="auto" w:fill="FFFFFF"/>
          </w:rPr>
          <w:t>PR</w:t>
        </w:r>
        <w:r w:rsidR="008C46CA" w:rsidRPr="008C46CA">
          <w:rPr>
            <w:rStyle w:val="Hyperlink"/>
            <w:shd w:val="clear" w:color="auto" w:fill="FFFFFF"/>
          </w:rPr>
          <w:t>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Default="00D4681D" w:rsidP="00D4681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234585">
        <w:t>E.1(f)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D4681D" w:rsidRDefault="00D4681D" w:rsidP="00D4681D">
      <w:pPr>
        <w:pStyle w:val="History"/>
      </w:pPr>
      <w:r w:rsidRPr="0010005A">
        <w:rPr>
          <w:shd w:val="clear" w:color="auto" w:fill="FFFFFF"/>
        </w:rPr>
        <w:lastRenderedPageBreak/>
        <w:t>[</w:t>
      </w:r>
      <w:r w:rsidR="00685687">
        <w:rPr>
          <w:shd w:val="clear" w:color="auto" w:fill="FFFFFF"/>
        </w:rPr>
        <w:t>E.1</w:t>
      </w:r>
      <w:r w:rsidRPr="0010005A">
        <w:rPr>
          <w:shd w:val="clear" w:color="auto" w:fill="FFFFFF"/>
        </w:rPr>
        <w:t>(f) varied by</w:t>
      </w:r>
      <w:r w:rsidR="001208A1">
        <w:rPr>
          <w:shd w:val="clear" w:color="auto" w:fill="FFFFFF"/>
        </w:rPr>
        <w:t> </w:t>
      </w:r>
      <w:hyperlink r:id="rId254" w:history="1">
        <w:r w:rsidR="001208A1">
          <w:rPr>
            <w:rStyle w:val="Hyperlink"/>
            <w:shd w:val="clear" w:color="auto" w:fill="FFFFFF"/>
          </w:rPr>
          <w:t>PR715166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Default="00D4681D" w:rsidP="00D4681D">
      <w:pPr>
        <w:pStyle w:val="SubLevel3"/>
      </w:pPr>
      <w:bookmarkStart w:id="23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8"/>
    </w:p>
    <w:p w:rsidR="00D4681D" w:rsidRDefault="00D4681D" w:rsidP="00D4681D">
      <w:pPr>
        <w:pStyle w:val="History"/>
      </w:pPr>
      <w:r w:rsidRPr="0010005A">
        <w:rPr>
          <w:shd w:val="clear" w:color="auto" w:fill="FFFFFF"/>
        </w:rPr>
        <w:t>[</w:t>
      </w:r>
      <w:r w:rsidR="00685687">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55" w:history="1">
        <w:r w:rsidR="008C46CA" w:rsidRPr="009E18FA">
          <w:rPr>
            <w:rStyle w:val="Hyperlink"/>
            <w:shd w:val="clear" w:color="auto" w:fill="FFFFFF"/>
          </w:rPr>
          <w:t>PR</w:t>
        </w:r>
        <w:r w:rsidR="008C46CA" w:rsidRPr="008C46CA">
          <w:rPr>
            <w:rStyle w:val="Hyperlink"/>
            <w:shd w:val="clear" w:color="auto" w:fill="FFFFFF"/>
          </w:rPr>
          <w:t>715166</w:t>
        </w:r>
      </w:hyperlink>
      <w:r w:rsidRPr="0010005A">
        <w:rPr>
          <w:shd w:val="clear" w:color="auto" w:fill="FFFFFF"/>
        </w:rPr>
        <w:t xml:space="preserve"> ppc </w:t>
      </w:r>
      <w:r>
        <w:rPr>
          <w:shd w:val="clear" w:color="auto" w:fill="FFFFFF"/>
        </w:rPr>
        <w:t>18Nov</w:t>
      </w:r>
      <w:r w:rsidRPr="0010005A">
        <w:rPr>
          <w:shd w:val="clear" w:color="auto" w:fill="FFFFFF"/>
        </w:rPr>
        <w:t>19]</w:t>
      </w:r>
    </w:p>
    <w:p w:rsidR="00D4681D" w:rsidRDefault="00D4681D" w:rsidP="00D4681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234585">
        <w:t>E.1(a)</w:t>
      </w:r>
      <w:r>
        <w:fldChar w:fldCharType="end"/>
      </w:r>
      <w:r w:rsidRPr="0080629A">
        <w:t>, will not be entitled to another day off, another day’s pay or another day of annual leave as a result of the part-day public holiday.</w:t>
      </w:r>
    </w:p>
    <w:bookmarkEnd w:id="234"/>
    <w:bookmarkEnd w:id="235"/>
    <w:bookmarkEnd w:id="236"/>
    <w:p w:rsidR="00E82248" w:rsidRDefault="00E82248" w:rsidP="0091423A">
      <w:r>
        <w:t>This schedule is not intended to detract from or supplement the NES.</w:t>
      </w:r>
    </w:p>
    <w:p w:rsidR="00D538C7" w:rsidRDefault="00D538C7">
      <w:pPr>
        <w:spacing w:before="0"/>
        <w:jc w:val="left"/>
      </w:pPr>
      <w:r>
        <w:br w:type="page"/>
      </w:r>
    </w:p>
    <w:p w:rsidR="00D538C7" w:rsidRDefault="00D538C7" w:rsidP="00D538C7">
      <w:pPr>
        <w:pStyle w:val="Subdocument"/>
      </w:pPr>
      <w:bookmarkStart w:id="239" w:name="_Ref458179172"/>
      <w:bookmarkStart w:id="240" w:name="_Toc27579117"/>
      <w:bookmarkEnd w:id="233"/>
      <w:r w:rsidRPr="00570F3A">
        <w:lastRenderedPageBreak/>
        <w:t>—</w:t>
      </w:r>
      <w:bookmarkStart w:id="241" w:name="Sched_f"/>
      <w:r w:rsidRPr="00570F3A">
        <w:t xml:space="preserve">Agreement to </w:t>
      </w:r>
      <w:r>
        <w:t xml:space="preserve">Take </w:t>
      </w:r>
      <w:r w:rsidRPr="00570F3A">
        <w:t>Annual Leave in Advance</w:t>
      </w:r>
      <w:bookmarkEnd w:id="239"/>
      <w:bookmarkEnd w:id="240"/>
    </w:p>
    <w:p w:rsidR="00D538C7" w:rsidRDefault="00D538C7" w:rsidP="00D538C7">
      <w:pPr>
        <w:pStyle w:val="History"/>
      </w:pPr>
      <w:r w:rsidRPr="00D538C7">
        <w:t>[</w:t>
      </w:r>
      <w:r>
        <w:t>Sched F</w:t>
      </w:r>
      <w:r w:rsidRPr="00D538C7">
        <w:t xml:space="preserve"> inserted by </w:t>
      </w:r>
      <w:hyperlink r:id="rId256" w:history="1">
        <w:r w:rsidRPr="00D538C7">
          <w:rPr>
            <w:rStyle w:val="Hyperlink"/>
          </w:rPr>
          <w:t>PR583079</w:t>
        </w:r>
      </w:hyperlink>
      <w:r w:rsidRPr="00D538C7">
        <w:t xml:space="preserve"> ppc 29Jul16]</w:t>
      </w:r>
    </w:p>
    <w:p w:rsidR="00F80E06" w:rsidRPr="006C7CDF" w:rsidRDefault="00F80E06" w:rsidP="00F80E06">
      <w:pPr>
        <w:pStyle w:val="note"/>
        <w:rPr>
          <w:lang w:val="en-US" w:eastAsia="en-US"/>
        </w:rPr>
      </w:pPr>
      <w:r>
        <w:rPr>
          <w:lang w:val="en-US" w:eastAsia="en-US"/>
        </w:rPr>
        <w:t xml:space="preserve">Link to PDF copy of </w:t>
      </w:r>
      <w:hyperlink r:id="rId257" w:history="1">
        <w:r>
          <w:rPr>
            <w:rStyle w:val="Hyperlink"/>
            <w:lang w:val="en-US" w:eastAsia="en-US"/>
          </w:rPr>
          <w:t>Agreement to Take Annual Leave in Advance</w:t>
        </w:r>
      </w:hyperlink>
      <w:r w:rsidRPr="006C7CDF">
        <w:rPr>
          <w:lang w:val="en-US" w:eastAsia="en-US"/>
        </w:rPr>
        <w:t>.</w:t>
      </w:r>
    </w:p>
    <w:p w:rsidR="00F80E06" w:rsidRDefault="00F80E06" w:rsidP="00F80E06"/>
    <w:p w:rsidR="00D538C7" w:rsidRPr="00570F3A" w:rsidRDefault="00D538C7" w:rsidP="00F80E06">
      <w:r w:rsidRPr="00570F3A">
        <w:t>Name of employee: _____________________________________________</w:t>
      </w:r>
    </w:p>
    <w:p w:rsidR="00D538C7" w:rsidRPr="00570F3A" w:rsidRDefault="00D538C7" w:rsidP="00F80E06">
      <w:r w:rsidRPr="00570F3A">
        <w:t>Name of employer: _____________________________________________</w:t>
      </w:r>
    </w:p>
    <w:p w:rsidR="00D538C7" w:rsidRPr="00570F3A" w:rsidRDefault="00D538C7" w:rsidP="00F80E06">
      <w:r w:rsidRPr="00570F3A">
        <w:rPr>
          <w:b/>
          <w:bCs/>
        </w:rPr>
        <w:t>The employer and employee agree that the employee will take a period of paid annual leave before the employee has accrued an entitlement to the leave:</w:t>
      </w:r>
    </w:p>
    <w:p w:rsidR="00D538C7" w:rsidRPr="00570F3A" w:rsidRDefault="00D538C7" w:rsidP="00F80E06">
      <w:r w:rsidRPr="00570F3A">
        <w:t>The amount of leave to be taken in advance is: ____ hours/days</w:t>
      </w:r>
    </w:p>
    <w:p w:rsidR="00D538C7" w:rsidRPr="00570F3A" w:rsidRDefault="00D538C7" w:rsidP="00F80E06">
      <w:r w:rsidRPr="00570F3A">
        <w:t>The leave in advance will commence on: ___/___/20___</w:t>
      </w:r>
    </w:p>
    <w:p w:rsidR="00D538C7" w:rsidRPr="00570F3A" w:rsidRDefault="00D538C7" w:rsidP="00F80E06"/>
    <w:p w:rsidR="00D538C7" w:rsidRPr="00570F3A" w:rsidRDefault="00D538C7" w:rsidP="00F80E06">
      <w:r w:rsidRPr="00570F3A">
        <w:t>Signature of employee: ________________________________________</w:t>
      </w:r>
    </w:p>
    <w:p w:rsidR="00D538C7" w:rsidRPr="00570F3A" w:rsidRDefault="00D538C7" w:rsidP="00F80E06">
      <w:r w:rsidRPr="00570F3A">
        <w:t>Date signed: ___/___/20___</w:t>
      </w:r>
    </w:p>
    <w:p w:rsidR="00D538C7" w:rsidRPr="00570F3A" w:rsidRDefault="00D538C7" w:rsidP="00F80E06"/>
    <w:p w:rsidR="00D538C7" w:rsidRPr="00570F3A" w:rsidRDefault="00D538C7" w:rsidP="00F80E06">
      <w:r w:rsidRPr="00570F3A">
        <w:t>Name of employer</w:t>
      </w:r>
      <w:r>
        <w:t xml:space="preserve"> </w:t>
      </w:r>
      <w:r w:rsidRPr="00570F3A">
        <w:t>representative: ________________________________________</w:t>
      </w:r>
    </w:p>
    <w:p w:rsidR="00D538C7" w:rsidRPr="00570F3A" w:rsidRDefault="00D538C7" w:rsidP="00F80E06">
      <w:r w:rsidRPr="00570F3A">
        <w:t>Signature of employer</w:t>
      </w:r>
      <w:r>
        <w:t xml:space="preserve"> </w:t>
      </w:r>
      <w:r w:rsidRPr="00570F3A">
        <w:t>representative: ________________________________________</w:t>
      </w:r>
    </w:p>
    <w:p w:rsidR="00D538C7" w:rsidRDefault="00D538C7" w:rsidP="00F80E0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E224F" w:rsidRPr="00570F3A" w:rsidTr="00412B42">
        <w:tc>
          <w:tcPr>
            <w:tcW w:w="8794" w:type="dxa"/>
            <w:tcBorders>
              <w:top w:val="single" w:sz="4" w:space="0" w:color="auto"/>
              <w:left w:val="single" w:sz="4" w:space="0" w:color="auto"/>
              <w:bottom w:val="single" w:sz="4" w:space="0" w:color="auto"/>
              <w:right w:val="single" w:sz="4" w:space="0" w:color="auto"/>
            </w:tcBorders>
          </w:tcPr>
          <w:p w:rsidR="00DE224F" w:rsidRPr="00570F3A" w:rsidRDefault="00DE224F" w:rsidP="00412B42">
            <w:pPr>
              <w:rPr>
                <w:i/>
              </w:rPr>
            </w:pPr>
            <w:r w:rsidRPr="00570F3A">
              <w:rPr>
                <w:i/>
              </w:rPr>
              <w:t>[If the employee is under 18 years of age - include:]</w:t>
            </w:r>
          </w:p>
          <w:p w:rsidR="00DE224F" w:rsidRPr="00570F3A" w:rsidRDefault="00DE224F" w:rsidP="00412B42">
            <w:pPr>
              <w:rPr>
                <w:b/>
              </w:rPr>
            </w:pPr>
            <w:r w:rsidRPr="00570F3A">
              <w:rPr>
                <w:b/>
              </w:rPr>
              <w:t>I agree that:</w:t>
            </w:r>
          </w:p>
          <w:p w:rsidR="00DE224F" w:rsidRPr="00570F3A" w:rsidRDefault="00DE224F" w:rsidP="00412B42">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DE224F" w:rsidRPr="00570F3A" w:rsidRDefault="00DE224F" w:rsidP="00412B42">
            <w:r w:rsidRPr="00570F3A">
              <w:t>Name of parent/guardian: ________________________________________</w:t>
            </w:r>
          </w:p>
          <w:p w:rsidR="00DE224F" w:rsidRPr="00570F3A" w:rsidRDefault="00DE224F" w:rsidP="00412B42">
            <w:r w:rsidRPr="00570F3A">
              <w:t>Signature of parent/guardian: ________________________________________</w:t>
            </w:r>
          </w:p>
          <w:p w:rsidR="00DE224F" w:rsidRPr="00570F3A" w:rsidRDefault="00DE224F" w:rsidP="00412B42">
            <w:pPr>
              <w:rPr>
                <w:i/>
              </w:rPr>
            </w:pPr>
            <w:r w:rsidRPr="00570F3A">
              <w:t>Date signed: ___/___/20___</w:t>
            </w:r>
          </w:p>
        </w:tc>
      </w:tr>
    </w:tbl>
    <w:p w:rsidR="00DE224F" w:rsidRPr="00570F3A" w:rsidRDefault="007E7EB3" w:rsidP="00F80E06">
      <w:r>
        <w:t>   </w:t>
      </w:r>
    </w:p>
    <w:p w:rsidR="00DE224F" w:rsidRDefault="00DE224F">
      <w:pPr>
        <w:spacing w:before="0"/>
        <w:jc w:val="left"/>
        <w:rPr>
          <w:rFonts w:cs="Arial"/>
          <w:b/>
          <w:bCs/>
          <w:kern w:val="32"/>
          <w:sz w:val="28"/>
          <w:szCs w:val="32"/>
        </w:rPr>
      </w:pPr>
      <w:bookmarkStart w:id="242" w:name="_Ref458179179"/>
      <w:bookmarkEnd w:id="241"/>
      <w:r>
        <w:br w:type="page"/>
      </w:r>
    </w:p>
    <w:p w:rsidR="00D538C7" w:rsidRDefault="00D538C7" w:rsidP="00D538C7">
      <w:pPr>
        <w:pStyle w:val="Subdocument"/>
      </w:pPr>
      <w:bookmarkStart w:id="243" w:name="_Ref11490822"/>
      <w:bookmarkStart w:id="244" w:name="_Ref11490831"/>
      <w:bookmarkStart w:id="245" w:name="_Toc27579118"/>
      <w:r w:rsidRPr="00570F3A">
        <w:lastRenderedPageBreak/>
        <w:t>—</w:t>
      </w:r>
      <w:bookmarkStart w:id="246" w:name="Sched_g"/>
      <w:r w:rsidRPr="00570F3A">
        <w:t>Agreement to Cash Out Annual Leave</w:t>
      </w:r>
      <w:bookmarkEnd w:id="242"/>
      <w:bookmarkEnd w:id="243"/>
      <w:bookmarkEnd w:id="244"/>
      <w:bookmarkEnd w:id="245"/>
    </w:p>
    <w:p w:rsidR="00D538C7" w:rsidRDefault="00D538C7" w:rsidP="00D538C7">
      <w:pPr>
        <w:pStyle w:val="History"/>
      </w:pPr>
      <w:r w:rsidRPr="00D538C7">
        <w:t>[</w:t>
      </w:r>
      <w:r>
        <w:t>Sched G</w:t>
      </w:r>
      <w:r w:rsidRPr="00D538C7">
        <w:t xml:space="preserve"> inserted by </w:t>
      </w:r>
      <w:hyperlink r:id="rId258" w:history="1">
        <w:r w:rsidRPr="00D538C7">
          <w:rPr>
            <w:rStyle w:val="Hyperlink"/>
          </w:rPr>
          <w:t>PR583079</w:t>
        </w:r>
      </w:hyperlink>
      <w:r w:rsidRPr="00D538C7">
        <w:t xml:space="preserve"> ppc 29Jul16]</w:t>
      </w:r>
    </w:p>
    <w:p w:rsidR="00F80E06" w:rsidRPr="006C7CDF" w:rsidRDefault="00F80E06" w:rsidP="00F80E06">
      <w:pPr>
        <w:pStyle w:val="note"/>
        <w:rPr>
          <w:lang w:val="en-US" w:eastAsia="en-US"/>
        </w:rPr>
      </w:pPr>
      <w:r>
        <w:rPr>
          <w:lang w:val="en-US" w:eastAsia="en-US"/>
        </w:rPr>
        <w:t xml:space="preserve">Link to PDF copy of </w:t>
      </w:r>
      <w:hyperlink r:id="rId259" w:history="1">
        <w:r>
          <w:rPr>
            <w:rStyle w:val="Hyperlink"/>
            <w:lang w:val="en-US" w:eastAsia="en-US"/>
          </w:rPr>
          <w:t>Agreement to Cash Out Annual Leave</w:t>
        </w:r>
      </w:hyperlink>
      <w:r w:rsidRPr="006C7CDF">
        <w:rPr>
          <w:lang w:val="en-US" w:eastAsia="en-US"/>
        </w:rPr>
        <w:t>.</w:t>
      </w:r>
    </w:p>
    <w:p w:rsidR="00F80E06" w:rsidRDefault="00F80E06" w:rsidP="00F80E06"/>
    <w:p w:rsidR="00D538C7" w:rsidRPr="00570F3A" w:rsidRDefault="00D538C7" w:rsidP="00F80E06">
      <w:r w:rsidRPr="00570F3A">
        <w:t>Name of employee: _____________________________________________</w:t>
      </w:r>
    </w:p>
    <w:p w:rsidR="00D538C7" w:rsidRPr="00570F3A" w:rsidRDefault="00D538C7" w:rsidP="00F80E06">
      <w:r w:rsidRPr="00570F3A">
        <w:t>Name of employer: _____________________________________________</w:t>
      </w:r>
    </w:p>
    <w:p w:rsidR="00D538C7" w:rsidRPr="00570F3A" w:rsidRDefault="00D538C7" w:rsidP="00F80E06"/>
    <w:p w:rsidR="00D538C7" w:rsidRPr="00570F3A" w:rsidRDefault="00D538C7" w:rsidP="00F80E06">
      <w:r w:rsidRPr="00570F3A">
        <w:rPr>
          <w:b/>
          <w:bCs/>
        </w:rPr>
        <w:t>The employer and employee agree to the employee cashing out a particular amount of the employee’s accrued paid annual leave:</w:t>
      </w:r>
    </w:p>
    <w:p w:rsidR="00D538C7" w:rsidRPr="00570F3A" w:rsidRDefault="00D538C7" w:rsidP="00F80E06">
      <w:r w:rsidRPr="00570F3A">
        <w:t>The amount of leave to be cashed out is: ____ hours/days</w:t>
      </w:r>
    </w:p>
    <w:p w:rsidR="00D538C7" w:rsidRPr="00570F3A" w:rsidRDefault="00D538C7" w:rsidP="00F80E06">
      <w:r w:rsidRPr="00570F3A">
        <w:t>The payment to be made to the employee for the leave is: $_______ subject to deduction of income tax/after deduction of income tax (strike out where not applicable)</w:t>
      </w:r>
    </w:p>
    <w:p w:rsidR="00D538C7" w:rsidRPr="00570F3A" w:rsidRDefault="00D538C7" w:rsidP="00F80E06">
      <w:r w:rsidRPr="00570F3A">
        <w:t>The payment will be made to the employee on: ___/___/20___</w:t>
      </w:r>
    </w:p>
    <w:p w:rsidR="00D538C7" w:rsidRPr="00570F3A" w:rsidRDefault="00D538C7" w:rsidP="00F80E06"/>
    <w:p w:rsidR="00D538C7" w:rsidRPr="00570F3A" w:rsidRDefault="00D538C7" w:rsidP="00F80E06">
      <w:r w:rsidRPr="00570F3A">
        <w:t>Signature of employee: ________________________________________</w:t>
      </w:r>
    </w:p>
    <w:p w:rsidR="00D538C7" w:rsidRPr="00570F3A" w:rsidRDefault="00D538C7" w:rsidP="00F80E06">
      <w:r w:rsidRPr="00570F3A">
        <w:t>Date signed: ___/___/20___</w:t>
      </w:r>
    </w:p>
    <w:p w:rsidR="00D538C7" w:rsidRPr="00570F3A" w:rsidRDefault="00D538C7" w:rsidP="00F80E06"/>
    <w:p w:rsidR="00D538C7" w:rsidRPr="00570F3A" w:rsidRDefault="00D538C7" w:rsidP="00F80E06">
      <w:r w:rsidRPr="00570F3A">
        <w:t>Name of employer</w:t>
      </w:r>
      <w:r>
        <w:t xml:space="preserve"> </w:t>
      </w:r>
      <w:r w:rsidRPr="00570F3A">
        <w:t>representative: ________________________________________</w:t>
      </w:r>
    </w:p>
    <w:p w:rsidR="00D538C7" w:rsidRPr="00570F3A" w:rsidRDefault="00D538C7" w:rsidP="00F80E06">
      <w:r w:rsidRPr="00570F3A">
        <w:t>Signature of employer</w:t>
      </w:r>
      <w:r>
        <w:t xml:space="preserve"> </w:t>
      </w:r>
      <w:r w:rsidRPr="00570F3A">
        <w:t>representative: ________________________________________</w:t>
      </w:r>
    </w:p>
    <w:p w:rsidR="00D538C7" w:rsidRDefault="00D538C7" w:rsidP="00F80E0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DE224F" w:rsidRPr="00570F3A" w:rsidTr="00412B42">
        <w:tc>
          <w:tcPr>
            <w:tcW w:w="8794" w:type="dxa"/>
            <w:tcBorders>
              <w:top w:val="single" w:sz="4" w:space="0" w:color="auto"/>
              <w:left w:val="single" w:sz="4" w:space="0" w:color="auto"/>
              <w:bottom w:val="single" w:sz="4" w:space="0" w:color="auto"/>
              <w:right w:val="single" w:sz="4" w:space="0" w:color="auto"/>
            </w:tcBorders>
          </w:tcPr>
          <w:p w:rsidR="00DE224F" w:rsidRPr="00570F3A" w:rsidRDefault="00DE224F" w:rsidP="00412B42">
            <w:pPr>
              <w:rPr>
                <w:i/>
              </w:rPr>
            </w:pPr>
            <w:r w:rsidRPr="00570F3A">
              <w:rPr>
                <w:i/>
              </w:rPr>
              <w:t>Include if the employee is under 18 years of age:</w:t>
            </w:r>
          </w:p>
          <w:p w:rsidR="00DE224F" w:rsidRPr="00570F3A" w:rsidRDefault="00DE224F" w:rsidP="00412B42">
            <w:pPr>
              <w:rPr>
                <w:b/>
              </w:rPr>
            </w:pPr>
          </w:p>
          <w:p w:rsidR="00DE224F" w:rsidRPr="00570F3A" w:rsidRDefault="00DE224F" w:rsidP="00412B42">
            <w:r w:rsidRPr="00570F3A">
              <w:t>Name of parent/guardian: ________________________________________</w:t>
            </w:r>
          </w:p>
          <w:p w:rsidR="00DE224F" w:rsidRPr="00570F3A" w:rsidRDefault="00DE224F" w:rsidP="00412B42">
            <w:r w:rsidRPr="00570F3A">
              <w:t>Signature of parent/guardian: ________________________________________</w:t>
            </w:r>
          </w:p>
          <w:p w:rsidR="00DE224F" w:rsidRPr="00570F3A" w:rsidRDefault="00DE224F" w:rsidP="00412B42">
            <w:pPr>
              <w:rPr>
                <w:i/>
              </w:rPr>
            </w:pPr>
            <w:r w:rsidRPr="00570F3A">
              <w:t>Date signed: ___/___/20___</w:t>
            </w:r>
          </w:p>
        </w:tc>
      </w:tr>
    </w:tbl>
    <w:p w:rsidR="00DE224F" w:rsidRPr="00570F3A" w:rsidRDefault="007E7EB3" w:rsidP="00F80E06">
      <w:r>
        <w:t>   </w:t>
      </w:r>
    </w:p>
    <w:p w:rsidR="0008351F" w:rsidRDefault="0008351F">
      <w:pPr>
        <w:spacing w:before="0"/>
        <w:jc w:val="left"/>
      </w:pPr>
      <w:r>
        <w:br w:type="page"/>
      </w:r>
      <w:bookmarkEnd w:id="246"/>
    </w:p>
    <w:p w:rsidR="0008351F" w:rsidRDefault="0008351F" w:rsidP="0008351F">
      <w:pPr>
        <w:pStyle w:val="Subdocument"/>
      </w:pPr>
      <w:bookmarkStart w:id="247" w:name="_Ref459637641"/>
      <w:bookmarkStart w:id="248" w:name="_Ref465413721"/>
      <w:bookmarkStart w:id="249" w:name="_Toc27579119"/>
      <w:r w:rsidRPr="00570F3A">
        <w:lastRenderedPageBreak/>
        <w:t>—</w:t>
      </w:r>
      <w:bookmarkStart w:id="250" w:name="Sched_h"/>
      <w:bookmarkEnd w:id="247"/>
      <w:r w:rsidR="00F80E06" w:rsidRPr="004F4191">
        <w:rPr>
          <w:lang w:val="en-GB"/>
        </w:rPr>
        <w:t xml:space="preserve">Agreement for </w:t>
      </w:r>
      <w:r w:rsidR="00F80E06">
        <w:rPr>
          <w:lang w:val="en-GB"/>
        </w:rPr>
        <w:t>Time Off Instead of Payment f</w:t>
      </w:r>
      <w:r w:rsidR="00F80E06" w:rsidRPr="004F4191">
        <w:rPr>
          <w:lang w:val="en-GB"/>
        </w:rPr>
        <w:t>or Overtime</w:t>
      </w:r>
      <w:bookmarkEnd w:id="248"/>
      <w:bookmarkEnd w:id="249"/>
    </w:p>
    <w:p w:rsidR="0008351F" w:rsidRDefault="0008351F" w:rsidP="0008351F">
      <w:pPr>
        <w:pStyle w:val="History"/>
      </w:pPr>
      <w:r w:rsidRPr="0008351F">
        <w:t xml:space="preserve">[Sched H inserted by </w:t>
      </w:r>
      <w:hyperlink r:id="rId260" w:history="1">
        <w:r w:rsidRPr="0008351F">
          <w:rPr>
            <w:rStyle w:val="Hyperlink"/>
          </w:rPr>
          <w:t>PR584155</w:t>
        </w:r>
      </w:hyperlink>
      <w:r w:rsidRPr="0008351F">
        <w:t xml:space="preserve"> ppc 22Aug16]</w:t>
      </w:r>
    </w:p>
    <w:p w:rsidR="00F80E06" w:rsidRPr="006C7CDF" w:rsidRDefault="00F80E06" w:rsidP="00F80E06">
      <w:pPr>
        <w:pStyle w:val="note"/>
        <w:rPr>
          <w:lang w:val="en-US" w:eastAsia="en-US"/>
        </w:rPr>
      </w:pPr>
      <w:r>
        <w:rPr>
          <w:lang w:val="en-US" w:eastAsia="en-US"/>
        </w:rPr>
        <w:t xml:space="preserve">Link to PDF copy of </w:t>
      </w:r>
      <w:hyperlink r:id="rId261" w:history="1">
        <w:r>
          <w:rPr>
            <w:rStyle w:val="Hyperlink"/>
            <w:lang w:val="en-US" w:eastAsia="en-US"/>
          </w:rPr>
          <w:t>Agreement for Time Off Instead of Payment for Overtime</w:t>
        </w:r>
      </w:hyperlink>
      <w:r w:rsidRPr="006C7CDF">
        <w:rPr>
          <w:lang w:val="en-US" w:eastAsia="en-US"/>
        </w:rPr>
        <w:t>.</w:t>
      </w:r>
    </w:p>
    <w:p w:rsidR="00F80E06" w:rsidRPr="006B1004" w:rsidRDefault="00F80E06" w:rsidP="00F80E06"/>
    <w:p w:rsidR="0008351F" w:rsidRPr="00B80B5E" w:rsidRDefault="0008351F" w:rsidP="0008351F">
      <w:pPr>
        <w:spacing w:before="100" w:beforeAutospacing="1" w:after="100" w:afterAutospacing="1"/>
        <w:jc w:val="left"/>
      </w:pPr>
      <w:r w:rsidRPr="00B80B5E">
        <w:t>Name of employee: _____________________________________________</w:t>
      </w:r>
    </w:p>
    <w:p w:rsidR="0008351F" w:rsidRPr="00B80B5E" w:rsidRDefault="0008351F" w:rsidP="0008351F">
      <w:pPr>
        <w:spacing w:before="100" w:beforeAutospacing="1" w:after="100" w:afterAutospacing="1"/>
        <w:jc w:val="left"/>
      </w:pPr>
      <w:r w:rsidRPr="00B80B5E">
        <w:t>Name of employer: _____________________________________________</w:t>
      </w:r>
    </w:p>
    <w:p w:rsidR="0008351F" w:rsidRPr="00B80B5E" w:rsidRDefault="0008351F" w:rsidP="0008351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08351F" w:rsidRPr="00B80B5E" w:rsidRDefault="0008351F" w:rsidP="0008351F">
      <w:pPr>
        <w:spacing w:before="100" w:beforeAutospacing="1" w:after="100" w:afterAutospacing="1"/>
        <w:jc w:val="left"/>
      </w:pPr>
      <w:r w:rsidRPr="00B80B5E">
        <w:t>Date and time overtime started: ___/___/20___ ____ am/pm</w:t>
      </w:r>
    </w:p>
    <w:p w:rsidR="0008351F" w:rsidRPr="00B80B5E" w:rsidRDefault="0008351F" w:rsidP="0008351F">
      <w:pPr>
        <w:spacing w:before="100" w:beforeAutospacing="1" w:after="100" w:afterAutospacing="1"/>
        <w:jc w:val="left"/>
      </w:pPr>
      <w:r w:rsidRPr="00B80B5E">
        <w:t>Date and time overtime ended: ___/___/20___ ____ am/pm</w:t>
      </w:r>
    </w:p>
    <w:p w:rsidR="0008351F" w:rsidRDefault="0008351F" w:rsidP="0008351F">
      <w:pPr>
        <w:spacing w:before="100" w:beforeAutospacing="1" w:after="100" w:afterAutospacing="1"/>
        <w:jc w:val="left"/>
      </w:pPr>
      <w:r w:rsidRPr="00B80B5E">
        <w:t>Amount of overtime worked: _______ hours and ______ minutes</w:t>
      </w:r>
    </w:p>
    <w:p w:rsidR="0008351F" w:rsidRDefault="0008351F" w:rsidP="0008351F">
      <w:pPr>
        <w:spacing w:before="100" w:beforeAutospacing="1" w:after="100" w:afterAutospacing="1"/>
        <w:jc w:val="left"/>
      </w:pPr>
    </w:p>
    <w:p w:rsidR="0008351F" w:rsidRPr="00B80B5E" w:rsidRDefault="0008351F" w:rsidP="0008351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08351F" w:rsidRPr="00B80B5E" w:rsidRDefault="0008351F" w:rsidP="0008351F">
      <w:pPr>
        <w:spacing w:before="100" w:beforeAutospacing="1" w:after="100" w:afterAutospacing="1"/>
        <w:jc w:val="left"/>
      </w:pPr>
    </w:p>
    <w:p w:rsidR="0008351F" w:rsidRPr="00B80B5E" w:rsidRDefault="0008351F" w:rsidP="0008351F">
      <w:pPr>
        <w:spacing w:before="100" w:beforeAutospacing="1" w:after="100" w:afterAutospacing="1"/>
        <w:jc w:val="left"/>
      </w:pPr>
      <w:r w:rsidRPr="00B80B5E">
        <w:t>Signature of employee: ________________________________________</w:t>
      </w:r>
    </w:p>
    <w:p w:rsidR="0008351F" w:rsidRPr="00B80B5E" w:rsidRDefault="0008351F" w:rsidP="0008351F">
      <w:pPr>
        <w:spacing w:before="100" w:beforeAutospacing="1" w:after="100" w:afterAutospacing="1"/>
        <w:jc w:val="left"/>
      </w:pPr>
      <w:r w:rsidRPr="00B80B5E">
        <w:t>Date signed: ___/___/20___</w:t>
      </w:r>
    </w:p>
    <w:p w:rsidR="0008351F" w:rsidRDefault="0008351F" w:rsidP="0008351F">
      <w:pPr>
        <w:spacing w:before="100" w:beforeAutospacing="1" w:after="100" w:afterAutospacing="1"/>
        <w:jc w:val="left"/>
      </w:pPr>
    </w:p>
    <w:p w:rsidR="0008351F" w:rsidRPr="00B80B5E" w:rsidRDefault="0008351F" w:rsidP="0008351F">
      <w:pPr>
        <w:spacing w:before="100" w:beforeAutospacing="1" w:after="100" w:afterAutospacing="1"/>
        <w:jc w:val="left"/>
      </w:pPr>
      <w:r w:rsidRPr="00B80B5E">
        <w:t>Name of employer</w:t>
      </w:r>
      <w:r>
        <w:t xml:space="preserve"> </w:t>
      </w:r>
      <w:r w:rsidRPr="00B80B5E">
        <w:t>representative: ________________________________________</w:t>
      </w:r>
    </w:p>
    <w:p w:rsidR="0008351F" w:rsidRPr="00B80B5E" w:rsidRDefault="0008351F" w:rsidP="0008351F">
      <w:pPr>
        <w:spacing w:before="100" w:beforeAutospacing="1" w:after="100" w:afterAutospacing="1"/>
        <w:jc w:val="left"/>
      </w:pPr>
      <w:r w:rsidRPr="00B80B5E">
        <w:t>Signature of employer</w:t>
      </w:r>
      <w:r>
        <w:t xml:space="preserve"> </w:t>
      </w:r>
      <w:r w:rsidRPr="00B80B5E">
        <w:t>representative: ________________________________________</w:t>
      </w:r>
    </w:p>
    <w:p w:rsidR="0008351F" w:rsidRPr="00AF51CA" w:rsidRDefault="0008351F" w:rsidP="0008351F">
      <w:pPr>
        <w:spacing w:before="100" w:beforeAutospacing="1" w:after="100" w:afterAutospacing="1"/>
        <w:jc w:val="left"/>
      </w:pPr>
      <w:r w:rsidRPr="00B80B5E">
        <w:t>Date signed: ___/___/20___</w:t>
      </w:r>
    </w:p>
    <w:bookmarkEnd w:id="250"/>
    <w:p w:rsidR="00D538C7" w:rsidRDefault="00D538C7" w:rsidP="0091423A"/>
    <w:p w:rsidR="00243CA0" w:rsidRDefault="00243CA0"/>
    <w:sectPr w:rsidR="00243CA0" w:rsidSect="009F3FAA">
      <w:headerReference w:type="first" r:id="rId26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05" w:rsidRDefault="007D7E05">
      <w:r>
        <w:separator/>
      </w:r>
    </w:p>
    <w:p w:rsidR="007D7E05" w:rsidRDefault="007D7E05"/>
  </w:endnote>
  <w:endnote w:type="continuationSeparator" w:id="0">
    <w:p w:rsidR="007D7E05" w:rsidRDefault="007D7E05">
      <w:r>
        <w:continuationSeparator/>
      </w:r>
    </w:p>
    <w:p w:rsidR="007D7E05" w:rsidRDefault="007D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3C7CAC" w:rsidRDefault="007D7E05" w:rsidP="003C7CAC">
    <w:pPr>
      <w:pStyle w:val="Footer"/>
      <w:ind w:left="-284"/>
      <w:rPr>
        <w:rStyle w:val="PageNumber"/>
        <w:sz w:val="22"/>
      </w:rPr>
    </w:pPr>
  </w:p>
  <w:p w:rsidR="007D7E05" w:rsidRPr="007B3BB9" w:rsidRDefault="007D7E05" w:rsidP="00DB6B83">
    <w:pPr>
      <w:pStyle w:val="Footer"/>
      <w:tabs>
        <w:tab w:val="clear" w:pos="4153"/>
        <w:tab w:val="clear" w:pos="8306"/>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CE76A3">
      <w:rPr>
        <w:rStyle w:val="PageNumber"/>
        <w:b/>
        <w:noProof/>
        <w:sz w:val="22"/>
      </w:rPr>
      <w:t>72</w:t>
    </w:r>
    <w:r w:rsidRPr="00C30A8D">
      <w:rPr>
        <w:rStyle w:val="PageNumber"/>
        <w:b/>
        <w:sz w:val="22"/>
      </w:rPr>
      <w:fldChar w:fldCharType="end"/>
    </w:r>
    <w:r w:rsidRPr="00544E41">
      <w:rPr>
        <w:rStyle w:val="PageNumber"/>
        <w:b/>
        <w:sz w:val="22"/>
        <w:szCs w:val="22"/>
      </w:rPr>
      <w:t xml:space="preserve"> </w:t>
    </w:r>
    <w:r>
      <w:rPr>
        <w:rStyle w:val="PageNumber"/>
        <w:b/>
        <w:sz w:val="22"/>
        <w:szCs w:val="22"/>
      </w:rPr>
      <w:tab/>
      <w:t>MA000121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3C7CAC" w:rsidRDefault="007D7E05" w:rsidP="00C30A8D">
    <w:pPr>
      <w:pStyle w:val="Footer"/>
      <w:ind w:right="-284"/>
      <w:jc w:val="right"/>
      <w:rPr>
        <w:rStyle w:val="PageNumber"/>
        <w:sz w:val="22"/>
        <w:szCs w:val="22"/>
      </w:rPr>
    </w:pPr>
  </w:p>
  <w:p w:rsidR="007D7E05" w:rsidRPr="007B3BB9" w:rsidRDefault="007D7E05" w:rsidP="007B1217">
    <w:pPr>
      <w:pStyle w:val="Footer"/>
      <w:tabs>
        <w:tab w:val="clear" w:pos="8306"/>
        <w:tab w:val="right" w:pos="9360"/>
      </w:tabs>
      <w:ind w:right="-284"/>
      <w:jc w:val="right"/>
      <w:rPr>
        <w:b/>
        <w:sz w:val="22"/>
        <w:szCs w:val="22"/>
      </w:rPr>
    </w:pPr>
    <w:r>
      <w:rPr>
        <w:rStyle w:val="PageNumber"/>
        <w:b/>
        <w:sz w:val="22"/>
        <w:szCs w:val="22"/>
      </w:rPr>
      <w:tab/>
      <w:t>MA000121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E76A3">
      <w:rPr>
        <w:rStyle w:val="PageNumber"/>
        <w:b/>
        <w:noProof/>
        <w:sz w:val="22"/>
        <w:szCs w:val="22"/>
      </w:rPr>
      <w:t>71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3C7CAC" w:rsidRDefault="007D7E05" w:rsidP="009645B4">
    <w:pPr>
      <w:pStyle w:val="Footer"/>
      <w:ind w:right="-284"/>
      <w:jc w:val="right"/>
      <w:rPr>
        <w:rStyle w:val="PageNumber"/>
        <w:sz w:val="22"/>
        <w:szCs w:val="22"/>
      </w:rPr>
    </w:pPr>
  </w:p>
  <w:p w:rsidR="007D7E05" w:rsidRPr="007B3BB9" w:rsidRDefault="007D7E05" w:rsidP="007B1217">
    <w:pPr>
      <w:pStyle w:val="Footer"/>
      <w:tabs>
        <w:tab w:val="clear" w:pos="8306"/>
        <w:tab w:val="right" w:pos="9360"/>
      </w:tabs>
      <w:ind w:right="-284"/>
      <w:jc w:val="right"/>
      <w:rPr>
        <w:b/>
        <w:sz w:val="22"/>
        <w:szCs w:val="22"/>
      </w:rPr>
    </w:pPr>
    <w:r>
      <w:rPr>
        <w:rStyle w:val="PageNumber"/>
        <w:b/>
        <w:sz w:val="22"/>
        <w:szCs w:val="22"/>
      </w:rPr>
      <w:tab/>
      <w:t>MA000121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CE76A3">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05" w:rsidRDefault="007D7E05">
      <w:r>
        <w:separator/>
      </w:r>
    </w:p>
    <w:p w:rsidR="007D7E05" w:rsidRDefault="007D7E05"/>
  </w:footnote>
  <w:footnote w:type="continuationSeparator" w:id="0">
    <w:p w:rsidR="007D7E05" w:rsidRDefault="007D7E05">
      <w:r>
        <w:continuationSeparator/>
      </w:r>
    </w:p>
    <w:p w:rsidR="007D7E05" w:rsidRDefault="007D7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B543F7" w:rsidRDefault="007D7E05" w:rsidP="00B543F7">
    <w:pPr>
      <w:pStyle w:val="Header"/>
      <w:jc w:val="center"/>
      <w:rPr>
        <w:b/>
        <w:sz w:val="20"/>
        <w:szCs w:val="20"/>
        <w:lang w:val="en-GB"/>
      </w:rPr>
    </w:pPr>
    <w:r>
      <w:rPr>
        <w:b/>
        <w:sz w:val="20"/>
        <w:szCs w:val="20"/>
      </w:rPr>
      <w:t>State Government Agencies Award</w:t>
    </w:r>
    <w:r>
      <w:rPr>
        <w:b/>
        <w:sz w:val="20"/>
        <w:szCs w:val="20"/>
        <w:lang w:val="en-GB"/>
      </w:rPr>
      <w:t xml:space="preserve"> </w:t>
    </w:r>
    <w:r w:rsidRPr="00B543F7">
      <w:rPr>
        <w:b/>
        <w:sz w:val="20"/>
        <w:szCs w:val="20"/>
        <w:lang w:val="en-GB"/>
      </w:rPr>
      <w:t>2010</w:t>
    </w:r>
  </w:p>
  <w:p w:rsidR="007D7E05" w:rsidRPr="00B543F7" w:rsidRDefault="007D7E05" w:rsidP="00B5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B543F7" w:rsidRDefault="007D7E05" w:rsidP="000B36DC">
    <w:pPr>
      <w:pStyle w:val="Header"/>
      <w:jc w:val="center"/>
      <w:rPr>
        <w:b/>
        <w:sz w:val="20"/>
        <w:szCs w:val="20"/>
        <w:lang w:val="en-GB"/>
      </w:rPr>
    </w:pPr>
    <w:r>
      <w:rPr>
        <w:b/>
        <w:sz w:val="20"/>
        <w:szCs w:val="20"/>
      </w:rPr>
      <w:t>State Government Agencies Award</w:t>
    </w:r>
    <w:r>
      <w:rPr>
        <w:b/>
        <w:sz w:val="20"/>
        <w:szCs w:val="20"/>
        <w:lang w:val="en-GB"/>
      </w:rPr>
      <w:t xml:space="preserve"> </w:t>
    </w:r>
    <w:r w:rsidRPr="00B543F7">
      <w:rPr>
        <w:b/>
        <w:sz w:val="20"/>
        <w:szCs w:val="20"/>
        <w:lang w:val="en-GB"/>
      </w:rPr>
      <w:t>2010</w:t>
    </w:r>
  </w:p>
  <w:p w:rsidR="007D7E05" w:rsidRPr="00B543F7" w:rsidRDefault="007D7E05"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05" w:rsidRPr="00B543F7" w:rsidRDefault="007D7E05" w:rsidP="000B36DC">
    <w:pPr>
      <w:pStyle w:val="Header"/>
      <w:jc w:val="center"/>
      <w:rPr>
        <w:b/>
        <w:sz w:val="20"/>
        <w:szCs w:val="20"/>
        <w:lang w:val="en-GB"/>
      </w:rPr>
    </w:pPr>
    <w:r>
      <w:rPr>
        <w:b/>
        <w:sz w:val="20"/>
        <w:szCs w:val="20"/>
      </w:rPr>
      <w:t>State Government Agencies Award</w:t>
    </w:r>
    <w:r>
      <w:rPr>
        <w:b/>
        <w:sz w:val="20"/>
        <w:szCs w:val="20"/>
        <w:lang w:val="en-GB"/>
      </w:rPr>
      <w:t xml:space="preserve"> </w:t>
    </w:r>
    <w:r w:rsidRPr="00B543F7">
      <w:rPr>
        <w:b/>
        <w:sz w:val="20"/>
        <w:szCs w:val="20"/>
        <w:lang w:val="en-GB"/>
      </w:rPr>
      <w:t>2010</w:t>
    </w:r>
  </w:p>
  <w:p w:rsidR="007D7E05" w:rsidRPr="00B543F7" w:rsidRDefault="007D7E05"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2" w15:restartNumberingAfterBreak="0">
    <w:nsid w:val="45EB04D9"/>
    <w:multiLevelType w:val="multilevel"/>
    <w:tmpl w:val="6096DA0C"/>
    <w:lvl w:ilvl="0">
      <w:start w:val="13"/>
      <w:numFmt w:val="decimal"/>
      <w:lvlText w:val="%1"/>
      <w:lvlJc w:val="left"/>
      <w:pPr>
        <w:tabs>
          <w:tab w:val="num" w:pos="855"/>
        </w:tabs>
        <w:ind w:left="855" w:hanging="855"/>
      </w:pPr>
      <w:rPr>
        <w:rFonts w:hint="default"/>
      </w:rPr>
    </w:lvl>
    <w:lvl w:ilvl="1">
      <w:start w:val="10"/>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34"/>
  </w:num>
  <w:num w:numId="4">
    <w:abstractNumId w:val="33"/>
  </w:num>
  <w:num w:numId="5">
    <w:abstractNumId w:val="15"/>
  </w:num>
  <w:num w:numId="6">
    <w:abstractNumId w:val="28"/>
  </w:num>
  <w:num w:numId="7">
    <w:abstractNumId w:val="25"/>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19"/>
  </w:num>
  <w:num w:numId="13">
    <w:abstractNumId w:val="16"/>
  </w:num>
  <w:num w:numId="14">
    <w:abstractNumId w:val="32"/>
  </w:num>
  <w:num w:numId="15">
    <w:abstractNumId w:val="13"/>
  </w:num>
  <w:num w:numId="16">
    <w:abstractNumId w:val="17"/>
  </w:num>
  <w:num w:numId="17">
    <w:abstractNumId w:val="29"/>
  </w:num>
  <w:num w:numId="18">
    <w:abstractNumId w:val="27"/>
  </w:num>
  <w:num w:numId="19">
    <w:abstractNumId w:val="23"/>
  </w:num>
  <w:num w:numId="20">
    <w:abstractNumId w:val="30"/>
  </w:num>
  <w:num w:numId="21">
    <w:abstractNumId w:val="7"/>
  </w:num>
  <w:num w:numId="22">
    <w:abstractNumId w:val="6"/>
  </w:num>
  <w:num w:numId="23">
    <w:abstractNumId w:val="2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31"/>
  </w:num>
  <w:num w:numId="37">
    <w:abstractNumId w:val="12"/>
  </w:num>
  <w:num w:numId="38">
    <w:abstractNumId w:val="2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1C5"/>
    <w:rsid w:val="000001B4"/>
    <w:rsid w:val="000010ED"/>
    <w:rsid w:val="000013C4"/>
    <w:rsid w:val="00004F5A"/>
    <w:rsid w:val="00005D81"/>
    <w:rsid w:val="00012510"/>
    <w:rsid w:val="000139BE"/>
    <w:rsid w:val="00013A39"/>
    <w:rsid w:val="00013C9C"/>
    <w:rsid w:val="00015A7D"/>
    <w:rsid w:val="00016D24"/>
    <w:rsid w:val="00017F96"/>
    <w:rsid w:val="000206BF"/>
    <w:rsid w:val="00022877"/>
    <w:rsid w:val="00022EF0"/>
    <w:rsid w:val="00023A94"/>
    <w:rsid w:val="00024536"/>
    <w:rsid w:val="0003076A"/>
    <w:rsid w:val="000307A6"/>
    <w:rsid w:val="000323AD"/>
    <w:rsid w:val="00035B7B"/>
    <w:rsid w:val="00037177"/>
    <w:rsid w:val="00040DD2"/>
    <w:rsid w:val="00043FAF"/>
    <w:rsid w:val="000443D1"/>
    <w:rsid w:val="0004526C"/>
    <w:rsid w:val="00047C62"/>
    <w:rsid w:val="0005231C"/>
    <w:rsid w:val="000525E6"/>
    <w:rsid w:val="000536AB"/>
    <w:rsid w:val="00055435"/>
    <w:rsid w:val="00056475"/>
    <w:rsid w:val="00057744"/>
    <w:rsid w:val="0005780F"/>
    <w:rsid w:val="00060DB0"/>
    <w:rsid w:val="00061E75"/>
    <w:rsid w:val="000626BE"/>
    <w:rsid w:val="00063CBE"/>
    <w:rsid w:val="00066F1E"/>
    <w:rsid w:val="00070038"/>
    <w:rsid w:val="00070D98"/>
    <w:rsid w:val="000719BE"/>
    <w:rsid w:val="00073768"/>
    <w:rsid w:val="00075887"/>
    <w:rsid w:val="00076250"/>
    <w:rsid w:val="0007651F"/>
    <w:rsid w:val="000770EB"/>
    <w:rsid w:val="00082114"/>
    <w:rsid w:val="00082C11"/>
    <w:rsid w:val="0008351F"/>
    <w:rsid w:val="00087B37"/>
    <w:rsid w:val="00093EAA"/>
    <w:rsid w:val="00094D47"/>
    <w:rsid w:val="000957BA"/>
    <w:rsid w:val="00095A21"/>
    <w:rsid w:val="00096F2A"/>
    <w:rsid w:val="000A0451"/>
    <w:rsid w:val="000A2073"/>
    <w:rsid w:val="000A510D"/>
    <w:rsid w:val="000A5B4E"/>
    <w:rsid w:val="000A61EF"/>
    <w:rsid w:val="000A6F19"/>
    <w:rsid w:val="000B091B"/>
    <w:rsid w:val="000B1E29"/>
    <w:rsid w:val="000B1FB7"/>
    <w:rsid w:val="000B2DFC"/>
    <w:rsid w:val="000B302D"/>
    <w:rsid w:val="000B36DC"/>
    <w:rsid w:val="000B77E0"/>
    <w:rsid w:val="000C0B51"/>
    <w:rsid w:val="000C1AB4"/>
    <w:rsid w:val="000C2120"/>
    <w:rsid w:val="000C25C0"/>
    <w:rsid w:val="000C48EC"/>
    <w:rsid w:val="000C59B2"/>
    <w:rsid w:val="000C6504"/>
    <w:rsid w:val="000C7132"/>
    <w:rsid w:val="000D44FA"/>
    <w:rsid w:val="000D4BEF"/>
    <w:rsid w:val="000E130D"/>
    <w:rsid w:val="000E14F3"/>
    <w:rsid w:val="000E2549"/>
    <w:rsid w:val="000E42A5"/>
    <w:rsid w:val="000E4FFD"/>
    <w:rsid w:val="000E659A"/>
    <w:rsid w:val="000E65C3"/>
    <w:rsid w:val="000F1E0B"/>
    <w:rsid w:val="000F2F70"/>
    <w:rsid w:val="000F37AE"/>
    <w:rsid w:val="000F71EF"/>
    <w:rsid w:val="00100EDE"/>
    <w:rsid w:val="0010148A"/>
    <w:rsid w:val="00103378"/>
    <w:rsid w:val="00103D1A"/>
    <w:rsid w:val="00104D03"/>
    <w:rsid w:val="0010684B"/>
    <w:rsid w:val="00110C0B"/>
    <w:rsid w:val="00110F3B"/>
    <w:rsid w:val="00112912"/>
    <w:rsid w:val="001131F5"/>
    <w:rsid w:val="001155A1"/>
    <w:rsid w:val="00115741"/>
    <w:rsid w:val="00117736"/>
    <w:rsid w:val="001208A1"/>
    <w:rsid w:val="00120F62"/>
    <w:rsid w:val="0012458A"/>
    <w:rsid w:val="00125148"/>
    <w:rsid w:val="00126A1C"/>
    <w:rsid w:val="00127B8C"/>
    <w:rsid w:val="001312E7"/>
    <w:rsid w:val="00131A13"/>
    <w:rsid w:val="00132344"/>
    <w:rsid w:val="00132693"/>
    <w:rsid w:val="00132A47"/>
    <w:rsid w:val="00132C31"/>
    <w:rsid w:val="001335BA"/>
    <w:rsid w:val="001347A1"/>
    <w:rsid w:val="001376F0"/>
    <w:rsid w:val="00142AF3"/>
    <w:rsid w:val="00143FD7"/>
    <w:rsid w:val="00144D54"/>
    <w:rsid w:val="001500C2"/>
    <w:rsid w:val="001503B8"/>
    <w:rsid w:val="001524A9"/>
    <w:rsid w:val="001526A7"/>
    <w:rsid w:val="00152A6A"/>
    <w:rsid w:val="00154713"/>
    <w:rsid w:val="001552B7"/>
    <w:rsid w:val="00155B2A"/>
    <w:rsid w:val="001564CF"/>
    <w:rsid w:val="00157036"/>
    <w:rsid w:val="0015734F"/>
    <w:rsid w:val="00161561"/>
    <w:rsid w:val="00161F5E"/>
    <w:rsid w:val="00166DE8"/>
    <w:rsid w:val="00166F33"/>
    <w:rsid w:val="001679E3"/>
    <w:rsid w:val="00173C83"/>
    <w:rsid w:val="00173D94"/>
    <w:rsid w:val="00175479"/>
    <w:rsid w:val="001768F1"/>
    <w:rsid w:val="001800BF"/>
    <w:rsid w:val="001814BA"/>
    <w:rsid w:val="00181B02"/>
    <w:rsid w:val="0018386B"/>
    <w:rsid w:val="00185B50"/>
    <w:rsid w:val="0018717C"/>
    <w:rsid w:val="0018723C"/>
    <w:rsid w:val="001872C7"/>
    <w:rsid w:val="0018738C"/>
    <w:rsid w:val="001877F8"/>
    <w:rsid w:val="001910C4"/>
    <w:rsid w:val="001920E6"/>
    <w:rsid w:val="001928DF"/>
    <w:rsid w:val="00193452"/>
    <w:rsid w:val="001941DF"/>
    <w:rsid w:val="0019673D"/>
    <w:rsid w:val="00196DFE"/>
    <w:rsid w:val="001971EE"/>
    <w:rsid w:val="001A08C2"/>
    <w:rsid w:val="001A1554"/>
    <w:rsid w:val="001A21AE"/>
    <w:rsid w:val="001A4109"/>
    <w:rsid w:val="001A49AC"/>
    <w:rsid w:val="001A6881"/>
    <w:rsid w:val="001A7D87"/>
    <w:rsid w:val="001B0B24"/>
    <w:rsid w:val="001B36A7"/>
    <w:rsid w:val="001B525F"/>
    <w:rsid w:val="001B58CE"/>
    <w:rsid w:val="001B6751"/>
    <w:rsid w:val="001C0CC7"/>
    <w:rsid w:val="001C0D5D"/>
    <w:rsid w:val="001C11BA"/>
    <w:rsid w:val="001C2DBE"/>
    <w:rsid w:val="001C4A8E"/>
    <w:rsid w:val="001C4C78"/>
    <w:rsid w:val="001C6085"/>
    <w:rsid w:val="001C6769"/>
    <w:rsid w:val="001C77A6"/>
    <w:rsid w:val="001C7C13"/>
    <w:rsid w:val="001D181E"/>
    <w:rsid w:val="001D4EA8"/>
    <w:rsid w:val="001D6487"/>
    <w:rsid w:val="001D6E88"/>
    <w:rsid w:val="001E0793"/>
    <w:rsid w:val="001E2BA4"/>
    <w:rsid w:val="001E39A8"/>
    <w:rsid w:val="001E3CB4"/>
    <w:rsid w:val="001E5CA6"/>
    <w:rsid w:val="001E7133"/>
    <w:rsid w:val="001F3FC5"/>
    <w:rsid w:val="001F4C02"/>
    <w:rsid w:val="00203CF9"/>
    <w:rsid w:val="00204509"/>
    <w:rsid w:val="00204F83"/>
    <w:rsid w:val="0020622D"/>
    <w:rsid w:val="0021092A"/>
    <w:rsid w:val="00211561"/>
    <w:rsid w:val="00211B9C"/>
    <w:rsid w:val="00212334"/>
    <w:rsid w:val="00212D83"/>
    <w:rsid w:val="00212FB3"/>
    <w:rsid w:val="0021673C"/>
    <w:rsid w:val="00216CEF"/>
    <w:rsid w:val="00221CCB"/>
    <w:rsid w:val="002231C2"/>
    <w:rsid w:val="00223227"/>
    <w:rsid w:val="0022561B"/>
    <w:rsid w:val="00225AA1"/>
    <w:rsid w:val="00226509"/>
    <w:rsid w:val="00230888"/>
    <w:rsid w:val="00230A81"/>
    <w:rsid w:val="00232FFA"/>
    <w:rsid w:val="00234585"/>
    <w:rsid w:val="002350F3"/>
    <w:rsid w:val="00240BB2"/>
    <w:rsid w:val="00241329"/>
    <w:rsid w:val="002421F6"/>
    <w:rsid w:val="00242570"/>
    <w:rsid w:val="00243943"/>
    <w:rsid w:val="00243CA0"/>
    <w:rsid w:val="00247B21"/>
    <w:rsid w:val="00251086"/>
    <w:rsid w:val="00253656"/>
    <w:rsid w:val="00253B4E"/>
    <w:rsid w:val="0025459F"/>
    <w:rsid w:val="00254E13"/>
    <w:rsid w:val="00255043"/>
    <w:rsid w:val="0025595F"/>
    <w:rsid w:val="00256BD0"/>
    <w:rsid w:val="00257494"/>
    <w:rsid w:val="00257AC1"/>
    <w:rsid w:val="002606DD"/>
    <w:rsid w:val="0026138E"/>
    <w:rsid w:val="00262C09"/>
    <w:rsid w:val="0026397C"/>
    <w:rsid w:val="00267D72"/>
    <w:rsid w:val="00270E44"/>
    <w:rsid w:val="002741D1"/>
    <w:rsid w:val="0027460F"/>
    <w:rsid w:val="0027461E"/>
    <w:rsid w:val="0027601F"/>
    <w:rsid w:val="00277DE8"/>
    <w:rsid w:val="00281192"/>
    <w:rsid w:val="00281881"/>
    <w:rsid w:val="0028197C"/>
    <w:rsid w:val="00281ED7"/>
    <w:rsid w:val="00283452"/>
    <w:rsid w:val="00284BA8"/>
    <w:rsid w:val="00284F86"/>
    <w:rsid w:val="0028732C"/>
    <w:rsid w:val="002908C7"/>
    <w:rsid w:val="00290DBE"/>
    <w:rsid w:val="00291930"/>
    <w:rsid w:val="00292BFB"/>
    <w:rsid w:val="00292C5F"/>
    <w:rsid w:val="002969BC"/>
    <w:rsid w:val="002A1033"/>
    <w:rsid w:val="002A2DA3"/>
    <w:rsid w:val="002A2F85"/>
    <w:rsid w:val="002A378A"/>
    <w:rsid w:val="002A47E7"/>
    <w:rsid w:val="002A54EE"/>
    <w:rsid w:val="002A7ECD"/>
    <w:rsid w:val="002B0047"/>
    <w:rsid w:val="002B02C9"/>
    <w:rsid w:val="002B4559"/>
    <w:rsid w:val="002B47C6"/>
    <w:rsid w:val="002B56BB"/>
    <w:rsid w:val="002B6032"/>
    <w:rsid w:val="002C041F"/>
    <w:rsid w:val="002C0BDE"/>
    <w:rsid w:val="002C1364"/>
    <w:rsid w:val="002C1CD1"/>
    <w:rsid w:val="002C1DC9"/>
    <w:rsid w:val="002C3FD9"/>
    <w:rsid w:val="002C569F"/>
    <w:rsid w:val="002C5B1E"/>
    <w:rsid w:val="002C73C9"/>
    <w:rsid w:val="002D03BE"/>
    <w:rsid w:val="002D1955"/>
    <w:rsid w:val="002D1AA7"/>
    <w:rsid w:val="002D40A8"/>
    <w:rsid w:val="002D4373"/>
    <w:rsid w:val="002D4B50"/>
    <w:rsid w:val="002D4D77"/>
    <w:rsid w:val="002E04F3"/>
    <w:rsid w:val="002E18AD"/>
    <w:rsid w:val="002E1D70"/>
    <w:rsid w:val="002E3899"/>
    <w:rsid w:val="002E3C1A"/>
    <w:rsid w:val="002E4E2E"/>
    <w:rsid w:val="002E5748"/>
    <w:rsid w:val="002E6EB4"/>
    <w:rsid w:val="002F21AB"/>
    <w:rsid w:val="002F27D7"/>
    <w:rsid w:val="002F55E6"/>
    <w:rsid w:val="002F5A8E"/>
    <w:rsid w:val="002F6C82"/>
    <w:rsid w:val="00300C18"/>
    <w:rsid w:val="003017DA"/>
    <w:rsid w:val="00303961"/>
    <w:rsid w:val="00303E4D"/>
    <w:rsid w:val="00304377"/>
    <w:rsid w:val="00304F39"/>
    <w:rsid w:val="003056D7"/>
    <w:rsid w:val="00307B9C"/>
    <w:rsid w:val="003139E0"/>
    <w:rsid w:val="00313D3D"/>
    <w:rsid w:val="003159CC"/>
    <w:rsid w:val="00315AD8"/>
    <w:rsid w:val="00316226"/>
    <w:rsid w:val="003162B2"/>
    <w:rsid w:val="003165B4"/>
    <w:rsid w:val="00316F71"/>
    <w:rsid w:val="00317221"/>
    <w:rsid w:val="00320E69"/>
    <w:rsid w:val="0032202E"/>
    <w:rsid w:val="00322587"/>
    <w:rsid w:val="00322F46"/>
    <w:rsid w:val="00323067"/>
    <w:rsid w:val="00331C11"/>
    <w:rsid w:val="003331DB"/>
    <w:rsid w:val="0033477E"/>
    <w:rsid w:val="00335B62"/>
    <w:rsid w:val="0033616D"/>
    <w:rsid w:val="003378A0"/>
    <w:rsid w:val="00340C75"/>
    <w:rsid w:val="00341D4C"/>
    <w:rsid w:val="00342FE7"/>
    <w:rsid w:val="00346356"/>
    <w:rsid w:val="00346800"/>
    <w:rsid w:val="003500C1"/>
    <w:rsid w:val="00350301"/>
    <w:rsid w:val="00350CC1"/>
    <w:rsid w:val="00352326"/>
    <w:rsid w:val="00353AE4"/>
    <w:rsid w:val="003555D7"/>
    <w:rsid w:val="00355BD3"/>
    <w:rsid w:val="00356266"/>
    <w:rsid w:val="00356EEC"/>
    <w:rsid w:val="00357FE4"/>
    <w:rsid w:val="003603EC"/>
    <w:rsid w:val="00360AEA"/>
    <w:rsid w:val="00361885"/>
    <w:rsid w:val="00364DC7"/>
    <w:rsid w:val="00365747"/>
    <w:rsid w:val="00371574"/>
    <w:rsid w:val="003745E0"/>
    <w:rsid w:val="003747B9"/>
    <w:rsid w:val="00376A4B"/>
    <w:rsid w:val="00377250"/>
    <w:rsid w:val="00377771"/>
    <w:rsid w:val="0038162D"/>
    <w:rsid w:val="003817F4"/>
    <w:rsid w:val="00381C62"/>
    <w:rsid w:val="00381FFD"/>
    <w:rsid w:val="0038408F"/>
    <w:rsid w:val="00387DBF"/>
    <w:rsid w:val="003901E2"/>
    <w:rsid w:val="003946E4"/>
    <w:rsid w:val="003955EF"/>
    <w:rsid w:val="003973B1"/>
    <w:rsid w:val="003A0CB7"/>
    <w:rsid w:val="003A335F"/>
    <w:rsid w:val="003A50DD"/>
    <w:rsid w:val="003A6F8F"/>
    <w:rsid w:val="003A6FDD"/>
    <w:rsid w:val="003A7549"/>
    <w:rsid w:val="003B07E2"/>
    <w:rsid w:val="003B2B99"/>
    <w:rsid w:val="003B3337"/>
    <w:rsid w:val="003C3C07"/>
    <w:rsid w:val="003C3F68"/>
    <w:rsid w:val="003C660E"/>
    <w:rsid w:val="003C7CAC"/>
    <w:rsid w:val="003D0E49"/>
    <w:rsid w:val="003D381F"/>
    <w:rsid w:val="003D50E8"/>
    <w:rsid w:val="003D705A"/>
    <w:rsid w:val="003E2AA2"/>
    <w:rsid w:val="003E2DEB"/>
    <w:rsid w:val="003E3043"/>
    <w:rsid w:val="003E580C"/>
    <w:rsid w:val="003E745A"/>
    <w:rsid w:val="003F1A65"/>
    <w:rsid w:val="003F1AE6"/>
    <w:rsid w:val="003F296F"/>
    <w:rsid w:val="003F2F34"/>
    <w:rsid w:val="003F3AB3"/>
    <w:rsid w:val="003F3C10"/>
    <w:rsid w:val="003F508D"/>
    <w:rsid w:val="003F535D"/>
    <w:rsid w:val="003F63FB"/>
    <w:rsid w:val="003F6940"/>
    <w:rsid w:val="003F6975"/>
    <w:rsid w:val="003F6EB9"/>
    <w:rsid w:val="004002E5"/>
    <w:rsid w:val="004015C2"/>
    <w:rsid w:val="004017E8"/>
    <w:rsid w:val="00402520"/>
    <w:rsid w:val="004027E2"/>
    <w:rsid w:val="00404C0B"/>
    <w:rsid w:val="00404CF6"/>
    <w:rsid w:val="00405869"/>
    <w:rsid w:val="00410455"/>
    <w:rsid w:val="004104C8"/>
    <w:rsid w:val="004109BC"/>
    <w:rsid w:val="004129A3"/>
    <w:rsid w:val="00412B42"/>
    <w:rsid w:val="004143F8"/>
    <w:rsid w:val="00414772"/>
    <w:rsid w:val="00415107"/>
    <w:rsid w:val="00415211"/>
    <w:rsid w:val="00415D08"/>
    <w:rsid w:val="0041795B"/>
    <w:rsid w:val="00421D80"/>
    <w:rsid w:val="0042236B"/>
    <w:rsid w:val="004232FD"/>
    <w:rsid w:val="004242A5"/>
    <w:rsid w:val="00431450"/>
    <w:rsid w:val="0043440D"/>
    <w:rsid w:val="0043455C"/>
    <w:rsid w:val="0043702E"/>
    <w:rsid w:val="004403FC"/>
    <w:rsid w:val="00440CBF"/>
    <w:rsid w:val="00443DBB"/>
    <w:rsid w:val="00445107"/>
    <w:rsid w:val="004456D4"/>
    <w:rsid w:val="00445A9A"/>
    <w:rsid w:val="00447AD7"/>
    <w:rsid w:val="00447C07"/>
    <w:rsid w:val="00451B82"/>
    <w:rsid w:val="004530C3"/>
    <w:rsid w:val="00455C4A"/>
    <w:rsid w:val="00456BF3"/>
    <w:rsid w:val="00456D08"/>
    <w:rsid w:val="00460D04"/>
    <w:rsid w:val="0046474D"/>
    <w:rsid w:val="00466A00"/>
    <w:rsid w:val="00467ED0"/>
    <w:rsid w:val="0047264C"/>
    <w:rsid w:val="004758E2"/>
    <w:rsid w:val="00475A74"/>
    <w:rsid w:val="00475F82"/>
    <w:rsid w:val="00480302"/>
    <w:rsid w:val="0048069A"/>
    <w:rsid w:val="00481404"/>
    <w:rsid w:val="00483747"/>
    <w:rsid w:val="004845D2"/>
    <w:rsid w:val="00484A46"/>
    <w:rsid w:val="0048575B"/>
    <w:rsid w:val="00485BBC"/>
    <w:rsid w:val="00487D46"/>
    <w:rsid w:val="0049151D"/>
    <w:rsid w:val="004925F2"/>
    <w:rsid w:val="00494763"/>
    <w:rsid w:val="00495CEA"/>
    <w:rsid w:val="004A3F4F"/>
    <w:rsid w:val="004A5FE7"/>
    <w:rsid w:val="004A6090"/>
    <w:rsid w:val="004A6B7E"/>
    <w:rsid w:val="004A7B23"/>
    <w:rsid w:val="004B0BF7"/>
    <w:rsid w:val="004B25F2"/>
    <w:rsid w:val="004B3667"/>
    <w:rsid w:val="004B7DB7"/>
    <w:rsid w:val="004B7EC7"/>
    <w:rsid w:val="004B7FCE"/>
    <w:rsid w:val="004C0483"/>
    <w:rsid w:val="004C27D1"/>
    <w:rsid w:val="004C3470"/>
    <w:rsid w:val="004C39D6"/>
    <w:rsid w:val="004C56B5"/>
    <w:rsid w:val="004C5B10"/>
    <w:rsid w:val="004C61E8"/>
    <w:rsid w:val="004C7D46"/>
    <w:rsid w:val="004D0466"/>
    <w:rsid w:val="004D0BF7"/>
    <w:rsid w:val="004D1003"/>
    <w:rsid w:val="004D29B7"/>
    <w:rsid w:val="004D3347"/>
    <w:rsid w:val="004D4FD6"/>
    <w:rsid w:val="004D578F"/>
    <w:rsid w:val="004D5F4E"/>
    <w:rsid w:val="004D5F8A"/>
    <w:rsid w:val="004D6E2B"/>
    <w:rsid w:val="004E3A55"/>
    <w:rsid w:val="004E5163"/>
    <w:rsid w:val="004E579B"/>
    <w:rsid w:val="004E6051"/>
    <w:rsid w:val="004E623C"/>
    <w:rsid w:val="004E6C8C"/>
    <w:rsid w:val="004E749E"/>
    <w:rsid w:val="004E77CF"/>
    <w:rsid w:val="004F0637"/>
    <w:rsid w:val="004F3B5F"/>
    <w:rsid w:val="004F69B0"/>
    <w:rsid w:val="004F7608"/>
    <w:rsid w:val="004F7AA9"/>
    <w:rsid w:val="004F7E86"/>
    <w:rsid w:val="00502EA3"/>
    <w:rsid w:val="005114FB"/>
    <w:rsid w:val="00513B8F"/>
    <w:rsid w:val="005148B4"/>
    <w:rsid w:val="005149E3"/>
    <w:rsid w:val="00515DCC"/>
    <w:rsid w:val="00515EA3"/>
    <w:rsid w:val="00520708"/>
    <w:rsid w:val="005207F6"/>
    <w:rsid w:val="005242C6"/>
    <w:rsid w:val="00527F74"/>
    <w:rsid w:val="0053104A"/>
    <w:rsid w:val="005320C0"/>
    <w:rsid w:val="00534030"/>
    <w:rsid w:val="00534B7E"/>
    <w:rsid w:val="005351AC"/>
    <w:rsid w:val="00535AEF"/>
    <w:rsid w:val="00535C84"/>
    <w:rsid w:val="00535F74"/>
    <w:rsid w:val="005375AC"/>
    <w:rsid w:val="00537AC7"/>
    <w:rsid w:val="0054392D"/>
    <w:rsid w:val="00544E41"/>
    <w:rsid w:val="00547B13"/>
    <w:rsid w:val="00547D4E"/>
    <w:rsid w:val="0055070D"/>
    <w:rsid w:val="00551445"/>
    <w:rsid w:val="0055260A"/>
    <w:rsid w:val="005559A1"/>
    <w:rsid w:val="0055608A"/>
    <w:rsid w:val="00556BD8"/>
    <w:rsid w:val="005639B6"/>
    <w:rsid w:val="0056535A"/>
    <w:rsid w:val="0057001D"/>
    <w:rsid w:val="0057050B"/>
    <w:rsid w:val="00570A91"/>
    <w:rsid w:val="005710CE"/>
    <w:rsid w:val="005726EA"/>
    <w:rsid w:val="00572D06"/>
    <w:rsid w:val="00572ED2"/>
    <w:rsid w:val="005736CD"/>
    <w:rsid w:val="005737A1"/>
    <w:rsid w:val="0057445B"/>
    <w:rsid w:val="00581009"/>
    <w:rsid w:val="005822A1"/>
    <w:rsid w:val="0058252F"/>
    <w:rsid w:val="00583A7A"/>
    <w:rsid w:val="00585E33"/>
    <w:rsid w:val="00586537"/>
    <w:rsid w:val="00586A27"/>
    <w:rsid w:val="00586A79"/>
    <w:rsid w:val="005872E6"/>
    <w:rsid w:val="00587E0A"/>
    <w:rsid w:val="005900F5"/>
    <w:rsid w:val="00591412"/>
    <w:rsid w:val="00592A01"/>
    <w:rsid w:val="0059347F"/>
    <w:rsid w:val="0059613A"/>
    <w:rsid w:val="005A279D"/>
    <w:rsid w:val="005A331C"/>
    <w:rsid w:val="005A3551"/>
    <w:rsid w:val="005A35DA"/>
    <w:rsid w:val="005A3F30"/>
    <w:rsid w:val="005A6071"/>
    <w:rsid w:val="005A6AAB"/>
    <w:rsid w:val="005B01B3"/>
    <w:rsid w:val="005B1B16"/>
    <w:rsid w:val="005B330E"/>
    <w:rsid w:val="005B3EC9"/>
    <w:rsid w:val="005B4262"/>
    <w:rsid w:val="005B4534"/>
    <w:rsid w:val="005B47C4"/>
    <w:rsid w:val="005B4F8C"/>
    <w:rsid w:val="005B5C91"/>
    <w:rsid w:val="005B6050"/>
    <w:rsid w:val="005B6A0F"/>
    <w:rsid w:val="005B7130"/>
    <w:rsid w:val="005C00A5"/>
    <w:rsid w:val="005C121E"/>
    <w:rsid w:val="005C30A3"/>
    <w:rsid w:val="005C3384"/>
    <w:rsid w:val="005C364D"/>
    <w:rsid w:val="005C402D"/>
    <w:rsid w:val="005C532D"/>
    <w:rsid w:val="005D03ED"/>
    <w:rsid w:val="005D1CF4"/>
    <w:rsid w:val="005D3B60"/>
    <w:rsid w:val="005D4DBA"/>
    <w:rsid w:val="005D4E75"/>
    <w:rsid w:val="005D753E"/>
    <w:rsid w:val="005E1D7F"/>
    <w:rsid w:val="005E3D45"/>
    <w:rsid w:val="005E41FB"/>
    <w:rsid w:val="005E43C1"/>
    <w:rsid w:val="005E44E5"/>
    <w:rsid w:val="005E4E44"/>
    <w:rsid w:val="005E6673"/>
    <w:rsid w:val="005F0AFC"/>
    <w:rsid w:val="005F22BE"/>
    <w:rsid w:val="005F2475"/>
    <w:rsid w:val="005F5690"/>
    <w:rsid w:val="005F6FE3"/>
    <w:rsid w:val="006000C4"/>
    <w:rsid w:val="00600CE3"/>
    <w:rsid w:val="006017EE"/>
    <w:rsid w:val="00601F3A"/>
    <w:rsid w:val="00602B73"/>
    <w:rsid w:val="00606064"/>
    <w:rsid w:val="00610876"/>
    <w:rsid w:val="006132C3"/>
    <w:rsid w:val="0061584E"/>
    <w:rsid w:val="00615DD9"/>
    <w:rsid w:val="0061613F"/>
    <w:rsid w:val="0061622B"/>
    <w:rsid w:val="00623EB0"/>
    <w:rsid w:val="006253AE"/>
    <w:rsid w:val="006259F3"/>
    <w:rsid w:val="00625C32"/>
    <w:rsid w:val="00627332"/>
    <w:rsid w:val="00630B64"/>
    <w:rsid w:val="0063144F"/>
    <w:rsid w:val="006323ED"/>
    <w:rsid w:val="00632B12"/>
    <w:rsid w:val="00633125"/>
    <w:rsid w:val="006333C4"/>
    <w:rsid w:val="006367B0"/>
    <w:rsid w:val="0063684F"/>
    <w:rsid w:val="00640B8D"/>
    <w:rsid w:val="0064258F"/>
    <w:rsid w:val="00644FB3"/>
    <w:rsid w:val="00645B99"/>
    <w:rsid w:val="0064659D"/>
    <w:rsid w:val="00652FDA"/>
    <w:rsid w:val="006541FA"/>
    <w:rsid w:val="00660280"/>
    <w:rsid w:val="00660B74"/>
    <w:rsid w:val="00662953"/>
    <w:rsid w:val="00663E95"/>
    <w:rsid w:val="00670AF9"/>
    <w:rsid w:val="00670B90"/>
    <w:rsid w:val="00672FDE"/>
    <w:rsid w:val="00677EED"/>
    <w:rsid w:val="00680D34"/>
    <w:rsid w:val="00682A47"/>
    <w:rsid w:val="006841E1"/>
    <w:rsid w:val="00684D36"/>
    <w:rsid w:val="00685687"/>
    <w:rsid w:val="006859F8"/>
    <w:rsid w:val="00687DF1"/>
    <w:rsid w:val="0069024C"/>
    <w:rsid w:val="00691EA8"/>
    <w:rsid w:val="0069205C"/>
    <w:rsid w:val="00692295"/>
    <w:rsid w:val="00693507"/>
    <w:rsid w:val="006942E9"/>
    <w:rsid w:val="00694972"/>
    <w:rsid w:val="00694F23"/>
    <w:rsid w:val="00697F1D"/>
    <w:rsid w:val="006A0893"/>
    <w:rsid w:val="006A0913"/>
    <w:rsid w:val="006A1965"/>
    <w:rsid w:val="006A226E"/>
    <w:rsid w:val="006A25A0"/>
    <w:rsid w:val="006A3555"/>
    <w:rsid w:val="006A4BA3"/>
    <w:rsid w:val="006B0AB8"/>
    <w:rsid w:val="006B19D5"/>
    <w:rsid w:val="006B2115"/>
    <w:rsid w:val="006B235E"/>
    <w:rsid w:val="006B2806"/>
    <w:rsid w:val="006B3F18"/>
    <w:rsid w:val="006B531F"/>
    <w:rsid w:val="006B5395"/>
    <w:rsid w:val="006B65D4"/>
    <w:rsid w:val="006C0395"/>
    <w:rsid w:val="006C159C"/>
    <w:rsid w:val="006C299A"/>
    <w:rsid w:val="006C3054"/>
    <w:rsid w:val="006C36D4"/>
    <w:rsid w:val="006C5CB4"/>
    <w:rsid w:val="006C6E3D"/>
    <w:rsid w:val="006D1391"/>
    <w:rsid w:val="006D1C4B"/>
    <w:rsid w:val="006D2D0A"/>
    <w:rsid w:val="006D45CA"/>
    <w:rsid w:val="006D55B8"/>
    <w:rsid w:val="006D6727"/>
    <w:rsid w:val="006D686D"/>
    <w:rsid w:val="006D6875"/>
    <w:rsid w:val="006D6C1B"/>
    <w:rsid w:val="006D7E9D"/>
    <w:rsid w:val="006E0FC8"/>
    <w:rsid w:val="006E1657"/>
    <w:rsid w:val="006E3F20"/>
    <w:rsid w:val="006E7E3D"/>
    <w:rsid w:val="006F08E5"/>
    <w:rsid w:val="006F0DDE"/>
    <w:rsid w:val="006F2900"/>
    <w:rsid w:val="006F3105"/>
    <w:rsid w:val="006F4220"/>
    <w:rsid w:val="006F6321"/>
    <w:rsid w:val="006F66EC"/>
    <w:rsid w:val="006F6B84"/>
    <w:rsid w:val="006F73F6"/>
    <w:rsid w:val="00702EB1"/>
    <w:rsid w:val="00703643"/>
    <w:rsid w:val="00703EBE"/>
    <w:rsid w:val="00704959"/>
    <w:rsid w:val="00704DAF"/>
    <w:rsid w:val="00705F2F"/>
    <w:rsid w:val="00706385"/>
    <w:rsid w:val="00706DB2"/>
    <w:rsid w:val="007130E5"/>
    <w:rsid w:val="007205D9"/>
    <w:rsid w:val="00725815"/>
    <w:rsid w:val="00725ACA"/>
    <w:rsid w:val="0072665E"/>
    <w:rsid w:val="007304B1"/>
    <w:rsid w:val="00730F05"/>
    <w:rsid w:val="00731012"/>
    <w:rsid w:val="00735653"/>
    <w:rsid w:val="00736449"/>
    <w:rsid w:val="007366D6"/>
    <w:rsid w:val="00741136"/>
    <w:rsid w:val="00742553"/>
    <w:rsid w:val="00745E3E"/>
    <w:rsid w:val="007465DF"/>
    <w:rsid w:val="007472DA"/>
    <w:rsid w:val="007473AD"/>
    <w:rsid w:val="007474AD"/>
    <w:rsid w:val="00747BC8"/>
    <w:rsid w:val="00747C67"/>
    <w:rsid w:val="007508AA"/>
    <w:rsid w:val="00750D76"/>
    <w:rsid w:val="007510E2"/>
    <w:rsid w:val="00752962"/>
    <w:rsid w:val="00752B98"/>
    <w:rsid w:val="00752CAA"/>
    <w:rsid w:val="00752D10"/>
    <w:rsid w:val="00753099"/>
    <w:rsid w:val="00753D1D"/>
    <w:rsid w:val="00753FDC"/>
    <w:rsid w:val="007545D8"/>
    <w:rsid w:val="0075555A"/>
    <w:rsid w:val="0076039B"/>
    <w:rsid w:val="00761356"/>
    <w:rsid w:val="007623A0"/>
    <w:rsid w:val="0076284E"/>
    <w:rsid w:val="0076468D"/>
    <w:rsid w:val="00767A45"/>
    <w:rsid w:val="00767C73"/>
    <w:rsid w:val="00770D5F"/>
    <w:rsid w:val="0077319E"/>
    <w:rsid w:val="00774D83"/>
    <w:rsid w:val="007757F2"/>
    <w:rsid w:val="00775BA3"/>
    <w:rsid w:val="00776667"/>
    <w:rsid w:val="00777278"/>
    <w:rsid w:val="0077765E"/>
    <w:rsid w:val="00781120"/>
    <w:rsid w:val="00781851"/>
    <w:rsid w:val="0078345E"/>
    <w:rsid w:val="00783CCC"/>
    <w:rsid w:val="007846CC"/>
    <w:rsid w:val="00784885"/>
    <w:rsid w:val="00784F06"/>
    <w:rsid w:val="00784F33"/>
    <w:rsid w:val="00793743"/>
    <w:rsid w:val="00793FC6"/>
    <w:rsid w:val="007942DA"/>
    <w:rsid w:val="00794589"/>
    <w:rsid w:val="00795141"/>
    <w:rsid w:val="00795E18"/>
    <w:rsid w:val="00796096"/>
    <w:rsid w:val="007A01D7"/>
    <w:rsid w:val="007A22E0"/>
    <w:rsid w:val="007A4550"/>
    <w:rsid w:val="007A6693"/>
    <w:rsid w:val="007A6CC4"/>
    <w:rsid w:val="007B03F4"/>
    <w:rsid w:val="007B1217"/>
    <w:rsid w:val="007B1578"/>
    <w:rsid w:val="007B251A"/>
    <w:rsid w:val="007B3BB9"/>
    <w:rsid w:val="007B480E"/>
    <w:rsid w:val="007B6E76"/>
    <w:rsid w:val="007B77C5"/>
    <w:rsid w:val="007B7872"/>
    <w:rsid w:val="007C0785"/>
    <w:rsid w:val="007C1811"/>
    <w:rsid w:val="007C2358"/>
    <w:rsid w:val="007C2F72"/>
    <w:rsid w:val="007C34CD"/>
    <w:rsid w:val="007C3B81"/>
    <w:rsid w:val="007C53CE"/>
    <w:rsid w:val="007C7C3E"/>
    <w:rsid w:val="007D3693"/>
    <w:rsid w:val="007D3CDB"/>
    <w:rsid w:val="007D7E05"/>
    <w:rsid w:val="007E0369"/>
    <w:rsid w:val="007E0B07"/>
    <w:rsid w:val="007E19AD"/>
    <w:rsid w:val="007E5544"/>
    <w:rsid w:val="007E58B2"/>
    <w:rsid w:val="007E63E4"/>
    <w:rsid w:val="007E7EB3"/>
    <w:rsid w:val="007F0BFB"/>
    <w:rsid w:val="007F0C9B"/>
    <w:rsid w:val="007F18B1"/>
    <w:rsid w:val="007F2ADC"/>
    <w:rsid w:val="007F34EB"/>
    <w:rsid w:val="007F3718"/>
    <w:rsid w:val="007F3BF5"/>
    <w:rsid w:val="00800241"/>
    <w:rsid w:val="0080170B"/>
    <w:rsid w:val="00801BCD"/>
    <w:rsid w:val="00802B55"/>
    <w:rsid w:val="0080547C"/>
    <w:rsid w:val="00805BCC"/>
    <w:rsid w:val="0080739B"/>
    <w:rsid w:val="00807A99"/>
    <w:rsid w:val="008100F0"/>
    <w:rsid w:val="00811206"/>
    <w:rsid w:val="00811AE7"/>
    <w:rsid w:val="00813F7E"/>
    <w:rsid w:val="00814092"/>
    <w:rsid w:val="008146C1"/>
    <w:rsid w:val="0081512D"/>
    <w:rsid w:val="008158D0"/>
    <w:rsid w:val="00816C01"/>
    <w:rsid w:val="00816F0A"/>
    <w:rsid w:val="00820844"/>
    <w:rsid w:val="00821868"/>
    <w:rsid w:val="0082254A"/>
    <w:rsid w:val="00823933"/>
    <w:rsid w:val="00824019"/>
    <w:rsid w:val="00831261"/>
    <w:rsid w:val="00831551"/>
    <w:rsid w:val="00831C15"/>
    <w:rsid w:val="00834DBB"/>
    <w:rsid w:val="00835388"/>
    <w:rsid w:val="00835463"/>
    <w:rsid w:val="00841870"/>
    <w:rsid w:val="00844D58"/>
    <w:rsid w:val="008455BB"/>
    <w:rsid w:val="00846602"/>
    <w:rsid w:val="00847273"/>
    <w:rsid w:val="00851ED7"/>
    <w:rsid w:val="00853039"/>
    <w:rsid w:val="008545E5"/>
    <w:rsid w:val="00855BA6"/>
    <w:rsid w:val="0085673D"/>
    <w:rsid w:val="0085768A"/>
    <w:rsid w:val="00860AA5"/>
    <w:rsid w:val="00862E18"/>
    <w:rsid w:val="00863556"/>
    <w:rsid w:val="00864B2F"/>
    <w:rsid w:val="00865A88"/>
    <w:rsid w:val="00865D5B"/>
    <w:rsid w:val="00866451"/>
    <w:rsid w:val="00866BBE"/>
    <w:rsid w:val="00866F64"/>
    <w:rsid w:val="008676FF"/>
    <w:rsid w:val="008677ED"/>
    <w:rsid w:val="00870CA3"/>
    <w:rsid w:val="008721B4"/>
    <w:rsid w:val="00872C40"/>
    <w:rsid w:val="00875AFE"/>
    <w:rsid w:val="00877477"/>
    <w:rsid w:val="008776F1"/>
    <w:rsid w:val="0088142C"/>
    <w:rsid w:val="00883131"/>
    <w:rsid w:val="0088335B"/>
    <w:rsid w:val="00883AAF"/>
    <w:rsid w:val="00883BD6"/>
    <w:rsid w:val="00883BEE"/>
    <w:rsid w:val="00883E18"/>
    <w:rsid w:val="00883E98"/>
    <w:rsid w:val="00884744"/>
    <w:rsid w:val="00884DDE"/>
    <w:rsid w:val="00886085"/>
    <w:rsid w:val="008874D7"/>
    <w:rsid w:val="00891F91"/>
    <w:rsid w:val="008923F5"/>
    <w:rsid w:val="00893F48"/>
    <w:rsid w:val="0089558C"/>
    <w:rsid w:val="0089711B"/>
    <w:rsid w:val="0089717E"/>
    <w:rsid w:val="008978B1"/>
    <w:rsid w:val="008A378D"/>
    <w:rsid w:val="008A5098"/>
    <w:rsid w:val="008A774F"/>
    <w:rsid w:val="008A7E7B"/>
    <w:rsid w:val="008B08DF"/>
    <w:rsid w:val="008B24F2"/>
    <w:rsid w:val="008B264F"/>
    <w:rsid w:val="008B2A53"/>
    <w:rsid w:val="008B4412"/>
    <w:rsid w:val="008B5393"/>
    <w:rsid w:val="008B59D5"/>
    <w:rsid w:val="008B63A1"/>
    <w:rsid w:val="008B71F0"/>
    <w:rsid w:val="008C003E"/>
    <w:rsid w:val="008C07B2"/>
    <w:rsid w:val="008C2AC7"/>
    <w:rsid w:val="008C46CA"/>
    <w:rsid w:val="008C46DB"/>
    <w:rsid w:val="008C6A04"/>
    <w:rsid w:val="008D017A"/>
    <w:rsid w:val="008D0A62"/>
    <w:rsid w:val="008D0A86"/>
    <w:rsid w:val="008D2871"/>
    <w:rsid w:val="008D31F0"/>
    <w:rsid w:val="008D705D"/>
    <w:rsid w:val="008D7ED2"/>
    <w:rsid w:val="008E110D"/>
    <w:rsid w:val="008E238D"/>
    <w:rsid w:val="008E243B"/>
    <w:rsid w:val="008E49BC"/>
    <w:rsid w:val="008F065F"/>
    <w:rsid w:val="008F1F47"/>
    <w:rsid w:val="008F34BC"/>
    <w:rsid w:val="008F6ECA"/>
    <w:rsid w:val="008F752C"/>
    <w:rsid w:val="0090197E"/>
    <w:rsid w:val="009053A9"/>
    <w:rsid w:val="00905D7F"/>
    <w:rsid w:val="00906867"/>
    <w:rsid w:val="00907779"/>
    <w:rsid w:val="00911484"/>
    <w:rsid w:val="00911540"/>
    <w:rsid w:val="00911F31"/>
    <w:rsid w:val="00912699"/>
    <w:rsid w:val="00912E37"/>
    <w:rsid w:val="00912E67"/>
    <w:rsid w:val="0091423A"/>
    <w:rsid w:val="009155B4"/>
    <w:rsid w:val="00916014"/>
    <w:rsid w:val="009160CB"/>
    <w:rsid w:val="009169F9"/>
    <w:rsid w:val="00916A7C"/>
    <w:rsid w:val="00916DA6"/>
    <w:rsid w:val="00916DF5"/>
    <w:rsid w:val="00923167"/>
    <w:rsid w:val="00924450"/>
    <w:rsid w:val="009267BA"/>
    <w:rsid w:val="00930D46"/>
    <w:rsid w:val="009312B7"/>
    <w:rsid w:val="009317FF"/>
    <w:rsid w:val="009319FE"/>
    <w:rsid w:val="009350ED"/>
    <w:rsid w:val="0093557A"/>
    <w:rsid w:val="0093616C"/>
    <w:rsid w:val="00936DFB"/>
    <w:rsid w:val="0094153A"/>
    <w:rsid w:val="009427E0"/>
    <w:rsid w:val="00943F5B"/>
    <w:rsid w:val="00944DCD"/>
    <w:rsid w:val="009451B4"/>
    <w:rsid w:val="009467D7"/>
    <w:rsid w:val="00946967"/>
    <w:rsid w:val="009469EC"/>
    <w:rsid w:val="00951320"/>
    <w:rsid w:val="00952D11"/>
    <w:rsid w:val="009531B9"/>
    <w:rsid w:val="00955037"/>
    <w:rsid w:val="009566EF"/>
    <w:rsid w:val="009571F4"/>
    <w:rsid w:val="0096086B"/>
    <w:rsid w:val="009621EE"/>
    <w:rsid w:val="009645B4"/>
    <w:rsid w:val="00965090"/>
    <w:rsid w:val="009658D5"/>
    <w:rsid w:val="00966619"/>
    <w:rsid w:val="0096684E"/>
    <w:rsid w:val="00967798"/>
    <w:rsid w:val="009701D9"/>
    <w:rsid w:val="00970AD2"/>
    <w:rsid w:val="00971638"/>
    <w:rsid w:val="00971BA4"/>
    <w:rsid w:val="0097230B"/>
    <w:rsid w:val="00973660"/>
    <w:rsid w:val="00973B88"/>
    <w:rsid w:val="00973D06"/>
    <w:rsid w:val="00974447"/>
    <w:rsid w:val="00975014"/>
    <w:rsid w:val="00975600"/>
    <w:rsid w:val="00975A52"/>
    <w:rsid w:val="0097611B"/>
    <w:rsid w:val="00976BC0"/>
    <w:rsid w:val="009777D6"/>
    <w:rsid w:val="00977F5A"/>
    <w:rsid w:val="00980928"/>
    <w:rsid w:val="00986DEA"/>
    <w:rsid w:val="00991791"/>
    <w:rsid w:val="00992E62"/>
    <w:rsid w:val="009936D3"/>
    <w:rsid w:val="0099482D"/>
    <w:rsid w:val="00996195"/>
    <w:rsid w:val="009A212C"/>
    <w:rsid w:val="009A2759"/>
    <w:rsid w:val="009A4D22"/>
    <w:rsid w:val="009A6431"/>
    <w:rsid w:val="009B01E4"/>
    <w:rsid w:val="009B0D82"/>
    <w:rsid w:val="009B4F11"/>
    <w:rsid w:val="009B5357"/>
    <w:rsid w:val="009B58B2"/>
    <w:rsid w:val="009B63E7"/>
    <w:rsid w:val="009C2083"/>
    <w:rsid w:val="009C33A3"/>
    <w:rsid w:val="009C365E"/>
    <w:rsid w:val="009C4110"/>
    <w:rsid w:val="009C5EBE"/>
    <w:rsid w:val="009C5F79"/>
    <w:rsid w:val="009C66A7"/>
    <w:rsid w:val="009D123A"/>
    <w:rsid w:val="009D56C4"/>
    <w:rsid w:val="009D6D4E"/>
    <w:rsid w:val="009D70B1"/>
    <w:rsid w:val="009E0426"/>
    <w:rsid w:val="009E1DC1"/>
    <w:rsid w:val="009E42CD"/>
    <w:rsid w:val="009E7D1E"/>
    <w:rsid w:val="009F135B"/>
    <w:rsid w:val="009F30CB"/>
    <w:rsid w:val="009F357C"/>
    <w:rsid w:val="009F3FAA"/>
    <w:rsid w:val="009F4B5C"/>
    <w:rsid w:val="009F53EA"/>
    <w:rsid w:val="009F5D86"/>
    <w:rsid w:val="00A0003F"/>
    <w:rsid w:val="00A01999"/>
    <w:rsid w:val="00A02053"/>
    <w:rsid w:val="00A03FC8"/>
    <w:rsid w:val="00A04563"/>
    <w:rsid w:val="00A07074"/>
    <w:rsid w:val="00A07BD2"/>
    <w:rsid w:val="00A07FE8"/>
    <w:rsid w:val="00A100B0"/>
    <w:rsid w:val="00A1081E"/>
    <w:rsid w:val="00A110A9"/>
    <w:rsid w:val="00A12747"/>
    <w:rsid w:val="00A13A3A"/>
    <w:rsid w:val="00A204D3"/>
    <w:rsid w:val="00A20768"/>
    <w:rsid w:val="00A21164"/>
    <w:rsid w:val="00A21452"/>
    <w:rsid w:val="00A23A0F"/>
    <w:rsid w:val="00A24FAF"/>
    <w:rsid w:val="00A26800"/>
    <w:rsid w:val="00A309DF"/>
    <w:rsid w:val="00A32E49"/>
    <w:rsid w:val="00A333CA"/>
    <w:rsid w:val="00A339FC"/>
    <w:rsid w:val="00A37C95"/>
    <w:rsid w:val="00A42754"/>
    <w:rsid w:val="00A42D7E"/>
    <w:rsid w:val="00A441D2"/>
    <w:rsid w:val="00A45087"/>
    <w:rsid w:val="00A45E8D"/>
    <w:rsid w:val="00A46259"/>
    <w:rsid w:val="00A46FD5"/>
    <w:rsid w:val="00A50911"/>
    <w:rsid w:val="00A50F01"/>
    <w:rsid w:val="00A52F93"/>
    <w:rsid w:val="00A57420"/>
    <w:rsid w:val="00A6025F"/>
    <w:rsid w:val="00A603B5"/>
    <w:rsid w:val="00A60EB4"/>
    <w:rsid w:val="00A60F9A"/>
    <w:rsid w:val="00A61F1A"/>
    <w:rsid w:val="00A6382F"/>
    <w:rsid w:val="00A648CA"/>
    <w:rsid w:val="00A706E7"/>
    <w:rsid w:val="00A72062"/>
    <w:rsid w:val="00A73EB6"/>
    <w:rsid w:val="00A75741"/>
    <w:rsid w:val="00A8000F"/>
    <w:rsid w:val="00A80C86"/>
    <w:rsid w:val="00A80FE5"/>
    <w:rsid w:val="00A82646"/>
    <w:rsid w:val="00A82C42"/>
    <w:rsid w:val="00A830F2"/>
    <w:rsid w:val="00A833D8"/>
    <w:rsid w:val="00A841AB"/>
    <w:rsid w:val="00A84BA5"/>
    <w:rsid w:val="00A850E8"/>
    <w:rsid w:val="00A850F4"/>
    <w:rsid w:val="00A85A9C"/>
    <w:rsid w:val="00A85CCC"/>
    <w:rsid w:val="00A90D81"/>
    <w:rsid w:val="00A93F1E"/>
    <w:rsid w:val="00A946A2"/>
    <w:rsid w:val="00A94BDF"/>
    <w:rsid w:val="00AA03A0"/>
    <w:rsid w:val="00AA1E2A"/>
    <w:rsid w:val="00AA305E"/>
    <w:rsid w:val="00AA35B4"/>
    <w:rsid w:val="00AA4313"/>
    <w:rsid w:val="00AA472F"/>
    <w:rsid w:val="00AA5A4D"/>
    <w:rsid w:val="00AB035C"/>
    <w:rsid w:val="00AB4AB3"/>
    <w:rsid w:val="00AB6609"/>
    <w:rsid w:val="00AC0D97"/>
    <w:rsid w:val="00AC1E82"/>
    <w:rsid w:val="00AC4A41"/>
    <w:rsid w:val="00AC4F5D"/>
    <w:rsid w:val="00AC6FFA"/>
    <w:rsid w:val="00AC7F38"/>
    <w:rsid w:val="00AD016B"/>
    <w:rsid w:val="00AD16B5"/>
    <w:rsid w:val="00AD34A2"/>
    <w:rsid w:val="00AD35AA"/>
    <w:rsid w:val="00AD3C23"/>
    <w:rsid w:val="00AD401A"/>
    <w:rsid w:val="00AD5984"/>
    <w:rsid w:val="00AD5B28"/>
    <w:rsid w:val="00AD6BEF"/>
    <w:rsid w:val="00AD7E3C"/>
    <w:rsid w:val="00AE00F8"/>
    <w:rsid w:val="00AE15E6"/>
    <w:rsid w:val="00AE1DF1"/>
    <w:rsid w:val="00AE295D"/>
    <w:rsid w:val="00AE3A80"/>
    <w:rsid w:val="00AE506D"/>
    <w:rsid w:val="00AE52F7"/>
    <w:rsid w:val="00AE59D2"/>
    <w:rsid w:val="00AE65A0"/>
    <w:rsid w:val="00AE70EC"/>
    <w:rsid w:val="00AF0041"/>
    <w:rsid w:val="00AF3CD7"/>
    <w:rsid w:val="00AF3DD5"/>
    <w:rsid w:val="00AF4473"/>
    <w:rsid w:val="00AF6B31"/>
    <w:rsid w:val="00B00C52"/>
    <w:rsid w:val="00B01E06"/>
    <w:rsid w:val="00B01E59"/>
    <w:rsid w:val="00B036F5"/>
    <w:rsid w:val="00B0557D"/>
    <w:rsid w:val="00B06450"/>
    <w:rsid w:val="00B07179"/>
    <w:rsid w:val="00B07F7A"/>
    <w:rsid w:val="00B10023"/>
    <w:rsid w:val="00B10CBB"/>
    <w:rsid w:val="00B114BE"/>
    <w:rsid w:val="00B139BF"/>
    <w:rsid w:val="00B16093"/>
    <w:rsid w:val="00B1626B"/>
    <w:rsid w:val="00B16EDA"/>
    <w:rsid w:val="00B1708C"/>
    <w:rsid w:val="00B1777C"/>
    <w:rsid w:val="00B17E0C"/>
    <w:rsid w:val="00B20FBF"/>
    <w:rsid w:val="00B22863"/>
    <w:rsid w:val="00B23D31"/>
    <w:rsid w:val="00B23EE0"/>
    <w:rsid w:val="00B241EC"/>
    <w:rsid w:val="00B24917"/>
    <w:rsid w:val="00B24DF7"/>
    <w:rsid w:val="00B277F8"/>
    <w:rsid w:val="00B27CD3"/>
    <w:rsid w:val="00B305D6"/>
    <w:rsid w:val="00B3096B"/>
    <w:rsid w:val="00B33C52"/>
    <w:rsid w:val="00B34B57"/>
    <w:rsid w:val="00B3675F"/>
    <w:rsid w:val="00B36AA4"/>
    <w:rsid w:val="00B4184A"/>
    <w:rsid w:val="00B45D51"/>
    <w:rsid w:val="00B46EDF"/>
    <w:rsid w:val="00B471E6"/>
    <w:rsid w:val="00B506A7"/>
    <w:rsid w:val="00B5129C"/>
    <w:rsid w:val="00B52462"/>
    <w:rsid w:val="00B53F73"/>
    <w:rsid w:val="00B54070"/>
    <w:rsid w:val="00B543F7"/>
    <w:rsid w:val="00B560B5"/>
    <w:rsid w:val="00B56276"/>
    <w:rsid w:val="00B57121"/>
    <w:rsid w:val="00B57A8F"/>
    <w:rsid w:val="00B6074E"/>
    <w:rsid w:val="00B63FCB"/>
    <w:rsid w:val="00B63FFD"/>
    <w:rsid w:val="00B6562B"/>
    <w:rsid w:val="00B67F62"/>
    <w:rsid w:val="00B70E8E"/>
    <w:rsid w:val="00B712F8"/>
    <w:rsid w:val="00B719C8"/>
    <w:rsid w:val="00B73326"/>
    <w:rsid w:val="00B73832"/>
    <w:rsid w:val="00B738F5"/>
    <w:rsid w:val="00B73ABF"/>
    <w:rsid w:val="00B74074"/>
    <w:rsid w:val="00B777E8"/>
    <w:rsid w:val="00B8089A"/>
    <w:rsid w:val="00B80A23"/>
    <w:rsid w:val="00B8106F"/>
    <w:rsid w:val="00B817E9"/>
    <w:rsid w:val="00B82857"/>
    <w:rsid w:val="00B82E50"/>
    <w:rsid w:val="00B832D0"/>
    <w:rsid w:val="00B8444A"/>
    <w:rsid w:val="00B855FC"/>
    <w:rsid w:val="00B878B7"/>
    <w:rsid w:val="00B87F0D"/>
    <w:rsid w:val="00B91A17"/>
    <w:rsid w:val="00B96546"/>
    <w:rsid w:val="00B9677C"/>
    <w:rsid w:val="00B977FE"/>
    <w:rsid w:val="00B97EF9"/>
    <w:rsid w:val="00BA19DB"/>
    <w:rsid w:val="00BA20DE"/>
    <w:rsid w:val="00BA3CDC"/>
    <w:rsid w:val="00BA4580"/>
    <w:rsid w:val="00BA47E4"/>
    <w:rsid w:val="00BA4C78"/>
    <w:rsid w:val="00BB0440"/>
    <w:rsid w:val="00BB1E53"/>
    <w:rsid w:val="00BB5DB6"/>
    <w:rsid w:val="00BB6071"/>
    <w:rsid w:val="00BB63A6"/>
    <w:rsid w:val="00BB6BDE"/>
    <w:rsid w:val="00BC3217"/>
    <w:rsid w:val="00BC3A09"/>
    <w:rsid w:val="00BD0B20"/>
    <w:rsid w:val="00BD1CF1"/>
    <w:rsid w:val="00BD3020"/>
    <w:rsid w:val="00BD4219"/>
    <w:rsid w:val="00BD63BF"/>
    <w:rsid w:val="00BE0540"/>
    <w:rsid w:val="00BE09D7"/>
    <w:rsid w:val="00BE2834"/>
    <w:rsid w:val="00BE2CAF"/>
    <w:rsid w:val="00BE3393"/>
    <w:rsid w:val="00BE3991"/>
    <w:rsid w:val="00BE6AA7"/>
    <w:rsid w:val="00BE6E9D"/>
    <w:rsid w:val="00BE77B0"/>
    <w:rsid w:val="00BE7AB8"/>
    <w:rsid w:val="00BF0D60"/>
    <w:rsid w:val="00BF10DF"/>
    <w:rsid w:val="00BF2F21"/>
    <w:rsid w:val="00BF2FB3"/>
    <w:rsid w:val="00BF6ACB"/>
    <w:rsid w:val="00BF72D2"/>
    <w:rsid w:val="00C02110"/>
    <w:rsid w:val="00C029DB"/>
    <w:rsid w:val="00C0320B"/>
    <w:rsid w:val="00C05D6B"/>
    <w:rsid w:val="00C06315"/>
    <w:rsid w:val="00C0692D"/>
    <w:rsid w:val="00C07C20"/>
    <w:rsid w:val="00C10886"/>
    <w:rsid w:val="00C115D6"/>
    <w:rsid w:val="00C12B4C"/>
    <w:rsid w:val="00C13C0C"/>
    <w:rsid w:val="00C13CC3"/>
    <w:rsid w:val="00C1447B"/>
    <w:rsid w:val="00C14482"/>
    <w:rsid w:val="00C20E89"/>
    <w:rsid w:val="00C22012"/>
    <w:rsid w:val="00C25B40"/>
    <w:rsid w:val="00C25E72"/>
    <w:rsid w:val="00C30A8D"/>
    <w:rsid w:val="00C30F1C"/>
    <w:rsid w:val="00C310DF"/>
    <w:rsid w:val="00C313C8"/>
    <w:rsid w:val="00C32AC6"/>
    <w:rsid w:val="00C32C3D"/>
    <w:rsid w:val="00C32E91"/>
    <w:rsid w:val="00C34209"/>
    <w:rsid w:val="00C3533A"/>
    <w:rsid w:val="00C35889"/>
    <w:rsid w:val="00C37655"/>
    <w:rsid w:val="00C37CDB"/>
    <w:rsid w:val="00C4330D"/>
    <w:rsid w:val="00C43444"/>
    <w:rsid w:val="00C461E0"/>
    <w:rsid w:val="00C46D10"/>
    <w:rsid w:val="00C46D16"/>
    <w:rsid w:val="00C47704"/>
    <w:rsid w:val="00C504DF"/>
    <w:rsid w:val="00C51A3B"/>
    <w:rsid w:val="00C523AF"/>
    <w:rsid w:val="00C55626"/>
    <w:rsid w:val="00C60FFA"/>
    <w:rsid w:val="00C612D0"/>
    <w:rsid w:val="00C61FC1"/>
    <w:rsid w:val="00C63F51"/>
    <w:rsid w:val="00C647C7"/>
    <w:rsid w:val="00C648B4"/>
    <w:rsid w:val="00C65943"/>
    <w:rsid w:val="00C659A9"/>
    <w:rsid w:val="00C65D3B"/>
    <w:rsid w:val="00C67C5D"/>
    <w:rsid w:val="00C705E3"/>
    <w:rsid w:val="00C70762"/>
    <w:rsid w:val="00C71267"/>
    <w:rsid w:val="00C7145A"/>
    <w:rsid w:val="00C7226A"/>
    <w:rsid w:val="00C72325"/>
    <w:rsid w:val="00C737AB"/>
    <w:rsid w:val="00C73F46"/>
    <w:rsid w:val="00C77A41"/>
    <w:rsid w:val="00C77AEC"/>
    <w:rsid w:val="00C80336"/>
    <w:rsid w:val="00C80C47"/>
    <w:rsid w:val="00C81955"/>
    <w:rsid w:val="00C81B8B"/>
    <w:rsid w:val="00C81F12"/>
    <w:rsid w:val="00C85EB4"/>
    <w:rsid w:val="00C86BB6"/>
    <w:rsid w:val="00C90452"/>
    <w:rsid w:val="00C90CDA"/>
    <w:rsid w:val="00C911A0"/>
    <w:rsid w:val="00C925B9"/>
    <w:rsid w:val="00C92667"/>
    <w:rsid w:val="00C92F02"/>
    <w:rsid w:val="00C93C27"/>
    <w:rsid w:val="00C941FF"/>
    <w:rsid w:val="00C95B69"/>
    <w:rsid w:val="00C96391"/>
    <w:rsid w:val="00C96B3D"/>
    <w:rsid w:val="00CA0043"/>
    <w:rsid w:val="00CA04E9"/>
    <w:rsid w:val="00CA0550"/>
    <w:rsid w:val="00CA0F84"/>
    <w:rsid w:val="00CA0FE3"/>
    <w:rsid w:val="00CA129B"/>
    <w:rsid w:val="00CA147B"/>
    <w:rsid w:val="00CA1E66"/>
    <w:rsid w:val="00CA2305"/>
    <w:rsid w:val="00CA27D9"/>
    <w:rsid w:val="00CA2D2F"/>
    <w:rsid w:val="00CA52CF"/>
    <w:rsid w:val="00CA6ED7"/>
    <w:rsid w:val="00CA7F95"/>
    <w:rsid w:val="00CB18F5"/>
    <w:rsid w:val="00CB583D"/>
    <w:rsid w:val="00CB695A"/>
    <w:rsid w:val="00CB6C22"/>
    <w:rsid w:val="00CC044E"/>
    <w:rsid w:val="00CC4021"/>
    <w:rsid w:val="00CC4DAF"/>
    <w:rsid w:val="00CC524C"/>
    <w:rsid w:val="00CC6191"/>
    <w:rsid w:val="00CD09C3"/>
    <w:rsid w:val="00CD10C4"/>
    <w:rsid w:val="00CD14AC"/>
    <w:rsid w:val="00CD2356"/>
    <w:rsid w:val="00CD3381"/>
    <w:rsid w:val="00CD36AA"/>
    <w:rsid w:val="00CD3DAF"/>
    <w:rsid w:val="00CD5D8A"/>
    <w:rsid w:val="00CD757B"/>
    <w:rsid w:val="00CE02FC"/>
    <w:rsid w:val="00CE0981"/>
    <w:rsid w:val="00CE1695"/>
    <w:rsid w:val="00CE16FB"/>
    <w:rsid w:val="00CE205C"/>
    <w:rsid w:val="00CE2267"/>
    <w:rsid w:val="00CE6482"/>
    <w:rsid w:val="00CE6E0F"/>
    <w:rsid w:val="00CE76A3"/>
    <w:rsid w:val="00CF1D2B"/>
    <w:rsid w:val="00CF1F62"/>
    <w:rsid w:val="00CF2B4E"/>
    <w:rsid w:val="00CF2D6C"/>
    <w:rsid w:val="00CF3565"/>
    <w:rsid w:val="00CF3585"/>
    <w:rsid w:val="00CF44C1"/>
    <w:rsid w:val="00CF5295"/>
    <w:rsid w:val="00CF52AD"/>
    <w:rsid w:val="00CF5BA6"/>
    <w:rsid w:val="00CF5F67"/>
    <w:rsid w:val="00CF6AD6"/>
    <w:rsid w:val="00CF744E"/>
    <w:rsid w:val="00D00E6F"/>
    <w:rsid w:val="00D0288C"/>
    <w:rsid w:val="00D02A23"/>
    <w:rsid w:val="00D03349"/>
    <w:rsid w:val="00D03F8A"/>
    <w:rsid w:val="00D05A3D"/>
    <w:rsid w:val="00D10056"/>
    <w:rsid w:val="00D131CE"/>
    <w:rsid w:val="00D15249"/>
    <w:rsid w:val="00D204BA"/>
    <w:rsid w:val="00D21A3B"/>
    <w:rsid w:val="00D23519"/>
    <w:rsid w:val="00D2428F"/>
    <w:rsid w:val="00D24403"/>
    <w:rsid w:val="00D2596A"/>
    <w:rsid w:val="00D26F0D"/>
    <w:rsid w:val="00D27999"/>
    <w:rsid w:val="00D30760"/>
    <w:rsid w:val="00D30A02"/>
    <w:rsid w:val="00D3295A"/>
    <w:rsid w:val="00D3557B"/>
    <w:rsid w:val="00D36F1F"/>
    <w:rsid w:val="00D37A24"/>
    <w:rsid w:val="00D402B1"/>
    <w:rsid w:val="00D432F8"/>
    <w:rsid w:val="00D4379F"/>
    <w:rsid w:val="00D459FF"/>
    <w:rsid w:val="00D4681D"/>
    <w:rsid w:val="00D523A3"/>
    <w:rsid w:val="00D53171"/>
    <w:rsid w:val="00D538C7"/>
    <w:rsid w:val="00D53E5B"/>
    <w:rsid w:val="00D54FDE"/>
    <w:rsid w:val="00D55034"/>
    <w:rsid w:val="00D564CB"/>
    <w:rsid w:val="00D57804"/>
    <w:rsid w:val="00D6003F"/>
    <w:rsid w:val="00D6483C"/>
    <w:rsid w:val="00D649DB"/>
    <w:rsid w:val="00D66000"/>
    <w:rsid w:val="00D66A59"/>
    <w:rsid w:val="00D66C9B"/>
    <w:rsid w:val="00D67274"/>
    <w:rsid w:val="00D67AAD"/>
    <w:rsid w:val="00D710D0"/>
    <w:rsid w:val="00D7129B"/>
    <w:rsid w:val="00D71722"/>
    <w:rsid w:val="00D71AC0"/>
    <w:rsid w:val="00D72D98"/>
    <w:rsid w:val="00D73645"/>
    <w:rsid w:val="00D750BE"/>
    <w:rsid w:val="00D75900"/>
    <w:rsid w:val="00D76CB4"/>
    <w:rsid w:val="00D80289"/>
    <w:rsid w:val="00D8060C"/>
    <w:rsid w:val="00D83575"/>
    <w:rsid w:val="00D84114"/>
    <w:rsid w:val="00D84A9F"/>
    <w:rsid w:val="00D857E8"/>
    <w:rsid w:val="00D86233"/>
    <w:rsid w:val="00D8770A"/>
    <w:rsid w:val="00D87FE5"/>
    <w:rsid w:val="00D90454"/>
    <w:rsid w:val="00D905D8"/>
    <w:rsid w:val="00D90BF2"/>
    <w:rsid w:val="00D91341"/>
    <w:rsid w:val="00D91A66"/>
    <w:rsid w:val="00D930F3"/>
    <w:rsid w:val="00D93B7C"/>
    <w:rsid w:val="00D94D13"/>
    <w:rsid w:val="00DA2484"/>
    <w:rsid w:val="00DA3B7F"/>
    <w:rsid w:val="00DA5D1C"/>
    <w:rsid w:val="00DA5DC0"/>
    <w:rsid w:val="00DA6000"/>
    <w:rsid w:val="00DA7E97"/>
    <w:rsid w:val="00DB0008"/>
    <w:rsid w:val="00DB03DF"/>
    <w:rsid w:val="00DB32E6"/>
    <w:rsid w:val="00DB3E52"/>
    <w:rsid w:val="00DB5A44"/>
    <w:rsid w:val="00DB6B83"/>
    <w:rsid w:val="00DB70B5"/>
    <w:rsid w:val="00DB7614"/>
    <w:rsid w:val="00DC0B1C"/>
    <w:rsid w:val="00DC1B02"/>
    <w:rsid w:val="00DC4514"/>
    <w:rsid w:val="00DC5C2B"/>
    <w:rsid w:val="00DC7269"/>
    <w:rsid w:val="00DD04CA"/>
    <w:rsid w:val="00DD0EC0"/>
    <w:rsid w:val="00DD1401"/>
    <w:rsid w:val="00DD17B0"/>
    <w:rsid w:val="00DD3DEA"/>
    <w:rsid w:val="00DD50E3"/>
    <w:rsid w:val="00DD69F8"/>
    <w:rsid w:val="00DD6CA9"/>
    <w:rsid w:val="00DD70EE"/>
    <w:rsid w:val="00DD7C55"/>
    <w:rsid w:val="00DD7E2C"/>
    <w:rsid w:val="00DE1D10"/>
    <w:rsid w:val="00DE224F"/>
    <w:rsid w:val="00DE413D"/>
    <w:rsid w:val="00DE56CF"/>
    <w:rsid w:val="00DE6F04"/>
    <w:rsid w:val="00DE7200"/>
    <w:rsid w:val="00DE7EEF"/>
    <w:rsid w:val="00DF0284"/>
    <w:rsid w:val="00DF1852"/>
    <w:rsid w:val="00DF1F81"/>
    <w:rsid w:val="00DF1FE6"/>
    <w:rsid w:val="00DF25BF"/>
    <w:rsid w:val="00DF3F49"/>
    <w:rsid w:val="00DF7A8D"/>
    <w:rsid w:val="00DF7CE4"/>
    <w:rsid w:val="00E01A3A"/>
    <w:rsid w:val="00E02A63"/>
    <w:rsid w:val="00E033FC"/>
    <w:rsid w:val="00E06505"/>
    <w:rsid w:val="00E0672F"/>
    <w:rsid w:val="00E101C3"/>
    <w:rsid w:val="00E10D94"/>
    <w:rsid w:val="00E122A3"/>
    <w:rsid w:val="00E135B5"/>
    <w:rsid w:val="00E13FBD"/>
    <w:rsid w:val="00E148D5"/>
    <w:rsid w:val="00E14BC6"/>
    <w:rsid w:val="00E172B5"/>
    <w:rsid w:val="00E201E1"/>
    <w:rsid w:val="00E21EAF"/>
    <w:rsid w:val="00E22343"/>
    <w:rsid w:val="00E25D4F"/>
    <w:rsid w:val="00E26AFA"/>
    <w:rsid w:val="00E3328D"/>
    <w:rsid w:val="00E3366C"/>
    <w:rsid w:val="00E33B94"/>
    <w:rsid w:val="00E3444B"/>
    <w:rsid w:val="00E354E8"/>
    <w:rsid w:val="00E37870"/>
    <w:rsid w:val="00E40E4A"/>
    <w:rsid w:val="00E41034"/>
    <w:rsid w:val="00E4130C"/>
    <w:rsid w:val="00E41543"/>
    <w:rsid w:val="00E417B3"/>
    <w:rsid w:val="00E45AFB"/>
    <w:rsid w:val="00E4650C"/>
    <w:rsid w:val="00E46E03"/>
    <w:rsid w:val="00E517AD"/>
    <w:rsid w:val="00E517B6"/>
    <w:rsid w:val="00E51A35"/>
    <w:rsid w:val="00E5267B"/>
    <w:rsid w:val="00E52B09"/>
    <w:rsid w:val="00E53EC1"/>
    <w:rsid w:val="00E54B76"/>
    <w:rsid w:val="00E54C71"/>
    <w:rsid w:val="00E55972"/>
    <w:rsid w:val="00E561C1"/>
    <w:rsid w:val="00E613C3"/>
    <w:rsid w:val="00E6215F"/>
    <w:rsid w:val="00E6469C"/>
    <w:rsid w:val="00E65760"/>
    <w:rsid w:val="00E673D9"/>
    <w:rsid w:val="00E67DE4"/>
    <w:rsid w:val="00E7175B"/>
    <w:rsid w:val="00E7285C"/>
    <w:rsid w:val="00E72D6D"/>
    <w:rsid w:val="00E733FC"/>
    <w:rsid w:val="00E80326"/>
    <w:rsid w:val="00E803E5"/>
    <w:rsid w:val="00E816AC"/>
    <w:rsid w:val="00E82248"/>
    <w:rsid w:val="00E82B61"/>
    <w:rsid w:val="00E837D6"/>
    <w:rsid w:val="00E843CE"/>
    <w:rsid w:val="00E84820"/>
    <w:rsid w:val="00E84BFD"/>
    <w:rsid w:val="00E8535B"/>
    <w:rsid w:val="00E855B9"/>
    <w:rsid w:val="00E8587B"/>
    <w:rsid w:val="00E85E6E"/>
    <w:rsid w:val="00E86E61"/>
    <w:rsid w:val="00E9049D"/>
    <w:rsid w:val="00E95AEF"/>
    <w:rsid w:val="00E95B18"/>
    <w:rsid w:val="00E971DB"/>
    <w:rsid w:val="00EA169D"/>
    <w:rsid w:val="00EA19E6"/>
    <w:rsid w:val="00EA2067"/>
    <w:rsid w:val="00EA32B1"/>
    <w:rsid w:val="00EA3EC8"/>
    <w:rsid w:val="00EA4775"/>
    <w:rsid w:val="00EA4DD0"/>
    <w:rsid w:val="00EA7B16"/>
    <w:rsid w:val="00EB3AA0"/>
    <w:rsid w:val="00EB44A9"/>
    <w:rsid w:val="00EB45AE"/>
    <w:rsid w:val="00EB6E62"/>
    <w:rsid w:val="00EB6E77"/>
    <w:rsid w:val="00EB783A"/>
    <w:rsid w:val="00EB7A41"/>
    <w:rsid w:val="00EB7E71"/>
    <w:rsid w:val="00EC3BCA"/>
    <w:rsid w:val="00EC3EBC"/>
    <w:rsid w:val="00EC4F08"/>
    <w:rsid w:val="00ED0190"/>
    <w:rsid w:val="00ED2635"/>
    <w:rsid w:val="00ED2852"/>
    <w:rsid w:val="00ED325D"/>
    <w:rsid w:val="00ED3ED7"/>
    <w:rsid w:val="00ED3EE7"/>
    <w:rsid w:val="00ED401D"/>
    <w:rsid w:val="00ED4EC6"/>
    <w:rsid w:val="00ED4F70"/>
    <w:rsid w:val="00ED70D2"/>
    <w:rsid w:val="00EE054A"/>
    <w:rsid w:val="00EE3113"/>
    <w:rsid w:val="00EE33EB"/>
    <w:rsid w:val="00EE43E7"/>
    <w:rsid w:val="00EE4E5B"/>
    <w:rsid w:val="00EE4FF9"/>
    <w:rsid w:val="00EE571F"/>
    <w:rsid w:val="00EF3205"/>
    <w:rsid w:val="00EF427A"/>
    <w:rsid w:val="00EF49DC"/>
    <w:rsid w:val="00EF6773"/>
    <w:rsid w:val="00EF7422"/>
    <w:rsid w:val="00F005FF"/>
    <w:rsid w:val="00F040E0"/>
    <w:rsid w:val="00F0675A"/>
    <w:rsid w:val="00F069B0"/>
    <w:rsid w:val="00F07E11"/>
    <w:rsid w:val="00F12375"/>
    <w:rsid w:val="00F12526"/>
    <w:rsid w:val="00F13B22"/>
    <w:rsid w:val="00F14983"/>
    <w:rsid w:val="00F15F7B"/>
    <w:rsid w:val="00F161AE"/>
    <w:rsid w:val="00F211E7"/>
    <w:rsid w:val="00F21E29"/>
    <w:rsid w:val="00F22A9F"/>
    <w:rsid w:val="00F243E0"/>
    <w:rsid w:val="00F255D5"/>
    <w:rsid w:val="00F266FA"/>
    <w:rsid w:val="00F274F9"/>
    <w:rsid w:val="00F27BBA"/>
    <w:rsid w:val="00F3044D"/>
    <w:rsid w:val="00F316F4"/>
    <w:rsid w:val="00F33F3F"/>
    <w:rsid w:val="00F35429"/>
    <w:rsid w:val="00F37194"/>
    <w:rsid w:val="00F41196"/>
    <w:rsid w:val="00F41D8D"/>
    <w:rsid w:val="00F421EB"/>
    <w:rsid w:val="00F423FF"/>
    <w:rsid w:val="00F43865"/>
    <w:rsid w:val="00F44AA2"/>
    <w:rsid w:val="00F45DBD"/>
    <w:rsid w:val="00F46578"/>
    <w:rsid w:val="00F46607"/>
    <w:rsid w:val="00F46FE0"/>
    <w:rsid w:val="00F5023F"/>
    <w:rsid w:val="00F5046C"/>
    <w:rsid w:val="00F504E3"/>
    <w:rsid w:val="00F5155B"/>
    <w:rsid w:val="00F51AC5"/>
    <w:rsid w:val="00F51C08"/>
    <w:rsid w:val="00F52EB0"/>
    <w:rsid w:val="00F534A4"/>
    <w:rsid w:val="00F53910"/>
    <w:rsid w:val="00F539AC"/>
    <w:rsid w:val="00F55407"/>
    <w:rsid w:val="00F60169"/>
    <w:rsid w:val="00F609DD"/>
    <w:rsid w:val="00F60C70"/>
    <w:rsid w:val="00F65118"/>
    <w:rsid w:val="00F6596F"/>
    <w:rsid w:val="00F65C4E"/>
    <w:rsid w:val="00F66719"/>
    <w:rsid w:val="00F66975"/>
    <w:rsid w:val="00F714BC"/>
    <w:rsid w:val="00F71A64"/>
    <w:rsid w:val="00F740D6"/>
    <w:rsid w:val="00F74C65"/>
    <w:rsid w:val="00F7576B"/>
    <w:rsid w:val="00F75D7D"/>
    <w:rsid w:val="00F7665F"/>
    <w:rsid w:val="00F769B4"/>
    <w:rsid w:val="00F76E9A"/>
    <w:rsid w:val="00F80164"/>
    <w:rsid w:val="00F80BC8"/>
    <w:rsid w:val="00F80E06"/>
    <w:rsid w:val="00F80F65"/>
    <w:rsid w:val="00F8105C"/>
    <w:rsid w:val="00F81086"/>
    <w:rsid w:val="00F8115E"/>
    <w:rsid w:val="00F8316E"/>
    <w:rsid w:val="00F839BC"/>
    <w:rsid w:val="00F83CA0"/>
    <w:rsid w:val="00F871CD"/>
    <w:rsid w:val="00F90D1C"/>
    <w:rsid w:val="00F93B88"/>
    <w:rsid w:val="00F93D01"/>
    <w:rsid w:val="00F94075"/>
    <w:rsid w:val="00FA1194"/>
    <w:rsid w:val="00FA1A03"/>
    <w:rsid w:val="00FA1F05"/>
    <w:rsid w:val="00FA3B15"/>
    <w:rsid w:val="00FA5319"/>
    <w:rsid w:val="00FA570D"/>
    <w:rsid w:val="00FA6919"/>
    <w:rsid w:val="00FB0390"/>
    <w:rsid w:val="00FB213E"/>
    <w:rsid w:val="00FB2F3A"/>
    <w:rsid w:val="00FB4229"/>
    <w:rsid w:val="00FB4501"/>
    <w:rsid w:val="00FB4BB4"/>
    <w:rsid w:val="00FB4C87"/>
    <w:rsid w:val="00FB4EEF"/>
    <w:rsid w:val="00FB5FE7"/>
    <w:rsid w:val="00FB6D89"/>
    <w:rsid w:val="00FC2994"/>
    <w:rsid w:val="00FC2E21"/>
    <w:rsid w:val="00FC49DB"/>
    <w:rsid w:val="00FC4BA5"/>
    <w:rsid w:val="00FC5CC8"/>
    <w:rsid w:val="00FC6A1B"/>
    <w:rsid w:val="00FC7B92"/>
    <w:rsid w:val="00FD0195"/>
    <w:rsid w:val="00FD01B2"/>
    <w:rsid w:val="00FD094D"/>
    <w:rsid w:val="00FD1479"/>
    <w:rsid w:val="00FD159B"/>
    <w:rsid w:val="00FD1AFA"/>
    <w:rsid w:val="00FD38BC"/>
    <w:rsid w:val="00FD399E"/>
    <w:rsid w:val="00FD50A9"/>
    <w:rsid w:val="00FD680D"/>
    <w:rsid w:val="00FD726C"/>
    <w:rsid w:val="00FD7D5F"/>
    <w:rsid w:val="00FE352A"/>
    <w:rsid w:val="00FF087F"/>
    <w:rsid w:val="00FF1200"/>
    <w:rsid w:val="00FF16DD"/>
    <w:rsid w:val="00FF193A"/>
    <w:rsid w:val="00FF2BB9"/>
    <w:rsid w:val="00FF51C5"/>
    <w:rsid w:val="00FF5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3648CF21-34A1-480D-AA31-6AC3F9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7179"/>
    <w:pPr>
      <w:spacing w:before="200"/>
      <w:jc w:val="both"/>
    </w:pPr>
    <w:rPr>
      <w:sz w:val="24"/>
      <w:szCs w:val="24"/>
    </w:rPr>
  </w:style>
  <w:style w:type="paragraph" w:styleId="Heading1">
    <w:name w:val="heading 1"/>
    <w:basedOn w:val="Normal"/>
    <w:next w:val="Normal"/>
    <w:qFormat/>
    <w:rsid w:val="00B07179"/>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07179"/>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07179"/>
    <w:pPr>
      <w:keepNext/>
      <w:spacing w:before="240"/>
      <w:outlineLvl w:val="2"/>
    </w:pPr>
    <w:rPr>
      <w:rFonts w:ascii="Arial" w:hAnsi="Arial" w:cs="Arial"/>
      <w:b/>
      <w:bCs/>
      <w:sz w:val="26"/>
      <w:szCs w:val="26"/>
    </w:rPr>
  </w:style>
  <w:style w:type="paragraph" w:styleId="Heading4">
    <w:name w:val="heading 4"/>
    <w:basedOn w:val="Normal"/>
    <w:next w:val="Normal"/>
    <w:qFormat/>
    <w:rsid w:val="00B07179"/>
    <w:pPr>
      <w:keepNext/>
      <w:spacing w:before="240"/>
      <w:outlineLvl w:val="3"/>
    </w:pPr>
    <w:rPr>
      <w:b/>
      <w:bCs/>
      <w:sz w:val="28"/>
      <w:szCs w:val="28"/>
    </w:rPr>
  </w:style>
  <w:style w:type="character" w:default="1" w:styleId="DefaultParagraphFont">
    <w:name w:val="Default Paragraph Font"/>
    <w:uiPriority w:val="1"/>
    <w:semiHidden/>
    <w:unhideWhenUsed/>
    <w:rsid w:val="00B07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179"/>
  </w:style>
  <w:style w:type="paragraph" w:styleId="TOC1">
    <w:name w:val="toc 1"/>
    <w:basedOn w:val="Normal"/>
    <w:next w:val="Normal"/>
    <w:autoRedefine/>
    <w:uiPriority w:val="39"/>
    <w:rsid w:val="00B07179"/>
    <w:pPr>
      <w:keepNext/>
      <w:tabs>
        <w:tab w:val="left" w:pos="851"/>
        <w:tab w:val="right" w:leader="dot" w:pos="9072"/>
      </w:tabs>
      <w:jc w:val="left"/>
    </w:pPr>
    <w:rPr>
      <w:rFonts w:cs="Arial"/>
      <w:b/>
      <w:bCs/>
    </w:rPr>
  </w:style>
  <w:style w:type="paragraph" w:customStyle="1" w:styleId="Partheading">
    <w:name w:val="Part heading"/>
    <w:basedOn w:val="Normal"/>
    <w:next w:val="Normal"/>
    <w:rsid w:val="00B07179"/>
    <w:pPr>
      <w:keepNext/>
      <w:numPr>
        <w:numId w:val="8"/>
      </w:numPr>
      <w:spacing w:before="480"/>
      <w:jc w:val="left"/>
      <w:outlineLvl w:val="0"/>
    </w:pPr>
    <w:rPr>
      <w:b/>
      <w:sz w:val="32"/>
    </w:rPr>
  </w:style>
  <w:style w:type="paragraph" w:customStyle="1" w:styleId="Level1">
    <w:name w:val="Level 1"/>
    <w:next w:val="Normal"/>
    <w:link w:val="Level1Char"/>
    <w:rsid w:val="00B07179"/>
    <w:pPr>
      <w:keepNext/>
      <w:numPr>
        <w:numId w:val="9"/>
      </w:numPr>
      <w:spacing w:before="480" w:after="60"/>
      <w:outlineLvl w:val="1"/>
    </w:pPr>
    <w:rPr>
      <w:rFonts w:cs="Arial"/>
      <w:b/>
      <w:bCs/>
      <w:kern w:val="32"/>
      <w:sz w:val="28"/>
      <w:szCs w:val="32"/>
    </w:rPr>
  </w:style>
  <w:style w:type="paragraph" w:customStyle="1" w:styleId="Level2">
    <w:name w:val="Level 2"/>
    <w:next w:val="Normal"/>
    <w:link w:val="Level2Char"/>
    <w:rsid w:val="00B07179"/>
    <w:pPr>
      <w:numPr>
        <w:ilvl w:val="1"/>
        <w:numId w:val="9"/>
      </w:numPr>
      <w:spacing w:before="200" w:after="60"/>
      <w:jc w:val="both"/>
      <w:outlineLvl w:val="2"/>
    </w:pPr>
    <w:rPr>
      <w:bCs/>
      <w:iCs/>
      <w:sz w:val="24"/>
      <w:szCs w:val="28"/>
    </w:rPr>
  </w:style>
  <w:style w:type="paragraph" w:customStyle="1" w:styleId="Level3">
    <w:name w:val="Level 3"/>
    <w:basedOn w:val="Normal"/>
    <w:next w:val="Normal"/>
    <w:link w:val="Level3Char"/>
    <w:rsid w:val="00B07179"/>
    <w:pPr>
      <w:numPr>
        <w:ilvl w:val="2"/>
        <w:numId w:val="9"/>
      </w:numPr>
    </w:pPr>
  </w:style>
  <w:style w:type="paragraph" w:customStyle="1" w:styleId="Block1">
    <w:name w:val="Block 1"/>
    <w:basedOn w:val="Normal"/>
    <w:next w:val="Normal"/>
    <w:link w:val="Block1Char"/>
    <w:rsid w:val="00B07179"/>
    <w:pPr>
      <w:ind w:left="851"/>
    </w:pPr>
  </w:style>
  <w:style w:type="paragraph" w:customStyle="1" w:styleId="Block2">
    <w:name w:val="Block 2"/>
    <w:basedOn w:val="Normal"/>
    <w:next w:val="Normal"/>
    <w:link w:val="Block2Char"/>
    <w:rsid w:val="00B07179"/>
    <w:pPr>
      <w:ind w:left="1418"/>
    </w:pPr>
  </w:style>
  <w:style w:type="paragraph" w:customStyle="1" w:styleId="Bullet1">
    <w:name w:val="Bullet 1"/>
    <w:basedOn w:val="Normal"/>
    <w:next w:val="Normal"/>
    <w:link w:val="Bullet1Char"/>
    <w:rsid w:val="00B07179"/>
    <w:pPr>
      <w:numPr>
        <w:numId w:val="3"/>
      </w:numPr>
      <w:tabs>
        <w:tab w:val="clear" w:pos="170"/>
      </w:tabs>
    </w:pPr>
  </w:style>
  <w:style w:type="paragraph" w:customStyle="1" w:styleId="Bullet2">
    <w:name w:val="Bullet 2"/>
    <w:basedOn w:val="Normal"/>
    <w:next w:val="Normal"/>
    <w:rsid w:val="00B07179"/>
    <w:pPr>
      <w:numPr>
        <w:numId w:val="4"/>
      </w:numPr>
      <w:tabs>
        <w:tab w:val="clear" w:pos="170"/>
      </w:tabs>
    </w:pPr>
  </w:style>
  <w:style w:type="paragraph" w:customStyle="1" w:styleId="Level4">
    <w:name w:val="Level 4"/>
    <w:basedOn w:val="Normal"/>
    <w:next w:val="Normal"/>
    <w:link w:val="Level4Char"/>
    <w:rsid w:val="00B07179"/>
    <w:pPr>
      <w:numPr>
        <w:ilvl w:val="3"/>
        <w:numId w:val="9"/>
      </w:numPr>
      <w:outlineLvl w:val="3"/>
    </w:pPr>
    <w:rPr>
      <w:bCs/>
      <w:szCs w:val="28"/>
    </w:rPr>
  </w:style>
  <w:style w:type="paragraph" w:styleId="TOC2">
    <w:name w:val="toc 2"/>
    <w:basedOn w:val="Normal"/>
    <w:next w:val="Normal"/>
    <w:autoRedefine/>
    <w:uiPriority w:val="39"/>
    <w:rsid w:val="00B07179"/>
    <w:pPr>
      <w:tabs>
        <w:tab w:val="left" w:pos="851"/>
        <w:tab w:val="right" w:leader="dot" w:pos="9072"/>
      </w:tabs>
      <w:spacing w:before="120"/>
      <w:jc w:val="left"/>
    </w:pPr>
  </w:style>
  <w:style w:type="character" w:styleId="Hyperlink">
    <w:name w:val="Hyperlink"/>
    <w:basedOn w:val="DefaultParagraphFont"/>
    <w:uiPriority w:val="99"/>
    <w:rsid w:val="00B07179"/>
    <w:rPr>
      <w:color w:val="0000FF"/>
      <w:u w:val="single"/>
    </w:rPr>
  </w:style>
  <w:style w:type="character" w:customStyle="1" w:styleId="Heading3Char">
    <w:name w:val="Heading 3 Char"/>
    <w:basedOn w:val="DefaultParagraphFont"/>
    <w:link w:val="Heading3"/>
    <w:rsid w:val="00B07179"/>
    <w:rPr>
      <w:rFonts w:ascii="Arial" w:hAnsi="Arial" w:cs="Arial"/>
      <w:b/>
      <w:bCs/>
      <w:sz w:val="26"/>
      <w:szCs w:val="26"/>
    </w:rPr>
  </w:style>
  <w:style w:type="paragraph" w:customStyle="1" w:styleId="Subdocument">
    <w:name w:val="Sub document"/>
    <w:basedOn w:val="Level1"/>
    <w:next w:val="Normal"/>
    <w:rsid w:val="00B07179"/>
    <w:pPr>
      <w:numPr>
        <w:numId w:val="6"/>
      </w:numPr>
    </w:pPr>
  </w:style>
  <w:style w:type="character" w:customStyle="1" w:styleId="Heading2Char">
    <w:name w:val="Heading 2 Char"/>
    <w:basedOn w:val="DefaultParagraphFont"/>
    <w:link w:val="Heading2"/>
    <w:rsid w:val="00B07179"/>
    <w:rPr>
      <w:rFonts w:ascii="Arial" w:hAnsi="Arial" w:cs="Arial"/>
      <w:b/>
      <w:bCs/>
      <w:i/>
      <w:iCs/>
      <w:sz w:val="28"/>
      <w:szCs w:val="28"/>
    </w:rPr>
  </w:style>
  <w:style w:type="character" w:customStyle="1" w:styleId="Level2Char">
    <w:name w:val="Level 2 Char"/>
    <w:basedOn w:val="Heading2Char"/>
    <w:link w:val="Level2"/>
    <w:rsid w:val="00B07179"/>
    <w:rPr>
      <w:rFonts w:ascii="Arial" w:hAnsi="Arial" w:cs="Arial"/>
      <w:b w:val="0"/>
      <w:bCs/>
      <w:i w:val="0"/>
      <w:iCs/>
      <w:sz w:val="24"/>
      <w:szCs w:val="28"/>
    </w:rPr>
  </w:style>
  <w:style w:type="paragraph" w:customStyle="1" w:styleId="BulletLevel2">
    <w:name w:val="Bullet Level 2"/>
    <w:basedOn w:val="Normal"/>
    <w:next w:val="Normal"/>
    <w:rsid w:val="00B07179"/>
    <w:pPr>
      <w:numPr>
        <w:numId w:val="5"/>
      </w:numPr>
    </w:pPr>
    <w:rPr>
      <w:sz w:val="22"/>
      <w:szCs w:val="20"/>
      <w:lang w:val="en-GB" w:eastAsia="en-US"/>
    </w:rPr>
  </w:style>
  <w:style w:type="table" w:styleId="TableGrid">
    <w:name w:val="Table Grid"/>
    <w:basedOn w:val="TableNormal"/>
    <w:rsid w:val="00B07179"/>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07179"/>
    <w:pPr>
      <w:keepNext/>
    </w:pPr>
    <w:rPr>
      <w:b/>
      <w:iCs w:val="0"/>
    </w:rPr>
  </w:style>
  <w:style w:type="paragraph" w:styleId="Header">
    <w:name w:val="header"/>
    <w:basedOn w:val="Normal"/>
    <w:rsid w:val="00B07179"/>
    <w:pPr>
      <w:tabs>
        <w:tab w:val="center" w:pos="4153"/>
        <w:tab w:val="right" w:pos="8306"/>
      </w:tabs>
    </w:pPr>
  </w:style>
  <w:style w:type="paragraph" w:styleId="Footer">
    <w:name w:val="footer"/>
    <w:basedOn w:val="Normal"/>
    <w:rsid w:val="00B07179"/>
    <w:pPr>
      <w:tabs>
        <w:tab w:val="center" w:pos="4153"/>
        <w:tab w:val="right" w:pos="8306"/>
      </w:tabs>
    </w:pPr>
  </w:style>
  <w:style w:type="character" w:styleId="PageNumber">
    <w:name w:val="page number"/>
    <w:basedOn w:val="DefaultParagraphFont"/>
    <w:rsid w:val="00B07179"/>
  </w:style>
  <w:style w:type="character" w:customStyle="1" w:styleId="Level1Char">
    <w:name w:val="Level 1 Char"/>
    <w:basedOn w:val="DefaultParagraphFont"/>
    <w:link w:val="Level1"/>
    <w:locked/>
    <w:rsid w:val="00B07179"/>
    <w:rPr>
      <w:rFonts w:cs="Arial"/>
      <w:b/>
      <w:bCs/>
      <w:kern w:val="32"/>
      <w:sz w:val="28"/>
      <w:szCs w:val="32"/>
    </w:rPr>
  </w:style>
  <w:style w:type="character" w:customStyle="1" w:styleId="Level3Char">
    <w:name w:val="Level 3 Char"/>
    <w:basedOn w:val="DefaultParagraphFont"/>
    <w:link w:val="Level3"/>
    <w:rsid w:val="00B07179"/>
    <w:rPr>
      <w:sz w:val="24"/>
      <w:szCs w:val="24"/>
    </w:rPr>
  </w:style>
  <w:style w:type="paragraph" w:customStyle="1" w:styleId="SubLevel1">
    <w:name w:val="Sub Level 1"/>
    <w:basedOn w:val="Normal"/>
    <w:next w:val="Normal"/>
    <w:link w:val="SubLevel1Char"/>
    <w:rsid w:val="00B07179"/>
    <w:pPr>
      <w:numPr>
        <w:ilvl w:val="1"/>
        <w:numId w:val="6"/>
      </w:numPr>
    </w:pPr>
  </w:style>
  <w:style w:type="paragraph" w:customStyle="1" w:styleId="SubLevel2">
    <w:name w:val="Sub Level 2"/>
    <w:basedOn w:val="Normal"/>
    <w:next w:val="Normal"/>
    <w:link w:val="SubLevel2Char"/>
    <w:rsid w:val="00B07179"/>
    <w:pPr>
      <w:numPr>
        <w:ilvl w:val="2"/>
        <w:numId w:val="6"/>
      </w:numPr>
    </w:pPr>
  </w:style>
  <w:style w:type="paragraph" w:customStyle="1" w:styleId="SubLevel1Bold">
    <w:name w:val="Sub Level 1 Bold"/>
    <w:basedOn w:val="SubLevel1"/>
    <w:next w:val="Normal"/>
    <w:link w:val="SubLevel1BoldChar"/>
    <w:rsid w:val="00B07179"/>
    <w:pPr>
      <w:keepNext/>
      <w:jc w:val="left"/>
    </w:pPr>
    <w:rPr>
      <w:b/>
      <w:sz w:val="28"/>
    </w:rPr>
  </w:style>
  <w:style w:type="paragraph" w:customStyle="1" w:styleId="SubLevel2Bold">
    <w:name w:val="Sub Level 2 Bold"/>
    <w:basedOn w:val="SubLevel2"/>
    <w:next w:val="Normal"/>
    <w:link w:val="SubLevel2BoldChar"/>
    <w:rsid w:val="00B07179"/>
    <w:pPr>
      <w:keepNext/>
      <w:jc w:val="left"/>
    </w:pPr>
    <w:rPr>
      <w:b/>
    </w:rPr>
  </w:style>
  <w:style w:type="paragraph" w:customStyle="1" w:styleId="Level2Bold">
    <w:name w:val="Level 2 Bold"/>
    <w:basedOn w:val="Level2"/>
    <w:next w:val="Normal"/>
    <w:link w:val="Level2BoldChar"/>
    <w:rsid w:val="00B07179"/>
    <w:pPr>
      <w:keepNext/>
      <w:jc w:val="left"/>
    </w:pPr>
    <w:rPr>
      <w:b/>
    </w:rPr>
  </w:style>
  <w:style w:type="paragraph" w:customStyle="1" w:styleId="Level3Bold">
    <w:name w:val="Level 3 Bold"/>
    <w:basedOn w:val="Level3"/>
    <w:next w:val="Normal"/>
    <w:rsid w:val="00B07179"/>
    <w:pPr>
      <w:keepNext/>
      <w:jc w:val="left"/>
    </w:pPr>
    <w:rPr>
      <w:b/>
    </w:rPr>
  </w:style>
  <w:style w:type="paragraph" w:customStyle="1" w:styleId="Level4Bold">
    <w:name w:val="Level 4 Bold"/>
    <w:basedOn w:val="Level4"/>
    <w:next w:val="Normal"/>
    <w:rsid w:val="00B07179"/>
    <w:pPr>
      <w:keepNext/>
      <w:jc w:val="left"/>
    </w:pPr>
    <w:rPr>
      <w:b/>
    </w:rPr>
  </w:style>
  <w:style w:type="paragraph" w:customStyle="1" w:styleId="Bullet3">
    <w:name w:val="Bullet 3"/>
    <w:basedOn w:val="Bullet2"/>
    <w:next w:val="Normal"/>
    <w:rsid w:val="00B07179"/>
    <w:pPr>
      <w:numPr>
        <w:numId w:val="7"/>
      </w:numPr>
    </w:pPr>
  </w:style>
  <w:style w:type="paragraph" w:customStyle="1" w:styleId="Block3">
    <w:name w:val="Block 3"/>
    <w:basedOn w:val="Block2"/>
    <w:next w:val="Normal"/>
    <w:rsid w:val="00B07179"/>
    <w:pPr>
      <w:ind w:left="1985"/>
    </w:pPr>
  </w:style>
  <w:style w:type="paragraph" w:styleId="DocumentMap">
    <w:name w:val="Document Map"/>
    <w:basedOn w:val="Normal"/>
    <w:semiHidden/>
    <w:rsid w:val="00B07179"/>
    <w:pPr>
      <w:shd w:val="clear" w:color="auto" w:fill="000080"/>
    </w:pPr>
    <w:rPr>
      <w:rFonts w:ascii="Tahoma" w:hAnsi="Tahoma" w:cs="Tahoma"/>
      <w:sz w:val="20"/>
      <w:szCs w:val="20"/>
    </w:rPr>
  </w:style>
  <w:style w:type="character" w:styleId="FollowedHyperlink">
    <w:name w:val="FollowedHyperlink"/>
    <w:basedOn w:val="DefaultParagraphFont"/>
    <w:rsid w:val="00B07179"/>
    <w:rPr>
      <w:color w:val="800080"/>
      <w:u w:val="single"/>
    </w:rPr>
  </w:style>
  <w:style w:type="paragraph" w:customStyle="1" w:styleId="AMODTable">
    <w:name w:val="AMOD Table"/>
    <w:basedOn w:val="Normal"/>
    <w:rsid w:val="00B07179"/>
    <w:pPr>
      <w:spacing w:before="120"/>
      <w:jc w:val="left"/>
    </w:pPr>
  </w:style>
  <w:style w:type="character" w:customStyle="1" w:styleId="Block1Char">
    <w:name w:val="Block 1 Char"/>
    <w:basedOn w:val="DefaultParagraphFont"/>
    <w:link w:val="Block1"/>
    <w:rsid w:val="00B07179"/>
    <w:rPr>
      <w:sz w:val="24"/>
      <w:szCs w:val="24"/>
    </w:rPr>
  </w:style>
  <w:style w:type="paragraph" w:customStyle="1" w:styleId="Quote-1Block">
    <w:name w:val="Quote-1 Block"/>
    <w:basedOn w:val="Normal"/>
    <w:next w:val="Normal"/>
    <w:link w:val="Quote-1BlockChar"/>
    <w:rsid w:val="00B07179"/>
    <w:pPr>
      <w:spacing w:before="0"/>
      <w:ind w:left="709"/>
    </w:pPr>
    <w:rPr>
      <w:szCs w:val="20"/>
      <w:lang w:val="en-GB" w:eastAsia="en-US"/>
    </w:rPr>
  </w:style>
  <w:style w:type="character" w:customStyle="1" w:styleId="Quote-1BlockChar">
    <w:name w:val="Quote-1 Block Char"/>
    <w:basedOn w:val="DefaultParagraphFont"/>
    <w:link w:val="Quote-1Block"/>
    <w:rsid w:val="00B07179"/>
    <w:rPr>
      <w:sz w:val="24"/>
      <w:lang w:val="en-GB" w:eastAsia="en-US"/>
    </w:rPr>
  </w:style>
  <w:style w:type="paragraph" w:styleId="BalloonText">
    <w:name w:val="Balloon Text"/>
    <w:basedOn w:val="Normal"/>
    <w:semiHidden/>
    <w:rsid w:val="00B07179"/>
    <w:rPr>
      <w:rFonts w:ascii="Tahoma" w:hAnsi="Tahoma" w:cs="Tahoma"/>
      <w:sz w:val="16"/>
      <w:szCs w:val="16"/>
    </w:rPr>
  </w:style>
  <w:style w:type="paragraph" w:customStyle="1" w:styleId="SubLevel3">
    <w:name w:val="Sub Level 3"/>
    <w:basedOn w:val="Normal"/>
    <w:next w:val="Normal"/>
    <w:link w:val="SubLevel3Char"/>
    <w:rsid w:val="00B07179"/>
    <w:pPr>
      <w:numPr>
        <w:ilvl w:val="3"/>
        <w:numId w:val="6"/>
      </w:numPr>
    </w:pPr>
  </w:style>
  <w:style w:type="paragraph" w:customStyle="1" w:styleId="SubLevel4">
    <w:name w:val="Sub Level 4"/>
    <w:basedOn w:val="Normal"/>
    <w:next w:val="Normal"/>
    <w:rsid w:val="00B07179"/>
    <w:pPr>
      <w:numPr>
        <w:ilvl w:val="4"/>
        <w:numId w:val="6"/>
      </w:numPr>
    </w:pPr>
  </w:style>
  <w:style w:type="paragraph" w:customStyle="1" w:styleId="SubLevel3Bold">
    <w:name w:val="Sub Level 3 Bold"/>
    <w:basedOn w:val="SubLevel3"/>
    <w:next w:val="Normal"/>
    <w:rsid w:val="00B07179"/>
    <w:pPr>
      <w:keepNext/>
      <w:jc w:val="left"/>
    </w:pPr>
    <w:rPr>
      <w:b/>
    </w:rPr>
  </w:style>
  <w:style w:type="paragraph" w:customStyle="1" w:styleId="SubLevel4Bold">
    <w:name w:val="Sub Level 4 Bold"/>
    <w:basedOn w:val="SubLevel4"/>
    <w:next w:val="Normal"/>
    <w:rsid w:val="00B07179"/>
    <w:pPr>
      <w:keepNext/>
      <w:jc w:val="left"/>
    </w:pPr>
    <w:rPr>
      <w:b/>
    </w:rPr>
  </w:style>
  <w:style w:type="paragraph" w:customStyle="1" w:styleId="StyleLevel3Bold">
    <w:name w:val="Style Level 3 + Bold"/>
    <w:basedOn w:val="Level3"/>
    <w:link w:val="StyleLevel3BoldChar"/>
    <w:rsid w:val="00B07179"/>
    <w:pPr>
      <w:keepNext/>
      <w:jc w:val="left"/>
    </w:pPr>
    <w:rPr>
      <w:b/>
      <w:bCs/>
    </w:rPr>
  </w:style>
  <w:style w:type="character" w:customStyle="1" w:styleId="StyleLevel3BoldChar">
    <w:name w:val="Style Level 3 + Bold Char"/>
    <w:basedOn w:val="Level3Char"/>
    <w:link w:val="StyleLevel3Bold"/>
    <w:rsid w:val="00B07179"/>
    <w:rPr>
      <w:b/>
      <w:bCs/>
      <w:sz w:val="24"/>
      <w:szCs w:val="24"/>
    </w:rPr>
  </w:style>
  <w:style w:type="character" w:customStyle="1" w:styleId="SubLevel3Char">
    <w:name w:val="Sub Level 3 Char"/>
    <w:basedOn w:val="DefaultParagraphFont"/>
    <w:link w:val="SubLevel3"/>
    <w:rsid w:val="00B07179"/>
    <w:rPr>
      <w:sz w:val="24"/>
      <w:szCs w:val="24"/>
    </w:rPr>
  </w:style>
  <w:style w:type="paragraph" w:customStyle="1" w:styleId="Level2-Bold">
    <w:name w:val="Level 2-Bold"/>
    <w:basedOn w:val="Normal"/>
    <w:next w:val="Normal"/>
    <w:rsid w:val="00B07179"/>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B07179"/>
    <w:pPr>
      <w:spacing w:line="270" w:lineRule="exact"/>
      <w:ind w:left="851"/>
    </w:pPr>
    <w:rPr>
      <w:sz w:val="22"/>
      <w:szCs w:val="20"/>
      <w:lang w:val="en-GB" w:eastAsia="en-US"/>
    </w:rPr>
  </w:style>
  <w:style w:type="paragraph" w:styleId="ListBullet2">
    <w:name w:val="List Bullet 2"/>
    <w:basedOn w:val="Normal"/>
    <w:next w:val="Normal"/>
    <w:rsid w:val="00E803E5"/>
    <w:pPr>
      <w:tabs>
        <w:tab w:val="num" w:pos="643"/>
        <w:tab w:val="num" w:pos="1080"/>
      </w:tabs>
      <w:ind w:left="1701" w:hanging="360"/>
    </w:pPr>
    <w:rPr>
      <w:szCs w:val="20"/>
      <w:lang w:val="en-GB"/>
    </w:rPr>
  </w:style>
  <w:style w:type="paragraph" w:customStyle="1" w:styleId="ListBullet1">
    <w:name w:val="List Bullet 1"/>
    <w:basedOn w:val="Normal"/>
    <w:next w:val="Normal"/>
    <w:rsid w:val="00DD0EC0"/>
    <w:pPr>
      <w:ind w:left="1134" w:hanging="567"/>
    </w:pPr>
    <w:rPr>
      <w:szCs w:val="20"/>
      <w:lang w:val="en-GB"/>
    </w:rPr>
  </w:style>
  <w:style w:type="paragraph" w:customStyle="1" w:styleId="Default">
    <w:name w:val="Default"/>
    <w:rsid w:val="00B139BF"/>
    <w:pPr>
      <w:autoSpaceDE w:val="0"/>
      <w:autoSpaceDN w:val="0"/>
      <w:adjustRightInd w:val="0"/>
    </w:pPr>
    <w:rPr>
      <w:color w:val="000000"/>
      <w:sz w:val="24"/>
      <w:szCs w:val="24"/>
    </w:rPr>
  </w:style>
  <w:style w:type="character" w:customStyle="1" w:styleId="Bullet1Char">
    <w:name w:val="Bullet 1 Char"/>
    <w:basedOn w:val="DefaultParagraphFont"/>
    <w:link w:val="Bullet1"/>
    <w:rsid w:val="00D0288C"/>
    <w:rPr>
      <w:sz w:val="24"/>
      <w:szCs w:val="24"/>
    </w:rPr>
  </w:style>
  <w:style w:type="paragraph" w:customStyle="1" w:styleId="BlockLevel2">
    <w:name w:val="Block Level 2"/>
    <w:basedOn w:val="Normal"/>
    <w:next w:val="Normal"/>
    <w:link w:val="BlockLevel2Char"/>
    <w:rsid w:val="00B07179"/>
    <w:pPr>
      <w:spacing w:before="0"/>
      <w:ind w:left="851"/>
    </w:pPr>
    <w:rPr>
      <w:szCs w:val="20"/>
      <w:lang w:val="en-GB" w:eastAsia="en-US"/>
    </w:rPr>
  </w:style>
  <w:style w:type="character" w:customStyle="1" w:styleId="BlockLevel2Char">
    <w:name w:val="Block Level 2 Char"/>
    <w:basedOn w:val="DefaultParagraphFont"/>
    <w:link w:val="BlockLevel2"/>
    <w:rsid w:val="00F90D1C"/>
    <w:rPr>
      <w:sz w:val="24"/>
      <w:lang w:val="en-GB" w:eastAsia="en-US"/>
    </w:rPr>
  </w:style>
  <w:style w:type="character" w:customStyle="1" w:styleId="Block2Char">
    <w:name w:val="Block 2 Char"/>
    <w:basedOn w:val="DefaultParagraphFont"/>
    <w:link w:val="Block2"/>
    <w:rsid w:val="00B07179"/>
    <w:rPr>
      <w:sz w:val="24"/>
      <w:szCs w:val="24"/>
    </w:rPr>
  </w:style>
  <w:style w:type="paragraph" w:customStyle="1" w:styleId="LevelB2">
    <w:name w:val="Level B2"/>
    <w:basedOn w:val="Normal"/>
    <w:next w:val="Normal"/>
    <w:autoRedefine/>
    <w:rsid w:val="00B07179"/>
    <w:pPr>
      <w:numPr>
        <w:ilvl w:val="1"/>
        <w:numId w:val="24"/>
      </w:numPr>
      <w:spacing w:line="270" w:lineRule="exact"/>
      <w:outlineLvl w:val="1"/>
    </w:pPr>
    <w:rPr>
      <w:b/>
      <w:szCs w:val="20"/>
      <w:lang w:val="en-GB" w:eastAsia="en-US"/>
    </w:rPr>
  </w:style>
  <w:style w:type="paragraph" w:styleId="Title">
    <w:name w:val="Title"/>
    <w:basedOn w:val="Normal"/>
    <w:next w:val="Normal"/>
    <w:qFormat/>
    <w:rsid w:val="00B07179"/>
    <w:pPr>
      <w:spacing w:before="240"/>
      <w:jc w:val="left"/>
      <w:outlineLvl w:val="0"/>
    </w:pPr>
    <w:rPr>
      <w:rFonts w:cs="Arial"/>
      <w:b/>
      <w:bCs/>
      <w:szCs w:val="32"/>
    </w:rPr>
  </w:style>
  <w:style w:type="paragraph" w:customStyle="1" w:styleId="History">
    <w:name w:val="History"/>
    <w:basedOn w:val="Normal"/>
    <w:next w:val="Normal"/>
    <w:link w:val="HistoryChar"/>
    <w:rsid w:val="00B07179"/>
    <w:pPr>
      <w:keepNext/>
    </w:pPr>
    <w:rPr>
      <w:sz w:val="20"/>
    </w:rPr>
  </w:style>
  <w:style w:type="paragraph" w:customStyle="1" w:styleId="Orderitem">
    <w:name w:val="Order_item"/>
    <w:basedOn w:val="Normal"/>
    <w:next w:val="Normal"/>
    <w:link w:val="OrderitemCharChar"/>
    <w:rsid w:val="00B07179"/>
    <w:pPr>
      <w:numPr>
        <w:numId w:val="35"/>
      </w:numPr>
      <w:tabs>
        <w:tab w:val="clear" w:pos="851"/>
        <w:tab w:val="left" w:pos="720"/>
      </w:tabs>
    </w:pPr>
  </w:style>
  <w:style w:type="paragraph" w:customStyle="1" w:styleId="TableHeading">
    <w:name w:val="Table Heading"/>
    <w:basedOn w:val="Normal"/>
    <w:next w:val="Normal"/>
    <w:rsid w:val="00B07179"/>
    <w:pPr>
      <w:spacing w:before="0" w:line="270" w:lineRule="exact"/>
    </w:pPr>
    <w:rPr>
      <w:b/>
      <w:sz w:val="22"/>
      <w:szCs w:val="20"/>
      <w:lang w:val="en-GB" w:eastAsia="en-US"/>
    </w:rPr>
  </w:style>
  <w:style w:type="paragraph" w:customStyle="1" w:styleId="TableNormal0">
    <w:name w:val="TableNormal"/>
    <w:basedOn w:val="Normal"/>
    <w:next w:val="Normal"/>
    <w:rsid w:val="00B07179"/>
    <w:pPr>
      <w:spacing w:before="0" w:line="270" w:lineRule="exact"/>
    </w:pPr>
    <w:rPr>
      <w:sz w:val="22"/>
      <w:szCs w:val="20"/>
      <w:lang w:val="en-GB" w:eastAsia="en-US"/>
    </w:rPr>
  </w:style>
  <w:style w:type="character" w:customStyle="1" w:styleId="SubLevel1Char">
    <w:name w:val="Sub Level 1 Char"/>
    <w:basedOn w:val="DefaultParagraphFont"/>
    <w:link w:val="SubLevel1"/>
    <w:rsid w:val="00B07179"/>
    <w:rPr>
      <w:sz w:val="24"/>
      <w:szCs w:val="24"/>
    </w:rPr>
  </w:style>
  <w:style w:type="character" w:customStyle="1" w:styleId="OrderitemCharChar">
    <w:name w:val="Order_item Char Char"/>
    <w:basedOn w:val="DefaultParagraphFont"/>
    <w:link w:val="Orderitem"/>
    <w:rsid w:val="00B07179"/>
    <w:rPr>
      <w:sz w:val="24"/>
      <w:szCs w:val="24"/>
    </w:rPr>
  </w:style>
  <w:style w:type="paragraph" w:customStyle="1" w:styleId="access">
    <w:name w:val="access"/>
    <w:rsid w:val="00B07179"/>
    <w:pPr>
      <w:spacing w:before="200" w:after="60" w:line="270" w:lineRule="exact"/>
      <w:jc w:val="both"/>
    </w:pPr>
    <w:rPr>
      <w:sz w:val="24"/>
      <w:szCs w:val="24"/>
    </w:rPr>
  </w:style>
  <w:style w:type="paragraph" w:customStyle="1" w:styleId="nes">
    <w:name w:val="nes"/>
    <w:rsid w:val="00B07179"/>
    <w:pPr>
      <w:spacing w:before="200" w:after="60" w:line="270" w:lineRule="exact"/>
      <w:jc w:val="both"/>
    </w:pPr>
    <w:rPr>
      <w:sz w:val="24"/>
      <w:szCs w:val="24"/>
    </w:rPr>
  </w:style>
  <w:style w:type="paragraph" w:customStyle="1" w:styleId="Footer1">
    <w:name w:val="Footer1"/>
    <w:rsid w:val="001131F5"/>
    <w:pPr>
      <w:tabs>
        <w:tab w:val="center" w:pos="4153"/>
        <w:tab w:val="right" w:pos="8306"/>
      </w:tabs>
      <w:spacing w:before="200" w:after="60" w:line="270" w:lineRule="exact"/>
      <w:jc w:val="both"/>
    </w:pPr>
    <w:rPr>
      <w:sz w:val="24"/>
      <w:szCs w:val="24"/>
    </w:rPr>
  </w:style>
  <w:style w:type="paragraph" w:customStyle="1" w:styleId="foot2010">
    <w:name w:val="foot2010"/>
    <w:rsid w:val="00B07179"/>
    <w:pPr>
      <w:spacing w:before="200" w:after="60"/>
      <w:jc w:val="both"/>
    </w:pPr>
    <w:rPr>
      <w:sz w:val="24"/>
      <w:szCs w:val="24"/>
    </w:rPr>
  </w:style>
  <w:style w:type="paragraph" w:customStyle="1" w:styleId="lhdef">
    <w:name w:val="lhdef"/>
    <w:rsid w:val="00B07179"/>
    <w:pPr>
      <w:spacing w:before="200" w:after="60"/>
      <w:ind w:left="851"/>
      <w:jc w:val="both"/>
    </w:pPr>
    <w:rPr>
      <w:sz w:val="24"/>
      <w:szCs w:val="24"/>
    </w:rPr>
  </w:style>
  <w:style w:type="paragraph" w:customStyle="1" w:styleId="lhicov">
    <w:name w:val="lhicov"/>
    <w:rsid w:val="00B07179"/>
    <w:pPr>
      <w:tabs>
        <w:tab w:val="num" w:pos="851"/>
      </w:tabs>
      <w:spacing w:before="200" w:after="60"/>
      <w:ind w:left="851" w:hanging="851"/>
      <w:jc w:val="both"/>
      <w:outlineLvl w:val="2"/>
    </w:pPr>
    <w:rPr>
      <w:rFonts w:cs="Arial"/>
      <w:bCs/>
      <w:iCs/>
      <w:sz w:val="24"/>
      <w:szCs w:val="28"/>
    </w:rPr>
  </w:style>
  <w:style w:type="paragraph" w:customStyle="1" w:styleId="lhocov">
    <w:name w:val="lhocov"/>
    <w:rsid w:val="00B0717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07179"/>
    <w:pPr>
      <w:tabs>
        <w:tab w:val="num" w:pos="851"/>
      </w:tabs>
      <w:spacing w:before="200" w:after="60"/>
      <w:ind w:left="851" w:hanging="851"/>
      <w:jc w:val="both"/>
      <w:outlineLvl w:val="2"/>
    </w:pPr>
    <w:rPr>
      <w:rFonts w:cs="Arial"/>
      <w:bCs/>
      <w:iCs/>
      <w:sz w:val="24"/>
      <w:szCs w:val="28"/>
    </w:rPr>
  </w:style>
  <w:style w:type="paragraph" w:customStyle="1" w:styleId="gtio">
    <w:name w:val="gtio"/>
    <w:rsid w:val="00B07179"/>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112912"/>
    <w:rPr>
      <w:szCs w:val="24"/>
    </w:rPr>
  </w:style>
  <w:style w:type="paragraph" w:customStyle="1" w:styleId="amodtable0">
    <w:name w:val="amodtable"/>
    <w:basedOn w:val="Normal"/>
    <w:rsid w:val="00B07179"/>
    <w:pPr>
      <w:spacing w:before="120"/>
      <w:jc w:val="left"/>
    </w:pPr>
  </w:style>
  <w:style w:type="character" w:customStyle="1" w:styleId="annual">
    <w:name w:val="annual"/>
    <w:basedOn w:val="DefaultParagraphFont"/>
    <w:rsid w:val="00AD7E3C"/>
    <w:rPr>
      <w:color w:val="339966"/>
    </w:rPr>
  </w:style>
  <w:style w:type="paragraph" w:customStyle="1" w:styleId="TablePartHeading">
    <w:name w:val="Table Part Heading"/>
    <w:basedOn w:val="NormalWeb"/>
    <w:semiHidden/>
    <w:rsid w:val="00304F39"/>
    <w:pPr>
      <w:keepNext/>
      <w:tabs>
        <w:tab w:val="left" w:pos="1418"/>
      </w:tabs>
      <w:autoSpaceDE w:val="0"/>
      <w:autoSpaceDN w:val="0"/>
      <w:spacing w:before="120" w:after="120"/>
      <w:ind w:left="1134" w:hanging="1134"/>
    </w:pPr>
    <w:rPr>
      <w:rFonts w:ascii="Arial" w:hAnsi="Arial" w:cs="Arial"/>
      <w:b/>
      <w:bCs/>
      <w:sz w:val="22"/>
      <w:szCs w:val="22"/>
      <w:lang w:val="en-US"/>
    </w:rPr>
  </w:style>
  <w:style w:type="paragraph" w:styleId="NormalWeb">
    <w:name w:val="Normal (Web)"/>
    <w:basedOn w:val="Normal"/>
    <w:uiPriority w:val="99"/>
    <w:rsid w:val="00304F39"/>
  </w:style>
  <w:style w:type="paragraph" w:customStyle="1" w:styleId="Footer10">
    <w:name w:val="Footer1"/>
    <w:rsid w:val="00B07179"/>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B07179"/>
    <w:rPr>
      <w:bCs/>
      <w:sz w:val="24"/>
      <w:szCs w:val="28"/>
    </w:rPr>
  </w:style>
  <w:style w:type="paragraph" w:customStyle="1" w:styleId="StyleCenteredLeft-019cm">
    <w:name w:val="Style Centered Left:  -0.19 cm"/>
    <w:basedOn w:val="Normal"/>
    <w:rsid w:val="00B07179"/>
    <w:pPr>
      <w:jc w:val="center"/>
    </w:pPr>
    <w:rPr>
      <w:szCs w:val="20"/>
    </w:rPr>
  </w:style>
  <w:style w:type="paragraph" w:customStyle="1" w:styleId="Level5">
    <w:name w:val="Level 5"/>
    <w:basedOn w:val="Normal"/>
    <w:next w:val="Normal"/>
    <w:qFormat/>
    <w:rsid w:val="00B07179"/>
    <w:pPr>
      <w:ind w:left="2552" w:hanging="567"/>
    </w:pPr>
  </w:style>
  <w:style w:type="paragraph" w:customStyle="1" w:styleId="Quote-2">
    <w:name w:val="Quote-2"/>
    <w:basedOn w:val="Normal"/>
    <w:next w:val="Normal"/>
    <w:uiPriority w:val="99"/>
    <w:rsid w:val="004D0BF7"/>
    <w:pPr>
      <w:ind w:left="1417" w:hanging="113"/>
    </w:pPr>
    <w:rPr>
      <w:lang w:val="en-GB"/>
    </w:rPr>
  </w:style>
  <w:style w:type="paragraph" w:customStyle="1" w:styleId="Quote-1">
    <w:name w:val="Quote-1"/>
    <w:basedOn w:val="Normal"/>
    <w:next w:val="Normal"/>
    <w:uiPriority w:val="99"/>
    <w:rsid w:val="004D0BF7"/>
    <w:pPr>
      <w:ind w:left="680" w:hanging="113"/>
    </w:pPr>
    <w:rPr>
      <w:lang w:val="en-GB"/>
    </w:rPr>
  </w:style>
  <w:style w:type="paragraph" w:customStyle="1" w:styleId="Quote-3">
    <w:name w:val="Quote-3"/>
    <w:basedOn w:val="Normal"/>
    <w:next w:val="Normal"/>
    <w:uiPriority w:val="99"/>
    <w:rsid w:val="004D0BF7"/>
    <w:pPr>
      <w:ind w:left="2126" w:hanging="85"/>
    </w:pPr>
    <w:rPr>
      <w:lang w:val="en-GB"/>
    </w:rPr>
  </w:style>
  <w:style w:type="paragraph" w:styleId="ListBullet">
    <w:name w:val="List Bullet"/>
    <w:basedOn w:val="Normal"/>
    <w:uiPriority w:val="99"/>
    <w:rsid w:val="004D0BF7"/>
    <w:pPr>
      <w:tabs>
        <w:tab w:val="num" w:pos="360"/>
      </w:tabs>
      <w:ind w:left="360" w:hanging="360"/>
    </w:pPr>
    <w:rPr>
      <w:lang w:val="en-GB"/>
    </w:rPr>
  </w:style>
  <w:style w:type="paragraph" w:styleId="ListNumber3">
    <w:name w:val="List Number 3"/>
    <w:basedOn w:val="Normal"/>
    <w:uiPriority w:val="99"/>
    <w:rsid w:val="004D0BF7"/>
    <w:pPr>
      <w:tabs>
        <w:tab w:val="num" w:pos="926"/>
      </w:tabs>
      <w:ind w:left="926" w:hanging="360"/>
    </w:pPr>
    <w:rPr>
      <w:lang w:val="en-GB"/>
    </w:rPr>
  </w:style>
  <w:style w:type="paragraph" w:customStyle="1" w:styleId="application">
    <w:name w:val="application"/>
    <w:basedOn w:val="Normal"/>
    <w:rsid w:val="00B07179"/>
    <w:pPr>
      <w:jc w:val="left"/>
    </w:pPr>
  </w:style>
  <w:style w:type="paragraph" w:customStyle="1" w:styleId="trans">
    <w:name w:val="trans"/>
    <w:basedOn w:val="Normal"/>
    <w:next w:val="Normal"/>
    <w:rsid w:val="00B07179"/>
    <w:pPr>
      <w:tabs>
        <w:tab w:val="left" w:pos="709"/>
      </w:tabs>
    </w:pPr>
  </w:style>
  <w:style w:type="paragraph" w:customStyle="1" w:styleId="BlockLevel1">
    <w:name w:val="Block Level 1"/>
    <w:basedOn w:val="Normal"/>
    <w:next w:val="Normal"/>
    <w:rsid w:val="00865D5B"/>
    <w:pPr>
      <w:ind w:left="851"/>
    </w:pPr>
    <w:rPr>
      <w:szCs w:val="20"/>
      <w:lang w:val="en-GB"/>
    </w:rPr>
  </w:style>
  <w:style w:type="character" w:customStyle="1" w:styleId="SubLevel2BoldChar">
    <w:name w:val="Sub Level 2 Bold Char"/>
    <w:basedOn w:val="DefaultParagraphFont"/>
    <w:link w:val="SubLevel2Bold"/>
    <w:rsid w:val="00016D24"/>
    <w:rPr>
      <w:b/>
      <w:sz w:val="24"/>
      <w:szCs w:val="24"/>
    </w:rPr>
  </w:style>
  <w:style w:type="character" w:customStyle="1" w:styleId="SubLevel1BoldChar">
    <w:name w:val="Sub Level 1 Bold Char"/>
    <w:basedOn w:val="DefaultParagraphFont"/>
    <w:link w:val="SubLevel1Bold"/>
    <w:rsid w:val="00016D24"/>
    <w:rPr>
      <w:b/>
      <w:sz w:val="28"/>
      <w:szCs w:val="24"/>
    </w:rPr>
  </w:style>
  <w:style w:type="character" w:customStyle="1" w:styleId="SubLevel2Char">
    <w:name w:val="Sub Level 2 Char"/>
    <w:basedOn w:val="DefaultParagraphFont"/>
    <w:link w:val="SubLevel2"/>
    <w:rsid w:val="00B07179"/>
    <w:rPr>
      <w:sz w:val="24"/>
      <w:szCs w:val="24"/>
    </w:rPr>
  </w:style>
  <w:style w:type="paragraph" w:customStyle="1" w:styleId="Info">
    <w:name w:val="Info"/>
    <w:basedOn w:val="Normal"/>
    <w:qFormat/>
    <w:rsid w:val="00E14BC6"/>
  </w:style>
  <w:style w:type="paragraph" w:customStyle="1" w:styleId="AmodTable14">
    <w:name w:val="AmodTable14"/>
    <w:basedOn w:val="Normal"/>
    <w:next w:val="Normal"/>
    <w:qFormat/>
    <w:rsid w:val="00B07179"/>
    <w:pPr>
      <w:spacing w:before="120"/>
      <w:ind w:left="57"/>
      <w:jc w:val="left"/>
    </w:pPr>
  </w:style>
  <w:style w:type="character" w:customStyle="1" w:styleId="Level2BoldChar">
    <w:name w:val="Level 2 Bold Char"/>
    <w:basedOn w:val="Level2Char"/>
    <w:link w:val="Level2Bold"/>
    <w:rsid w:val="00B07179"/>
    <w:rPr>
      <w:rFonts w:ascii="Arial" w:hAnsi="Arial" w:cs="Arial"/>
      <w:b/>
      <w:bCs/>
      <w:i w:val="0"/>
      <w:iCs/>
      <w:sz w:val="24"/>
      <w:szCs w:val="28"/>
    </w:rPr>
  </w:style>
  <w:style w:type="paragraph" w:customStyle="1" w:styleId="note">
    <w:name w:val="note"/>
    <w:basedOn w:val="Normal"/>
    <w:next w:val="Normal"/>
    <w:autoRedefine/>
    <w:qFormat/>
    <w:rsid w:val="00B0717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D538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853">
      <w:bodyDiv w:val="1"/>
      <w:marLeft w:val="0"/>
      <w:marRight w:val="0"/>
      <w:marTop w:val="0"/>
      <w:marBottom w:val="0"/>
      <w:divBdr>
        <w:top w:val="none" w:sz="0" w:space="0" w:color="auto"/>
        <w:left w:val="none" w:sz="0" w:space="0" w:color="auto"/>
        <w:bottom w:val="none" w:sz="0" w:space="0" w:color="auto"/>
        <w:right w:val="none" w:sz="0" w:space="0" w:color="auto"/>
      </w:divBdr>
    </w:div>
    <w:div w:id="152069872">
      <w:bodyDiv w:val="1"/>
      <w:marLeft w:val="0"/>
      <w:marRight w:val="0"/>
      <w:marTop w:val="0"/>
      <w:marBottom w:val="0"/>
      <w:divBdr>
        <w:top w:val="none" w:sz="0" w:space="0" w:color="auto"/>
        <w:left w:val="none" w:sz="0" w:space="0" w:color="auto"/>
        <w:bottom w:val="none" w:sz="0" w:space="0" w:color="auto"/>
        <w:right w:val="none" w:sz="0" w:space="0" w:color="auto"/>
      </w:divBdr>
    </w:div>
    <w:div w:id="292953107">
      <w:bodyDiv w:val="1"/>
      <w:marLeft w:val="0"/>
      <w:marRight w:val="0"/>
      <w:marTop w:val="0"/>
      <w:marBottom w:val="0"/>
      <w:divBdr>
        <w:top w:val="none" w:sz="0" w:space="0" w:color="auto"/>
        <w:left w:val="none" w:sz="0" w:space="0" w:color="auto"/>
        <w:bottom w:val="none" w:sz="0" w:space="0" w:color="auto"/>
        <w:right w:val="none" w:sz="0" w:space="0" w:color="auto"/>
      </w:divBdr>
    </w:div>
    <w:div w:id="522130958">
      <w:bodyDiv w:val="1"/>
      <w:marLeft w:val="0"/>
      <w:marRight w:val="0"/>
      <w:marTop w:val="0"/>
      <w:marBottom w:val="0"/>
      <w:divBdr>
        <w:top w:val="none" w:sz="0" w:space="0" w:color="auto"/>
        <w:left w:val="none" w:sz="0" w:space="0" w:color="auto"/>
        <w:bottom w:val="none" w:sz="0" w:space="0" w:color="auto"/>
        <w:right w:val="none" w:sz="0" w:space="0" w:color="auto"/>
      </w:divBdr>
    </w:div>
    <w:div w:id="797526111">
      <w:bodyDiv w:val="1"/>
      <w:marLeft w:val="0"/>
      <w:marRight w:val="0"/>
      <w:marTop w:val="0"/>
      <w:marBottom w:val="0"/>
      <w:divBdr>
        <w:top w:val="none" w:sz="0" w:space="0" w:color="auto"/>
        <w:left w:val="none" w:sz="0" w:space="0" w:color="auto"/>
        <w:bottom w:val="none" w:sz="0" w:space="0" w:color="auto"/>
        <w:right w:val="none" w:sz="0" w:space="0" w:color="auto"/>
      </w:divBdr>
    </w:div>
    <w:div w:id="842552616">
      <w:bodyDiv w:val="1"/>
      <w:marLeft w:val="0"/>
      <w:marRight w:val="0"/>
      <w:marTop w:val="0"/>
      <w:marBottom w:val="0"/>
      <w:divBdr>
        <w:top w:val="none" w:sz="0" w:space="0" w:color="auto"/>
        <w:left w:val="none" w:sz="0" w:space="0" w:color="auto"/>
        <w:bottom w:val="none" w:sz="0" w:space="0" w:color="auto"/>
        <w:right w:val="none" w:sz="0" w:space="0" w:color="auto"/>
      </w:divBdr>
    </w:div>
    <w:div w:id="877206363">
      <w:bodyDiv w:val="1"/>
      <w:marLeft w:val="0"/>
      <w:marRight w:val="0"/>
      <w:marTop w:val="0"/>
      <w:marBottom w:val="0"/>
      <w:divBdr>
        <w:top w:val="none" w:sz="0" w:space="0" w:color="auto"/>
        <w:left w:val="none" w:sz="0" w:space="0" w:color="auto"/>
        <w:bottom w:val="none" w:sz="0" w:space="0" w:color="auto"/>
        <w:right w:val="none" w:sz="0" w:space="0" w:color="auto"/>
      </w:divBdr>
    </w:div>
    <w:div w:id="937297152">
      <w:bodyDiv w:val="1"/>
      <w:marLeft w:val="0"/>
      <w:marRight w:val="0"/>
      <w:marTop w:val="0"/>
      <w:marBottom w:val="0"/>
      <w:divBdr>
        <w:top w:val="none" w:sz="0" w:space="0" w:color="auto"/>
        <w:left w:val="none" w:sz="0" w:space="0" w:color="auto"/>
        <w:bottom w:val="none" w:sz="0" w:space="0" w:color="auto"/>
        <w:right w:val="none" w:sz="0" w:space="0" w:color="auto"/>
      </w:divBdr>
    </w:div>
    <w:div w:id="1104183255">
      <w:bodyDiv w:val="1"/>
      <w:marLeft w:val="0"/>
      <w:marRight w:val="0"/>
      <w:marTop w:val="0"/>
      <w:marBottom w:val="0"/>
      <w:divBdr>
        <w:top w:val="none" w:sz="0" w:space="0" w:color="auto"/>
        <w:left w:val="none" w:sz="0" w:space="0" w:color="auto"/>
        <w:bottom w:val="none" w:sz="0" w:space="0" w:color="auto"/>
        <w:right w:val="none" w:sz="0" w:space="0" w:color="auto"/>
      </w:divBdr>
    </w:div>
    <w:div w:id="1186869889">
      <w:bodyDiv w:val="1"/>
      <w:marLeft w:val="0"/>
      <w:marRight w:val="0"/>
      <w:marTop w:val="0"/>
      <w:marBottom w:val="0"/>
      <w:divBdr>
        <w:top w:val="none" w:sz="0" w:space="0" w:color="auto"/>
        <w:left w:val="none" w:sz="0" w:space="0" w:color="auto"/>
        <w:bottom w:val="none" w:sz="0" w:space="0" w:color="auto"/>
        <w:right w:val="none" w:sz="0" w:space="0" w:color="auto"/>
      </w:divBdr>
    </w:div>
    <w:div w:id="1202749218">
      <w:bodyDiv w:val="1"/>
      <w:marLeft w:val="0"/>
      <w:marRight w:val="0"/>
      <w:marTop w:val="0"/>
      <w:marBottom w:val="0"/>
      <w:divBdr>
        <w:top w:val="none" w:sz="0" w:space="0" w:color="auto"/>
        <w:left w:val="none" w:sz="0" w:space="0" w:color="auto"/>
        <w:bottom w:val="none" w:sz="0" w:space="0" w:color="auto"/>
        <w:right w:val="none" w:sz="0" w:space="0" w:color="auto"/>
      </w:divBdr>
    </w:div>
    <w:div w:id="1228418664">
      <w:bodyDiv w:val="1"/>
      <w:marLeft w:val="0"/>
      <w:marRight w:val="0"/>
      <w:marTop w:val="0"/>
      <w:marBottom w:val="0"/>
      <w:divBdr>
        <w:top w:val="none" w:sz="0" w:space="0" w:color="auto"/>
        <w:left w:val="none" w:sz="0" w:space="0" w:color="auto"/>
        <w:bottom w:val="none" w:sz="0" w:space="0" w:color="auto"/>
        <w:right w:val="none" w:sz="0" w:space="0" w:color="auto"/>
      </w:divBdr>
    </w:div>
    <w:div w:id="1255627223">
      <w:bodyDiv w:val="1"/>
      <w:marLeft w:val="0"/>
      <w:marRight w:val="0"/>
      <w:marTop w:val="0"/>
      <w:marBottom w:val="0"/>
      <w:divBdr>
        <w:top w:val="none" w:sz="0" w:space="0" w:color="auto"/>
        <w:left w:val="none" w:sz="0" w:space="0" w:color="auto"/>
        <w:bottom w:val="none" w:sz="0" w:space="0" w:color="auto"/>
        <w:right w:val="none" w:sz="0" w:space="0" w:color="auto"/>
      </w:divBdr>
    </w:div>
    <w:div w:id="1540438853">
      <w:bodyDiv w:val="1"/>
      <w:marLeft w:val="0"/>
      <w:marRight w:val="0"/>
      <w:marTop w:val="0"/>
      <w:marBottom w:val="0"/>
      <w:divBdr>
        <w:top w:val="none" w:sz="0" w:space="0" w:color="auto"/>
        <w:left w:val="none" w:sz="0" w:space="0" w:color="auto"/>
        <w:bottom w:val="none" w:sz="0" w:space="0" w:color="auto"/>
        <w:right w:val="none" w:sz="0" w:space="0" w:color="auto"/>
      </w:divBdr>
    </w:div>
    <w:div w:id="1553227166">
      <w:bodyDiv w:val="1"/>
      <w:marLeft w:val="0"/>
      <w:marRight w:val="0"/>
      <w:marTop w:val="0"/>
      <w:marBottom w:val="0"/>
      <w:divBdr>
        <w:top w:val="none" w:sz="0" w:space="0" w:color="auto"/>
        <w:left w:val="none" w:sz="0" w:space="0" w:color="auto"/>
        <w:bottom w:val="none" w:sz="0" w:space="0" w:color="auto"/>
        <w:right w:val="none" w:sz="0" w:space="0" w:color="auto"/>
      </w:divBdr>
    </w:div>
    <w:div w:id="1561133809">
      <w:bodyDiv w:val="1"/>
      <w:marLeft w:val="0"/>
      <w:marRight w:val="0"/>
      <w:marTop w:val="0"/>
      <w:marBottom w:val="0"/>
      <w:divBdr>
        <w:top w:val="none" w:sz="0" w:space="0" w:color="auto"/>
        <w:left w:val="none" w:sz="0" w:space="0" w:color="auto"/>
        <w:bottom w:val="none" w:sz="0" w:space="0" w:color="auto"/>
        <w:right w:val="none" w:sz="0" w:space="0" w:color="auto"/>
      </w:divBdr>
    </w:div>
    <w:div w:id="1564560039">
      <w:bodyDiv w:val="1"/>
      <w:marLeft w:val="0"/>
      <w:marRight w:val="0"/>
      <w:marTop w:val="0"/>
      <w:marBottom w:val="0"/>
      <w:divBdr>
        <w:top w:val="none" w:sz="0" w:space="0" w:color="auto"/>
        <w:left w:val="none" w:sz="0" w:space="0" w:color="auto"/>
        <w:bottom w:val="none" w:sz="0" w:space="0" w:color="auto"/>
        <w:right w:val="none" w:sz="0" w:space="0" w:color="auto"/>
      </w:divBdr>
    </w:div>
    <w:div w:id="1646356874">
      <w:bodyDiv w:val="1"/>
      <w:marLeft w:val="0"/>
      <w:marRight w:val="0"/>
      <w:marTop w:val="0"/>
      <w:marBottom w:val="0"/>
      <w:divBdr>
        <w:top w:val="none" w:sz="0" w:space="0" w:color="auto"/>
        <w:left w:val="none" w:sz="0" w:space="0" w:color="auto"/>
        <w:bottom w:val="none" w:sz="0" w:space="0" w:color="auto"/>
        <w:right w:val="none" w:sz="0" w:space="0" w:color="auto"/>
      </w:divBdr>
    </w:div>
    <w:div w:id="1753309601">
      <w:bodyDiv w:val="1"/>
      <w:marLeft w:val="0"/>
      <w:marRight w:val="0"/>
      <w:marTop w:val="0"/>
      <w:marBottom w:val="0"/>
      <w:divBdr>
        <w:top w:val="none" w:sz="0" w:space="0" w:color="auto"/>
        <w:left w:val="none" w:sz="0" w:space="0" w:color="auto"/>
        <w:bottom w:val="none" w:sz="0" w:space="0" w:color="auto"/>
        <w:right w:val="none" w:sz="0" w:space="0" w:color="auto"/>
      </w:divBdr>
    </w:div>
    <w:div w:id="1841309341">
      <w:bodyDiv w:val="1"/>
      <w:marLeft w:val="0"/>
      <w:marRight w:val="0"/>
      <w:marTop w:val="0"/>
      <w:marBottom w:val="0"/>
      <w:divBdr>
        <w:top w:val="none" w:sz="0" w:space="0" w:color="auto"/>
        <w:left w:val="none" w:sz="0" w:space="0" w:color="auto"/>
        <w:bottom w:val="none" w:sz="0" w:space="0" w:color="auto"/>
        <w:right w:val="none" w:sz="0" w:space="0" w:color="auto"/>
      </w:divBdr>
    </w:div>
    <w:div w:id="2077780010">
      <w:bodyDiv w:val="1"/>
      <w:marLeft w:val="0"/>
      <w:marRight w:val="0"/>
      <w:marTop w:val="0"/>
      <w:marBottom w:val="0"/>
      <w:divBdr>
        <w:top w:val="none" w:sz="0" w:space="0" w:color="auto"/>
        <w:left w:val="none" w:sz="0" w:space="0" w:color="auto"/>
        <w:bottom w:val="none" w:sz="0" w:space="0" w:color="auto"/>
        <w:right w:val="none" w:sz="0" w:space="0" w:color="auto"/>
      </w:divBdr>
    </w:div>
    <w:div w:id="2081127253">
      <w:bodyDiv w:val="1"/>
      <w:marLeft w:val="0"/>
      <w:marRight w:val="0"/>
      <w:marTop w:val="0"/>
      <w:marBottom w:val="0"/>
      <w:divBdr>
        <w:top w:val="none" w:sz="0" w:space="0" w:color="auto"/>
        <w:left w:val="none" w:sz="0" w:space="0" w:color="auto"/>
        <w:bottom w:val="none" w:sz="0" w:space="0" w:color="auto"/>
        <w:right w:val="none" w:sz="0" w:space="0" w:color="auto"/>
      </w:divBdr>
    </w:div>
    <w:div w:id="21149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548.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03633.htm" TargetMode="External"/><Relationship Id="rId63" Type="http://schemas.openxmlformats.org/officeDocument/2006/relationships/hyperlink" Target="http://www.fwc.gov.au/awardsandorders/html/pr546288.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000000.htm" TargetMode="External"/><Relationship Id="rId159" Type="http://schemas.openxmlformats.org/officeDocument/2006/relationships/hyperlink" Target="http://www.fwc.gov.au/awardsandorders/html/PR536906.htm" TargetMode="External"/><Relationship Id="rId170" Type="http://schemas.openxmlformats.org/officeDocument/2006/relationships/hyperlink" Target="http://www.legislation.gov.au/Series/C2009A00028" TargetMode="External"/><Relationship Id="rId191" Type="http://schemas.openxmlformats.org/officeDocument/2006/relationships/hyperlink" Target="https://www.fwc.gov.au/documents/awardsandorders/html/pr609455.htm" TargetMode="External"/><Relationship Id="rId205" Type="http://schemas.openxmlformats.org/officeDocument/2006/relationships/hyperlink" Target="http://www.fwc.gov.au/awardsandorders/html/PR592689.htm" TargetMode="External"/><Relationship Id="rId226" Type="http://schemas.openxmlformats.org/officeDocument/2006/relationships/hyperlink" Target="http://www.fwc.gov.au/awardsandorders/html/PR551831.htm" TargetMode="External"/><Relationship Id="rId247" Type="http://schemas.openxmlformats.org/officeDocument/2006/relationships/hyperlink" Target="http://www.fwc.gov.au/documents/awardsandorders/html/pr701683.htm" TargetMode="External"/><Relationship Id="rId107" Type="http://schemas.openxmlformats.org/officeDocument/2006/relationships/hyperlink" Target="http://www.fwc.gov.au/awardsandorders/html/PR509152.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546128.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70016.htm" TargetMode="External"/><Relationship Id="rId149" Type="http://schemas.openxmlformats.org/officeDocument/2006/relationships/hyperlink" Target="http://www.fwc.gov.au/awardsandorders/html/PR536906.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000000.htm" TargetMode="External"/><Relationship Id="rId181" Type="http://schemas.openxmlformats.org/officeDocument/2006/relationships/hyperlink" Target="https://www.fwc.gov.au/documents/awardsandorders/html/pr701524.htm" TargetMode="External"/><Relationship Id="rId216" Type="http://schemas.openxmlformats.org/officeDocument/2006/relationships/hyperlink" Target="http://www.fwc.gov.au/awardsandorders/html/PR581528.htm" TargetMode="External"/><Relationship Id="rId237" Type="http://schemas.openxmlformats.org/officeDocument/2006/relationships/hyperlink" Target="http://www.fwc.gov.au/awardsandorders/html/PR551709.htm" TargetMode="External"/><Relationship Id="rId258" Type="http://schemas.openxmlformats.org/officeDocument/2006/relationships/hyperlink" Target="http://www.fwc.gov.au/awardsandorders/html/PR583079.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2241.htm" TargetMode="External"/><Relationship Id="rId64" Type="http://schemas.openxmlformats.org/officeDocument/2006/relationships/hyperlink" Target="https://www.fwc.gov.au/documents/awardsandorders/html/pr610287.htm" TargetMode="External"/><Relationship Id="rId118" Type="http://schemas.openxmlformats.org/officeDocument/2006/relationships/hyperlink" Target="http://www.fwc.gov.au/awardsandorders/html/PR570016.htm" TargetMode="External"/><Relationship Id="rId139" Type="http://schemas.openxmlformats.org/officeDocument/2006/relationships/hyperlink" Target="http://www.fwc.gov.au/awardsandorders/html/PR551829.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000000.htm" TargetMode="External"/><Relationship Id="rId171" Type="http://schemas.openxmlformats.org/officeDocument/2006/relationships/hyperlink" Target="http://www.fwc.gov.au/awardmod/download/nes.pdf" TargetMode="External"/><Relationship Id="rId192" Type="http://schemas.openxmlformats.org/officeDocument/2006/relationships/hyperlink" Target="http://www.fwc.gov.au/awardsandorders/html/PR503633.htm" TargetMode="External"/><Relationship Id="rId206" Type="http://schemas.openxmlformats.org/officeDocument/2006/relationships/hyperlink" Target="https://www.fwc.gov.au/documents/awardsandorders/html/pr606630.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s://www.fwc.gov.au/documents/awardsandorders/html/pr715166.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22983.htm" TargetMode="External"/><Relationship Id="rId129" Type="http://schemas.openxmlformats.org/officeDocument/2006/relationships/hyperlink" Target="http://www.fwc.gov.au/awardsandorders/html/PR570016.htm" TargetMode="External"/><Relationship Id="rId54" Type="http://schemas.openxmlformats.org/officeDocument/2006/relationships/hyperlink" Target="http://www.fwc.gov.au/awardsandorders/html/PR542241.htm" TargetMode="External"/><Relationship Id="rId75" Type="http://schemas.openxmlformats.org/officeDocument/2006/relationships/hyperlink" Target="https://www.fwc.gov.au/documents/awardsandorders/html/pr610287.htm" TargetMode="External"/><Relationship Id="rId96" Type="http://schemas.openxmlformats.org/officeDocument/2006/relationships/hyperlink" Target="http://www.fwc.gov.au/awardsandorders/html/PR570016.htm" TargetMode="External"/><Relationship Id="rId140" Type="http://schemas.openxmlformats.org/officeDocument/2006/relationships/hyperlink" Target="http://www.fwc.gov.au/awardsandorders/html/PR566930.htm" TargetMode="External"/><Relationship Id="rId161" Type="http://schemas.openxmlformats.org/officeDocument/2006/relationships/hyperlink" Target="http://www.fwc.gov.au/awardsandorders/html/PR551829.htm"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www.fwc.gov.au/awardsandorders/html/PR592689.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wc.gov.au/awardsandorders/html/PR525068.htm" TargetMode="External"/><Relationship Id="rId233" Type="http://schemas.openxmlformats.org/officeDocument/2006/relationships/hyperlink" Target="http://www.fwc.gov.au/awardsandorders/html/PR509152.htm" TargetMode="External"/><Relationship Id="rId238" Type="http://schemas.openxmlformats.org/officeDocument/2006/relationships/hyperlink" Target="https://www.fwc.gov.au/awardsandorders/html/PR566801.htm" TargetMode="External"/><Relationship Id="rId254" Type="http://schemas.openxmlformats.org/officeDocument/2006/relationships/hyperlink" Target="https://www.fwc.gov.au/documents/awardsandorders/html/pr715166.htm" TargetMode="External"/><Relationship Id="rId259" Type="http://schemas.openxmlformats.org/officeDocument/2006/relationships/hyperlink" Target="http://www.fwc.gov.au/documents/documents/modern_awards/cash-out-agreement.pdf" TargetMode="Externa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09455.htm" TargetMode="External"/><Relationship Id="rId49" Type="http://schemas.openxmlformats.org/officeDocument/2006/relationships/hyperlink" Target="http://www.fwc.gov.au/awardsandorders/html/PR503625.htm" TargetMode="External"/><Relationship Id="rId114" Type="http://schemas.openxmlformats.org/officeDocument/2006/relationships/hyperlink" Target="http://www.fwc.gov.au/awardsandorders/html/pr592224.htm" TargetMode="External"/><Relationship Id="rId119" Type="http://schemas.openxmlformats.org/officeDocument/2006/relationships/hyperlink" Target="http://www.fwc.gov.au/awardsandorders/html/PR579916.htm" TargetMode="External"/><Relationship Id="rId44" Type="http://schemas.openxmlformats.org/officeDocument/2006/relationships/hyperlink" Target="http://www.fwc.gov.au/awardsandorders/html/PR546128.htm" TargetMode="External"/><Relationship Id="rId60" Type="http://schemas.openxmlformats.org/officeDocument/2006/relationships/hyperlink" Target="http://www.fwc.gov.au/awardsandorders/html/PR542241.htm" TargetMode="External"/><Relationship Id="rId65" Type="http://schemas.openxmlformats.org/officeDocument/2006/relationships/hyperlink" Target="https://www.fwc.gov.au/documents/awardsandorders/html/pr610287.htm" TargetMode="External"/><Relationship Id="rId81" Type="http://schemas.openxmlformats.org/officeDocument/2006/relationships/hyperlink" Target="https://www.fwc.gov.au/documents/awardsandorders/html/pr700615.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93891.htm" TargetMode="External"/><Relationship Id="rId135" Type="http://schemas.openxmlformats.org/officeDocument/2006/relationships/hyperlink" Target="http://www.fwc.gov.au/awardsandorders/html/PR509273.htm" TargetMode="External"/><Relationship Id="rId151" Type="http://schemas.openxmlformats.org/officeDocument/2006/relationships/hyperlink" Target="http://www.fwc.gov.au/awardsandorders/html/PR551829.htm" TargetMode="External"/><Relationship Id="rId156" Type="http://schemas.openxmlformats.org/officeDocument/2006/relationships/hyperlink" Target="https://www.fwc.gov.au/documents/awardsandorders/html/pr704213.htm" TargetMode="External"/><Relationship Id="rId177" Type="http://schemas.openxmlformats.org/officeDocument/2006/relationships/hyperlink" Target="http://www.fwc.gov.au/awardsandorders/html/PR516177.htm" TargetMode="External"/><Relationship Id="rId198" Type="http://schemas.openxmlformats.org/officeDocument/2006/relationships/hyperlink" Target="http://www.fwc.gov.au/awardsandorders/html/PR510670.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awardsandorders/html/PR503625.htm" TargetMode="External"/><Relationship Id="rId202" Type="http://schemas.openxmlformats.org/officeDocument/2006/relationships/hyperlink" Target="http://www.fwc.gov.au/awardsandorders/html/PR551831.htm" TargetMode="External"/><Relationship Id="rId207" Type="http://schemas.openxmlformats.org/officeDocument/2006/relationships/hyperlink" Target="https://www.fwc.gov.au/documents/awardsandorders/html/pr709080.htm" TargetMode="External"/><Relationship Id="rId223" Type="http://schemas.openxmlformats.org/officeDocument/2006/relationships/hyperlink" Target="http://www.fwc.gov.au/awardsandorders/html/PR510670.htm" TargetMode="External"/><Relationship Id="rId228" Type="http://schemas.openxmlformats.org/officeDocument/2006/relationships/hyperlink" Target="http://www.fwc.gov.au/awardsandorders/html/PR581528.htm" TargetMode="External"/><Relationship Id="rId244" Type="http://schemas.openxmlformats.org/officeDocument/2006/relationships/hyperlink" Target="http://www.fwc.gov.au/awardsandorders/html/PR573679.htm" TargetMode="External"/><Relationship Id="rId249" Type="http://schemas.openxmlformats.org/officeDocument/2006/relationships/hyperlink" Target="https://www.fwc.gov.au/documents/awardsandorders/html/pr715166.htm" TargetMode="External"/><Relationship Id="rId13" Type="http://schemas.openxmlformats.org/officeDocument/2006/relationships/hyperlink" Target="https://www.fwc.gov.au/awards-and-agreements/modern-award-reviews/4-yearly-review/award-stage/award-review-documents/MA000121?m=AM2014/246"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41.htm" TargetMode="External"/><Relationship Id="rId109" Type="http://schemas.openxmlformats.org/officeDocument/2006/relationships/hyperlink" Target="http://www.fwc.gov.au/awardsandorders/html/PR536786.htm" TargetMode="External"/><Relationship Id="rId260" Type="http://schemas.openxmlformats.org/officeDocument/2006/relationships/hyperlink" Target="http://www.fwc.gov.au/awardsandorders/html/PR584155.htm" TargetMode="External"/><Relationship Id="rId34" Type="http://schemas.openxmlformats.org/officeDocument/2006/relationships/footer" Target="footer2.xml"/><Relationship Id="rId50" Type="http://schemas.openxmlformats.org/officeDocument/2006/relationships/hyperlink" Target="http://www.fwa.gov.au/awardsandorders/html/PR503633.htm" TargetMode="External"/><Relationship Id="rId55" Type="http://schemas.openxmlformats.org/officeDocument/2006/relationships/hyperlink" Target="http://www.fwc.gov.au/awardsandorders/html/PR546128.htm" TargetMode="External"/><Relationship Id="rId76" Type="http://schemas.openxmlformats.org/officeDocument/2006/relationships/hyperlink" Target="https://www.fwc.gov.au/documents/awardsandorders/html/pr610287.htm" TargetMode="External"/><Relationship Id="rId97" Type="http://schemas.openxmlformats.org/officeDocument/2006/relationships/hyperlink" Target="http://www.fwc.gov.au/awardsandorders/html/PR570016.htm" TargetMode="External"/><Relationship Id="rId104" Type="http://schemas.openxmlformats.org/officeDocument/2006/relationships/hyperlink" Target="http://www.fwc.gov.au/awardsandorders/html/PR570016.htm" TargetMode="External"/><Relationship Id="rId120" Type="http://schemas.openxmlformats.org/officeDocument/2006/relationships/hyperlink" Target="http://www.fwc.gov.au/awardsandorders/html/pr592224.htm" TargetMode="External"/><Relationship Id="rId125" Type="http://schemas.openxmlformats.org/officeDocument/2006/relationships/hyperlink" Target="http://www.fwc.gov.au/awardsandorders/html/pr592224.htm" TargetMode="External"/><Relationship Id="rId141" Type="http://schemas.openxmlformats.org/officeDocument/2006/relationships/hyperlink" Target="http://www.fwc.gov.au/awardsandorders/html/PR579628.htm" TargetMode="External"/><Relationship Id="rId146" Type="http://schemas.openxmlformats.org/officeDocument/2006/relationships/hyperlink" Target="http://www.fwc.gov.au/awardsandorders/html/PR998160.htm" TargetMode="External"/><Relationship Id="rId167" Type="http://schemas.openxmlformats.org/officeDocument/2006/relationships/hyperlink" Target="http://www.fwc.gov.au/awardmod/download/nes.pdf" TargetMode="External"/><Relationship Id="rId188" Type="http://schemas.openxmlformats.org/officeDocument/2006/relationships/hyperlink" Target="http://www.fwc.gov.au/awardsandorders/html/PR583079.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87.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61478.htm" TargetMode="External"/><Relationship Id="rId183" Type="http://schemas.openxmlformats.org/officeDocument/2006/relationships/hyperlink" Target="http://www.legislation.gov.au/Series/C2009A00028" TargetMode="External"/><Relationship Id="rId213" Type="http://schemas.openxmlformats.org/officeDocument/2006/relationships/hyperlink" Target="http://www.fwc.gov.au/awardsandorders/html/pr537893.htm" TargetMode="External"/><Relationship Id="rId218" Type="http://schemas.openxmlformats.org/officeDocument/2006/relationships/hyperlink" Target="https://www.fwc.gov.au/documents/awardsandorders/html/pr606630.htm" TargetMode="External"/><Relationship Id="rId234" Type="http://schemas.openxmlformats.org/officeDocument/2006/relationships/hyperlink" Target="http://www.fwc.gov.au/awardsandorders/html/PR522983.htm" TargetMode="External"/><Relationship Id="rId239" Type="http://schemas.openxmlformats.org/officeDocument/2006/relationships/hyperlink" Target="http://www.fwc.gov.au/awardsandorders/html/PR579916.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87.htm" TargetMode="External"/><Relationship Id="rId250" Type="http://schemas.openxmlformats.org/officeDocument/2006/relationships/hyperlink" Target="https://www.fwc.gov.au/documents/awardsandorders/html/pr715166.htm" TargetMode="External"/><Relationship Id="rId255" Type="http://schemas.openxmlformats.org/officeDocument/2006/relationships/hyperlink" Target="https://www.fwc.gov.au/documents/awardsandorders/html/pr715166.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241.htm" TargetMode="External"/><Relationship Id="rId45" Type="http://schemas.openxmlformats.org/officeDocument/2006/relationships/hyperlink" Target="http://www.fwc.gov.au/awardsandorders/html/PR546128.htm" TargetMode="External"/><Relationship Id="rId66" Type="http://schemas.openxmlformats.org/officeDocument/2006/relationships/hyperlink" Target="https://www.fwc.gov.au/documents/awardsandorders/html/pr610287.htm" TargetMode="External"/><Relationship Id="rId87" Type="http://schemas.openxmlformats.org/officeDocument/2006/relationships/hyperlink" Target="http://www.fwc.gov.au/awardsandorders/html/PR503633.htm" TargetMode="External"/><Relationship Id="rId110" Type="http://schemas.openxmlformats.org/officeDocument/2006/relationships/hyperlink" Target="http://www.fwc.gov.au/awardsandorders/html/PR551709.htm" TargetMode="External"/><Relationship Id="rId115" Type="http://schemas.openxmlformats.org/officeDocument/2006/relationships/hyperlink" Target="http://www.fwc.gov.au/awardsandorders/html/PR593891.htm" TargetMode="External"/><Relationship Id="rId131" Type="http://schemas.openxmlformats.org/officeDocument/2006/relationships/hyperlink" Target="https://www.fwc.gov.au/documents/awardsandorders/html/pr606447.htm" TargetMode="External"/><Relationship Id="rId136" Type="http://schemas.openxmlformats.org/officeDocument/2006/relationships/hyperlink" Target="http://www.fwc.gov.au/awardsandorders/html/PR523103.htm" TargetMode="External"/><Relationship Id="rId157" Type="http://schemas.openxmlformats.org/officeDocument/2006/relationships/hyperlink" Target="https://www.fwc.gov.au/documents/awardsandorders/html/pr707766.htm" TargetMode="External"/><Relationship Id="rId178" Type="http://schemas.openxmlformats.org/officeDocument/2006/relationships/hyperlink" Target="http://www.fwc.gov.au/awardsandorders/html/PR516177.htm" TargetMode="External"/><Relationship Id="rId61" Type="http://schemas.openxmlformats.org/officeDocument/2006/relationships/hyperlink" Target="https://www.fwc.gov.au/documents/awardsandorders/html/pr610287.htm" TargetMode="External"/><Relationship Id="rId82" Type="http://schemas.openxmlformats.org/officeDocument/2006/relationships/hyperlink" Target="https://www.fwc.gov.au/documents/awardsandorders/html/pr610287.htm" TargetMode="External"/><Relationship Id="rId152" Type="http://schemas.openxmlformats.org/officeDocument/2006/relationships/hyperlink" Target="http://www.fwc.gov.au/awardsandorders/html/PR566930.htm" TargetMode="External"/><Relationship Id="rId173" Type="http://schemas.openxmlformats.org/officeDocument/2006/relationships/hyperlink" Target="http://www.fwc.gov.au/awardsandorders/html/PR546128.htm" TargetMode="External"/><Relationship Id="rId194" Type="http://schemas.openxmlformats.org/officeDocument/2006/relationships/hyperlink" Target="http://www.fwa.gov.au/awardsandorders/html/PR503633.htm" TargetMode="External"/><Relationship Id="rId199" Type="http://schemas.openxmlformats.org/officeDocument/2006/relationships/hyperlink" Target="http://www.fwc.gov.au/awardsandorders/html/PR525068.htm" TargetMode="External"/><Relationship Id="rId203" Type="http://schemas.openxmlformats.org/officeDocument/2006/relationships/hyperlink" Target="http://www.fwc.gov.au/awardsandorders/html/PR568050.htm" TargetMode="External"/><Relationship Id="rId208" Type="http://schemas.openxmlformats.org/officeDocument/2006/relationships/hyperlink" Target="http://www.fwc.gov.au/awardsandorders/html/PR568050.htm" TargetMode="External"/><Relationship Id="rId229" Type="http://schemas.openxmlformats.org/officeDocument/2006/relationships/hyperlink" Target="http://www.fwc.gov.au/awardsandorders/html/PR592689.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25068.htm" TargetMode="External"/><Relationship Id="rId240" Type="http://schemas.openxmlformats.org/officeDocument/2006/relationships/hyperlink" Target="http://www.fwc.gov.au/awardsandorders/html/PR593891.htm" TargetMode="External"/><Relationship Id="rId245" Type="http://schemas.openxmlformats.org/officeDocument/2006/relationships/hyperlink" Target="http://www.fwc.gov.au/awardsandorders/html/PR580863.htm" TargetMode="External"/><Relationship Id="rId261" Type="http://schemas.openxmlformats.org/officeDocument/2006/relationships/hyperlink" Target="http://www.fwc.gov.au/documents/documents/modern_awards/toil-agreement.pdf"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524.htm" TargetMode="External"/><Relationship Id="rId35" Type="http://schemas.openxmlformats.org/officeDocument/2006/relationships/footer" Target="footer3.xml"/><Relationship Id="rId56" Type="http://schemas.openxmlformats.org/officeDocument/2006/relationships/hyperlink" Target="http://www.fwc.gov.au/awardmod/download/nes.pdf"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70016.htm" TargetMode="External"/><Relationship Id="rId105" Type="http://schemas.openxmlformats.org/officeDocument/2006/relationships/hyperlink" Target="http://www.fwc.gov.au/awardsandorders/html/PR570016.htm" TargetMode="External"/><Relationship Id="rId126" Type="http://schemas.openxmlformats.org/officeDocument/2006/relationships/hyperlink" Target="https://www.fwc.gov.au/documents/awardsandorders/html/pr606447.htm" TargetMode="External"/><Relationship Id="rId147" Type="http://schemas.openxmlformats.org/officeDocument/2006/relationships/hyperlink" Target="http://www.fwc.gov.au/awardsandorders/html/PR509273.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5166.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s://www.fwc.gov.au/documents/awardsandorders/html/pr610287.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70016.htm" TargetMode="External"/><Relationship Id="rId121" Type="http://schemas.openxmlformats.org/officeDocument/2006/relationships/hyperlink" Target="https://www.fwc.gov.au/documents/awardsandorders/html/pr606447.htm" TargetMode="External"/><Relationship Id="rId142" Type="http://schemas.openxmlformats.org/officeDocument/2006/relationships/hyperlink" Target="http://www.fwc.gov.au/awardsandorders/html/pr592374.htm" TargetMode="External"/><Relationship Id="rId163" Type="http://schemas.openxmlformats.org/officeDocument/2006/relationships/hyperlink" Target="http://www.fwc.gov.au/awardsandorders/html/PR503633.htm" TargetMode="External"/><Relationship Id="rId184" Type="http://schemas.openxmlformats.org/officeDocument/2006/relationships/hyperlink" Target="http://www.fwc.gov.au/awardsandorders/html/PR583079.htm" TargetMode="External"/><Relationship Id="rId189" Type="http://schemas.openxmlformats.org/officeDocument/2006/relationships/hyperlink" Target="http://www.fwc.gov.au/awardsandorders/html/PR583079.htm" TargetMode="External"/><Relationship Id="rId219" Type="http://schemas.openxmlformats.org/officeDocument/2006/relationships/hyperlink" Target="https://www.fwc.gov.au/documents/awardsandorders/html/pr709080.htm" TargetMode="External"/><Relationship Id="rId3" Type="http://schemas.openxmlformats.org/officeDocument/2006/relationships/styles" Target="styles.xml"/><Relationship Id="rId214" Type="http://schemas.openxmlformats.org/officeDocument/2006/relationships/hyperlink" Target="http://www.fwc.gov.au/awardsandorders/html/PR551831.htm" TargetMode="External"/><Relationship Id="rId230" Type="http://schemas.openxmlformats.org/officeDocument/2006/relationships/hyperlink" Target="https://www.fwc.gov.au/documents/awardsandorders/html/pr606630.htm" TargetMode="External"/><Relationship Id="rId235" Type="http://schemas.openxmlformats.org/officeDocument/2006/relationships/hyperlink" Target="http://www.fwc.gov.au/awardsandorders/html/PR536786.htm" TargetMode="External"/><Relationship Id="rId251" Type="http://schemas.openxmlformats.org/officeDocument/2006/relationships/hyperlink" Target="https://www.fwc.gov.au/documents/awardsandorders/html/pr715166.htm" TargetMode="External"/><Relationship Id="rId256" Type="http://schemas.openxmlformats.org/officeDocument/2006/relationships/hyperlink" Target="http://www.fwc.gov.au/awardsandorders/html/PR583079.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128.htm" TargetMode="External"/><Relationship Id="rId67" Type="http://schemas.openxmlformats.org/officeDocument/2006/relationships/hyperlink" Target="https://www.fwc.gov.au/documents/awardsandorders/html/pr610287.htm" TargetMode="External"/><Relationship Id="rId116" Type="http://schemas.openxmlformats.org/officeDocument/2006/relationships/hyperlink" Target="https://www.fwc.gov.au/documents/awardsandorders/html/pr606447.htm" TargetMode="External"/><Relationship Id="rId137" Type="http://schemas.openxmlformats.org/officeDocument/2006/relationships/hyperlink" Target="http://www.fwc.gov.au/awardsandorders/html/PR536906.htm" TargetMode="External"/><Relationship Id="rId158" Type="http://schemas.openxmlformats.org/officeDocument/2006/relationships/hyperlink" Target="http://www.fwc.gov.au/awardsandorders/html/PR523103.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fwc.gov.au/awardsandorders/html/PR561478.htm" TargetMode="External"/><Relationship Id="rId111" Type="http://schemas.openxmlformats.org/officeDocument/2006/relationships/hyperlink" Target="https://www.fwc.gov.au/awardsandorders/html/PR566801.htm" TargetMode="External"/><Relationship Id="rId132" Type="http://schemas.openxmlformats.org/officeDocument/2006/relationships/hyperlink" Target="https://www.fwc.gov.au/documents/awardsandorders/html/pr707548.htm" TargetMode="External"/><Relationship Id="rId153" Type="http://schemas.openxmlformats.org/officeDocument/2006/relationships/hyperlink" Target="http://www.fwc.gov.au/awardsandorders/html/PR579628.htm" TargetMode="External"/><Relationship Id="rId174" Type="http://schemas.openxmlformats.org/officeDocument/2006/relationships/hyperlink" Target="http://www.fwc.gov.au/awardsandorders/html/PR546128.htm" TargetMode="External"/><Relationship Id="rId179" Type="http://schemas.openxmlformats.org/officeDocument/2006/relationships/hyperlink" Target="http://www.fwc.gov.au/awardsandorders/html/PR584155.htm" TargetMode="External"/><Relationship Id="rId195" Type="http://schemas.openxmlformats.org/officeDocument/2006/relationships/hyperlink" Target="http://www.fwc.gov.au/awardsandorders/html/PR570016.htm" TargetMode="External"/><Relationship Id="rId209" Type="http://schemas.openxmlformats.org/officeDocument/2006/relationships/hyperlink" Target="http://www.jobaccess.gov.au" TargetMode="External"/><Relationship Id="rId190" Type="http://schemas.openxmlformats.org/officeDocument/2006/relationships/hyperlink" Target="http://www.fwc.gov.au/awardsandorders/html/PR583079.htm" TargetMode="External"/><Relationship Id="rId204" Type="http://schemas.openxmlformats.org/officeDocument/2006/relationships/hyperlink" Target="http://www.fwc.gov.au/awardsandorders/html/PR581528.htm" TargetMode="External"/><Relationship Id="rId220" Type="http://schemas.openxmlformats.org/officeDocument/2006/relationships/hyperlink" Target="http://www.fwc.gov.au/awardsandorders/html/PR542241.htm" TargetMode="External"/><Relationship Id="rId225" Type="http://schemas.openxmlformats.org/officeDocument/2006/relationships/hyperlink" Target="http://www.fwc.gov.au/awardsandorders/html/pr537893.htm" TargetMode="External"/><Relationship Id="rId241" Type="http://schemas.openxmlformats.org/officeDocument/2006/relationships/hyperlink" Target="http://www.fwc.gov.au/awardsandorders/html/PR532630.htm" TargetMode="External"/><Relationship Id="rId246" Type="http://schemas.openxmlformats.org/officeDocument/2006/relationships/hyperlink" Target="http://www.fwc.gov.au/documents/awardsandorders/html/pr598110.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70016.htm" TargetMode="External"/><Relationship Id="rId57" Type="http://schemas.openxmlformats.org/officeDocument/2006/relationships/hyperlink" Target="http://www.fwc.gov.au/awardsandorders/html/PR570016.htm" TargetMode="External"/><Relationship Id="rId106" Type="http://schemas.openxmlformats.org/officeDocument/2006/relationships/hyperlink" Target="http://www.fwc.gov.au/awardsandorders/html/PR998021.htm" TargetMode="External"/><Relationship Id="rId127" Type="http://schemas.openxmlformats.org/officeDocument/2006/relationships/hyperlink" Target="https://www.fwc.gov.au/documents/awardsandorders/html/pr707548.htm" TargetMode="External"/><Relationship Id="rId262" Type="http://schemas.openxmlformats.org/officeDocument/2006/relationships/header" Target="header3.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sandorders/html/pr610287.htm" TargetMode="External"/><Relationship Id="rId78" Type="http://schemas.openxmlformats.org/officeDocument/2006/relationships/hyperlink" Target="https://www.fwc.gov.au/documents/awardsandorders/html/pr610287.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70016.htm" TargetMode="External"/><Relationship Id="rId101" Type="http://schemas.openxmlformats.org/officeDocument/2006/relationships/hyperlink" Target="http://www.fwc.gov.au/awardsandorders/html/PR570016.htm" TargetMode="External"/><Relationship Id="rId122" Type="http://schemas.openxmlformats.org/officeDocument/2006/relationships/hyperlink" Target="https://www.fwc.gov.au/documents/awardsandorders/html/pr707548.htm" TargetMode="External"/><Relationship Id="rId143" Type="http://schemas.openxmlformats.org/officeDocument/2006/relationships/hyperlink" Target="https://www.fwc.gov.au/documents/awardsandorders/html/pr606597.htm" TargetMode="External"/><Relationship Id="rId148" Type="http://schemas.openxmlformats.org/officeDocument/2006/relationships/hyperlink" Target="http://www.fwc.gov.au/awardsandorders/html/PR523103.htm" TargetMode="External"/><Relationship Id="rId164" Type="http://schemas.openxmlformats.org/officeDocument/2006/relationships/hyperlink" Target="http://www.fwc.gov.au/awardsandorders/html/PR561478.htm"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www.fwc.gov.au/awardsandorders/html/PR58307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4155.htm" TargetMode="External"/><Relationship Id="rId210" Type="http://schemas.openxmlformats.org/officeDocument/2006/relationships/hyperlink" Target="http://www.fwc.gov.au/awardsandorders/html/PR998748.htm" TargetMode="External"/><Relationship Id="rId215" Type="http://schemas.openxmlformats.org/officeDocument/2006/relationships/hyperlink" Target="http://www.fwc.gov.au/awardsandorders/html/PR568050.htm" TargetMode="External"/><Relationship Id="rId236" Type="http://schemas.openxmlformats.org/officeDocument/2006/relationships/hyperlink" Target="http://www.fwc.gov.au/awardsandorders/html/PR545787.htm" TargetMode="External"/><Relationship Id="rId257" Type="http://schemas.openxmlformats.org/officeDocument/2006/relationships/hyperlink" Target="http://www.fwc.gov.au/documents/documents/modern_awards/leave-in-advance-agreement.pdf" TargetMode="External"/><Relationship Id="rId26" Type="http://schemas.openxmlformats.org/officeDocument/2006/relationships/hyperlink" Target="http://www.fwc.gov.au/awardsandorders/html/PR583079.htm" TargetMode="External"/><Relationship Id="rId231" Type="http://schemas.openxmlformats.org/officeDocument/2006/relationships/hyperlink" Target="https://www.fwc.gov.au/documents/awardsandorders/html/pr709080.htm" TargetMode="External"/><Relationship Id="rId252" Type="http://schemas.openxmlformats.org/officeDocument/2006/relationships/hyperlink" Target="https://www.fwc.gov.au/documents/awardsandorders/html/pr715166.htm" TargetMode="External"/><Relationship Id="rId47" Type="http://schemas.openxmlformats.org/officeDocument/2006/relationships/hyperlink" Target="http://www.fwc.gov.au/awardsandorders/html/PR503625.htm" TargetMode="External"/><Relationship Id="rId68" Type="http://schemas.openxmlformats.org/officeDocument/2006/relationships/hyperlink" Target="https://www.fwc.gov.au/documents/awardmod/download/nes.pdf" TargetMode="External"/><Relationship Id="rId89" Type="http://schemas.openxmlformats.org/officeDocument/2006/relationships/hyperlink" Target="https://www.fwc.gov.au/documents/awardsandorders/html/pr707039.htm" TargetMode="External"/><Relationship Id="rId112" Type="http://schemas.openxmlformats.org/officeDocument/2006/relationships/hyperlink" Target="http://www.fwc.gov.au/awardsandorders/html/PR570016.htm" TargetMode="External"/><Relationship Id="rId133" Type="http://schemas.openxmlformats.org/officeDocument/2006/relationships/hyperlink" Target="http://www.fwc.gov.au/documents/documents/modern_awards/allowances/MA000121-all.pdf" TargetMode="External"/><Relationship Id="rId154" Type="http://schemas.openxmlformats.org/officeDocument/2006/relationships/hyperlink" Target="http://www.fwc.gov.au/awardsandorders/html/pr592374.htm" TargetMode="External"/><Relationship Id="rId175" Type="http://schemas.openxmlformats.org/officeDocument/2006/relationships/hyperlink" Target="http://www.fwc.gov.au/awardsandorders/html/PR546128.htm" TargetMode="External"/><Relationship Id="rId196" Type="http://schemas.openxmlformats.org/officeDocument/2006/relationships/hyperlink" Target="http://www.fwc.gov.au/awardsandorders/html/PR570016.htm" TargetMode="External"/><Relationship Id="rId200" Type="http://schemas.openxmlformats.org/officeDocument/2006/relationships/hyperlink" Target="http://www.fwc.gov.au/awardsandorders/html/pr537893.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42241.htm" TargetMode="External"/><Relationship Id="rId242" Type="http://schemas.openxmlformats.org/officeDocument/2006/relationships/hyperlink" Target="http://www.fwc.gov.au/awardsandorders/html/pr544519.htm" TargetMode="External"/><Relationship Id="rId263" Type="http://schemas.openxmlformats.org/officeDocument/2006/relationships/fontTable" Target="fontTable.xml"/><Relationship Id="rId37" Type="http://schemas.openxmlformats.org/officeDocument/2006/relationships/hyperlink" Target="http://www.fwc.gov.au/awardsandorders/html/PR542241.htm" TargetMode="External"/><Relationship Id="rId58" Type="http://schemas.openxmlformats.org/officeDocument/2006/relationships/hyperlink" Target="http://www.fwc.gov.au/awardsandorders/html/PR570016.htm" TargetMode="External"/><Relationship Id="rId79" Type="http://schemas.openxmlformats.org/officeDocument/2006/relationships/hyperlink" Target="https://www.fwc.gov.au/documents/awardsandorders/html/pr610287.htm" TargetMode="External"/><Relationship Id="rId102" Type="http://schemas.openxmlformats.org/officeDocument/2006/relationships/hyperlink" Target="http://www.fwc.gov.au/awardsandorders/html/PR570016.htm" TargetMode="External"/><Relationship Id="rId123" Type="http://schemas.openxmlformats.org/officeDocument/2006/relationships/hyperlink" Target="http://www.fwc.gov.au/awardsandorders/html/PR570016.htm" TargetMode="External"/><Relationship Id="rId144" Type="http://schemas.openxmlformats.org/officeDocument/2006/relationships/hyperlink" Target="https://www.fwc.gov.au/documents/awardsandorders/html/pr704213.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s://www.fwc.gov.au/documents/awardsandorders/html/pr610156.htm" TargetMode="External"/><Relationship Id="rId186" Type="http://schemas.openxmlformats.org/officeDocument/2006/relationships/hyperlink" Target="http://www.fwc.gov.au/awardsandorders/html/PR583079.htm" TargetMode="External"/><Relationship Id="rId211" Type="http://schemas.openxmlformats.org/officeDocument/2006/relationships/hyperlink" Target="http://www.fwc.gov.au/awardsandorders/html/PR510670.htm" TargetMode="External"/><Relationship Id="rId232" Type="http://schemas.openxmlformats.org/officeDocument/2006/relationships/hyperlink" Target="http://www.fwc.gov.au/awardsandorders/html/PR998021.htm" TargetMode="External"/><Relationship Id="rId253" Type="http://schemas.openxmlformats.org/officeDocument/2006/relationships/hyperlink" Target="https://www.fwc.gov.au/documents/awardsandorders/html/pr715166.htm" TargetMode="External"/><Relationship Id="rId27" Type="http://schemas.openxmlformats.org/officeDocument/2006/relationships/hyperlink" Target="http://www.fwc.gov.au/awardsandorders/html/PR584155.htm" TargetMode="External"/><Relationship Id="rId48" Type="http://schemas.openxmlformats.org/officeDocument/2006/relationships/hyperlink" Target="http://www.fwa.gov.au/awardsandorders/html/PR503633.htm" TargetMode="External"/><Relationship Id="rId69" Type="http://schemas.openxmlformats.org/officeDocument/2006/relationships/hyperlink" Target="https://www.fwc.gov.au/documents/awardsandorders/html/pr610287.htm" TargetMode="External"/><Relationship Id="rId113" Type="http://schemas.openxmlformats.org/officeDocument/2006/relationships/hyperlink" Target="http://www.fwc.gov.au/awardsandorders/html/PR579916.htm" TargetMode="External"/><Relationship Id="rId134" Type="http://schemas.openxmlformats.org/officeDocument/2006/relationships/hyperlink" Target="http://www.fwc.gov.au/awardsandorders/html/PR998160.htm" TargetMode="External"/><Relationship Id="rId80" Type="http://schemas.openxmlformats.org/officeDocument/2006/relationships/hyperlink" Target="https://www.fwc.gov.au/documents/awardsandorders/html/pr700615.htm" TargetMode="External"/><Relationship Id="rId155" Type="http://schemas.openxmlformats.org/officeDocument/2006/relationships/hyperlink" Target="https://www.fwc.gov.au/documents/awardsandorders/html/pr606597.htm" TargetMode="External"/><Relationship Id="rId176" Type="http://schemas.openxmlformats.org/officeDocument/2006/relationships/hyperlink" Target="http://www.fwc.gov.au/awardsandorders/html/PR516177.htm" TargetMode="External"/><Relationship Id="rId197" Type="http://schemas.openxmlformats.org/officeDocument/2006/relationships/hyperlink" Target="http://www.fwc.gov.au/awardsandorders/html/PR998748.htm" TargetMode="External"/><Relationship Id="rId201" Type="http://schemas.openxmlformats.org/officeDocument/2006/relationships/hyperlink" Target="http://www.fwc.gov.au/awardsandorders/html/PR542241.htm" TargetMode="External"/><Relationship Id="rId222" Type="http://schemas.openxmlformats.org/officeDocument/2006/relationships/hyperlink" Target="http://www.fwc.gov.au/awardsandorders/html/PR998748.htm" TargetMode="External"/><Relationship Id="rId243" Type="http://schemas.openxmlformats.org/officeDocument/2006/relationships/hyperlink" Target="http://www.fwc.gov.au/awardsandorders/html/PR557581.htm" TargetMode="External"/><Relationship Id="rId264" Type="http://schemas.openxmlformats.org/officeDocument/2006/relationships/theme" Target="theme/theme1.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41.htm" TargetMode="External"/><Relationship Id="rId59" Type="http://schemas.openxmlformats.org/officeDocument/2006/relationships/hyperlink" Target="http://www.fwc.gov.au/awardmod/download/nes.pdf" TargetMode="External"/><Relationship Id="rId103" Type="http://schemas.openxmlformats.org/officeDocument/2006/relationships/hyperlink" Target="http://www.fwc.gov.au/awardsandorders/html/PR570016.htm" TargetMode="External"/><Relationship Id="rId124" Type="http://schemas.openxmlformats.org/officeDocument/2006/relationships/hyperlink" Target="http://www.fwc.gov.au/awardsandorders/html/PR579916.htm" TargetMode="External"/><Relationship Id="rId70" Type="http://schemas.openxmlformats.org/officeDocument/2006/relationships/hyperlink" Target="https://www.fwc.gov.au/documents/awardsandorders/html/pr610287.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707766.htm" TargetMode="External"/><Relationship Id="rId166" Type="http://schemas.openxmlformats.org/officeDocument/2006/relationships/hyperlink" Target="https://www.fwc.gov.au/documents/awardsandorders/html/pr610156.htm" TargetMode="External"/><Relationship Id="rId187" Type="http://schemas.openxmlformats.org/officeDocument/2006/relationships/hyperlink" Target="http://www.fwc.gov.au/awardsandorders/html/PR58307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D49E-7691-4E3C-BA0E-2D24648F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0</TotalTime>
  <Pages>72</Pages>
  <Words>23927</Words>
  <Characters>136387</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MA000121 - State Government Agencies Award 2010</vt:lpstr>
    </vt:vector>
  </TitlesOfParts>
  <Company>Fair Work Australia</Company>
  <LinksUpToDate>false</LinksUpToDate>
  <CharactersWithSpaces>159995</CharactersWithSpaces>
  <SharedDoc>false</SharedDoc>
  <HLinks>
    <vt:vector size="912" baseType="variant">
      <vt:variant>
        <vt:i4>3997744</vt:i4>
      </vt:variant>
      <vt:variant>
        <vt:i4>825</vt:i4>
      </vt:variant>
      <vt:variant>
        <vt:i4>0</vt:i4>
      </vt:variant>
      <vt:variant>
        <vt:i4>5</vt:i4>
      </vt:variant>
      <vt:variant>
        <vt:lpwstr>http://www.fwc.gov.au/awardsandorders/html/pr544519.htm</vt:lpwstr>
      </vt:variant>
      <vt:variant>
        <vt:lpwstr/>
      </vt:variant>
      <vt:variant>
        <vt:i4>3735613</vt:i4>
      </vt:variant>
      <vt:variant>
        <vt:i4>822</vt:i4>
      </vt:variant>
      <vt:variant>
        <vt:i4>0</vt:i4>
      </vt:variant>
      <vt:variant>
        <vt:i4>5</vt:i4>
      </vt:variant>
      <vt:variant>
        <vt:lpwstr>http://www.fwc.gov.au/awardsandorders/html/PR532630.htm</vt:lpwstr>
      </vt:variant>
      <vt:variant>
        <vt:lpwstr/>
      </vt:variant>
      <vt:variant>
        <vt:i4>3473468</vt:i4>
      </vt:variant>
      <vt:variant>
        <vt:i4>813</vt:i4>
      </vt:variant>
      <vt:variant>
        <vt:i4>0</vt:i4>
      </vt:variant>
      <vt:variant>
        <vt:i4>5</vt:i4>
      </vt:variant>
      <vt:variant>
        <vt:lpwstr>http://www.fwc.gov.au/awardsandorders/html/PR545787.htm</vt:lpwstr>
      </vt:variant>
      <vt:variant>
        <vt:lpwstr/>
      </vt:variant>
      <vt:variant>
        <vt:i4>3735603</vt:i4>
      </vt:variant>
      <vt:variant>
        <vt:i4>741</vt:i4>
      </vt:variant>
      <vt:variant>
        <vt:i4>0</vt:i4>
      </vt:variant>
      <vt:variant>
        <vt:i4>5</vt:i4>
      </vt:variant>
      <vt:variant>
        <vt:lpwstr>http://www.fwc.gov.au/awardsandorders/html/PR551709.htm</vt:lpwstr>
      </vt:variant>
      <vt:variant>
        <vt:lpwstr/>
      </vt:variant>
      <vt:variant>
        <vt:i4>3539002</vt:i4>
      </vt:variant>
      <vt:variant>
        <vt:i4>738</vt:i4>
      </vt:variant>
      <vt:variant>
        <vt:i4>0</vt:i4>
      </vt:variant>
      <vt:variant>
        <vt:i4>5</vt:i4>
      </vt:variant>
      <vt:variant>
        <vt:lpwstr>http://www.fwc.gov.au/awardsandorders/html/PR536786.htm</vt:lpwstr>
      </vt:variant>
      <vt:variant>
        <vt:lpwstr/>
      </vt:variant>
      <vt:variant>
        <vt:i4>3276848</vt:i4>
      </vt:variant>
      <vt:variant>
        <vt:i4>735</vt:i4>
      </vt:variant>
      <vt:variant>
        <vt:i4>0</vt:i4>
      </vt:variant>
      <vt:variant>
        <vt:i4>5</vt:i4>
      </vt:variant>
      <vt:variant>
        <vt:lpwstr>http://www.fwc.gov.au/awardsandorders/html/PR522983.htm</vt:lpwstr>
      </vt:variant>
      <vt:variant>
        <vt:lpwstr/>
      </vt:variant>
      <vt:variant>
        <vt:i4>3407931</vt:i4>
      </vt:variant>
      <vt:variant>
        <vt:i4>732</vt:i4>
      </vt:variant>
      <vt:variant>
        <vt:i4>0</vt:i4>
      </vt:variant>
      <vt:variant>
        <vt:i4>5</vt:i4>
      </vt:variant>
      <vt:variant>
        <vt:lpwstr>http://www.fwc.gov.au/awardsandorders/html/PR509152.htm</vt:lpwstr>
      </vt:variant>
      <vt:variant>
        <vt:lpwstr/>
      </vt:variant>
      <vt:variant>
        <vt:i4>4063280</vt:i4>
      </vt:variant>
      <vt:variant>
        <vt:i4>729</vt:i4>
      </vt:variant>
      <vt:variant>
        <vt:i4>0</vt:i4>
      </vt:variant>
      <vt:variant>
        <vt:i4>5</vt:i4>
      </vt:variant>
      <vt:variant>
        <vt:lpwstr>http://www.fwc.gov.au/awardsandorders/html/PR998021.htm</vt:lpwstr>
      </vt:variant>
      <vt:variant>
        <vt:lpwstr/>
      </vt:variant>
      <vt:variant>
        <vt:i4>3735603</vt:i4>
      </vt:variant>
      <vt:variant>
        <vt:i4>717</vt:i4>
      </vt:variant>
      <vt:variant>
        <vt:i4>0</vt:i4>
      </vt:variant>
      <vt:variant>
        <vt:i4>5</vt:i4>
      </vt:variant>
      <vt:variant>
        <vt:lpwstr>http://www.fwc.gov.au/awardsandorders/html/PR551709.htm</vt:lpwstr>
      </vt:variant>
      <vt:variant>
        <vt:lpwstr/>
      </vt:variant>
      <vt:variant>
        <vt:i4>3473468</vt:i4>
      </vt:variant>
      <vt:variant>
        <vt:i4>714</vt:i4>
      </vt:variant>
      <vt:variant>
        <vt:i4>0</vt:i4>
      </vt:variant>
      <vt:variant>
        <vt:i4>5</vt:i4>
      </vt:variant>
      <vt:variant>
        <vt:lpwstr>http://www.fwc.gov.au/awardsandorders/html/PR545787.htm</vt:lpwstr>
      </vt:variant>
      <vt:variant>
        <vt:lpwstr/>
      </vt:variant>
      <vt:variant>
        <vt:i4>3539002</vt:i4>
      </vt:variant>
      <vt:variant>
        <vt:i4>711</vt:i4>
      </vt:variant>
      <vt:variant>
        <vt:i4>0</vt:i4>
      </vt:variant>
      <vt:variant>
        <vt:i4>5</vt:i4>
      </vt:variant>
      <vt:variant>
        <vt:lpwstr>http://www.fwc.gov.au/awardsandorders/html/PR536786.htm</vt:lpwstr>
      </vt:variant>
      <vt:variant>
        <vt:lpwstr/>
      </vt:variant>
      <vt:variant>
        <vt:i4>3276848</vt:i4>
      </vt:variant>
      <vt:variant>
        <vt:i4>708</vt:i4>
      </vt:variant>
      <vt:variant>
        <vt:i4>0</vt:i4>
      </vt:variant>
      <vt:variant>
        <vt:i4>5</vt:i4>
      </vt:variant>
      <vt:variant>
        <vt:lpwstr>http://www.fwc.gov.au/awardsandorders/html/PR522983.htm</vt:lpwstr>
      </vt:variant>
      <vt:variant>
        <vt:lpwstr/>
      </vt:variant>
      <vt:variant>
        <vt:i4>3407931</vt:i4>
      </vt:variant>
      <vt:variant>
        <vt:i4>705</vt:i4>
      </vt:variant>
      <vt:variant>
        <vt:i4>0</vt:i4>
      </vt:variant>
      <vt:variant>
        <vt:i4>5</vt:i4>
      </vt:variant>
      <vt:variant>
        <vt:lpwstr>http://www.fwc.gov.au/awardsandorders/html/PR509152.htm</vt:lpwstr>
      </vt:variant>
      <vt:variant>
        <vt:lpwstr/>
      </vt:variant>
      <vt:variant>
        <vt:i4>4063280</vt:i4>
      </vt:variant>
      <vt:variant>
        <vt:i4>702</vt:i4>
      </vt:variant>
      <vt:variant>
        <vt:i4>0</vt:i4>
      </vt:variant>
      <vt:variant>
        <vt:i4>5</vt:i4>
      </vt:variant>
      <vt:variant>
        <vt:lpwstr>http://www.fwc.gov.au/awardsandorders/html/PR998021.htm</vt:lpwstr>
      </vt:variant>
      <vt:variant>
        <vt:lpwstr/>
      </vt:variant>
      <vt:variant>
        <vt:i4>3801140</vt:i4>
      </vt:variant>
      <vt:variant>
        <vt:i4>696</vt:i4>
      </vt:variant>
      <vt:variant>
        <vt:i4>0</vt:i4>
      </vt:variant>
      <vt:variant>
        <vt:i4>5</vt:i4>
      </vt:variant>
      <vt:variant>
        <vt:lpwstr>http://www.fwc.gov.au/awardsandorders/html/PR551831.htm</vt:lpwstr>
      </vt:variant>
      <vt:variant>
        <vt:lpwstr/>
      </vt:variant>
      <vt:variant>
        <vt:i4>3538992</vt:i4>
      </vt:variant>
      <vt:variant>
        <vt:i4>693</vt:i4>
      </vt:variant>
      <vt:variant>
        <vt:i4>0</vt:i4>
      </vt:variant>
      <vt:variant>
        <vt:i4>5</vt:i4>
      </vt:variant>
      <vt:variant>
        <vt:lpwstr>http://www.fwc.gov.au/awardsandorders/html/pr537893.htm</vt:lpwstr>
      </vt:variant>
      <vt:variant>
        <vt:lpwstr/>
      </vt:variant>
      <vt:variant>
        <vt:i4>3866674</vt:i4>
      </vt:variant>
      <vt:variant>
        <vt:i4>690</vt:i4>
      </vt:variant>
      <vt:variant>
        <vt:i4>0</vt:i4>
      </vt:variant>
      <vt:variant>
        <vt:i4>5</vt:i4>
      </vt:variant>
      <vt:variant>
        <vt:lpwstr>http://www.fwc.gov.au/awardsandorders/html/PR525068.htm</vt:lpwstr>
      </vt:variant>
      <vt:variant>
        <vt:lpwstr/>
      </vt:variant>
      <vt:variant>
        <vt:i4>4128831</vt:i4>
      </vt:variant>
      <vt:variant>
        <vt:i4>687</vt:i4>
      </vt:variant>
      <vt:variant>
        <vt:i4>0</vt:i4>
      </vt:variant>
      <vt:variant>
        <vt:i4>5</vt:i4>
      </vt:variant>
      <vt:variant>
        <vt:lpwstr>http://www.fwc.gov.au/awardsandorders/html/PR510670.htm</vt:lpwstr>
      </vt:variant>
      <vt:variant>
        <vt:lpwstr/>
      </vt:variant>
      <vt:variant>
        <vt:i4>3670078</vt:i4>
      </vt:variant>
      <vt:variant>
        <vt:i4>684</vt:i4>
      </vt:variant>
      <vt:variant>
        <vt:i4>0</vt:i4>
      </vt:variant>
      <vt:variant>
        <vt:i4>5</vt:i4>
      </vt:variant>
      <vt:variant>
        <vt:lpwstr>http://www.fwc.gov.au/awardsandorders/html/PR998748.htm</vt:lpwstr>
      </vt:variant>
      <vt:variant>
        <vt:lpwstr/>
      </vt:variant>
      <vt:variant>
        <vt:i4>4063295</vt:i4>
      </vt:variant>
      <vt:variant>
        <vt:i4>681</vt:i4>
      </vt:variant>
      <vt:variant>
        <vt:i4>0</vt:i4>
      </vt:variant>
      <vt:variant>
        <vt:i4>5</vt:i4>
      </vt:variant>
      <vt:variant>
        <vt:lpwstr>http://www.fwc.gov.au/awardsandorders/html/PR542241.htm</vt:lpwstr>
      </vt:variant>
      <vt:variant>
        <vt:lpwstr/>
      </vt:variant>
      <vt:variant>
        <vt:i4>4063295</vt:i4>
      </vt:variant>
      <vt:variant>
        <vt:i4>678</vt:i4>
      </vt:variant>
      <vt:variant>
        <vt:i4>0</vt:i4>
      </vt:variant>
      <vt:variant>
        <vt:i4>5</vt:i4>
      </vt:variant>
      <vt:variant>
        <vt:lpwstr>http://www.fwc.gov.au/awardsandorders/html/PR542241.htm</vt:lpwstr>
      </vt:variant>
      <vt:variant>
        <vt:lpwstr/>
      </vt:variant>
      <vt:variant>
        <vt:i4>3801140</vt:i4>
      </vt:variant>
      <vt:variant>
        <vt:i4>675</vt:i4>
      </vt:variant>
      <vt:variant>
        <vt:i4>0</vt:i4>
      </vt:variant>
      <vt:variant>
        <vt:i4>5</vt:i4>
      </vt:variant>
      <vt:variant>
        <vt:lpwstr>http://www.fwc.gov.au/awardsandorders/html/PR551831.htm</vt:lpwstr>
      </vt:variant>
      <vt:variant>
        <vt:lpwstr/>
      </vt:variant>
      <vt:variant>
        <vt:i4>3538992</vt:i4>
      </vt:variant>
      <vt:variant>
        <vt:i4>672</vt:i4>
      </vt:variant>
      <vt:variant>
        <vt:i4>0</vt:i4>
      </vt:variant>
      <vt:variant>
        <vt:i4>5</vt:i4>
      </vt:variant>
      <vt:variant>
        <vt:lpwstr>http://www.fwc.gov.au/awardsandorders/html/pr537893.htm</vt:lpwstr>
      </vt:variant>
      <vt:variant>
        <vt:lpwstr/>
      </vt:variant>
      <vt:variant>
        <vt:i4>3866674</vt:i4>
      </vt:variant>
      <vt:variant>
        <vt:i4>669</vt:i4>
      </vt:variant>
      <vt:variant>
        <vt:i4>0</vt:i4>
      </vt:variant>
      <vt:variant>
        <vt:i4>5</vt:i4>
      </vt:variant>
      <vt:variant>
        <vt:lpwstr>http://www.fwc.gov.au/awardsandorders/html/PR525068.htm</vt:lpwstr>
      </vt:variant>
      <vt:variant>
        <vt:lpwstr/>
      </vt:variant>
      <vt:variant>
        <vt:i4>4128831</vt:i4>
      </vt:variant>
      <vt:variant>
        <vt:i4>666</vt:i4>
      </vt:variant>
      <vt:variant>
        <vt:i4>0</vt:i4>
      </vt:variant>
      <vt:variant>
        <vt:i4>5</vt:i4>
      </vt:variant>
      <vt:variant>
        <vt:lpwstr>http://www.fwc.gov.au/awardsandorders/html/PR510670.htm</vt:lpwstr>
      </vt:variant>
      <vt:variant>
        <vt:lpwstr/>
      </vt:variant>
      <vt:variant>
        <vt:i4>3670078</vt:i4>
      </vt:variant>
      <vt:variant>
        <vt:i4>663</vt:i4>
      </vt:variant>
      <vt:variant>
        <vt:i4>0</vt:i4>
      </vt:variant>
      <vt:variant>
        <vt:i4>5</vt:i4>
      </vt:variant>
      <vt:variant>
        <vt:lpwstr>http://www.fwc.gov.au/awardsandorders/html/PR998748.htm</vt:lpwstr>
      </vt:variant>
      <vt:variant>
        <vt:lpwstr/>
      </vt:variant>
      <vt:variant>
        <vt:i4>589908</vt:i4>
      </vt:variant>
      <vt:variant>
        <vt:i4>657</vt:i4>
      </vt:variant>
      <vt:variant>
        <vt:i4>0</vt:i4>
      </vt:variant>
      <vt:variant>
        <vt:i4>5</vt:i4>
      </vt:variant>
      <vt:variant>
        <vt:lpwstr>http://www.jobaccess.gov.au/</vt:lpwstr>
      </vt:variant>
      <vt:variant>
        <vt:lpwstr/>
      </vt:variant>
      <vt:variant>
        <vt:i4>3801140</vt:i4>
      </vt:variant>
      <vt:variant>
        <vt:i4>654</vt:i4>
      </vt:variant>
      <vt:variant>
        <vt:i4>0</vt:i4>
      </vt:variant>
      <vt:variant>
        <vt:i4>5</vt:i4>
      </vt:variant>
      <vt:variant>
        <vt:lpwstr>http://www.fwc.gov.au/awardsandorders/html/PR551831.htm</vt:lpwstr>
      </vt:variant>
      <vt:variant>
        <vt:lpwstr/>
      </vt:variant>
      <vt:variant>
        <vt:i4>4063295</vt:i4>
      </vt:variant>
      <vt:variant>
        <vt:i4>651</vt:i4>
      </vt:variant>
      <vt:variant>
        <vt:i4>0</vt:i4>
      </vt:variant>
      <vt:variant>
        <vt:i4>5</vt:i4>
      </vt:variant>
      <vt:variant>
        <vt:lpwstr>http://www.fwc.gov.au/awardsandorders/html/PR542241.htm</vt:lpwstr>
      </vt:variant>
      <vt:variant>
        <vt:lpwstr/>
      </vt:variant>
      <vt:variant>
        <vt:i4>3538992</vt:i4>
      </vt:variant>
      <vt:variant>
        <vt:i4>648</vt:i4>
      </vt:variant>
      <vt:variant>
        <vt:i4>0</vt:i4>
      </vt:variant>
      <vt:variant>
        <vt:i4>5</vt:i4>
      </vt:variant>
      <vt:variant>
        <vt:lpwstr>http://www.fwc.gov.au/awardsandorders/html/pr537893.htm</vt:lpwstr>
      </vt:variant>
      <vt:variant>
        <vt:lpwstr/>
      </vt:variant>
      <vt:variant>
        <vt:i4>3866674</vt:i4>
      </vt:variant>
      <vt:variant>
        <vt:i4>645</vt:i4>
      </vt:variant>
      <vt:variant>
        <vt:i4>0</vt:i4>
      </vt:variant>
      <vt:variant>
        <vt:i4>5</vt:i4>
      </vt:variant>
      <vt:variant>
        <vt:lpwstr>http://www.fwc.gov.au/awardsandorders/html/PR525068.htm</vt:lpwstr>
      </vt:variant>
      <vt:variant>
        <vt:lpwstr/>
      </vt:variant>
      <vt:variant>
        <vt:i4>4128831</vt:i4>
      </vt:variant>
      <vt:variant>
        <vt:i4>642</vt:i4>
      </vt:variant>
      <vt:variant>
        <vt:i4>0</vt:i4>
      </vt:variant>
      <vt:variant>
        <vt:i4>5</vt:i4>
      </vt:variant>
      <vt:variant>
        <vt:lpwstr>http://www.fwc.gov.au/awardsandorders/html/PR510670.htm</vt:lpwstr>
      </vt:variant>
      <vt:variant>
        <vt:lpwstr/>
      </vt:variant>
      <vt:variant>
        <vt:i4>3670078</vt:i4>
      </vt:variant>
      <vt:variant>
        <vt:i4>639</vt:i4>
      </vt:variant>
      <vt:variant>
        <vt:i4>0</vt:i4>
      </vt:variant>
      <vt:variant>
        <vt:i4>5</vt:i4>
      </vt:variant>
      <vt:variant>
        <vt:lpwstr>http://www.fwc.gov.au/awardsandorders/html/PR998748.htm</vt:lpwstr>
      </vt:variant>
      <vt:variant>
        <vt:lpwstr/>
      </vt:variant>
      <vt:variant>
        <vt:i4>3801149</vt:i4>
      </vt:variant>
      <vt:variant>
        <vt:i4>629</vt:i4>
      </vt:variant>
      <vt:variant>
        <vt:i4>0</vt:i4>
      </vt:variant>
      <vt:variant>
        <vt:i4>5</vt:i4>
      </vt:variant>
      <vt:variant>
        <vt:lpwstr>http://www.fwa.gov.au/awardsandorders/html/PR503633.htm</vt:lpwstr>
      </vt:variant>
      <vt:variant>
        <vt:lpwstr/>
      </vt:variant>
      <vt:variant>
        <vt:i4>3735611</vt:i4>
      </vt:variant>
      <vt:variant>
        <vt:i4>627</vt:i4>
      </vt:variant>
      <vt:variant>
        <vt:i4>0</vt:i4>
      </vt:variant>
      <vt:variant>
        <vt:i4>5</vt:i4>
      </vt:variant>
      <vt:variant>
        <vt:lpwstr>http://www.fwc.gov.au/awardsandorders/html/PR503625.htm</vt:lpwstr>
      </vt:variant>
      <vt:variant>
        <vt:lpwstr/>
      </vt:variant>
      <vt:variant>
        <vt:i4>3670077</vt:i4>
      </vt:variant>
      <vt:variant>
        <vt:i4>603</vt:i4>
      </vt:variant>
      <vt:variant>
        <vt:i4>0</vt:i4>
      </vt:variant>
      <vt:variant>
        <vt:i4>5</vt:i4>
      </vt:variant>
      <vt:variant>
        <vt:lpwstr>http://www.fwc.gov.au/awardsandorders/html/PR503633.htm</vt:lpwstr>
      </vt:variant>
      <vt:variant>
        <vt:lpwstr/>
      </vt:variant>
      <vt:variant>
        <vt:i4>3735615</vt:i4>
      </vt:variant>
      <vt:variant>
        <vt:i4>594</vt:i4>
      </vt:variant>
      <vt:variant>
        <vt:i4>0</vt:i4>
      </vt:variant>
      <vt:variant>
        <vt:i4>5</vt:i4>
      </vt:variant>
      <vt:variant>
        <vt:lpwstr>http://www.fwc.gov.au/awardsandorders/html/PR516177.htm</vt:lpwstr>
      </vt:variant>
      <vt:variant>
        <vt:lpwstr/>
      </vt:variant>
      <vt:variant>
        <vt:i4>3735615</vt:i4>
      </vt:variant>
      <vt:variant>
        <vt:i4>591</vt:i4>
      </vt:variant>
      <vt:variant>
        <vt:i4>0</vt:i4>
      </vt:variant>
      <vt:variant>
        <vt:i4>5</vt:i4>
      </vt:variant>
      <vt:variant>
        <vt:lpwstr>http://www.fwc.gov.au/awardsandorders/html/PR516177.htm</vt:lpwstr>
      </vt:variant>
      <vt:variant>
        <vt:lpwstr/>
      </vt:variant>
      <vt:variant>
        <vt:i4>3735615</vt:i4>
      </vt:variant>
      <vt:variant>
        <vt:i4>588</vt:i4>
      </vt:variant>
      <vt:variant>
        <vt:i4>0</vt:i4>
      </vt:variant>
      <vt:variant>
        <vt:i4>5</vt:i4>
      </vt:variant>
      <vt:variant>
        <vt:lpwstr>http://www.fwc.gov.au/awardsandorders/html/PR516177.htm</vt:lpwstr>
      </vt:variant>
      <vt:variant>
        <vt:lpwstr/>
      </vt:variant>
      <vt:variant>
        <vt:i4>3932213</vt:i4>
      </vt:variant>
      <vt:variant>
        <vt:i4>585</vt:i4>
      </vt:variant>
      <vt:variant>
        <vt:i4>0</vt:i4>
      </vt:variant>
      <vt:variant>
        <vt:i4>5</vt:i4>
      </vt:variant>
      <vt:variant>
        <vt:lpwstr>http://www.fwc.gov.au/awardsandorders/html/PR546128.htm</vt:lpwstr>
      </vt:variant>
      <vt:variant>
        <vt:lpwstr/>
      </vt:variant>
      <vt:variant>
        <vt:i4>3932213</vt:i4>
      </vt:variant>
      <vt:variant>
        <vt:i4>582</vt:i4>
      </vt:variant>
      <vt:variant>
        <vt:i4>0</vt:i4>
      </vt:variant>
      <vt:variant>
        <vt:i4>5</vt:i4>
      </vt:variant>
      <vt:variant>
        <vt:lpwstr>http://www.fwc.gov.au/awardsandorders/html/PR546128.htm</vt:lpwstr>
      </vt:variant>
      <vt:variant>
        <vt:lpwstr/>
      </vt:variant>
      <vt:variant>
        <vt:i4>3932213</vt:i4>
      </vt:variant>
      <vt:variant>
        <vt:i4>552</vt:i4>
      </vt:variant>
      <vt:variant>
        <vt:i4>0</vt:i4>
      </vt:variant>
      <vt:variant>
        <vt:i4>5</vt:i4>
      </vt:variant>
      <vt:variant>
        <vt:lpwstr>http://www.fwc.gov.au/awardsandorders/html/PR546128.htm</vt:lpwstr>
      </vt:variant>
      <vt:variant>
        <vt:lpwstr/>
      </vt:variant>
      <vt:variant>
        <vt:i4>3670077</vt:i4>
      </vt:variant>
      <vt:variant>
        <vt:i4>546</vt:i4>
      </vt:variant>
      <vt:variant>
        <vt:i4>0</vt:i4>
      </vt:variant>
      <vt:variant>
        <vt:i4>5</vt:i4>
      </vt:variant>
      <vt:variant>
        <vt:lpwstr>http://www.fwc.gov.au/awardsandorders/html/PR503633.htm</vt:lpwstr>
      </vt:variant>
      <vt:variant>
        <vt:lpwstr/>
      </vt:variant>
      <vt:variant>
        <vt:i4>3670077</vt:i4>
      </vt:variant>
      <vt:variant>
        <vt:i4>540</vt:i4>
      </vt:variant>
      <vt:variant>
        <vt:i4>0</vt:i4>
      </vt:variant>
      <vt:variant>
        <vt:i4>5</vt:i4>
      </vt:variant>
      <vt:variant>
        <vt:lpwstr>http://www.fwc.gov.au/awardsandorders/html/PR503633.htm</vt:lpwstr>
      </vt:variant>
      <vt:variant>
        <vt:lpwstr/>
      </vt:variant>
      <vt:variant>
        <vt:i4>3670077</vt:i4>
      </vt:variant>
      <vt:variant>
        <vt:i4>537</vt:i4>
      </vt:variant>
      <vt:variant>
        <vt:i4>0</vt:i4>
      </vt:variant>
      <vt:variant>
        <vt:i4>5</vt:i4>
      </vt:variant>
      <vt:variant>
        <vt:lpwstr>http://www.fwc.gov.au/awardsandorders/html/PR503633.htm</vt:lpwstr>
      </vt:variant>
      <vt:variant>
        <vt:lpwstr/>
      </vt:variant>
      <vt:variant>
        <vt:i4>1638458</vt:i4>
      </vt:variant>
      <vt:variant>
        <vt:i4>534</vt:i4>
      </vt:variant>
      <vt:variant>
        <vt:i4>0</vt:i4>
      </vt:variant>
      <vt:variant>
        <vt:i4>5</vt:i4>
      </vt:variant>
      <vt:variant>
        <vt:lpwstr/>
      </vt:variant>
      <vt:variant>
        <vt:lpwstr>standard_rate</vt:lpwstr>
      </vt:variant>
      <vt:variant>
        <vt:i4>3866684</vt:i4>
      </vt:variant>
      <vt:variant>
        <vt:i4>530</vt:i4>
      </vt:variant>
      <vt:variant>
        <vt:i4>0</vt:i4>
      </vt:variant>
      <vt:variant>
        <vt:i4>5</vt:i4>
      </vt:variant>
      <vt:variant>
        <vt:lpwstr>http://www.fwc.gov.au/awardsandorders/html/PR551829.htm</vt:lpwstr>
      </vt:variant>
      <vt:variant>
        <vt:lpwstr/>
      </vt:variant>
      <vt:variant>
        <vt:i4>3997752</vt:i4>
      </vt:variant>
      <vt:variant>
        <vt:i4>528</vt:i4>
      </vt:variant>
      <vt:variant>
        <vt:i4>0</vt:i4>
      </vt:variant>
      <vt:variant>
        <vt:i4>5</vt:i4>
      </vt:variant>
      <vt:variant>
        <vt:lpwstr>http://www.fwc.gov.au/awardsandorders/html/PR000000.htm</vt:lpwstr>
      </vt:variant>
      <vt:variant>
        <vt:lpwstr/>
      </vt:variant>
      <vt:variant>
        <vt:i4>4063284</vt:i4>
      </vt:variant>
      <vt:variant>
        <vt:i4>525</vt:i4>
      </vt:variant>
      <vt:variant>
        <vt:i4>0</vt:i4>
      </vt:variant>
      <vt:variant>
        <vt:i4>5</vt:i4>
      </vt:variant>
      <vt:variant>
        <vt:lpwstr>http://www.fwc.gov.au/awardsandorders/html/PR536906.htm</vt:lpwstr>
      </vt:variant>
      <vt:variant>
        <vt:lpwstr/>
      </vt:variant>
      <vt:variant>
        <vt:i4>3866680</vt:i4>
      </vt:variant>
      <vt:variant>
        <vt:i4>522</vt:i4>
      </vt:variant>
      <vt:variant>
        <vt:i4>0</vt:i4>
      </vt:variant>
      <vt:variant>
        <vt:i4>5</vt:i4>
      </vt:variant>
      <vt:variant>
        <vt:lpwstr>http://www.fwc.gov.au/awardsandorders/html/PR523103.htm</vt:lpwstr>
      </vt:variant>
      <vt:variant>
        <vt:lpwstr/>
      </vt:variant>
      <vt:variant>
        <vt:i4>3866684</vt:i4>
      </vt:variant>
      <vt:variant>
        <vt:i4>515</vt:i4>
      </vt:variant>
      <vt:variant>
        <vt:i4>0</vt:i4>
      </vt:variant>
      <vt:variant>
        <vt:i4>5</vt:i4>
      </vt:variant>
      <vt:variant>
        <vt:lpwstr>http://www.fwc.gov.au/awardsandorders/html/PR551829.htm</vt:lpwstr>
      </vt:variant>
      <vt:variant>
        <vt:lpwstr/>
      </vt:variant>
      <vt:variant>
        <vt:i4>3997752</vt:i4>
      </vt:variant>
      <vt:variant>
        <vt:i4>513</vt:i4>
      </vt:variant>
      <vt:variant>
        <vt:i4>0</vt:i4>
      </vt:variant>
      <vt:variant>
        <vt:i4>5</vt:i4>
      </vt:variant>
      <vt:variant>
        <vt:lpwstr>http://www.fwc.gov.au/awardsandorders/html/PR000000.htm</vt:lpwstr>
      </vt:variant>
      <vt:variant>
        <vt:lpwstr/>
      </vt:variant>
      <vt:variant>
        <vt:i4>4063284</vt:i4>
      </vt:variant>
      <vt:variant>
        <vt:i4>510</vt:i4>
      </vt:variant>
      <vt:variant>
        <vt:i4>0</vt:i4>
      </vt:variant>
      <vt:variant>
        <vt:i4>5</vt:i4>
      </vt:variant>
      <vt:variant>
        <vt:lpwstr>http://www.fwc.gov.au/awardsandorders/html/PR536906.htm</vt:lpwstr>
      </vt:variant>
      <vt:variant>
        <vt:lpwstr/>
      </vt:variant>
      <vt:variant>
        <vt:i4>3866680</vt:i4>
      </vt:variant>
      <vt:variant>
        <vt:i4>507</vt:i4>
      </vt:variant>
      <vt:variant>
        <vt:i4>0</vt:i4>
      </vt:variant>
      <vt:variant>
        <vt:i4>5</vt:i4>
      </vt:variant>
      <vt:variant>
        <vt:lpwstr>http://www.fwc.gov.au/awardsandorders/html/PR523103.htm</vt:lpwstr>
      </vt:variant>
      <vt:variant>
        <vt:lpwstr/>
      </vt:variant>
      <vt:variant>
        <vt:i4>3539001</vt:i4>
      </vt:variant>
      <vt:variant>
        <vt:i4>504</vt:i4>
      </vt:variant>
      <vt:variant>
        <vt:i4>0</vt:i4>
      </vt:variant>
      <vt:variant>
        <vt:i4>5</vt:i4>
      </vt:variant>
      <vt:variant>
        <vt:lpwstr>http://www.fwc.gov.au/awardsandorders/html/PR509273.htm</vt:lpwstr>
      </vt:variant>
      <vt:variant>
        <vt:lpwstr/>
      </vt:variant>
      <vt:variant>
        <vt:i4>3801136</vt:i4>
      </vt:variant>
      <vt:variant>
        <vt:i4>501</vt:i4>
      </vt:variant>
      <vt:variant>
        <vt:i4>0</vt:i4>
      </vt:variant>
      <vt:variant>
        <vt:i4>5</vt:i4>
      </vt:variant>
      <vt:variant>
        <vt:lpwstr>http://www.fwc.gov.au/awardsandorders/html/PR998160.htm</vt:lpwstr>
      </vt:variant>
      <vt:variant>
        <vt:lpwstr/>
      </vt:variant>
      <vt:variant>
        <vt:i4>1638458</vt:i4>
      </vt:variant>
      <vt:variant>
        <vt:i4>498</vt:i4>
      </vt:variant>
      <vt:variant>
        <vt:i4>0</vt:i4>
      </vt:variant>
      <vt:variant>
        <vt:i4>5</vt:i4>
      </vt:variant>
      <vt:variant>
        <vt:lpwstr/>
      </vt:variant>
      <vt:variant>
        <vt:lpwstr>standard_rate</vt:lpwstr>
      </vt:variant>
      <vt:variant>
        <vt:i4>3866684</vt:i4>
      </vt:variant>
      <vt:variant>
        <vt:i4>494</vt:i4>
      </vt:variant>
      <vt:variant>
        <vt:i4>0</vt:i4>
      </vt:variant>
      <vt:variant>
        <vt:i4>5</vt:i4>
      </vt:variant>
      <vt:variant>
        <vt:lpwstr>http://www.fwc.gov.au/awardsandorders/html/PR551829.htm</vt:lpwstr>
      </vt:variant>
      <vt:variant>
        <vt:lpwstr/>
      </vt:variant>
      <vt:variant>
        <vt:i4>3997752</vt:i4>
      </vt:variant>
      <vt:variant>
        <vt:i4>492</vt:i4>
      </vt:variant>
      <vt:variant>
        <vt:i4>0</vt:i4>
      </vt:variant>
      <vt:variant>
        <vt:i4>5</vt:i4>
      </vt:variant>
      <vt:variant>
        <vt:lpwstr>http://www.fwc.gov.au/awardsandorders/html/PR000000.htm</vt:lpwstr>
      </vt:variant>
      <vt:variant>
        <vt:lpwstr/>
      </vt:variant>
      <vt:variant>
        <vt:i4>4063284</vt:i4>
      </vt:variant>
      <vt:variant>
        <vt:i4>489</vt:i4>
      </vt:variant>
      <vt:variant>
        <vt:i4>0</vt:i4>
      </vt:variant>
      <vt:variant>
        <vt:i4>5</vt:i4>
      </vt:variant>
      <vt:variant>
        <vt:lpwstr>http://www.fwc.gov.au/awardsandorders/html/PR536906.htm</vt:lpwstr>
      </vt:variant>
      <vt:variant>
        <vt:lpwstr/>
      </vt:variant>
      <vt:variant>
        <vt:i4>3866680</vt:i4>
      </vt:variant>
      <vt:variant>
        <vt:i4>486</vt:i4>
      </vt:variant>
      <vt:variant>
        <vt:i4>0</vt:i4>
      </vt:variant>
      <vt:variant>
        <vt:i4>5</vt:i4>
      </vt:variant>
      <vt:variant>
        <vt:lpwstr>http://www.fwc.gov.au/awardsandorders/html/PR523103.htm</vt:lpwstr>
      </vt:variant>
      <vt:variant>
        <vt:lpwstr/>
      </vt:variant>
      <vt:variant>
        <vt:i4>3539001</vt:i4>
      </vt:variant>
      <vt:variant>
        <vt:i4>483</vt:i4>
      </vt:variant>
      <vt:variant>
        <vt:i4>0</vt:i4>
      </vt:variant>
      <vt:variant>
        <vt:i4>5</vt:i4>
      </vt:variant>
      <vt:variant>
        <vt:lpwstr>http://www.fwc.gov.au/awardsandorders/html/PR509273.htm</vt:lpwstr>
      </vt:variant>
      <vt:variant>
        <vt:lpwstr/>
      </vt:variant>
      <vt:variant>
        <vt:i4>3801136</vt:i4>
      </vt:variant>
      <vt:variant>
        <vt:i4>480</vt:i4>
      </vt:variant>
      <vt:variant>
        <vt:i4>0</vt:i4>
      </vt:variant>
      <vt:variant>
        <vt:i4>5</vt:i4>
      </vt:variant>
      <vt:variant>
        <vt:lpwstr>http://www.fwc.gov.au/awardsandorders/html/PR998160.htm</vt:lpwstr>
      </vt:variant>
      <vt:variant>
        <vt:lpwstr/>
      </vt:variant>
      <vt:variant>
        <vt:i4>3735603</vt:i4>
      </vt:variant>
      <vt:variant>
        <vt:i4>471</vt:i4>
      </vt:variant>
      <vt:variant>
        <vt:i4>0</vt:i4>
      </vt:variant>
      <vt:variant>
        <vt:i4>5</vt:i4>
      </vt:variant>
      <vt:variant>
        <vt:lpwstr>http://www.fwc.gov.au/awardsandorders/html/PR551709.htm</vt:lpwstr>
      </vt:variant>
      <vt:variant>
        <vt:lpwstr/>
      </vt:variant>
      <vt:variant>
        <vt:i4>3539002</vt:i4>
      </vt:variant>
      <vt:variant>
        <vt:i4>468</vt:i4>
      </vt:variant>
      <vt:variant>
        <vt:i4>0</vt:i4>
      </vt:variant>
      <vt:variant>
        <vt:i4>5</vt:i4>
      </vt:variant>
      <vt:variant>
        <vt:lpwstr>http://www.fwc.gov.au/awardsandorders/html/PR536786.htm</vt:lpwstr>
      </vt:variant>
      <vt:variant>
        <vt:lpwstr/>
      </vt:variant>
      <vt:variant>
        <vt:i4>3276848</vt:i4>
      </vt:variant>
      <vt:variant>
        <vt:i4>465</vt:i4>
      </vt:variant>
      <vt:variant>
        <vt:i4>0</vt:i4>
      </vt:variant>
      <vt:variant>
        <vt:i4>5</vt:i4>
      </vt:variant>
      <vt:variant>
        <vt:lpwstr>http://www.fwc.gov.au/awardsandorders/html/PR522983.htm</vt:lpwstr>
      </vt:variant>
      <vt:variant>
        <vt:lpwstr/>
      </vt:variant>
      <vt:variant>
        <vt:i4>3407931</vt:i4>
      </vt:variant>
      <vt:variant>
        <vt:i4>462</vt:i4>
      </vt:variant>
      <vt:variant>
        <vt:i4>0</vt:i4>
      </vt:variant>
      <vt:variant>
        <vt:i4>5</vt:i4>
      </vt:variant>
      <vt:variant>
        <vt:lpwstr>http://www.fwc.gov.au/awardsandorders/html/PR509152.htm</vt:lpwstr>
      </vt:variant>
      <vt:variant>
        <vt:lpwstr/>
      </vt:variant>
      <vt:variant>
        <vt:i4>4063280</vt:i4>
      </vt:variant>
      <vt:variant>
        <vt:i4>459</vt:i4>
      </vt:variant>
      <vt:variant>
        <vt:i4>0</vt:i4>
      </vt:variant>
      <vt:variant>
        <vt:i4>5</vt:i4>
      </vt:variant>
      <vt:variant>
        <vt:lpwstr>http://www.fwc.gov.au/awardsandorders/html/PR998021.htm</vt:lpwstr>
      </vt:variant>
      <vt:variant>
        <vt:lpwstr/>
      </vt:variant>
      <vt:variant>
        <vt:i4>3801149</vt:i4>
      </vt:variant>
      <vt:variant>
        <vt:i4>431</vt:i4>
      </vt:variant>
      <vt:variant>
        <vt:i4>0</vt:i4>
      </vt:variant>
      <vt:variant>
        <vt:i4>5</vt:i4>
      </vt:variant>
      <vt:variant>
        <vt:lpwstr>http://www.fwa.gov.au/awardsandorders/html/PR503633.htm</vt:lpwstr>
      </vt:variant>
      <vt:variant>
        <vt:lpwstr/>
      </vt:variant>
      <vt:variant>
        <vt:i4>3735611</vt:i4>
      </vt:variant>
      <vt:variant>
        <vt:i4>429</vt:i4>
      </vt:variant>
      <vt:variant>
        <vt:i4>0</vt:i4>
      </vt:variant>
      <vt:variant>
        <vt:i4>5</vt:i4>
      </vt:variant>
      <vt:variant>
        <vt:lpwstr>http://www.fwc.gov.au/awardsandorders/html/PR503625.htm</vt:lpwstr>
      </vt:variant>
      <vt:variant>
        <vt:lpwstr/>
      </vt:variant>
      <vt:variant>
        <vt:i4>3670077</vt:i4>
      </vt:variant>
      <vt:variant>
        <vt:i4>420</vt:i4>
      </vt:variant>
      <vt:variant>
        <vt:i4>0</vt:i4>
      </vt:variant>
      <vt:variant>
        <vt:i4>5</vt:i4>
      </vt:variant>
      <vt:variant>
        <vt:lpwstr>http://www.fwc.gov.au/awardsandorders/html/PR503633.htm</vt:lpwstr>
      </vt:variant>
      <vt:variant>
        <vt:lpwstr/>
      </vt:variant>
      <vt:variant>
        <vt:i4>3670077</vt:i4>
      </vt:variant>
      <vt:variant>
        <vt:i4>414</vt:i4>
      </vt:variant>
      <vt:variant>
        <vt:i4>0</vt:i4>
      </vt:variant>
      <vt:variant>
        <vt:i4>5</vt:i4>
      </vt:variant>
      <vt:variant>
        <vt:lpwstr>http://www.fwc.gov.au/awardsandorders/html/PR503633.htm</vt:lpwstr>
      </vt:variant>
      <vt:variant>
        <vt:lpwstr/>
      </vt:variant>
      <vt:variant>
        <vt:i4>4063295</vt:i4>
      </vt:variant>
      <vt:variant>
        <vt:i4>411</vt:i4>
      </vt:variant>
      <vt:variant>
        <vt:i4>0</vt:i4>
      </vt:variant>
      <vt:variant>
        <vt:i4>5</vt:i4>
      </vt:variant>
      <vt:variant>
        <vt:lpwstr>http://www.fwc.gov.au/awardsandorders/html/PR542241.htm</vt:lpwstr>
      </vt:variant>
      <vt:variant>
        <vt:lpwstr/>
      </vt:variant>
      <vt:variant>
        <vt:i4>4063295</vt:i4>
      </vt:variant>
      <vt:variant>
        <vt:i4>408</vt:i4>
      </vt:variant>
      <vt:variant>
        <vt:i4>0</vt:i4>
      </vt:variant>
      <vt:variant>
        <vt:i4>5</vt:i4>
      </vt:variant>
      <vt:variant>
        <vt:lpwstr>http://www.fwc.gov.au/awardsandorders/html/PR542241.htm</vt:lpwstr>
      </vt:variant>
      <vt:variant>
        <vt:lpwstr/>
      </vt:variant>
      <vt:variant>
        <vt:i4>4063295</vt:i4>
      </vt:variant>
      <vt:variant>
        <vt:i4>402</vt:i4>
      </vt:variant>
      <vt:variant>
        <vt:i4>0</vt:i4>
      </vt:variant>
      <vt:variant>
        <vt:i4>5</vt:i4>
      </vt:variant>
      <vt:variant>
        <vt:lpwstr>http://www.fwc.gov.au/awardsandorders/html/PR542241.htm</vt:lpwstr>
      </vt:variant>
      <vt:variant>
        <vt:lpwstr/>
      </vt:variant>
      <vt:variant>
        <vt:i4>4063295</vt:i4>
      </vt:variant>
      <vt:variant>
        <vt:i4>399</vt:i4>
      </vt:variant>
      <vt:variant>
        <vt:i4>0</vt:i4>
      </vt:variant>
      <vt:variant>
        <vt:i4>5</vt:i4>
      </vt:variant>
      <vt:variant>
        <vt:lpwstr>http://www.fwc.gov.au/awardsandorders/html/PR542241.htm</vt:lpwstr>
      </vt:variant>
      <vt:variant>
        <vt:lpwstr/>
      </vt:variant>
      <vt:variant>
        <vt:i4>3538998</vt:i4>
      </vt:variant>
      <vt:variant>
        <vt:i4>390</vt:i4>
      </vt:variant>
      <vt:variant>
        <vt:i4>0</vt:i4>
      </vt:variant>
      <vt:variant>
        <vt:i4>5</vt:i4>
      </vt:variant>
      <vt:variant>
        <vt:lpwstr>http://www.fwc.gov.au/awardsandorders/html/pr546288.htm</vt:lpwstr>
      </vt:variant>
      <vt:variant>
        <vt:lpwstr/>
      </vt:variant>
      <vt:variant>
        <vt:i4>4063295</vt:i4>
      </vt:variant>
      <vt:variant>
        <vt:i4>387</vt:i4>
      </vt:variant>
      <vt:variant>
        <vt:i4>0</vt:i4>
      </vt:variant>
      <vt:variant>
        <vt:i4>5</vt:i4>
      </vt:variant>
      <vt:variant>
        <vt:lpwstr>http://www.fwc.gov.au/awardsandorders/html/PR542241.htm</vt:lpwstr>
      </vt:variant>
      <vt:variant>
        <vt:lpwstr/>
      </vt:variant>
      <vt:variant>
        <vt:i4>4063295</vt:i4>
      </vt:variant>
      <vt:variant>
        <vt:i4>378</vt:i4>
      </vt:variant>
      <vt:variant>
        <vt:i4>0</vt:i4>
      </vt:variant>
      <vt:variant>
        <vt:i4>5</vt:i4>
      </vt:variant>
      <vt:variant>
        <vt:lpwstr>http://www.fwc.gov.au/awardsandorders/html/PR542241.htm</vt:lpwstr>
      </vt:variant>
      <vt:variant>
        <vt:lpwstr/>
      </vt:variant>
      <vt:variant>
        <vt:i4>4063295</vt:i4>
      </vt:variant>
      <vt:variant>
        <vt:i4>375</vt:i4>
      </vt:variant>
      <vt:variant>
        <vt:i4>0</vt:i4>
      </vt:variant>
      <vt:variant>
        <vt:i4>5</vt:i4>
      </vt:variant>
      <vt:variant>
        <vt:lpwstr>http://www.fwc.gov.au/awardsandorders/html/PR542241.htm</vt:lpwstr>
      </vt:variant>
      <vt:variant>
        <vt:lpwstr/>
      </vt:variant>
      <vt:variant>
        <vt:i4>4063295</vt:i4>
      </vt:variant>
      <vt:variant>
        <vt:i4>372</vt:i4>
      </vt:variant>
      <vt:variant>
        <vt:i4>0</vt:i4>
      </vt:variant>
      <vt:variant>
        <vt:i4>5</vt:i4>
      </vt:variant>
      <vt:variant>
        <vt:lpwstr>http://www.fwc.gov.au/awardsandorders/html/PR542241.htm</vt:lpwstr>
      </vt:variant>
      <vt:variant>
        <vt:lpwstr/>
      </vt:variant>
      <vt:variant>
        <vt:i4>4063295</vt:i4>
      </vt:variant>
      <vt:variant>
        <vt:i4>366</vt:i4>
      </vt:variant>
      <vt:variant>
        <vt:i4>0</vt:i4>
      </vt:variant>
      <vt:variant>
        <vt:i4>5</vt:i4>
      </vt:variant>
      <vt:variant>
        <vt:lpwstr>http://www.fwc.gov.au/awardsandorders/html/PR542241.htm</vt:lpwstr>
      </vt:variant>
      <vt:variant>
        <vt:lpwstr/>
      </vt:variant>
      <vt:variant>
        <vt:i4>4063295</vt:i4>
      </vt:variant>
      <vt:variant>
        <vt:i4>360</vt:i4>
      </vt:variant>
      <vt:variant>
        <vt:i4>0</vt:i4>
      </vt:variant>
      <vt:variant>
        <vt:i4>5</vt:i4>
      </vt:variant>
      <vt:variant>
        <vt:lpwstr>http://www.fwc.gov.au/awardsandorders/html/PR542241.htm</vt:lpwstr>
      </vt:variant>
      <vt:variant>
        <vt:lpwstr/>
      </vt:variant>
      <vt:variant>
        <vt:i4>4063295</vt:i4>
      </vt:variant>
      <vt:variant>
        <vt:i4>357</vt:i4>
      </vt:variant>
      <vt:variant>
        <vt:i4>0</vt:i4>
      </vt:variant>
      <vt:variant>
        <vt:i4>5</vt:i4>
      </vt:variant>
      <vt:variant>
        <vt:lpwstr>http://www.fwc.gov.au/awardsandorders/html/PR542241.htm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3932213</vt:i4>
      </vt:variant>
      <vt:variant>
        <vt:i4>330</vt:i4>
      </vt:variant>
      <vt:variant>
        <vt:i4>0</vt:i4>
      </vt:variant>
      <vt:variant>
        <vt:i4>5</vt:i4>
      </vt:variant>
      <vt:variant>
        <vt:lpwstr>http://www.fwc.gov.au/awardsandorders/html/PR546128.htm</vt:lpwstr>
      </vt:variant>
      <vt:variant>
        <vt:lpwstr/>
      </vt:variant>
      <vt:variant>
        <vt:i4>4063295</vt:i4>
      </vt:variant>
      <vt:variant>
        <vt:i4>327</vt:i4>
      </vt:variant>
      <vt:variant>
        <vt:i4>0</vt:i4>
      </vt:variant>
      <vt:variant>
        <vt:i4>5</vt:i4>
      </vt:variant>
      <vt:variant>
        <vt:lpwstr>http://www.fwc.gov.au/awardsandorders/html/PR542241.htm</vt:lpwstr>
      </vt:variant>
      <vt:variant>
        <vt:lpwstr/>
      </vt:variant>
      <vt:variant>
        <vt:i4>3932213</vt:i4>
      </vt:variant>
      <vt:variant>
        <vt:i4>324</vt:i4>
      </vt:variant>
      <vt:variant>
        <vt:i4>0</vt:i4>
      </vt:variant>
      <vt:variant>
        <vt:i4>5</vt:i4>
      </vt:variant>
      <vt:variant>
        <vt:lpwstr>http://www.fwc.gov.au/awardsandorders/html/PR546128.htm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3801149</vt:i4>
      </vt:variant>
      <vt:variant>
        <vt:i4>314</vt:i4>
      </vt:variant>
      <vt:variant>
        <vt:i4>0</vt:i4>
      </vt:variant>
      <vt:variant>
        <vt:i4>5</vt:i4>
      </vt:variant>
      <vt:variant>
        <vt:lpwstr>http://www.fwa.gov.au/awardsandorders/html/PR503633.htm</vt:lpwstr>
      </vt:variant>
      <vt:variant>
        <vt:lpwstr/>
      </vt:variant>
      <vt:variant>
        <vt:i4>3735611</vt:i4>
      </vt:variant>
      <vt:variant>
        <vt:i4>312</vt:i4>
      </vt:variant>
      <vt:variant>
        <vt:i4>0</vt:i4>
      </vt:variant>
      <vt:variant>
        <vt:i4>5</vt:i4>
      </vt:variant>
      <vt:variant>
        <vt:lpwstr>http://www.fwc.gov.au/awardsandorders/html/PR503625.htm</vt:lpwstr>
      </vt:variant>
      <vt:variant>
        <vt:lpwstr/>
      </vt:variant>
      <vt:variant>
        <vt:i4>3801149</vt:i4>
      </vt:variant>
      <vt:variant>
        <vt:i4>308</vt:i4>
      </vt:variant>
      <vt:variant>
        <vt:i4>0</vt:i4>
      </vt:variant>
      <vt:variant>
        <vt:i4>5</vt:i4>
      </vt:variant>
      <vt:variant>
        <vt:lpwstr>http://www.fwa.gov.au/awardsandorders/html/PR503633.htm</vt:lpwstr>
      </vt:variant>
      <vt:variant>
        <vt:lpwstr/>
      </vt:variant>
      <vt:variant>
        <vt:i4>3735611</vt:i4>
      </vt:variant>
      <vt:variant>
        <vt:i4>306</vt:i4>
      </vt:variant>
      <vt:variant>
        <vt:i4>0</vt:i4>
      </vt:variant>
      <vt:variant>
        <vt:i4>5</vt:i4>
      </vt:variant>
      <vt:variant>
        <vt:lpwstr>http://www.fwc.gov.au/awardsandorders/html/PR503625.htm</vt:lpwstr>
      </vt:variant>
      <vt:variant>
        <vt:lpwstr/>
      </vt:variant>
      <vt:variant>
        <vt:i4>3932213</vt:i4>
      </vt:variant>
      <vt:variant>
        <vt:i4>303</vt:i4>
      </vt:variant>
      <vt:variant>
        <vt:i4>0</vt:i4>
      </vt:variant>
      <vt:variant>
        <vt:i4>5</vt:i4>
      </vt:variant>
      <vt:variant>
        <vt:lpwstr>http://www.fwc.gov.au/awardsandorders/html/PR546128.htm</vt:lpwstr>
      </vt:variant>
      <vt:variant>
        <vt:lpwstr/>
      </vt:variant>
      <vt:variant>
        <vt:i4>3932213</vt:i4>
      </vt:variant>
      <vt:variant>
        <vt:i4>300</vt:i4>
      </vt:variant>
      <vt:variant>
        <vt:i4>0</vt:i4>
      </vt:variant>
      <vt:variant>
        <vt:i4>5</vt:i4>
      </vt:variant>
      <vt:variant>
        <vt:lpwstr>http://www.fwc.gov.au/awardsandorders/html/PR546128.htm</vt:lpwstr>
      </vt:variant>
      <vt:variant>
        <vt:lpwstr/>
      </vt:variant>
      <vt:variant>
        <vt:i4>3932213</vt:i4>
      </vt:variant>
      <vt:variant>
        <vt:i4>297</vt:i4>
      </vt:variant>
      <vt:variant>
        <vt:i4>0</vt:i4>
      </vt:variant>
      <vt:variant>
        <vt:i4>5</vt:i4>
      </vt:variant>
      <vt:variant>
        <vt:lpwstr>http://www.fwc.gov.au/awardsandorders/html/PR546128.htm</vt:lpwstr>
      </vt:variant>
      <vt:variant>
        <vt:lpwstr/>
      </vt:variant>
      <vt:variant>
        <vt:i4>4063295</vt:i4>
      </vt:variant>
      <vt:variant>
        <vt:i4>294</vt:i4>
      </vt:variant>
      <vt:variant>
        <vt:i4>0</vt:i4>
      </vt:variant>
      <vt:variant>
        <vt:i4>5</vt:i4>
      </vt:variant>
      <vt:variant>
        <vt:lpwstr>http://www.fwc.gov.au/awardsandorders/html/PR542241.htm</vt:lpwstr>
      </vt:variant>
      <vt:variant>
        <vt:lpwstr/>
      </vt:variant>
      <vt:variant>
        <vt:i4>3670077</vt:i4>
      </vt:variant>
      <vt:variant>
        <vt:i4>291</vt:i4>
      </vt:variant>
      <vt:variant>
        <vt:i4>0</vt:i4>
      </vt:variant>
      <vt:variant>
        <vt:i4>5</vt:i4>
      </vt:variant>
      <vt:variant>
        <vt:lpwstr>http://www.fwc.gov.au/awardsandorders/html/PR503633.htm</vt:lpwstr>
      </vt:variant>
      <vt:variant>
        <vt:lpwstr/>
      </vt:variant>
      <vt:variant>
        <vt:i4>3407924</vt:i4>
      </vt:variant>
      <vt:variant>
        <vt:i4>288</vt:i4>
      </vt:variant>
      <vt:variant>
        <vt:i4>0</vt:i4>
      </vt:variant>
      <vt:variant>
        <vt:i4>5</vt:i4>
      </vt:variant>
      <vt:variant>
        <vt:lpwstr>http://www.fwc.gov.au/awardsandorders/html/PR997772.htm</vt:lpwstr>
      </vt:variant>
      <vt:variant>
        <vt:lpwstr/>
      </vt:variant>
      <vt:variant>
        <vt:i4>4063295</vt:i4>
      </vt:variant>
      <vt:variant>
        <vt:i4>285</vt:i4>
      </vt:variant>
      <vt:variant>
        <vt:i4>0</vt:i4>
      </vt:variant>
      <vt:variant>
        <vt:i4>5</vt:i4>
      </vt:variant>
      <vt:variant>
        <vt:lpwstr>http://www.fwc.gov.au/awardsandorders/html/PR542241.htm</vt:lpwstr>
      </vt:variant>
      <vt:variant>
        <vt:lpwstr/>
      </vt:variant>
      <vt:variant>
        <vt:i4>4063295</vt:i4>
      </vt:variant>
      <vt:variant>
        <vt:i4>282</vt:i4>
      </vt:variant>
      <vt:variant>
        <vt:i4>0</vt:i4>
      </vt:variant>
      <vt:variant>
        <vt:i4>5</vt:i4>
      </vt:variant>
      <vt:variant>
        <vt:lpwstr>http://www.fwc.gov.au/awardsandorders/html/PR542241.htm</vt:lpwstr>
      </vt:variant>
      <vt:variant>
        <vt:lpwstr/>
      </vt:variant>
      <vt:variant>
        <vt:i4>4063295</vt:i4>
      </vt:variant>
      <vt:variant>
        <vt:i4>279</vt:i4>
      </vt:variant>
      <vt:variant>
        <vt:i4>0</vt:i4>
      </vt:variant>
      <vt:variant>
        <vt:i4>5</vt:i4>
      </vt:variant>
      <vt:variant>
        <vt:lpwstr>http://www.fwc.gov.au/awardsandorders/html/PR542241.htm</vt:lpwstr>
      </vt:variant>
      <vt:variant>
        <vt:lpwstr/>
      </vt:variant>
      <vt:variant>
        <vt:i4>4063295</vt:i4>
      </vt:variant>
      <vt:variant>
        <vt:i4>270</vt:i4>
      </vt:variant>
      <vt:variant>
        <vt:i4>0</vt:i4>
      </vt:variant>
      <vt:variant>
        <vt:i4>5</vt:i4>
      </vt:variant>
      <vt:variant>
        <vt:lpwstr>http://www.fwc.gov.au/awardsandorders/html/PR542241.htm</vt:lpwstr>
      </vt:variant>
      <vt:variant>
        <vt:lpwstr/>
      </vt:variant>
      <vt:variant>
        <vt:i4>1638458</vt:i4>
      </vt:variant>
      <vt:variant>
        <vt:i4>263</vt:i4>
      </vt:variant>
      <vt:variant>
        <vt:i4>0</vt:i4>
      </vt:variant>
      <vt:variant>
        <vt:i4>5</vt:i4>
      </vt:variant>
      <vt:variant>
        <vt:lpwstr/>
      </vt:variant>
      <vt:variant>
        <vt:lpwstr>_Toc391382069</vt:lpwstr>
      </vt:variant>
      <vt:variant>
        <vt:i4>1638458</vt:i4>
      </vt:variant>
      <vt:variant>
        <vt:i4>257</vt:i4>
      </vt:variant>
      <vt:variant>
        <vt:i4>0</vt:i4>
      </vt:variant>
      <vt:variant>
        <vt:i4>5</vt:i4>
      </vt:variant>
      <vt:variant>
        <vt:lpwstr/>
      </vt:variant>
      <vt:variant>
        <vt:lpwstr>_Toc391382068</vt:lpwstr>
      </vt:variant>
      <vt:variant>
        <vt:i4>1638458</vt:i4>
      </vt:variant>
      <vt:variant>
        <vt:i4>251</vt:i4>
      </vt:variant>
      <vt:variant>
        <vt:i4>0</vt:i4>
      </vt:variant>
      <vt:variant>
        <vt:i4>5</vt:i4>
      </vt:variant>
      <vt:variant>
        <vt:lpwstr/>
      </vt:variant>
      <vt:variant>
        <vt:lpwstr>_Toc391382067</vt:lpwstr>
      </vt:variant>
      <vt:variant>
        <vt:i4>1638458</vt:i4>
      </vt:variant>
      <vt:variant>
        <vt:i4>245</vt:i4>
      </vt:variant>
      <vt:variant>
        <vt:i4>0</vt:i4>
      </vt:variant>
      <vt:variant>
        <vt:i4>5</vt:i4>
      </vt:variant>
      <vt:variant>
        <vt:lpwstr/>
      </vt:variant>
      <vt:variant>
        <vt:lpwstr>_Toc391382066</vt:lpwstr>
      </vt:variant>
      <vt:variant>
        <vt:i4>1638458</vt:i4>
      </vt:variant>
      <vt:variant>
        <vt:i4>239</vt:i4>
      </vt:variant>
      <vt:variant>
        <vt:i4>0</vt:i4>
      </vt:variant>
      <vt:variant>
        <vt:i4>5</vt:i4>
      </vt:variant>
      <vt:variant>
        <vt:lpwstr/>
      </vt:variant>
      <vt:variant>
        <vt:lpwstr>_Toc391382065</vt:lpwstr>
      </vt:variant>
      <vt:variant>
        <vt:i4>1638458</vt:i4>
      </vt:variant>
      <vt:variant>
        <vt:i4>233</vt:i4>
      </vt:variant>
      <vt:variant>
        <vt:i4>0</vt:i4>
      </vt:variant>
      <vt:variant>
        <vt:i4>5</vt:i4>
      </vt:variant>
      <vt:variant>
        <vt:lpwstr/>
      </vt:variant>
      <vt:variant>
        <vt:lpwstr>_Toc391382064</vt:lpwstr>
      </vt:variant>
      <vt:variant>
        <vt:i4>1638458</vt:i4>
      </vt:variant>
      <vt:variant>
        <vt:i4>227</vt:i4>
      </vt:variant>
      <vt:variant>
        <vt:i4>0</vt:i4>
      </vt:variant>
      <vt:variant>
        <vt:i4>5</vt:i4>
      </vt:variant>
      <vt:variant>
        <vt:lpwstr/>
      </vt:variant>
      <vt:variant>
        <vt:lpwstr>_Toc391382063</vt:lpwstr>
      </vt:variant>
      <vt:variant>
        <vt:i4>1638458</vt:i4>
      </vt:variant>
      <vt:variant>
        <vt:i4>221</vt:i4>
      </vt:variant>
      <vt:variant>
        <vt:i4>0</vt:i4>
      </vt:variant>
      <vt:variant>
        <vt:i4>5</vt:i4>
      </vt:variant>
      <vt:variant>
        <vt:lpwstr/>
      </vt:variant>
      <vt:variant>
        <vt:lpwstr>_Toc391382062</vt:lpwstr>
      </vt:variant>
      <vt:variant>
        <vt:i4>1638458</vt:i4>
      </vt:variant>
      <vt:variant>
        <vt:i4>215</vt:i4>
      </vt:variant>
      <vt:variant>
        <vt:i4>0</vt:i4>
      </vt:variant>
      <vt:variant>
        <vt:i4>5</vt:i4>
      </vt:variant>
      <vt:variant>
        <vt:lpwstr/>
      </vt:variant>
      <vt:variant>
        <vt:lpwstr>_Toc391382061</vt:lpwstr>
      </vt:variant>
      <vt:variant>
        <vt:i4>1638458</vt:i4>
      </vt:variant>
      <vt:variant>
        <vt:i4>209</vt:i4>
      </vt:variant>
      <vt:variant>
        <vt:i4>0</vt:i4>
      </vt:variant>
      <vt:variant>
        <vt:i4>5</vt:i4>
      </vt:variant>
      <vt:variant>
        <vt:lpwstr/>
      </vt:variant>
      <vt:variant>
        <vt:lpwstr>_Toc391382060</vt:lpwstr>
      </vt:variant>
      <vt:variant>
        <vt:i4>1703994</vt:i4>
      </vt:variant>
      <vt:variant>
        <vt:i4>203</vt:i4>
      </vt:variant>
      <vt:variant>
        <vt:i4>0</vt:i4>
      </vt:variant>
      <vt:variant>
        <vt:i4>5</vt:i4>
      </vt:variant>
      <vt:variant>
        <vt:lpwstr/>
      </vt:variant>
      <vt:variant>
        <vt:lpwstr>_Toc391382059</vt:lpwstr>
      </vt:variant>
      <vt:variant>
        <vt:i4>1703994</vt:i4>
      </vt:variant>
      <vt:variant>
        <vt:i4>197</vt:i4>
      </vt:variant>
      <vt:variant>
        <vt:i4>0</vt:i4>
      </vt:variant>
      <vt:variant>
        <vt:i4>5</vt:i4>
      </vt:variant>
      <vt:variant>
        <vt:lpwstr/>
      </vt:variant>
      <vt:variant>
        <vt:lpwstr>_Toc391382058</vt:lpwstr>
      </vt:variant>
      <vt:variant>
        <vt:i4>1703994</vt:i4>
      </vt:variant>
      <vt:variant>
        <vt:i4>191</vt:i4>
      </vt:variant>
      <vt:variant>
        <vt:i4>0</vt:i4>
      </vt:variant>
      <vt:variant>
        <vt:i4>5</vt:i4>
      </vt:variant>
      <vt:variant>
        <vt:lpwstr/>
      </vt:variant>
      <vt:variant>
        <vt:lpwstr>_Toc391382057</vt:lpwstr>
      </vt:variant>
      <vt:variant>
        <vt:i4>1703994</vt:i4>
      </vt:variant>
      <vt:variant>
        <vt:i4>185</vt:i4>
      </vt:variant>
      <vt:variant>
        <vt:i4>0</vt:i4>
      </vt:variant>
      <vt:variant>
        <vt:i4>5</vt:i4>
      </vt:variant>
      <vt:variant>
        <vt:lpwstr/>
      </vt:variant>
      <vt:variant>
        <vt:lpwstr>_Toc391382056</vt:lpwstr>
      </vt:variant>
      <vt:variant>
        <vt:i4>1703994</vt:i4>
      </vt:variant>
      <vt:variant>
        <vt:i4>179</vt:i4>
      </vt:variant>
      <vt:variant>
        <vt:i4>0</vt:i4>
      </vt:variant>
      <vt:variant>
        <vt:i4>5</vt:i4>
      </vt:variant>
      <vt:variant>
        <vt:lpwstr/>
      </vt:variant>
      <vt:variant>
        <vt:lpwstr>_Toc391382055</vt:lpwstr>
      </vt:variant>
      <vt:variant>
        <vt:i4>1703994</vt:i4>
      </vt:variant>
      <vt:variant>
        <vt:i4>173</vt:i4>
      </vt:variant>
      <vt:variant>
        <vt:i4>0</vt:i4>
      </vt:variant>
      <vt:variant>
        <vt:i4>5</vt:i4>
      </vt:variant>
      <vt:variant>
        <vt:lpwstr/>
      </vt:variant>
      <vt:variant>
        <vt:lpwstr>_Toc391382054</vt:lpwstr>
      </vt:variant>
      <vt:variant>
        <vt:i4>1703994</vt:i4>
      </vt:variant>
      <vt:variant>
        <vt:i4>167</vt:i4>
      </vt:variant>
      <vt:variant>
        <vt:i4>0</vt:i4>
      </vt:variant>
      <vt:variant>
        <vt:i4>5</vt:i4>
      </vt:variant>
      <vt:variant>
        <vt:lpwstr/>
      </vt:variant>
      <vt:variant>
        <vt:lpwstr>_Toc391382053</vt:lpwstr>
      </vt:variant>
      <vt:variant>
        <vt:i4>1703994</vt:i4>
      </vt:variant>
      <vt:variant>
        <vt:i4>161</vt:i4>
      </vt:variant>
      <vt:variant>
        <vt:i4>0</vt:i4>
      </vt:variant>
      <vt:variant>
        <vt:i4>5</vt:i4>
      </vt:variant>
      <vt:variant>
        <vt:lpwstr/>
      </vt:variant>
      <vt:variant>
        <vt:lpwstr>_Toc391382052</vt:lpwstr>
      </vt:variant>
      <vt:variant>
        <vt:i4>1703994</vt:i4>
      </vt:variant>
      <vt:variant>
        <vt:i4>155</vt:i4>
      </vt:variant>
      <vt:variant>
        <vt:i4>0</vt:i4>
      </vt:variant>
      <vt:variant>
        <vt:i4>5</vt:i4>
      </vt:variant>
      <vt:variant>
        <vt:lpwstr/>
      </vt:variant>
      <vt:variant>
        <vt:lpwstr>_Toc391382051</vt:lpwstr>
      </vt:variant>
      <vt:variant>
        <vt:i4>1703994</vt:i4>
      </vt:variant>
      <vt:variant>
        <vt:i4>149</vt:i4>
      </vt:variant>
      <vt:variant>
        <vt:i4>0</vt:i4>
      </vt:variant>
      <vt:variant>
        <vt:i4>5</vt:i4>
      </vt:variant>
      <vt:variant>
        <vt:lpwstr/>
      </vt:variant>
      <vt:variant>
        <vt:lpwstr>_Toc391382050</vt:lpwstr>
      </vt:variant>
      <vt:variant>
        <vt:i4>1769530</vt:i4>
      </vt:variant>
      <vt:variant>
        <vt:i4>143</vt:i4>
      </vt:variant>
      <vt:variant>
        <vt:i4>0</vt:i4>
      </vt:variant>
      <vt:variant>
        <vt:i4>5</vt:i4>
      </vt:variant>
      <vt:variant>
        <vt:lpwstr/>
      </vt:variant>
      <vt:variant>
        <vt:lpwstr>_Toc391382049</vt:lpwstr>
      </vt:variant>
      <vt:variant>
        <vt:i4>1769530</vt:i4>
      </vt:variant>
      <vt:variant>
        <vt:i4>137</vt:i4>
      </vt:variant>
      <vt:variant>
        <vt:i4>0</vt:i4>
      </vt:variant>
      <vt:variant>
        <vt:i4>5</vt:i4>
      </vt:variant>
      <vt:variant>
        <vt:lpwstr/>
      </vt:variant>
      <vt:variant>
        <vt:lpwstr>_Toc391382048</vt:lpwstr>
      </vt:variant>
      <vt:variant>
        <vt:i4>1769530</vt:i4>
      </vt:variant>
      <vt:variant>
        <vt:i4>131</vt:i4>
      </vt:variant>
      <vt:variant>
        <vt:i4>0</vt:i4>
      </vt:variant>
      <vt:variant>
        <vt:i4>5</vt:i4>
      </vt:variant>
      <vt:variant>
        <vt:lpwstr/>
      </vt:variant>
      <vt:variant>
        <vt:lpwstr>_Toc391382047</vt:lpwstr>
      </vt:variant>
      <vt:variant>
        <vt:i4>1769530</vt:i4>
      </vt:variant>
      <vt:variant>
        <vt:i4>125</vt:i4>
      </vt:variant>
      <vt:variant>
        <vt:i4>0</vt:i4>
      </vt:variant>
      <vt:variant>
        <vt:i4>5</vt:i4>
      </vt:variant>
      <vt:variant>
        <vt:lpwstr/>
      </vt:variant>
      <vt:variant>
        <vt:lpwstr>_Toc391382046</vt:lpwstr>
      </vt:variant>
      <vt:variant>
        <vt:i4>1769530</vt:i4>
      </vt:variant>
      <vt:variant>
        <vt:i4>119</vt:i4>
      </vt:variant>
      <vt:variant>
        <vt:i4>0</vt:i4>
      </vt:variant>
      <vt:variant>
        <vt:i4>5</vt:i4>
      </vt:variant>
      <vt:variant>
        <vt:lpwstr/>
      </vt:variant>
      <vt:variant>
        <vt:lpwstr>_Toc391382045</vt:lpwstr>
      </vt:variant>
      <vt:variant>
        <vt:i4>1769530</vt:i4>
      </vt:variant>
      <vt:variant>
        <vt:i4>113</vt:i4>
      </vt:variant>
      <vt:variant>
        <vt:i4>0</vt:i4>
      </vt:variant>
      <vt:variant>
        <vt:i4>5</vt:i4>
      </vt:variant>
      <vt:variant>
        <vt:lpwstr/>
      </vt:variant>
      <vt:variant>
        <vt:lpwstr>_Toc391382044</vt:lpwstr>
      </vt:variant>
      <vt:variant>
        <vt:i4>1769530</vt:i4>
      </vt:variant>
      <vt:variant>
        <vt:i4>107</vt:i4>
      </vt:variant>
      <vt:variant>
        <vt:i4>0</vt:i4>
      </vt:variant>
      <vt:variant>
        <vt:i4>5</vt:i4>
      </vt:variant>
      <vt:variant>
        <vt:lpwstr/>
      </vt:variant>
      <vt:variant>
        <vt:lpwstr>_Toc391382043</vt:lpwstr>
      </vt:variant>
      <vt:variant>
        <vt:i4>1769530</vt:i4>
      </vt:variant>
      <vt:variant>
        <vt:i4>101</vt:i4>
      </vt:variant>
      <vt:variant>
        <vt:i4>0</vt:i4>
      </vt:variant>
      <vt:variant>
        <vt:i4>5</vt:i4>
      </vt:variant>
      <vt:variant>
        <vt:lpwstr/>
      </vt:variant>
      <vt:variant>
        <vt:lpwstr>_Toc391382042</vt:lpwstr>
      </vt:variant>
      <vt:variant>
        <vt:i4>1769530</vt:i4>
      </vt:variant>
      <vt:variant>
        <vt:i4>95</vt:i4>
      </vt:variant>
      <vt:variant>
        <vt:i4>0</vt:i4>
      </vt:variant>
      <vt:variant>
        <vt:i4>5</vt:i4>
      </vt:variant>
      <vt:variant>
        <vt:lpwstr/>
      </vt:variant>
      <vt:variant>
        <vt:lpwstr>_Toc391382041</vt:lpwstr>
      </vt:variant>
      <vt:variant>
        <vt:i4>1769530</vt:i4>
      </vt:variant>
      <vt:variant>
        <vt:i4>89</vt:i4>
      </vt:variant>
      <vt:variant>
        <vt:i4>0</vt:i4>
      </vt:variant>
      <vt:variant>
        <vt:i4>5</vt:i4>
      </vt:variant>
      <vt:variant>
        <vt:lpwstr/>
      </vt:variant>
      <vt:variant>
        <vt:lpwstr>_Toc391382040</vt:lpwstr>
      </vt:variant>
      <vt:variant>
        <vt:i4>1835066</vt:i4>
      </vt:variant>
      <vt:variant>
        <vt:i4>83</vt:i4>
      </vt:variant>
      <vt:variant>
        <vt:i4>0</vt:i4>
      </vt:variant>
      <vt:variant>
        <vt:i4>5</vt:i4>
      </vt:variant>
      <vt:variant>
        <vt:lpwstr/>
      </vt:variant>
      <vt:variant>
        <vt:lpwstr>_Toc391382039</vt:lpwstr>
      </vt:variant>
      <vt:variant>
        <vt:i4>1835066</vt:i4>
      </vt:variant>
      <vt:variant>
        <vt:i4>77</vt:i4>
      </vt:variant>
      <vt:variant>
        <vt:i4>0</vt:i4>
      </vt:variant>
      <vt:variant>
        <vt:i4>5</vt:i4>
      </vt:variant>
      <vt:variant>
        <vt:lpwstr/>
      </vt:variant>
      <vt:variant>
        <vt:lpwstr>_Toc391382038</vt:lpwstr>
      </vt:variant>
      <vt:variant>
        <vt:i4>1835066</vt:i4>
      </vt:variant>
      <vt:variant>
        <vt:i4>71</vt:i4>
      </vt:variant>
      <vt:variant>
        <vt:i4>0</vt:i4>
      </vt:variant>
      <vt:variant>
        <vt:i4>5</vt:i4>
      </vt:variant>
      <vt:variant>
        <vt:lpwstr/>
      </vt:variant>
      <vt:variant>
        <vt:lpwstr>_Toc391382037</vt:lpwstr>
      </vt:variant>
      <vt:variant>
        <vt:i4>1835066</vt:i4>
      </vt:variant>
      <vt:variant>
        <vt:i4>65</vt:i4>
      </vt:variant>
      <vt:variant>
        <vt:i4>0</vt:i4>
      </vt:variant>
      <vt:variant>
        <vt:i4>5</vt:i4>
      </vt:variant>
      <vt:variant>
        <vt:lpwstr/>
      </vt:variant>
      <vt:variant>
        <vt:lpwstr>_Toc391382036</vt:lpwstr>
      </vt:variant>
      <vt:variant>
        <vt:i4>1835066</vt:i4>
      </vt:variant>
      <vt:variant>
        <vt:i4>59</vt:i4>
      </vt:variant>
      <vt:variant>
        <vt:i4>0</vt:i4>
      </vt:variant>
      <vt:variant>
        <vt:i4>5</vt:i4>
      </vt:variant>
      <vt:variant>
        <vt:lpwstr/>
      </vt:variant>
      <vt:variant>
        <vt:lpwstr>_Toc391382035</vt:lpwstr>
      </vt:variant>
      <vt:variant>
        <vt:i4>1835066</vt:i4>
      </vt:variant>
      <vt:variant>
        <vt:i4>53</vt:i4>
      </vt:variant>
      <vt:variant>
        <vt:i4>0</vt:i4>
      </vt:variant>
      <vt:variant>
        <vt:i4>5</vt:i4>
      </vt:variant>
      <vt:variant>
        <vt:lpwstr/>
      </vt:variant>
      <vt:variant>
        <vt:lpwstr>_Toc391382034</vt:lpwstr>
      </vt:variant>
      <vt:variant>
        <vt:i4>1835066</vt:i4>
      </vt:variant>
      <vt:variant>
        <vt:i4>47</vt:i4>
      </vt:variant>
      <vt:variant>
        <vt:i4>0</vt:i4>
      </vt:variant>
      <vt:variant>
        <vt:i4>5</vt:i4>
      </vt:variant>
      <vt:variant>
        <vt:lpwstr/>
      </vt:variant>
      <vt:variant>
        <vt:lpwstr>_Toc391382033</vt:lpwstr>
      </vt:variant>
      <vt:variant>
        <vt:i4>1835066</vt:i4>
      </vt:variant>
      <vt:variant>
        <vt:i4>41</vt:i4>
      </vt:variant>
      <vt:variant>
        <vt:i4>0</vt:i4>
      </vt:variant>
      <vt:variant>
        <vt:i4>5</vt:i4>
      </vt:variant>
      <vt:variant>
        <vt:lpwstr/>
      </vt:variant>
      <vt:variant>
        <vt:lpwstr>_Toc391382032</vt:lpwstr>
      </vt:variant>
      <vt:variant>
        <vt:i4>1835066</vt:i4>
      </vt:variant>
      <vt:variant>
        <vt:i4>35</vt:i4>
      </vt:variant>
      <vt:variant>
        <vt:i4>0</vt:i4>
      </vt:variant>
      <vt:variant>
        <vt:i4>5</vt:i4>
      </vt:variant>
      <vt:variant>
        <vt:lpwstr/>
      </vt:variant>
      <vt:variant>
        <vt:lpwstr>_Toc391382031</vt:lpwstr>
      </vt:variant>
      <vt:variant>
        <vt:i4>1835066</vt:i4>
      </vt:variant>
      <vt:variant>
        <vt:i4>29</vt:i4>
      </vt:variant>
      <vt:variant>
        <vt:i4>0</vt:i4>
      </vt:variant>
      <vt:variant>
        <vt:i4>5</vt:i4>
      </vt:variant>
      <vt:variant>
        <vt:lpwstr/>
      </vt:variant>
      <vt:variant>
        <vt:lpwstr>_Toc391382030</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MA000121 - State Government Agencies Award 2010</dc:title>
  <dc:subject>Award code - MA000121</dc:subject>
  <dc:creator>Modern Award</dc:creator>
  <cp:lastModifiedBy>COULSON, Helen</cp:lastModifiedBy>
  <cp:revision>2</cp:revision>
  <cp:lastPrinted>2017-07-31T05:47:00Z</cp:lastPrinted>
  <dcterms:created xsi:type="dcterms:W3CDTF">2019-12-20T06:19:00Z</dcterms:created>
  <dcterms:modified xsi:type="dcterms:W3CDTF">2019-12-20T06:19:00Z</dcterms:modified>
</cp:coreProperties>
</file>