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7EAA" w14:textId="77777777" w:rsidR="00E54ED2" w:rsidRPr="00E54ED2" w:rsidRDefault="00E54ED2" w:rsidP="00E54ED2">
      <w:pPr>
        <w:pStyle w:val="Headline"/>
        <w:spacing w:before="0" w:after="0"/>
        <w:rPr>
          <w:rFonts w:cs="Arial"/>
          <w:sz w:val="2"/>
          <w:szCs w:val="2"/>
        </w:rPr>
      </w:pPr>
      <w:bookmarkStart w:id="0" w:name="_GoBack"/>
      <w:bookmarkEnd w:id="0"/>
    </w:p>
    <w:p w14:paraId="574D0597" w14:textId="3911CC27"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C151CA">
        <w:t>Jul</w:t>
      </w:r>
      <w:r w:rsidR="00974231">
        <w:t>–</w:t>
      </w:r>
      <w:r w:rsidR="00C151CA">
        <w:t>Sep</w:t>
      </w:r>
      <w:r w:rsidR="0042041E">
        <w:t xml:space="preserve"> </w:t>
      </w:r>
      <w:r>
        <w:t>201</w:t>
      </w:r>
      <w:r w:rsidR="00E103BC">
        <w:t>9</w:t>
      </w:r>
    </w:p>
    <w:p w14:paraId="40DC56C9" w14:textId="353C6B7F" w:rsidR="00857D01" w:rsidRDefault="00C151CA" w:rsidP="00E73DA6">
      <w:pPr>
        <w:pStyle w:val="Heading2"/>
      </w:pPr>
      <w:r>
        <w:t>1st</w:t>
      </w:r>
      <w:r w:rsidR="007E076F">
        <w:t xml:space="preserve"> </w:t>
      </w:r>
      <w:r w:rsidR="007E076F" w:rsidRPr="00E73DA6">
        <w:t>Quarter</w:t>
      </w:r>
      <w:r w:rsidR="007E076F">
        <w:t xml:space="preserve"> 201</w:t>
      </w:r>
      <w:r>
        <w:t>9</w:t>
      </w:r>
      <w:r w:rsidR="007E076F">
        <w:t>–</w:t>
      </w:r>
      <w:r>
        <w:t>20</w:t>
      </w:r>
    </w:p>
    <w:p w14:paraId="5FFA2A32" w14:textId="2EFF1563"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w:t>
      </w:r>
      <w:r w:rsidR="00C9404E">
        <w:rPr>
          <w:rFonts w:cs="Arial"/>
        </w:rPr>
        <w:t>the</w:t>
      </w:r>
      <w:r>
        <w:rPr>
          <w:rFonts w:cs="Arial"/>
        </w:rPr>
        <w:t xml:space="preserve"> period </w:t>
      </w:r>
      <w:r w:rsidR="00C60884">
        <w:rPr>
          <w:rFonts w:cs="Arial"/>
        </w:rPr>
        <w:t xml:space="preserve">1 </w:t>
      </w:r>
      <w:r w:rsidR="00C151CA">
        <w:rPr>
          <w:rFonts w:cs="Arial"/>
        </w:rPr>
        <w:t>July</w:t>
      </w:r>
      <w:r w:rsidR="0042041E">
        <w:rPr>
          <w:rFonts w:cs="Arial"/>
        </w:rPr>
        <w:t xml:space="preserve"> </w:t>
      </w:r>
      <w:r w:rsidR="00BD3CB1">
        <w:rPr>
          <w:rFonts w:cs="Arial"/>
        </w:rPr>
        <w:t>201</w:t>
      </w:r>
      <w:r w:rsidR="00BD5A04">
        <w:rPr>
          <w:rFonts w:cs="Arial"/>
        </w:rPr>
        <w:t>9</w:t>
      </w:r>
      <w:r w:rsidR="00B274C8">
        <w:rPr>
          <w:rFonts w:cs="Arial"/>
        </w:rPr>
        <w:t xml:space="preserve"> </w:t>
      </w:r>
      <w:r w:rsidR="00C60884">
        <w:rPr>
          <w:rFonts w:cs="Arial"/>
        </w:rPr>
        <w:t xml:space="preserve">to </w:t>
      </w:r>
      <w:r w:rsidR="003D7603">
        <w:rPr>
          <w:rFonts w:cs="Arial"/>
        </w:rPr>
        <w:t>3</w:t>
      </w:r>
      <w:r w:rsidR="00C22382">
        <w:rPr>
          <w:rFonts w:cs="Arial"/>
        </w:rPr>
        <w:t>0</w:t>
      </w:r>
      <w:r w:rsidR="003D7603">
        <w:rPr>
          <w:rFonts w:cs="Arial"/>
        </w:rPr>
        <w:t xml:space="preserve"> </w:t>
      </w:r>
      <w:r w:rsidR="00C151CA">
        <w:rPr>
          <w:rFonts w:cs="Arial"/>
        </w:rPr>
        <w:t>September</w:t>
      </w:r>
      <w:r w:rsidR="0042041E">
        <w:rPr>
          <w:rFonts w:cs="Arial"/>
        </w:rPr>
        <w:t xml:space="preserve"> </w:t>
      </w:r>
      <w:r w:rsidR="00A96655">
        <w:rPr>
          <w:rFonts w:cs="Arial"/>
        </w:rPr>
        <w:t>201</w:t>
      </w:r>
      <w:r w:rsidR="00BD5A04">
        <w:rPr>
          <w:rFonts w:cs="Arial"/>
        </w:rPr>
        <w:t>9</w:t>
      </w:r>
      <w:r w:rsidR="00A96655">
        <w:rPr>
          <w:rFonts w:cs="Arial"/>
        </w:rPr>
        <w:t>.</w:t>
      </w:r>
    </w:p>
    <w:p w14:paraId="1B319D74"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817"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7123"/>
        <w:gridCol w:w="2694"/>
      </w:tblGrid>
      <w:tr w:rsidR="007E076F" w:rsidRPr="007E4B3B" w14:paraId="30FF6EF3" w14:textId="77777777" w:rsidTr="00171877">
        <w:trPr>
          <w:trHeight w:val="567"/>
          <w:tblHeader/>
        </w:trPr>
        <w:tc>
          <w:tcPr>
            <w:tcW w:w="7123" w:type="dxa"/>
            <w:tcBorders>
              <w:top w:val="single" w:sz="4" w:space="0" w:color="auto"/>
              <w:bottom w:val="single" w:sz="4" w:space="0" w:color="auto"/>
            </w:tcBorders>
            <w:shd w:val="clear" w:color="auto" w:fill="auto"/>
            <w:vAlign w:val="center"/>
            <w:hideMark/>
          </w:tcPr>
          <w:p w14:paraId="59722416" w14:textId="77777777"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14:paraId="0ADF3BA2" w14:textId="77777777"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14:paraId="0D0B6974" w14:textId="77777777" w:rsidTr="00171877">
        <w:trPr>
          <w:trHeight w:val="510"/>
        </w:trPr>
        <w:tc>
          <w:tcPr>
            <w:tcW w:w="7123" w:type="dxa"/>
            <w:tcBorders>
              <w:top w:val="single" w:sz="4" w:space="0" w:color="auto"/>
            </w:tcBorders>
            <w:shd w:val="clear" w:color="auto" w:fill="auto"/>
            <w:noWrap/>
            <w:vAlign w:val="center"/>
            <w:hideMark/>
          </w:tcPr>
          <w:p w14:paraId="5250237D" w14:textId="77777777"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14:paraId="676E49A0" w14:textId="77777777"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14:paraId="3210DD09" w14:textId="77777777" w:rsidTr="00171877">
        <w:trPr>
          <w:trHeight w:val="510"/>
        </w:trPr>
        <w:tc>
          <w:tcPr>
            <w:tcW w:w="7123" w:type="dxa"/>
            <w:tcBorders>
              <w:bottom w:val="single" w:sz="4" w:space="0" w:color="auto"/>
            </w:tcBorders>
            <w:shd w:val="clear" w:color="auto" w:fill="auto"/>
            <w:vAlign w:val="center"/>
            <w:hideMark/>
          </w:tcPr>
          <w:p w14:paraId="09D930F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14:paraId="6C37C1C0" w14:textId="64939FE0" w:rsidR="005D5873" w:rsidRPr="00AA6EEB" w:rsidRDefault="0070106B"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642009">
              <w:rPr>
                <w:rFonts w:cs="Arial"/>
                <w:b/>
                <w:color w:val="000000"/>
                <w:szCs w:val="20"/>
                <w:lang w:val="en-AU" w:eastAsia="en-AU"/>
              </w:rPr>
              <w:t>94</w:t>
            </w:r>
          </w:p>
        </w:tc>
      </w:tr>
      <w:tr w:rsidR="005D5873" w:rsidRPr="007E4B3B" w14:paraId="7C5F8A58"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4BFC668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14:paraId="2CF63517" w14:textId="62F670AF" w:rsidR="005D5873" w:rsidRPr="00AA6EEB" w:rsidRDefault="0070106B"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642009">
              <w:rPr>
                <w:rFonts w:cs="Arial"/>
                <w:b/>
                <w:color w:val="000000"/>
                <w:szCs w:val="20"/>
                <w:lang w:val="en-AU" w:eastAsia="en-AU"/>
              </w:rPr>
              <w:t>94</w:t>
            </w:r>
          </w:p>
        </w:tc>
      </w:tr>
      <w:tr w:rsidR="005D5873" w:rsidRPr="007E4B3B" w14:paraId="253C25F3" w14:textId="77777777" w:rsidTr="00171877">
        <w:trPr>
          <w:trHeight w:val="510"/>
        </w:trPr>
        <w:tc>
          <w:tcPr>
            <w:tcW w:w="7123" w:type="dxa"/>
            <w:shd w:val="clear" w:color="auto" w:fill="auto"/>
            <w:vAlign w:val="center"/>
            <w:hideMark/>
          </w:tcPr>
          <w:p w14:paraId="784B4DB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14:paraId="7BF29B48" w14:textId="77777777"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5358A65A" w14:textId="77777777" w:rsidTr="00171877">
        <w:trPr>
          <w:trHeight w:val="510"/>
        </w:trPr>
        <w:tc>
          <w:tcPr>
            <w:tcW w:w="7123" w:type="dxa"/>
            <w:shd w:val="clear" w:color="auto" w:fill="auto"/>
            <w:vAlign w:val="center"/>
            <w:hideMark/>
          </w:tcPr>
          <w:p w14:paraId="0F889A72"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14:paraId="0699BF9D" w14:textId="77777777" w:rsidR="005D5873"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14:paraId="2E1C9F16" w14:textId="77777777" w:rsidTr="00171877">
        <w:trPr>
          <w:trHeight w:val="510"/>
        </w:trPr>
        <w:tc>
          <w:tcPr>
            <w:tcW w:w="7123" w:type="dxa"/>
            <w:tcBorders>
              <w:bottom w:val="single" w:sz="4" w:space="0" w:color="auto"/>
            </w:tcBorders>
            <w:shd w:val="clear" w:color="auto" w:fill="auto"/>
            <w:vAlign w:val="center"/>
            <w:hideMark/>
          </w:tcPr>
          <w:p w14:paraId="0AF2AD01"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14:paraId="1AE3BED5" w14:textId="7B98F0CB" w:rsidR="005D5873" w:rsidRDefault="0064200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14:paraId="44146C44"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B0FE131" w14:textId="77777777"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14:paraId="4B3ED23E" w14:textId="77777777"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71A45BE"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5E8A3B1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14:paraId="780947F4" w14:textId="03AB70F2" w:rsidR="005D5873" w:rsidRDefault="00642009" w:rsidP="00BD5A04">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63</w:t>
            </w:r>
          </w:p>
        </w:tc>
      </w:tr>
      <w:tr w:rsidR="005D5873" w:rsidRPr="007E4B3B" w14:paraId="67895B00" w14:textId="77777777" w:rsidTr="00171877">
        <w:trPr>
          <w:trHeight w:val="510"/>
        </w:trPr>
        <w:tc>
          <w:tcPr>
            <w:tcW w:w="7123" w:type="dxa"/>
            <w:shd w:val="clear" w:color="auto" w:fill="auto"/>
            <w:vAlign w:val="center"/>
            <w:hideMark/>
          </w:tcPr>
          <w:p w14:paraId="65F2454A"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14:paraId="1A591BB9" w14:textId="34676093" w:rsidR="005D5873" w:rsidRDefault="0064200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39</w:t>
            </w:r>
          </w:p>
        </w:tc>
      </w:tr>
      <w:tr w:rsidR="005D5873" w:rsidRPr="007E4B3B" w14:paraId="5A5412C6" w14:textId="77777777" w:rsidTr="00171877">
        <w:trPr>
          <w:trHeight w:val="510"/>
        </w:trPr>
        <w:tc>
          <w:tcPr>
            <w:tcW w:w="7123" w:type="dxa"/>
            <w:shd w:val="clear" w:color="auto" w:fill="auto"/>
            <w:vAlign w:val="center"/>
            <w:hideMark/>
          </w:tcPr>
          <w:p w14:paraId="1B750431"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Applications resolved </w:t>
            </w:r>
            <w:proofErr w:type="gramStart"/>
            <w:r>
              <w:rPr>
                <w:rFonts w:cs="Arial"/>
                <w:color w:val="000000"/>
                <w:szCs w:val="20"/>
                <w:lang w:val="en-AU" w:eastAsia="en-AU"/>
              </w:rPr>
              <w:t>during the course of</w:t>
            </w:r>
            <w:proofErr w:type="gramEnd"/>
            <w:r>
              <w:rPr>
                <w:rFonts w:cs="Arial"/>
                <w:color w:val="000000"/>
                <w:szCs w:val="20"/>
                <w:lang w:val="en-AU" w:eastAsia="en-AU"/>
              </w:rPr>
              <w:t xml:space="preserve">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14:paraId="732E8292" w14:textId="76770167" w:rsidR="005D5873" w:rsidRDefault="0064200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75</w:t>
            </w:r>
          </w:p>
        </w:tc>
      </w:tr>
      <w:tr w:rsidR="005D5873" w:rsidRPr="007E4B3B" w14:paraId="1311A0AF" w14:textId="77777777" w:rsidTr="00171877">
        <w:trPr>
          <w:trHeight w:val="510"/>
        </w:trPr>
        <w:tc>
          <w:tcPr>
            <w:tcW w:w="7123" w:type="dxa"/>
            <w:shd w:val="clear" w:color="auto" w:fill="auto"/>
            <w:vAlign w:val="center"/>
            <w:hideMark/>
          </w:tcPr>
          <w:p w14:paraId="666119F5"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14:paraId="362DB8A7" w14:textId="3695B5AB" w:rsidR="005D5873" w:rsidRPr="00995776" w:rsidRDefault="0064200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25</w:t>
            </w:r>
          </w:p>
        </w:tc>
      </w:tr>
      <w:tr w:rsidR="005D5873" w:rsidRPr="007E4B3B" w14:paraId="2005C5A9" w14:textId="77777777" w:rsidTr="00171877">
        <w:trPr>
          <w:trHeight w:val="510"/>
        </w:trPr>
        <w:tc>
          <w:tcPr>
            <w:tcW w:w="7123" w:type="dxa"/>
            <w:shd w:val="clear" w:color="auto" w:fill="auto"/>
            <w:vAlign w:val="center"/>
            <w:hideMark/>
          </w:tcPr>
          <w:p w14:paraId="264E0E0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14:paraId="1B7CDBB7" w14:textId="1717D18A" w:rsidR="005D5873" w:rsidRPr="00C012AF" w:rsidRDefault="002E0E72"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642009">
              <w:rPr>
                <w:rFonts w:cs="Arial"/>
                <w:color w:val="000000"/>
                <w:szCs w:val="20"/>
                <w:lang w:val="en-AU" w:eastAsia="en-AU"/>
              </w:rPr>
              <w:t>1</w:t>
            </w:r>
          </w:p>
        </w:tc>
      </w:tr>
      <w:tr w:rsidR="00F62801" w:rsidRPr="007E4B3B" w14:paraId="7E3AFBD2" w14:textId="77777777" w:rsidTr="00171877">
        <w:trPr>
          <w:trHeight w:val="482"/>
        </w:trPr>
        <w:tc>
          <w:tcPr>
            <w:tcW w:w="7123" w:type="dxa"/>
            <w:shd w:val="clear" w:color="auto" w:fill="auto"/>
            <w:vAlign w:val="center"/>
            <w:hideMark/>
          </w:tcPr>
          <w:p w14:paraId="187CB77E" w14:textId="77777777"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14:paraId="0398211D" w14:textId="77777777"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14:paraId="39665CB7" w14:textId="77777777" w:rsidTr="00171877">
        <w:trPr>
          <w:trHeight w:val="482"/>
        </w:trPr>
        <w:tc>
          <w:tcPr>
            <w:tcW w:w="7123" w:type="dxa"/>
            <w:shd w:val="clear" w:color="auto" w:fill="auto"/>
            <w:vAlign w:val="center"/>
            <w:hideMark/>
          </w:tcPr>
          <w:p w14:paraId="37DBA086" w14:textId="77777777"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14:paraId="7FAA0A9E" w14:textId="5BCA9A6E" w:rsidR="00F62801" w:rsidRPr="00F71791" w:rsidRDefault="0070106B" w:rsidP="00BD5A04">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642009">
              <w:rPr>
                <w:rFonts w:cs="Arial"/>
                <w:b/>
                <w:color w:val="000000"/>
                <w:szCs w:val="20"/>
                <w:lang w:val="en-AU" w:eastAsia="en-AU"/>
              </w:rPr>
              <w:t>1</w:t>
            </w:r>
          </w:p>
        </w:tc>
      </w:tr>
      <w:tr w:rsidR="00F62801" w:rsidRPr="007E4B3B" w14:paraId="5502C0DF" w14:textId="77777777" w:rsidTr="00171877">
        <w:trPr>
          <w:trHeight w:val="482"/>
        </w:trPr>
        <w:tc>
          <w:tcPr>
            <w:tcW w:w="7123" w:type="dxa"/>
            <w:shd w:val="clear" w:color="auto" w:fill="auto"/>
            <w:vAlign w:val="center"/>
            <w:hideMark/>
          </w:tcPr>
          <w:p w14:paraId="26FFA223"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14:paraId="37FBE165" w14:textId="5C645CD9"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2E7BCF21" w14:textId="77777777" w:rsidTr="00171877">
        <w:trPr>
          <w:trHeight w:val="482"/>
        </w:trPr>
        <w:tc>
          <w:tcPr>
            <w:tcW w:w="7123" w:type="dxa"/>
            <w:shd w:val="clear" w:color="auto" w:fill="auto"/>
            <w:vAlign w:val="center"/>
            <w:hideMark/>
          </w:tcPr>
          <w:p w14:paraId="65AE1B67"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14:paraId="635E29F0" w14:textId="123A165F" w:rsidR="00F62801" w:rsidRPr="00C012AF" w:rsidRDefault="0064200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14:paraId="116F35AB" w14:textId="77777777" w:rsidTr="00171877">
        <w:trPr>
          <w:trHeight w:val="482"/>
        </w:trPr>
        <w:tc>
          <w:tcPr>
            <w:tcW w:w="7123" w:type="dxa"/>
            <w:shd w:val="clear" w:color="auto" w:fill="auto"/>
            <w:vAlign w:val="center"/>
            <w:hideMark/>
          </w:tcPr>
          <w:p w14:paraId="5EC5F0E4"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14:paraId="6AB734BD" w14:textId="0A27CAF4" w:rsidR="00F62801" w:rsidRPr="00C012AF" w:rsidRDefault="00642009"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F62801" w:rsidRPr="007E4B3B" w14:paraId="6F97F2BF" w14:textId="77777777" w:rsidTr="00171877">
        <w:trPr>
          <w:trHeight w:val="482"/>
        </w:trPr>
        <w:tc>
          <w:tcPr>
            <w:tcW w:w="7123" w:type="dxa"/>
            <w:shd w:val="clear" w:color="auto" w:fill="auto"/>
            <w:vAlign w:val="center"/>
            <w:hideMark/>
          </w:tcPr>
          <w:p w14:paraId="726A9006" w14:textId="77777777"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14:paraId="7D242B24" w14:textId="3DF92135" w:rsidR="00F62801" w:rsidRPr="00AA6EEB" w:rsidRDefault="00F230A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0</w:t>
            </w:r>
          </w:p>
        </w:tc>
      </w:tr>
      <w:tr w:rsidR="00F62801" w:rsidRPr="007E4B3B" w14:paraId="195D8B53" w14:textId="77777777" w:rsidTr="00171877">
        <w:trPr>
          <w:trHeight w:val="482"/>
        </w:trPr>
        <w:tc>
          <w:tcPr>
            <w:tcW w:w="7123" w:type="dxa"/>
            <w:shd w:val="clear" w:color="auto" w:fill="auto"/>
            <w:vAlign w:val="center"/>
            <w:hideMark/>
          </w:tcPr>
          <w:p w14:paraId="33486E2B" w14:textId="7F0C71F0"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 xml:space="preserve">Application </w:t>
            </w:r>
            <w:proofErr w:type="gramStart"/>
            <w:r>
              <w:rPr>
                <w:rFonts w:cs="Arial"/>
                <w:color w:val="000000"/>
                <w:szCs w:val="20"/>
                <w:lang w:val="en-AU" w:eastAsia="en-AU"/>
              </w:rPr>
              <w:t>granted—worker</w:t>
            </w:r>
            <w:proofErr w:type="gramEnd"/>
            <w:r>
              <w:rPr>
                <w:rFonts w:cs="Arial"/>
                <w:color w:val="000000"/>
                <w:szCs w:val="20"/>
                <w:lang w:val="en-AU" w:eastAsia="en-AU"/>
              </w:rPr>
              <w:t xml:space="preserve"> at risk of continued bullying at work</w:t>
            </w:r>
          </w:p>
        </w:tc>
        <w:tc>
          <w:tcPr>
            <w:tcW w:w="2694" w:type="dxa"/>
            <w:shd w:val="clear" w:color="auto" w:fill="auto"/>
            <w:noWrap/>
            <w:vAlign w:val="center"/>
          </w:tcPr>
          <w:p w14:paraId="7CB726EF" w14:textId="05A99D32"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7A01F1EE" w14:textId="77777777" w:rsidTr="00171877">
        <w:trPr>
          <w:trHeight w:val="482"/>
        </w:trPr>
        <w:tc>
          <w:tcPr>
            <w:tcW w:w="7123" w:type="dxa"/>
            <w:shd w:val="clear" w:color="auto" w:fill="auto"/>
            <w:vAlign w:val="center"/>
            <w:hideMark/>
          </w:tcPr>
          <w:p w14:paraId="5816BB34" w14:textId="77777777"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14:paraId="7B189B12" w14:textId="5E60F0AC" w:rsidR="00F62801" w:rsidRPr="00F71791" w:rsidRDefault="00453032" w:rsidP="00EC245D">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642009">
              <w:rPr>
                <w:rFonts w:cs="Arial"/>
                <w:b/>
                <w:color w:val="000000"/>
                <w:szCs w:val="20"/>
                <w:lang w:val="en-AU" w:eastAsia="en-AU"/>
              </w:rPr>
              <w:t>1</w:t>
            </w:r>
          </w:p>
        </w:tc>
      </w:tr>
      <w:tr w:rsidR="005D5873" w:rsidRPr="007E4B3B" w14:paraId="694A7965"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37AB22FC" w14:textId="77777777"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14:paraId="3B69EA33" w14:textId="77777777"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BAC0A95" w14:textId="77777777" w:rsidTr="00171877">
        <w:trPr>
          <w:trHeight w:val="510"/>
        </w:trPr>
        <w:tc>
          <w:tcPr>
            <w:tcW w:w="7123" w:type="dxa"/>
            <w:tcBorders>
              <w:top w:val="single" w:sz="4" w:space="0" w:color="D9D9D9" w:themeColor="background1" w:themeShade="D9"/>
            </w:tcBorders>
            <w:shd w:val="clear" w:color="auto" w:fill="auto"/>
            <w:vAlign w:val="center"/>
            <w:hideMark/>
          </w:tcPr>
          <w:p w14:paraId="692013D8"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Number of </w:t>
            </w:r>
            <w:proofErr w:type="gramStart"/>
            <w:r>
              <w:rPr>
                <w:rFonts w:cs="Arial"/>
                <w:color w:val="000000"/>
                <w:szCs w:val="20"/>
                <w:lang w:val="en-AU" w:eastAsia="en-AU"/>
              </w:rPr>
              <w:t>applications subject</w:t>
            </w:r>
            <w:proofErr w:type="gramEnd"/>
            <w:r>
              <w:rPr>
                <w:rFonts w:cs="Arial"/>
                <w:color w:val="000000"/>
                <w:szCs w:val="20"/>
                <w:lang w:val="en-AU" w:eastAsia="en-AU"/>
              </w:rPr>
              <w:t xml:space="preserve"> to mediations</w:t>
            </w:r>
          </w:p>
        </w:tc>
        <w:tc>
          <w:tcPr>
            <w:tcW w:w="2694" w:type="dxa"/>
            <w:tcBorders>
              <w:top w:val="single" w:sz="4" w:space="0" w:color="D9D9D9" w:themeColor="background1" w:themeShade="D9"/>
            </w:tcBorders>
            <w:shd w:val="clear" w:color="auto" w:fill="auto"/>
            <w:noWrap/>
            <w:vAlign w:val="center"/>
          </w:tcPr>
          <w:p w14:paraId="0EA644DA" w14:textId="376BAD7B" w:rsidR="005D5873" w:rsidRDefault="0064200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5D5873" w:rsidRPr="007E4B3B" w14:paraId="5EB2230F"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321EB020"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14:paraId="5E5785BA" w14:textId="073AAA3F" w:rsidR="005D5873"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5D5873" w:rsidRPr="007E4B3B" w14:paraId="05678A84" w14:textId="77777777" w:rsidTr="00171877">
        <w:trPr>
          <w:trHeight w:val="510"/>
        </w:trPr>
        <w:tc>
          <w:tcPr>
            <w:tcW w:w="7123" w:type="dxa"/>
            <w:tcBorders>
              <w:bottom w:val="single" w:sz="4" w:space="0" w:color="D9D9D9" w:themeColor="background1" w:themeShade="D9"/>
            </w:tcBorders>
            <w:shd w:val="clear" w:color="auto" w:fill="auto"/>
            <w:vAlign w:val="center"/>
            <w:hideMark/>
          </w:tcPr>
          <w:p w14:paraId="72F7E54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14:paraId="2B235458" w14:textId="732D23C8" w:rsidR="005D5873" w:rsidRDefault="0064200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14:paraId="5C7BEFCB" w14:textId="77777777" w:rsidTr="00171877">
        <w:trPr>
          <w:trHeight w:val="510"/>
        </w:trPr>
        <w:tc>
          <w:tcPr>
            <w:tcW w:w="7123" w:type="dxa"/>
            <w:tcBorders>
              <w:bottom w:val="single" w:sz="4" w:space="0" w:color="auto"/>
            </w:tcBorders>
            <w:shd w:val="clear" w:color="auto" w:fill="auto"/>
            <w:vAlign w:val="center"/>
            <w:hideMark/>
          </w:tcPr>
          <w:p w14:paraId="7039958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14:paraId="6C2B8436" w14:textId="77777777"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14:paraId="40B4C4C2"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9AB3968" w14:textId="77777777"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14:paraId="58C60B85" w14:textId="77777777"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14:paraId="71BA58F7" w14:textId="77777777" w:rsidTr="008B3F73">
        <w:trPr>
          <w:trHeight w:val="482"/>
        </w:trPr>
        <w:tc>
          <w:tcPr>
            <w:tcW w:w="7123" w:type="dxa"/>
            <w:tcBorders>
              <w:top w:val="single" w:sz="4" w:space="0" w:color="D9D9D9" w:themeColor="background1" w:themeShade="D9"/>
            </w:tcBorders>
            <w:shd w:val="clear" w:color="auto" w:fill="auto"/>
            <w:noWrap/>
            <w:vAlign w:val="center"/>
            <w:hideMark/>
          </w:tcPr>
          <w:p w14:paraId="71ED1F57" w14:textId="77777777"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14:paraId="30D836C8" w14:textId="2E9E647B" w:rsidR="00D4388A" w:rsidRPr="00AA6EEB" w:rsidRDefault="00E15D4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FF32D5">
              <w:rPr>
                <w:rFonts w:cs="Arial"/>
                <w:b/>
                <w:color w:val="000000"/>
                <w:szCs w:val="20"/>
                <w:lang w:val="en-AU" w:eastAsia="en-AU"/>
              </w:rPr>
              <w:t>92</w:t>
            </w:r>
          </w:p>
        </w:tc>
      </w:tr>
      <w:tr w:rsidR="00D4388A" w:rsidRPr="007E4B3B" w14:paraId="57C74669"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14F3F26B" w14:textId="77777777"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14:paraId="6DA7C1EB" w14:textId="405BB27B" w:rsidR="00D4388A"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C62101">
              <w:rPr>
                <w:rFonts w:cs="Arial"/>
                <w:color w:val="000000"/>
                <w:szCs w:val="20"/>
                <w:lang w:val="en-AU" w:eastAsia="en-AU"/>
              </w:rPr>
              <w:t>7</w:t>
            </w:r>
            <w:r w:rsidR="00FF32D5">
              <w:rPr>
                <w:rFonts w:cs="Arial"/>
                <w:color w:val="000000"/>
                <w:szCs w:val="20"/>
                <w:lang w:val="en-AU" w:eastAsia="en-AU"/>
              </w:rPr>
              <w:t>6</w:t>
            </w:r>
          </w:p>
        </w:tc>
      </w:tr>
      <w:tr w:rsidR="007727D8" w:rsidRPr="007E4B3B" w14:paraId="4D8357EE" w14:textId="77777777" w:rsidTr="008B3F73">
        <w:trPr>
          <w:trHeight w:val="482"/>
        </w:trPr>
        <w:tc>
          <w:tcPr>
            <w:tcW w:w="7123" w:type="dxa"/>
            <w:shd w:val="clear" w:color="auto" w:fill="auto"/>
            <w:vAlign w:val="center"/>
          </w:tcPr>
          <w:p w14:paraId="12E515AB" w14:textId="77777777"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14:paraId="797D0DB2" w14:textId="2323AA04" w:rsidR="007727D8" w:rsidRDefault="00FF32D5"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14:paraId="6821CD1C" w14:textId="77777777" w:rsidTr="008B3F73">
        <w:trPr>
          <w:trHeight w:val="482"/>
        </w:trPr>
        <w:tc>
          <w:tcPr>
            <w:tcW w:w="7123" w:type="dxa"/>
            <w:shd w:val="clear" w:color="auto" w:fill="auto"/>
            <w:vAlign w:val="center"/>
            <w:hideMark/>
          </w:tcPr>
          <w:p w14:paraId="42D11F7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14:paraId="6BB05E62" w14:textId="62CFB179"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1E5B6B25" w14:textId="77777777" w:rsidTr="008B3F73">
        <w:trPr>
          <w:trHeight w:val="482"/>
        </w:trPr>
        <w:tc>
          <w:tcPr>
            <w:tcW w:w="7123" w:type="dxa"/>
            <w:shd w:val="clear" w:color="auto" w:fill="auto"/>
            <w:vAlign w:val="center"/>
          </w:tcPr>
          <w:p w14:paraId="73C6A09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14:paraId="260B662C" w14:textId="0BC06581"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14:paraId="1A761AC3" w14:textId="77777777" w:rsidTr="008B3F73">
        <w:trPr>
          <w:trHeight w:val="482"/>
        </w:trPr>
        <w:tc>
          <w:tcPr>
            <w:tcW w:w="7123" w:type="dxa"/>
            <w:shd w:val="clear" w:color="auto" w:fill="auto"/>
            <w:vAlign w:val="center"/>
          </w:tcPr>
          <w:p w14:paraId="342A370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14:paraId="528D86B8" w14:textId="77777777"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54DDC938" w14:textId="77777777" w:rsidTr="008B3F73">
        <w:trPr>
          <w:trHeight w:val="482"/>
        </w:trPr>
        <w:tc>
          <w:tcPr>
            <w:tcW w:w="7123" w:type="dxa"/>
            <w:shd w:val="clear" w:color="auto" w:fill="auto"/>
            <w:vAlign w:val="center"/>
            <w:hideMark/>
          </w:tcPr>
          <w:p w14:paraId="3FED5D1E"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14:paraId="101A1D2C" w14:textId="57A6C39A"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0309937E" w14:textId="77777777" w:rsidTr="008B3F73">
        <w:trPr>
          <w:trHeight w:val="482"/>
        </w:trPr>
        <w:tc>
          <w:tcPr>
            <w:tcW w:w="7123" w:type="dxa"/>
            <w:shd w:val="clear" w:color="auto" w:fill="auto"/>
            <w:vAlign w:val="center"/>
            <w:hideMark/>
          </w:tcPr>
          <w:p w14:paraId="5B7D57F0"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14:paraId="72A36FEC" w14:textId="3BF2862C"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14:paraId="59CEFB62" w14:textId="77777777" w:rsidTr="008B3F73">
        <w:trPr>
          <w:trHeight w:val="482"/>
        </w:trPr>
        <w:tc>
          <w:tcPr>
            <w:tcW w:w="7123" w:type="dxa"/>
            <w:shd w:val="clear" w:color="auto" w:fill="auto"/>
            <w:vAlign w:val="center"/>
            <w:hideMark/>
          </w:tcPr>
          <w:p w14:paraId="216C0BD6"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14:paraId="490EDA06" w14:textId="6A450B60"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14:paraId="16AE0732" w14:textId="77777777" w:rsidTr="008B3F73">
        <w:trPr>
          <w:trHeight w:val="482"/>
        </w:trPr>
        <w:tc>
          <w:tcPr>
            <w:tcW w:w="7123" w:type="dxa"/>
            <w:shd w:val="clear" w:color="auto" w:fill="auto"/>
            <w:vAlign w:val="center"/>
            <w:hideMark/>
          </w:tcPr>
          <w:p w14:paraId="748ECB5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r w:rsidR="00EC245D">
              <w:rPr>
                <w:rFonts w:cs="Arial"/>
                <w:color w:val="000000"/>
                <w:szCs w:val="20"/>
                <w:lang w:val="en-AU" w:eastAsia="en-AU"/>
              </w:rPr>
              <w:t xml:space="preserve"> (unclear)</w:t>
            </w:r>
          </w:p>
        </w:tc>
        <w:tc>
          <w:tcPr>
            <w:tcW w:w="2694" w:type="dxa"/>
            <w:shd w:val="clear" w:color="auto" w:fill="auto"/>
            <w:noWrap/>
            <w:vAlign w:val="center"/>
          </w:tcPr>
          <w:p w14:paraId="251AF822" w14:textId="11A5827E"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14:paraId="6E002E72" w14:textId="77777777" w:rsidTr="008B3F73">
        <w:trPr>
          <w:trHeight w:val="482"/>
        </w:trPr>
        <w:tc>
          <w:tcPr>
            <w:tcW w:w="7123" w:type="dxa"/>
            <w:shd w:val="clear" w:color="auto" w:fill="auto"/>
            <w:vAlign w:val="center"/>
            <w:hideMark/>
          </w:tcPr>
          <w:p w14:paraId="2D56D0A6" w14:textId="77777777" w:rsidR="007727D8" w:rsidRDefault="007727D8" w:rsidP="00E15D48">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Size of business:</w:t>
            </w:r>
            <w:r w:rsidR="00E15D48">
              <w:rPr>
                <w:rStyle w:val="FootnoteReference"/>
                <w:rFonts w:cs="Arial"/>
                <w:color w:val="000000"/>
                <w:szCs w:val="20"/>
                <w:lang w:val="en-AU" w:eastAsia="en-AU"/>
              </w:rPr>
              <w:footnoteReference w:id="10"/>
            </w:r>
          </w:p>
        </w:tc>
        <w:tc>
          <w:tcPr>
            <w:tcW w:w="2694" w:type="dxa"/>
            <w:shd w:val="clear" w:color="auto" w:fill="auto"/>
            <w:noWrap/>
            <w:vAlign w:val="center"/>
          </w:tcPr>
          <w:p w14:paraId="768F2EB8" w14:textId="0E481C18" w:rsidR="007727D8" w:rsidRPr="00AA6EEB" w:rsidRDefault="00E15D4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FF32D5">
              <w:rPr>
                <w:rFonts w:cs="Arial"/>
                <w:b/>
                <w:color w:val="000000"/>
                <w:szCs w:val="20"/>
                <w:lang w:val="en-AU" w:eastAsia="en-AU"/>
              </w:rPr>
              <w:t>92</w:t>
            </w:r>
          </w:p>
        </w:tc>
      </w:tr>
      <w:tr w:rsidR="007727D8" w:rsidRPr="007E4B3B" w14:paraId="6753B0B9" w14:textId="77777777" w:rsidTr="008B3F73">
        <w:trPr>
          <w:trHeight w:val="482"/>
        </w:trPr>
        <w:tc>
          <w:tcPr>
            <w:tcW w:w="7123" w:type="dxa"/>
            <w:shd w:val="clear" w:color="auto" w:fill="auto"/>
            <w:vAlign w:val="center"/>
            <w:hideMark/>
          </w:tcPr>
          <w:p w14:paraId="1802B0F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14:paraId="3A4AEC30" w14:textId="21CFC01E" w:rsidR="007727D8" w:rsidRDefault="00FF32D5" w:rsidP="00C55B2E">
            <w:pPr>
              <w:tabs>
                <w:tab w:val="clear" w:pos="567"/>
                <w:tab w:val="clear" w:pos="1134"/>
              </w:tabs>
              <w:spacing w:after="0" w:line="240" w:lineRule="auto"/>
              <w:ind w:right="176"/>
              <w:jc w:val="right"/>
              <w:rPr>
                <w:rFonts w:cs="Arial"/>
                <w:szCs w:val="20"/>
              </w:rPr>
            </w:pPr>
            <w:r>
              <w:rPr>
                <w:rFonts w:cs="Arial"/>
                <w:szCs w:val="20"/>
              </w:rPr>
              <w:t>37</w:t>
            </w:r>
          </w:p>
        </w:tc>
      </w:tr>
      <w:tr w:rsidR="007727D8" w:rsidRPr="007E4B3B" w14:paraId="014A4AF5" w14:textId="77777777" w:rsidTr="008B3F73">
        <w:trPr>
          <w:trHeight w:val="482"/>
        </w:trPr>
        <w:tc>
          <w:tcPr>
            <w:tcW w:w="7123" w:type="dxa"/>
            <w:shd w:val="clear" w:color="auto" w:fill="auto"/>
            <w:vAlign w:val="center"/>
            <w:hideMark/>
          </w:tcPr>
          <w:p w14:paraId="10AF876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14:paraId="38E9ED88" w14:textId="506A9B33" w:rsidR="007727D8" w:rsidRDefault="00FF32D5" w:rsidP="00C55B2E">
            <w:pPr>
              <w:tabs>
                <w:tab w:val="clear" w:pos="567"/>
                <w:tab w:val="clear" w:pos="1134"/>
              </w:tabs>
              <w:spacing w:after="0" w:line="240" w:lineRule="auto"/>
              <w:ind w:right="176"/>
              <w:jc w:val="right"/>
              <w:rPr>
                <w:rFonts w:cs="Arial"/>
                <w:szCs w:val="20"/>
              </w:rPr>
            </w:pPr>
            <w:r>
              <w:rPr>
                <w:rFonts w:cs="Arial"/>
                <w:szCs w:val="20"/>
              </w:rPr>
              <w:t>26</w:t>
            </w:r>
          </w:p>
        </w:tc>
      </w:tr>
      <w:tr w:rsidR="007727D8" w:rsidRPr="007E4B3B" w14:paraId="39684B31" w14:textId="77777777" w:rsidTr="008B3F73">
        <w:trPr>
          <w:trHeight w:val="482"/>
        </w:trPr>
        <w:tc>
          <w:tcPr>
            <w:tcW w:w="7123" w:type="dxa"/>
            <w:shd w:val="clear" w:color="auto" w:fill="auto"/>
            <w:vAlign w:val="center"/>
            <w:hideMark/>
          </w:tcPr>
          <w:p w14:paraId="1A2A5699"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14:paraId="6548EAE5" w14:textId="793B22A1" w:rsidR="007727D8" w:rsidRDefault="00EC245D" w:rsidP="00C55B2E">
            <w:pPr>
              <w:tabs>
                <w:tab w:val="clear" w:pos="567"/>
                <w:tab w:val="clear" w:pos="1134"/>
              </w:tabs>
              <w:spacing w:after="0" w:line="240" w:lineRule="auto"/>
              <w:ind w:right="176"/>
              <w:jc w:val="right"/>
              <w:rPr>
                <w:rFonts w:cs="Arial"/>
                <w:szCs w:val="20"/>
              </w:rPr>
            </w:pPr>
            <w:r>
              <w:rPr>
                <w:rFonts w:cs="Arial"/>
                <w:szCs w:val="20"/>
              </w:rPr>
              <w:t>1</w:t>
            </w:r>
            <w:r w:rsidR="00FF32D5">
              <w:rPr>
                <w:rFonts w:cs="Arial"/>
                <w:szCs w:val="20"/>
              </w:rPr>
              <w:t>2</w:t>
            </w:r>
          </w:p>
        </w:tc>
      </w:tr>
      <w:tr w:rsidR="007727D8" w:rsidRPr="007E4B3B" w14:paraId="0E554181" w14:textId="77777777" w:rsidTr="008B3F73">
        <w:trPr>
          <w:trHeight w:val="482"/>
        </w:trPr>
        <w:tc>
          <w:tcPr>
            <w:tcW w:w="7123" w:type="dxa"/>
            <w:shd w:val="clear" w:color="auto" w:fill="auto"/>
            <w:vAlign w:val="center"/>
            <w:hideMark/>
          </w:tcPr>
          <w:p w14:paraId="7119597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14:paraId="748ADD35" w14:textId="3B59AE82" w:rsidR="007727D8" w:rsidRDefault="00FF32D5" w:rsidP="00C55B2E">
            <w:pPr>
              <w:tabs>
                <w:tab w:val="clear" w:pos="567"/>
                <w:tab w:val="clear" w:pos="1134"/>
              </w:tabs>
              <w:spacing w:after="0" w:line="240" w:lineRule="auto"/>
              <w:ind w:right="176"/>
              <w:jc w:val="right"/>
              <w:rPr>
                <w:rFonts w:cs="Arial"/>
                <w:szCs w:val="20"/>
              </w:rPr>
            </w:pPr>
            <w:r>
              <w:rPr>
                <w:rFonts w:cs="Arial"/>
                <w:szCs w:val="20"/>
              </w:rPr>
              <w:t>97</w:t>
            </w:r>
          </w:p>
        </w:tc>
      </w:tr>
      <w:tr w:rsidR="007727D8" w:rsidRPr="007E4B3B" w14:paraId="023DA4D7" w14:textId="77777777" w:rsidTr="008B3F73">
        <w:trPr>
          <w:trHeight w:val="482"/>
        </w:trPr>
        <w:tc>
          <w:tcPr>
            <w:tcW w:w="7123" w:type="dxa"/>
            <w:shd w:val="clear" w:color="auto" w:fill="auto"/>
            <w:vAlign w:val="center"/>
            <w:hideMark/>
          </w:tcPr>
          <w:p w14:paraId="77BEA017"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67109554" w14:textId="60D0996D" w:rsidR="007727D8" w:rsidRDefault="002E0E72" w:rsidP="00C55B2E">
            <w:pPr>
              <w:tabs>
                <w:tab w:val="clear" w:pos="567"/>
                <w:tab w:val="clear" w:pos="1134"/>
              </w:tabs>
              <w:spacing w:after="0" w:line="240" w:lineRule="auto"/>
              <w:ind w:right="176"/>
              <w:jc w:val="right"/>
              <w:rPr>
                <w:rFonts w:cs="Arial"/>
                <w:szCs w:val="20"/>
              </w:rPr>
            </w:pPr>
            <w:r>
              <w:rPr>
                <w:rFonts w:cs="Arial"/>
                <w:szCs w:val="20"/>
              </w:rPr>
              <w:t>2</w:t>
            </w:r>
            <w:r w:rsidR="00FF32D5">
              <w:rPr>
                <w:rFonts w:cs="Arial"/>
                <w:szCs w:val="20"/>
              </w:rPr>
              <w:t>0</w:t>
            </w:r>
          </w:p>
        </w:tc>
      </w:tr>
      <w:tr w:rsidR="007727D8" w:rsidRPr="00D56FC0" w14:paraId="6672B619" w14:textId="77777777" w:rsidTr="008B3F73">
        <w:trPr>
          <w:trHeight w:val="482"/>
        </w:trPr>
        <w:tc>
          <w:tcPr>
            <w:tcW w:w="7123" w:type="dxa"/>
            <w:shd w:val="clear" w:color="auto" w:fill="auto"/>
            <w:vAlign w:val="center"/>
            <w:hideMark/>
          </w:tcPr>
          <w:p w14:paraId="11E9801C" w14:textId="77777777"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14:paraId="45E467E6" w14:textId="35B239BE" w:rsidR="007727D8" w:rsidRPr="00AA6EEB" w:rsidRDefault="00FF32D5"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203</w:t>
            </w:r>
          </w:p>
        </w:tc>
      </w:tr>
      <w:tr w:rsidR="007727D8" w:rsidRPr="007E4B3B" w14:paraId="67CE808A" w14:textId="77777777" w:rsidTr="008B3F73">
        <w:trPr>
          <w:trHeight w:val="482"/>
        </w:trPr>
        <w:tc>
          <w:tcPr>
            <w:tcW w:w="7123" w:type="dxa"/>
            <w:shd w:val="clear" w:color="auto" w:fill="auto"/>
            <w:vAlign w:val="center"/>
            <w:hideMark/>
          </w:tcPr>
          <w:p w14:paraId="59C0CB3A"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14:paraId="54414A5C" w14:textId="4795E80F" w:rsidR="007727D8" w:rsidRDefault="00FF32D5" w:rsidP="00EC245D">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93</w:t>
            </w:r>
          </w:p>
        </w:tc>
      </w:tr>
      <w:tr w:rsidR="007727D8" w:rsidRPr="007E4B3B" w14:paraId="5FC37148" w14:textId="77777777" w:rsidTr="008B3F73">
        <w:trPr>
          <w:trHeight w:val="482"/>
        </w:trPr>
        <w:tc>
          <w:tcPr>
            <w:tcW w:w="7123" w:type="dxa"/>
            <w:shd w:val="clear" w:color="auto" w:fill="auto"/>
            <w:vAlign w:val="center"/>
          </w:tcPr>
          <w:p w14:paraId="78261528"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14:paraId="6806965E" w14:textId="59E233AF"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53</w:t>
            </w:r>
          </w:p>
        </w:tc>
      </w:tr>
      <w:tr w:rsidR="007727D8" w:rsidRPr="007E4B3B" w14:paraId="7790D276" w14:textId="77777777" w:rsidTr="008B3F73">
        <w:trPr>
          <w:trHeight w:val="482"/>
        </w:trPr>
        <w:tc>
          <w:tcPr>
            <w:tcW w:w="7123" w:type="dxa"/>
            <w:shd w:val="clear" w:color="auto" w:fill="auto"/>
            <w:vAlign w:val="center"/>
          </w:tcPr>
          <w:p w14:paraId="67DDCEE4"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14:paraId="4356E4B5" w14:textId="6555C2C9"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35</w:t>
            </w:r>
          </w:p>
        </w:tc>
      </w:tr>
      <w:tr w:rsidR="007727D8" w:rsidRPr="007E4B3B" w14:paraId="374B3C9F" w14:textId="77777777" w:rsidTr="008B3F73">
        <w:trPr>
          <w:trHeight w:val="482"/>
        </w:trPr>
        <w:tc>
          <w:tcPr>
            <w:tcW w:w="7123" w:type="dxa"/>
            <w:shd w:val="clear" w:color="auto" w:fill="auto"/>
            <w:vAlign w:val="center"/>
          </w:tcPr>
          <w:p w14:paraId="09E6E97D"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14:paraId="7A98142F" w14:textId="2D7AB9B1"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7727D8" w:rsidRPr="007E4B3B" w14:paraId="136D1148" w14:textId="77777777" w:rsidTr="008B3F73">
        <w:trPr>
          <w:trHeight w:val="482"/>
        </w:trPr>
        <w:tc>
          <w:tcPr>
            <w:tcW w:w="7123" w:type="dxa"/>
            <w:shd w:val="clear" w:color="auto" w:fill="auto"/>
            <w:vAlign w:val="center"/>
          </w:tcPr>
          <w:p w14:paraId="5C6168D1"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14:paraId="1FFEF797" w14:textId="7A96432B"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14:paraId="60181588" w14:textId="77777777" w:rsidTr="008B3F73">
        <w:trPr>
          <w:trHeight w:val="482"/>
        </w:trPr>
        <w:tc>
          <w:tcPr>
            <w:tcW w:w="7123" w:type="dxa"/>
            <w:shd w:val="clear" w:color="auto" w:fill="auto"/>
            <w:vAlign w:val="center"/>
          </w:tcPr>
          <w:p w14:paraId="5A3CBE3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14:paraId="675918C4" w14:textId="7CB123A5"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14:paraId="61331B8F" w14:textId="77777777" w:rsidTr="008B3F73">
        <w:trPr>
          <w:trHeight w:val="482"/>
        </w:trPr>
        <w:tc>
          <w:tcPr>
            <w:tcW w:w="7123" w:type="dxa"/>
            <w:shd w:val="clear" w:color="auto" w:fill="auto"/>
            <w:vAlign w:val="center"/>
          </w:tcPr>
          <w:p w14:paraId="16FEE5B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14:paraId="4BBE5E43" w14:textId="1BFF9D1C"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25330D8B" w14:textId="77777777" w:rsidTr="008B3F73">
        <w:trPr>
          <w:trHeight w:val="482"/>
        </w:trPr>
        <w:tc>
          <w:tcPr>
            <w:tcW w:w="7123" w:type="dxa"/>
            <w:shd w:val="clear" w:color="auto" w:fill="auto"/>
            <w:vAlign w:val="center"/>
          </w:tcPr>
          <w:p w14:paraId="00B53A6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438D77A0" w14:textId="4A99C8AE"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14:paraId="06DDD3D9" w14:textId="77777777" w:rsidTr="008B3F73">
        <w:trPr>
          <w:trHeight w:val="482"/>
        </w:trPr>
        <w:tc>
          <w:tcPr>
            <w:tcW w:w="7123" w:type="dxa"/>
            <w:shd w:val="clear" w:color="auto" w:fill="auto"/>
            <w:vAlign w:val="center"/>
            <w:hideMark/>
          </w:tcPr>
          <w:p w14:paraId="329B5953"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sidR="00E15D48">
              <w:rPr>
                <w:rStyle w:val="FootnoteReference"/>
                <w:rFonts w:cs="Arial"/>
                <w:color w:val="000000"/>
                <w:szCs w:val="20"/>
                <w:lang w:val="en-AU" w:eastAsia="en-AU"/>
              </w:rPr>
              <w:footnoteReference w:id="12"/>
            </w:r>
          </w:p>
        </w:tc>
        <w:tc>
          <w:tcPr>
            <w:tcW w:w="2694" w:type="dxa"/>
            <w:shd w:val="clear" w:color="auto" w:fill="auto"/>
            <w:vAlign w:val="center"/>
          </w:tcPr>
          <w:p w14:paraId="0CBE981A" w14:textId="7EAC0C0A" w:rsidR="007727D8" w:rsidRPr="00AA6EEB" w:rsidRDefault="00E15D4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FF32D5">
              <w:rPr>
                <w:rFonts w:cs="Arial"/>
                <w:b/>
                <w:color w:val="000000"/>
                <w:szCs w:val="20"/>
                <w:lang w:val="en-AU" w:eastAsia="en-AU"/>
              </w:rPr>
              <w:t>92</w:t>
            </w:r>
          </w:p>
        </w:tc>
      </w:tr>
      <w:tr w:rsidR="007727D8" w:rsidRPr="007E4B3B" w14:paraId="06DEE81F" w14:textId="77777777" w:rsidTr="008B3F73">
        <w:trPr>
          <w:trHeight w:val="482"/>
        </w:trPr>
        <w:tc>
          <w:tcPr>
            <w:tcW w:w="7123" w:type="dxa"/>
            <w:shd w:val="clear" w:color="auto" w:fill="auto"/>
            <w:vAlign w:val="center"/>
            <w:hideMark/>
          </w:tcPr>
          <w:p w14:paraId="0714DA5E"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14:paraId="4609F3E8" w14:textId="043C727E" w:rsidR="007727D8" w:rsidRDefault="00FF32D5"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14:paraId="6C017550" w14:textId="77777777" w:rsidTr="008B3F73">
        <w:trPr>
          <w:trHeight w:val="482"/>
        </w:trPr>
        <w:tc>
          <w:tcPr>
            <w:tcW w:w="7123" w:type="dxa"/>
            <w:shd w:val="clear" w:color="auto" w:fill="auto"/>
            <w:vAlign w:val="center"/>
            <w:hideMark/>
          </w:tcPr>
          <w:p w14:paraId="307BA2C3"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14:paraId="121FE0D8" w14:textId="344B797E" w:rsidR="007727D8" w:rsidRDefault="00FF32D5" w:rsidP="00EC245D">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66</w:t>
            </w:r>
          </w:p>
        </w:tc>
      </w:tr>
      <w:tr w:rsidR="007727D8" w:rsidRPr="007E4B3B" w14:paraId="6A1C7E52" w14:textId="77777777" w:rsidTr="008B3F73">
        <w:trPr>
          <w:trHeight w:val="482"/>
        </w:trPr>
        <w:tc>
          <w:tcPr>
            <w:tcW w:w="7123" w:type="dxa"/>
            <w:shd w:val="clear" w:color="auto" w:fill="auto"/>
            <w:vAlign w:val="center"/>
            <w:hideMark/>
          </w:tcPr>
          <w:p w14:paraId="0EFE7CC5"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14:paraId="54054B09" w14:textId="571D5D3B" w:rsidR="007727D8" w:rsidRDefault="00C62101"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14:paraId="188C6733" w14:textId="77777777" w:rsidTr="008B3F73">
        <w:trPr>
          <w:trHeight w:val="482"/>
        </w:trPr>
        <w:tc>
          <w:tcPr>
            <w:tcW w:w="7123" w:type="dxa"/>
            <w:shd w:val="clear" w:color="auto" w:fill="auto"/>
            <w:vAlign w:val="center"/>
            <w:hideMark/>
          </w:tcPr>
          <w:p w14:paraId="6226F8C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14:paraId="0C223D0A" w14:textId="37FC001E"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r w:rsidR="00FF32D5">
              <w:rPr>
                <w:rFonts w:cs="Arial"/>
                <w:color w:val="000000"/>
                <w:szCs w:val="20"/>
                <w:lang w:val="en-AU" w:eastAsia="en-AU"/>
              </w:rPr>
              <w:t>8</w:t>
            </w:r>
          </w:p>
        </w:tc>
      </w:tr>
      <w:tr w:rsidR="007727D8" w:rsidRPr="007E4B3B" w14:paraId="1C134629" w14:textId="77777777" w:rsidTr="008B3F73">
        <w:trPr>
          <w:trHeight w:val="482"/>
        </w:trPr>
        <w:tc>
          <w:tcPr>
            <w:tcW w:w="7123" w:type="dxa"/>
            <w:shd w:val="clear" w:color="auto" w:fill="auto"/>
            <w:vAlign w:val="center"/>
            <w:hideMark/>
          </w:tcPr>
          <w:p w14:paraId="5D5FDCB4"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14:paraId="41A2C2AD" w14:textId="011DA1F8"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7727D8" w:rsidRPr="007E4B3B" w14:paraId="6EE9DDD6" w14:textId="77777777" w:rsidTr="008B3F73">
        <w:trPr>
          <w:trHeight w:val="482"/>
        </w:trPr>
        <w:tc>
          <w:tcPr>
            <w:tcW w:w="7123" w:type="dxa"/>
            <w:shd w:val="clear" w:color="auto" w:fill="auto"/>
            <w:vAlign w:val="center"/>
            <w:hideMark/>
          </w:tcPr>
          <w:p w14:paraId="2A77482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14:paraId="3D187915" w14:textId="43DEB376"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14:paraId="029E24B6" w14:textId="77777777" w:rsidTr="008B3F73">
        <w:trPr>
          <w:trHeight w:val="482"/>
        </w:trPr>
        <w:tc>
          <w:tcPr>
            <w:tcW w:w="7123" w:type="dxa"/>
            <w:shd w:val="clear" w:color="auto" w:fill="auto"/>
            <w:vAlign w:val="center"/>
            <w:hideMark/>
          </w:tcPr>
          <w:p w14:paraId="1CF0585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shd w:val="clear" w:color="auto" w:fill="auto"/>
            <w:vAlign w:val="center"/>
          </w:tcPr>
          <w:p w14:paraId="4B792C1D" w14:textId="6421A66A"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13</w:t>
            </w:r>
          </w:p>
        </w:tc>
      </w:tr>
      <w:tr w:rsidR="007727D8" w:rsidRPr="007E4B3B" w14:paraId="072AD051" w14:textId="77777777" w:rsidTr="008B3F73">
        <w:trPr>
          <w:trHeight w:val="482"/>
        </w:trPr>
        <w:tc>
          <w:tcPr>
            <w:tcW w:w="7123" w:type="dxa"/>
            <w:shd w:val="clear" w:color="auto" w:fill="auto"/>
            <w:vAlign w:val="center"/>
            <w:hideMark/>
          </w:tcPr>
          <w:p w14:paraId="07F31B3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14:paraId="14687A5C" w14:textId="6FD7724B"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55</w:t>
            </w:r>
          </w:p>
        </w:tc>
      </w:tr>
      <w:tr w:rsidR="007727D8" w:rsidRPr="007E4B3B" w14:paraId="37422D28" w14:textId="77777777" w:rsidTr="008B3F73">
        <w:trPr>
          <w:trHeight w:val="482"/>
        </w:trPr>
        <w:tc>
          <w:tcPr>
            <w:tcW w:w="7123" w:type="dxa"/>
            <w:shd w:val="clear" w:color="auto" w:fill="auto"/>
            <w:vAlign w:val="center"/>
            <w:hideMark/>
          </w:tcPr>
          <w:p w14:paraId="108660C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14:paraId="0E3C3822" w14:textId="78050744"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68CFFFEB"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00CB2D97"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Industries:</w:t>
            </w:r>
            <w:r w:rsidR="00E15D48">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14:paraId="0DA0B1C1" w14:textId="32DB5A60" w:rsidR="007727D8" w:rsidRPr="0057541B" w:rsidRDefault="00E15D4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FF32D5">
              <w:rPr>
                <w:rFonts w:cs="Arial"/>
                <w:b/>
                <w:color w:val="000000"/>
                <w:szCs w:val="20"/>
                <w:lang w:val="en-AU" w:eastAsia="en-AU"/>
              </w:rPr>
              <w:t>94</w:t>
            </w:r>
          </w:p>
        </w:tc>
      </w:tr>
      <w:tr w:rsidR="00FF32D5" w:rsidRPr="007424F8" w14:paraId="59A7B525" w14:textId="77777777" w:rsidTr="008B3F73">
        <w:trPr>
          <w:trHeight w:val="482"/>
        </w:trPr>
        <w:tc>
          <w:tcPr>
            <w:tcW w:w="7123" w:type="dxa"/>
            <w:tcBorders>
              <w:bottom w:val="single" w:sz="4" w:space="0" w:color="D9D9D9" w:themeColor="background1" w:themeShade="D9"/>
            </w:tcBorders>
            <w:shd w:val="clear" w:color="auto" w:fill="auto"/>
            <w:vAlign w:val="center"/>
          </w:tcPr>
          <w:p w14:paraId="0E99D8AB" w14:textId="16756EA1" w:rsidR="00FF32D5" w:rsidRPr="00C62101"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Aged care industry</w:t>
            </w:r>
          </w:p>
        </w:tc>
        <w:tc>
          <w:tcPr>
            <w:tcW w:w="2694" w:type="dxa"/>
            <w:tcBorders>
              <w:bottom w:val="single" w:sz="4" w:space="0" w:color="D9D9D9" w:themeColor="background1" w:themeShade="D9"/>
            </w:tcBorders>
            <w:shd w:val="clear" w:color="auto" w:fill="auto"/>
            <w:vAlign w:val="center"/>
          </w:tcPr>
          <w:p w14:paraId="3F19BE56" w14:textId="57B431A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7</w:t>
            </w:r>
          </w:p>
        </w:tc>
      </w:tr>
      <w:tr w:rsidR="00FF32D5" w:rsidRPr="007424F8" w14:paraId="07B92D4D" w14:textId="77777777" w:rsidTr="008B3F73">
        <w:trPr>
          <w:trHeight w:val="482"/>
        </w:trPr>
        <w:tc>
          <w:tcPr>
            <w:tcW w:w="7123" w:type="dxa"/>
            <w:tcBorders>
              <w:bottom w:val="single" w:sz="4" w:space="0" w:color="D9D9D9" w:themeColor="background1" w:themeShade="D9"/>
            </w:tcBorders>
            <w:shd w:val="clear" w:color="auto" w:fill="auto"/>
            <w:vAlign w:val="center"/>
          </w:tcPr>
          <w:p w14:paraId="11DD265C" w14:textId="55D21474"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Agricultural industry</w:t>
            </w:r>
          </w:p>
        </w:tc>
        <w:tc>
          <w:tcPr>
            <w:tcW w:w="2694" w:type="dxa"/>
            <w:tcBorders>
              <w:bottom w:val="single" w:sz="4" w:space="0" w:color="D9D9D9" w:themeColor="background1" w:themeShade="D9"/>
            </w:tcBorders>
            <w:shd w:val="clear" w:color="auto" w:fill="auto"/>
            <w:vAlign w:val="center"/>
          </w:tcPr>
          <w:p w14:paraId="6C1549B2" w14:textId="33A38F69"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7424F8" w14:paraId="41185C59" w14:textId="77777777" w:rsidTr="008B3F73">
        <w:trPr>
          <w:trHeight w:val="482"/>
        </w:trPr>
        <w:tc>
          <w:tcPr>
            <w:tcW w:w="7123" w:type="dxa"/>
            <w:tcBorders>
              <w:bottom w:val="single" w:sz="4" w:space="0" w:color="D9D9D9" w:themeColor="background1" w:themeShade="D9"/>
            </w:tcBorders>
            <w:shd w:val="clear" w:color="auto" w:fill="auto"/>
            <w:vAlign w:val="center"/>
          </w:tcPr>
          <w:p w14:paraId="660B8B5B" w14:textId="58EA8EC0"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Airline operations</w:t>
            </w:r>
          </w:p>
        </w:tc>
        <w:tc>
          <w:tcPr>
            <w:tcW w:w="2694" w:type="dxa"/>
            <w:tcBorders>
              <w:bottom w:val="single" w:sz="4" w:space="0" w:color="D9D9D9" w:themeColor="background1" w:themeShade="D9"/>
            </w:tcBorders>
            <w:shd w:val="clear" w:color="auto" w:fill="auto"/>
            <w:vAlign w:val="center"/>
          </w:tcPr>
          <w:p w14:paraId="63EE1E96" w14:textId="30C4F0C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7424F8" w14:paraId="729E0350" w14:textId="77777777" w:rsidTr="008B3F73">
        <w:trPr>
          <w:trHeight w:val="482"/>
        </w:trPr>
        <w:tc>
          <w:tcPr>
            <w:tcW w:w="7123" w:type="dxa"/>
            <w:tcBorders>
              <w:bottom w:val="single" w:sz="4" w:space="0" w:color="D9D9D9" w:themeColor="background1" w:themeShade="D9"/>
            </w:tcBorders>
            <w:shd w:val="clear" w:color="auto" w:fill="auto"/>
            <w:vAlign w:val="center"/>
          </w:tcPr>
          <w:p w14:paraId="5E9BA5D6" w14:textId="163D181D"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Airport operations</w:t>
            </w:r>
          </w:p>
        </w:tc>
        <w:tc>
          <w:tcPr>
            <w:tcW w:w="2694" w:type="dxa"/>
            <w:tcBorders>
              <w:bottom w:val="single" w:sz="4" w:space="0" w:color="D9D9D9" w:themeColor="background1" w:themeShade="D9"/>
            </w:tcBorders>
            <w:shd w:val="clear" w:color="auto" w:fill="auto"/>
            <w:vAlign w:val="center"/>
          </w:tcPr>
          <w:p w14:paraId="1435E4FA" w14:textId="354BDBFD"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7424F8" w14:paraId="078E708B" w14:textId="77777777" w:rsidTr="008B3F73">
        <w:trPr>
          <w:trHeight w:val="482"/>
        </w:trPr>
        <w:tc>
          <w:tcPr>
            <w:tcW w:w="7123" w:type="dxa"/>
            <w:tcBorders>
              <w:bottom w:val="single" w:sz="4" w:space="0" w:color="D9D9D9" w:themeColor="background1" w:themeShade="D9"/>
            </w:tcBorders>
            <w:shd w:val="clear" w:color="auto" w:fill="auto"/>
            <w:vAlign w:val="center"/>
          </w:tcPr>
          <w:p w14:paraId="32F2129E" w14:textId="71F2AA88"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Amusement, events and recreation industry</w:t>
            </w:r>
          </w:p>
        </w:tc>
        <w:tc>
          <w:tcPr>
            <w:tcW w:w="2694" w:type="dxa"/>
            <w:tcBorders>
              <w:bottom w:val="single" w:sz="4" w:space="0" w:color="D9D9D9" w:themeColor="background1" w:themeShade="D9"/>
            </w:tcBorders>
            <w:shd w:val="clear" w:color="auto" w:fill="auto"/>
            <w:vAlign w:val="center"/>
          </w:tcPr>
          <w:p w14:paraId="0BC1094C" w14:textId="42C1ED52"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7424F8" w14:paraId="2669BF89" w14:textId="77777777" w:rsidTr="008B3F73">
        <w:trPr>
          <w:trHeight w:val="482"/>
        </w:trPr>
        <w:tc>
          <w:tcPr>
            <w:tcW w:w="7123" w:type="dxa"/>
            <w:tcBorders>
              <w:bottom w:val="single" w:sz="4" w:space="0" w:color="D9D9D9" w:themeColor="background1" w:themeShade="D9"/>
            </w:tcBorders>
            <w:shd w:val="clear" w:color="auto" w:fill="auto"/>
            <w:vAlign w:val="center"/>
          </w:tcPr>
          <w:p w14:paraId="7E80465B" w14:textId="60B0DE09"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Banking finance and insurance industry</w:t>
            </w:r>
          </w:p>
        </w:tc>
        <w:tc>
          <w:tcPr>
            <w:tcW w:w="2694" w:type="dxa"/>
            <w:tcBorders>
              <w:bottom w:val="single" w:sz="4" w:space="0" w:color="D9D9D9" w:themeColor="background1" w:themeShade="D9"/>
            </w:tcBorders>
            <w:shd w:val="clear" w:color="auto" w:fill="auto"/>
            <w:vAlign w:val="center"/>
          </w:tcPr>
          <w:p w14:paraId="1A18044D" w14:textId="16F706B3"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11</w:t>
            </w:r>
          </w:p>
        </w:tc>
      </w:tr>
      <w:tr w:rsidR="00FF32D5" w:rsidRPr="007424F8" w14:paraId="3AB370F8" w14:textId="77777777" w:rsidTr="008B3F73">
        <w:trPr>
          <w:trHeight w:val="482"/>
        </w:trPr>
        <w:tc>
          <w:tcPr>
            <w:tcW w:w="7123" w:type="dxa"/>
            <w:tcBorders>
              <w:bottom w:val="single" w:sz="4" w:space="0" w:color="D9D9D9" w:themeColor="background1" w:themeShade="D9"/>
            </w:tcBorders>
            <w:shd w:val="clear" w:color="auto" w:fill="auto"/>
            <w:vAlign w:val="center"/>
          </w:tcPr>
          <w:p w14:paraId="41E5C223" w14:textId="2FAEC962"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Broadcasting and recorded entertainment industry</w:t>
            </w:r>
          </w:p>
        </w:tc>
        <w:tc>
          <w:tcPr>
            <w:tcW w:w="2694" w:type="dxa"/>
            <w:tcBorders>
              <w:bottom w:val="single" w:sz="4" w:space="0" w:color="D9D9D9" w:themeColor="background1" w:themeShade="D9"/>
            </w:tcBorders>
            <w:shd w:val="clear" w:color="auto" w:fill="auto"/>
            <w:vAlign w:val="center"/>
          </w:tcPr>
          <w:p w14:paraId="26558A9D" w14:textId="3834855D"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7424F8" w14:paraId="044EE985" w14:textId="77777777" w:rsidTr="008B3F73">
        <w:trPr>
          <w:trHeight w:val="482"/>
        </w:trPr>
        <w:tc>
          <w:tcPr>
            <w:tcW w:w="7123" w:type="dxa"/>
            <w:tcBorders>
              <w:bottom w:val="single" w:sz="4" w:space="0" w:color="D9D9D9" w:themeColor="background1" w:themeShade="D9"/>
            </w:tcBorders>
            <w:shd w:val="clear" w:color="auto" w:fill="auto"/>
            <w:vAlign w:val="center"/>
          </w:tcPr>
          <w:p w14:paraId="11019BF5" w14:textId="7997336E"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Building services</w:t>
            </w:r>
          </w:p>
        </w:tc>
        <w:tc>
          <w:tcPr>
            <w:tcW w:w="2694" w:type="dxa"/>
            <w:tcBorders>
              <w:bottom w:val="single" w:sz="4" w:space="0" w:color="D9D9D9" w:themeColor="background1" w:themeShade="D9"/>
            </w:tcBorders>
            <w:shd w:val="clear" w:color="auto" w:fill="auto"/>
            <w:vAlign w:val="center"/>
          </w:tcPr>
          <w:p w14:paraId="05C8D2E2" w14:textId="0E5D123C"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5</w:t>
            </w:r>
          </w:p>
        </w:tc>
      </w:tr>
      <w:tr w:rsidR="00FF32D5" w:rsidRPr="007424F8" w14:paraId="57B16B34" w14:textId="77777777" w:rsidTr="008B3F73">
        <w:trPr>
          <w:trHeight w:val="482"/>
        </w:trPr>
        <w:tc>
          <w:tcPr>
            <w:tcW w:w="7123" w:type="dxa"/>
            <w:tcBorders>
              <w:bottom w:val="single" w:sz="4" w:space="0" w:color="D9D9D9" w:themeColor="background1" w:themeShade="D9"/>
            </w:tcBorders>
            <w:shd w:val="clear" w:color="auto" w:fill="auto"/>
            <w:vAlign w:val="center"/>
          </w:tcPr>
          <w:p w14:paraId="62613662" w14:textId="799DBEDD"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Building, metal and civil construction industries</w:t>
            </w:r>
          </w:p>
        </w:tc>
        <w:tc>
          <w:tcPr>
            <w:tcW w:w="2694" w:type="dxa"/>
            <w:tcBorders>
              <w:bottom w:val="single" w:sz="4" w:space="0" w:color="D9D9D9" w:themeColor="background1" w:themeShade="D9"/>
            </w:tcBorders>
            <w:shd w:val="clear" w:color="auto" w:fill="auto"/>
            <w:vAlign w:val="center"/>
          </w:tcPr>
          <w:p w14:paraId="467027BD" w14:textId="156240B1"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5</w:t>
            </w:r>
          </w:p>
        </w:tc>
      </w:tr>
      <w:tr w:rsidR="00FF32D5" w:rsidRPr="007424F8" w14:paraId="1AE6566E" w14:textId="77777777" w:rsidTr="008B3F73">
        <w:trPr>
          <w:trHeight w:val="482"/>
        </w:trPr>
        <w:tc>
          <w:tcPr>
            <w:tcW w:w="7123" w:type="dxa"/>
            <w:tcBorders>
              <w:bottom w:val="single" w:sz="4" w:space="0" w:color="D9D9D9" w:themeColor="background1" w:themeShade="D9"/>
            </w:tcBorders>
            <w:shd w:val="clear" w:color="auto" w:fill="auto"/>
            <w:vAlign w:val="center"/>
          </w:tcPr>
          <w:p w14:paraId="4C6A9929" w14:textId="0891346F"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Cemetery operations</w:t>
            </w:r>
          </w:p>
        </w:tc>
        <w:tc>
          <w:tcPr>
            <w:tcW w:w="2694" w:type="dxa"/>
            <w:tcBorders>
              <w:bottom w:val="single" w:sz="4" w:space="0" w:color="D9D9D9" w:themeColor="background1" w:themeShade="D9"/>
            </w:tcBorders>
            <w:shd w:val="clear" w:color="auto" w:fill="auto"/>
            <w:vAlign w:val="center"/>
          </w:tcPr>
          <w:p w14:paraId="3082899F" w14:textId="5F0DCFE9"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7424F8" w14:paraId="3B0DFC5E" w14:textId="77777777" w:rsidTr="008B3F73">
        <w:trPr>
          <w:trHeight w:val="482"/>
        </w:trPr>
        <w:tc>
          <w:tcPr>
            <w:tcW w:w="7123" w:type="dxa"/>
            <w:tcBorders>
              <w:bottom w:val="single" w:sz="4" w:space="0" w:color="D9D9D9" w:themeColor="background1" w:themeShade="D9"/>
            </w:tcBorders>
            <w:shd w:val="clear" w:color="auto" w:fill="auto"/>
            <w:vAlign w:val="center"/>
          </w:tcPr>
          <w:p w14:paraId="118E803F" w14:textId="073671E7"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Children's services</w:t>
            </w:r>
          </w:p>
        </w:tc>
        <w:tc>
          <w:tcPr>
            <w:tcW w:w="2694" w:type="dxa"/>
            <w:tcBorders>
              <w:bottom w:val="single" w:sz="4" w:space="0" w:color="D9D9D9" w:themeColor="background1" w:themeShade="D9"/>
            </w:tcBorders>
            <w:shd w:val="clear" w:color="auto" w:fill="auto"/>
            <w:vAlign w:val="center"/>
          </w:tcPr>
          <w:p w14:paraId="22DAB2E7" w14:textId="59EE02A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7424F8" w14:paraId="04F91F36" w14:textId="77777777" w:rsidTr="008B3F73">
        <w:trPr>
          <w:trHeight w:val="482"/>
        </w:trPr>
        <w:tc>
          <w:tcPr>
            <w:tcW w:w="7123" w:type="dxa"/>
            <w:tcBorders>
              <w:bottom w:val="single" w:sz="4" w:space="0" w:color="D9D9D9" w:themeColor="background1" w:themeShade="D9"/>
            </w:tcBorders>
            <w:shd w:val="clear" w:color="auto" w:fill="auto"/>
            <w:vAlign w:val="center"/>
          </w:tcPr>
          <w:p w14:paraId="229781AF" w14:textId="28FD1734"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Clerical industry</w:t>
            </w:r>
          </w:p>
        </w:tc>
        <w:tc>
          <w:tcPr>
            <w:tcW w:w="2694" w:type="dxa"/>
            <w:tcBorders>
              <w:bottom w:val="single" w:sz="4" w:space="0" w:color="D9D9D9" w:themeColor="background1" w:themeShade="D9"/>
            </w:tcBorders>
            <w:shd w:val="clear" w:color="auto" w:fill="auto"/>
            <w:vAlign w:val="center"/>
          </w:tcPr>
          <w:p w14:paraId="2956E0C1" w14:textId="11EB21B0"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14</w:t>
            </w:r>
          </w:p>
        </w:tc>
      </w:tr>
      <w:tr w:rsidR="00FF32D5" w:rsidRPr="007424F8" w14:paraId="23F9671E" w14:textId="77777777" w:rsidTr="008B3F73">
        <w:trPr>
          <w:trHeight w:val="482"/>
        </w:trPr>
        <w:tc>
          <w:tcPr>
            <w:tcW w:w="7123" w:type="dxa"/>
            <w:tcBorders>
              <w:bottom w:val="single" w:sz="4" w:space="0" w:color="D9D9D9" w:themeColor="background1" w:themeShade="D9"/>
            </w:tcBorders>
            <w:shd w:val="clear" w:color="auto" w:fill="auto"/>
            <w:vAlign w:val="center"/>
          </w:tcPr>
          <w:p w14:paraId="642F1EF3" w14:textId="335F1E5B"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Clothing industry</w:t>
            </w:r>
          </w:p>
        </w:tc>
        <w:tc>
          <w:tcPr>
            <w:tcW w:w="2694" w:type="dxa"/>
            <w:tcBorders>
              <w:bottom w:val="single" w:sz="4" w:space="0" w:color="D9D9D9" w:themeColor="background1" w:themeShade="D9"/>
            </w:tcBorders>
            <w:shd w:val="clear" w:color="auto" w:fill="auto"/>
            <w:vAlign w:val="center"/>
          </w:tcPr>
          <w:p w14:paraId="7EC3434A" w14:textId="108FDC5A"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7424F8" w14:paraId="560342F4" w14:textId="77777777" w:rsidTr="008B3F73">
        <w:trPr>
          <w:trHeight w:val="482"/>
        </w:trPr>
        <w:tc>
          <w:tcPr>
            <w:tcW w:w="7123" w:type="dxa"/>
            <w:tcBorders>
              <w:bottom w:val="single" w:sz="4" w:space="0" w:color="D9D9D9" w:themeColor="background1" w:themeShade="D9"/>
            </w:tcBorders>
            <w:shd w:val="clear" w:color="auto" w:fill="auto"/>
            <w:vAlign w:val="center"/>
          </w:tcPr>
          <w:p w14:paraId="31F5BFD8" w14:textId="53A33C5F"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Commonwealth employment</w:t>
            </w:r>
          </w:p>
        </w:tc>
        <w:tc>
          <w:tcPr>
            <w:tcW w:w="2694" w:type="dxa"/>
            <w:tcBorders>
              <w:bottom w:val="single" w:sz="4" w:space="0" w:color="D9D9D9" w:themeColor="background1" w:themeShade="D9"/>
            </w:tcBorders>
            <w:shd w:val="clear" w:color="auto" w:fill="auto"/>
            <w:vAlign w:val="center"/>
          </w:tcPr>
          <w:p w14:paraId="3BCD820F" w14:textId="3086DC20"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3</w:t>
            </w:r>
          </w:p>
        </w:tc>
      </w:tr>
      <w:tr w:rsidR="00FF32D5" w:rsidRPr="007424F8" w14:paraId="6C515FD7" w14:textId="77777777" w:rsidTr="008B3F73">
        <w:trPr>
          <w:trHeight w:val="482"/>
        </w:trPr>
        <w:tc>
          <w:tcPr>
            <w:tcW w:w="7123" w:type="dxa"/>
            <w:tcBorders>
              <w:bottom w:val="single" w:sz="4" w:space="0" w:color="D9D9D9" w:themeColor="background1" w:themeShade="D9"/>
            </w:tcBorders>
            <w:shd w:val="clear" w:color="auto" w:fill="auto"/>
            <w:vAlign w:val="center"/>
          </w:tcPr>
          <w:p w14:paraId="562C6BBF" w14:textId="6D5D74D6"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Corrections and detentions</w:t>
            </w:r>
          </w:p>
        </w:tc>
        <w:tc>
          <w:tcPr>
            <w:tcW w:w="2694" w:type="dxa"/>
            <w:tcBorders>
              <w:bottom w:val="single" w:sz="4" w:space="0" w:color="D9D9D9" w:themeColor="background1" w:themeShade="D9"/>
            </w:tcBorders>
            <w:shd w:val="clear" w:color="auto" w:fill="auto"/>
            <w:vAlign w:val="center"/>
          </w:tcPr>
          <w:p w14:paraId="012E67D1" w14:textId="59A57E52"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7424F8" w14:paraId="355634C2" w14:textId="77777777" w:rsidTr="008B3F73">
        <w:trPr>
          <w:trHeight w:val="482"/>
        </w:trPr>
        <w:tc>
          <w:tcPr>
            <w:tcW w:w="7123" w:type="dxa"/>
            <w:tcBorders>
              <w:bottom w:val="single" w:sz="4" w:space="0" w:color="D9D9D9" w:themeColor="background1" w:themeShade="D9"/>
            </w:tcBorders>
            <w:shd w:val="clear" w:color="auto" w:fill="auto"/>
            <w:vAlign w:val="center"/>
          </w:tcPr>
          <w:p w14:paraId="08D6ADAD" w14:textId="12C445FB"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Educational services</w:t>
            </w:r>
          </w:p>
        </w:tc>
        <w:tc>
          <w:tcPr>
            <w:tcW w:w="2694" w:type="dxa"/>
            <w:tcBorders>
              <w:bottom w:val="single" w:sz="4" w:space="0" w:color="D9D9D9" w:themeColor="background1" w:themeShade="D9"/>
            </w:tcBorders>
            <w:shd w:val="clear" w:color="auto" w:fill="auto"/>
            <w:vAlign w:val="center"/>
          </w:tcPr>
          <w:p w14:paraId="2ED17A86" w14:textId="42B6486B"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18</w:t>
            </w:r>
          </w:p>
        </w:tc>
      </w:tr>
      <w:tr w:rsidR="00FF32D5" w:rsidRPr="007424F8" w14:paraId="2716365E" w14:textId="77777777" w:rsidTr="008B3F73">
        <w:trPr>
          <w:trHeight w:val="482"/>
        </w:trPr>
        <w:tc>
          <w:tcPr>
            <w:tcW w:w="7123" w:type="dxa"/>
            <w:tcBorders>
              <w:bottom w:val="single" w:sz="4" w:space="0" w:color="D9D9D9" w:themeColor="background1" w:themeShade="D9"/>
            </w:tcBorders>
            <w:shd w:val="clear" w:color="auto" w:fill="auto"/>
            <w:vAlign w:val="center"/>
          </w:tcPr>
          <w:p w14:paraId="4732B44B" w14:textId="11081133"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Electrical contracting industry</w:t>
            </w:r>
          </w:p>
        </w:tc>
        <w:tc>
          <w:tcPr>
            <w:tcW w:w="2694" w:type="dxa"/>
            <w:tcBorders>
              <w:bottom w:val="single" w:sz="4" w:space="0" w:color="D9D9D9" w:themeColor="background1" w:themeShade="D9"/>
            </w:tcBorders>
            <w:shd w:val="clear" w:color="auto" w:fill="auto"/>
            <w:vAlign w:val="center"/>
          </w:tcPr>
          <w:p w14:paraId="7F3B7576" w14:textId="68FD4ADC"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7424F8" w14:paraId="6950F6DF" w14:textId="77777777" w:rsidTr="008B3F73">
        <w:trPr>
          <w:trHeight w:val="482"/>
        </w:trPr>
        <w:tc>
          <w:tcPr>
            <w:tcW w:w="7123" w:type="dxa"/>
            <w:tcBorders>
              <w:top w:val="single" w:sz="4" w:space="0" w:color="D9D9D9" w:themeColor="background1" w:themeShade="D9"/>
            </w:tcBorders>
            <w:shd w:val="clear" w:color="000000" w:fill="auto"/>
            <w:vAlign w:val="center"/>
          </w:tcPr>
          <w:p w14:paraId="1A30696D" w14:textId="7C96842D"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Federal police operations</w:t>
            </w:r>
          </w:p>
        </w:tc>
        <w:tc>
          <w:tcPr>
            <w:tcW w:w="2694" w:type="dxa"/>
            <w:tcBorders>
              <w:bottom w:val="single" w:sz="4" w:space="0" w:color="D9D9D9" w:themeColor="background1" w:themeShade="D9"/>
            </w:tcBorders>
            <w:shd w:val="clear" w:color="auto" w:fill="auto"/>
            <w:vAlign w:val="center"/>
          </w:tcPr>
          <w:p w14:paraId="4E4933B1" w14:textId="6D4D4663"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009BA9E3"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21BC697" w14:textId="498BC65A"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 xml:space="preserve">Food, beverages and tobacco manufacturing industry </w:t>
            </w:r>
          </w:p>
        </w:tc>
        <w:tc>
          <w:tcPr>
            <w:tcW w:w="2694" w:type="dxa"/>
            <w:tcBorders>
              <w:top w:val="single" w:sz="4" w:space="0" w:color="D9D9D9" w:themeColor="background1" w:themeShade="D9"/>
            </w:tcBorders>
            <w:shd w:val="clear" w:color="000000" w:fill="auto"/>
            <w:vAlign w:val="center"/>
          </w:tcPr>
          <w:p w14:paraId="5E9E792D" w14:textId="2CDE07EC"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34648A" w14:paraId="6D4086BC"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6ED12A93" w14:textId="0985095D"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Funeral directing</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695B43AF" w14:textId="01D97861"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579E8C51"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5F7DC54B" w14:textId="502902D9"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Gardening services</w:t>
            </w:r>
          </w:p>
        </w:tc>
        <w:tc>
          <w:tcPr>
            <w:tcW w:w="2694" w:type="dxa"/>
            <w:tcBorders>
              <w:top w:val="single" w:sz="4" w:space="0" w:color="D9D9D9" w:themeColor="background1" w:themeShade="D9"/>
            </w:tcBorders>
            <w:shd w:val="clear" w:color="000000" w:fill="auto"/>
            <w:vAlign w:val="center"/>
          </w:tcPr>
          <w:p w14:paraId="7706B6C5" w14:textId="0A8E082A"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34648A" w14:paraId="07D61AEB"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7879D6DD" w14:textId="6B61EEBB"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Graphic Arts</w:t>
            </w:r>
          </w:p>
        </w:tc>
        <w:tc>
          <w:tcPr>
            <w:tcW w:w="2694" w:type="dxa"/>
            <w:tcBorders>
              <w:top w:val="single" w:sz="4" w:space="0" w:color="D9D9D9" w:themeColor="background1" w:themeShade="D9"/>
            </w:tcBorders>
            <w:shd w:val="clear" w:color="000000" w:fill="auto"/>
            <w:vAlign w:val="center"/>
          </w:tcPr>
          <w:p w14:paraId="7534DB83" w14:textId="6029CC3A"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3A06B640"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3BD35342" w14:textId="3D5A8931"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Hair and Beauty</w:t>
            </w:r>
          </w:p>
        </w:tc>
        <w:tc>
          <w:tcPr>
            <w:tcW w:w="2694" w:type="dxa"/>
            <w:tcBorders>
              <w:top w:val="single" w:sz="4" w:space="0" w:color="D9D9D9" w:themeColor="background1" w:themeShade="D9"/>
            </w:tcBorders>
            <w:shd w:val="clear" w:color="000000" w:fill="auto"/>
            <w:vAlign w:val="center"/>
          </w:tcPr>
          <w:p w14:paraId="352DD30F" w14:textId="3616FCD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34648A" w14:paraId="7994D1DF"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2E8A79E3" w14:textId="28D0FC36"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Health and welfare services</w:t>
            </w:r>
          </w:p>
        </w:tc>
        <w:tc>
          <w:tcPr>
            <w:tcW w:w="2694" w:type="dxa"/>
            <w:tcBorders>
              <w:top w:val="single" w:sz="4" w:space="0" w:color="D9D9D9" w:themeColor="background1" w:themeShade="D9"/>
            </w:tcBorders>
            <w:shd w:val="clear" w:color="000000" w:fill="auto"/>
            <w:vAlign w:val="center"/>
          </w:tcPr>
          <w:p w14:paraId="1172BBA1" w14:textId="465E1B3D"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23</w:t>
            </w:r>
          </w:p>
        </w:tc>
      </w:tr>
      <w:tr w:rsidR="00FF32D5" w:rsidRPr="0034648A" w14:paraId="44503AA5"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5D4455AA" w14:textId="6606B5AB"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Hospitality industry</w:t>
            </w:r>
          </w:p>
        </w:tc>
        <w:tc>
          <w:tcPr>
            <w:tcW w:w="2694" w:type="dxa"/>
            <w:tcBorders>
              <w:top w:val="single" w:sz="4" w:space="0" w:color="D9D9D9" w:themeColor="background1" w:themeShade="D9"/>
            </w:tcBorders>
            <w:shd w:val="clear" w:color="000000" w:fill="auto"/>
            <w:vAlign w:val="center"/>
          </w:tcPr>
          <w:p w14:paraId="21974C20" w14:textId="150EC4FC"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8</w:t>
            </w:r>
          </w:p>
        </w:tc>
      </w:tr>
      <w:tr w:rsidR="00FF32D5" w:rsidRPr="0034648A" w14:paraId="3BD7F879"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54E6AFAC" w14:textId="4A0C29C3"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lastRenderedPageBreak/>
              <w:t xml:space="preserve">Indigenous </w:t>
            </w:r>
            <w:proofErr w:type="spellStart"/>
            <w:r w:rsidRPr="009B19C4">
              <w:t>organisations</w:t>
            </w:r>
            <w:proofErr w:type="spellEnd"/>
            <w:r w:rsidRPr="009B19C4">
              <w:t xml:space="preserve"> and services </w:t>
            </w:r>
          </w:p>
        </w:tc>
        <w:tc>
          <w:tcPr>
            <w:tcW w:w="2694" w:type="dxa"/>
            <w:tcBorders>
              <w:top w:val="single" w:sz="4" w:space="0" w:color="D9D9D9" w:themeColor="background1" w:themeShade="D9"/>
            </w:tcBorders>
            <w:shd w:val="clear" w:color="000000" w:fill="auto"/>
            <w:vAlign w:val="center"/>
          </w:tcPr>
          <w:p w14:paraId="30EE2A42" w14:textId="26DA0586"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34648A" w14:paraId="234CCED0"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67641345" w14:textId="6AECF6E7"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Industries not otherwise assigned</w:t>
            </w:r>
          </w:p>
        </w:tc>
        <w:tc>
          <w:tcPr>
            <w:tcW w:w="2694" w:type="dxa"/>
            <w:tcBorders>
              <w:top w:val="single" w:sz="4" w:space="0" w:color="D9D9D9" w:themeColor="background1" w:themeShade="D9"/>
            </w:tcBorders>
            <w:shd w:val="clear" w:color="000000" w:fill="auto"/>
            <w:vAlign w:val="center"/>
          </w:tcPr>
          <w:p w14:paraId="05442BB1" w14:textId="08F43DE4"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59684485"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54A6CD2A" w14:textId="775E3DFA"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Local government administration</w:t>
            </w:r>
          </w:p>
        </w:tc>
        <w:tc>
          <w:tcPr>
            <w:tcW w:w="2694" w:type="dxa"/>
            <w:tcBorders>
              <w:top w:val="single" w:sz="4" w:space="0" w:color="D9D9D9" w:themeColor="background1" w:themeShade="D9"/>
            </w:tcBorders>
            <w:shd w:val="clear" w:color="000000" w:fill="auto"/>
            <w:vAlign w:val="center"/>
          </w:tcPr>
          <w:p w14:paraId="1E19A8AA" w14:textId="4DC8B706"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3</w:t>
            </w:r>
          </w:p>
        </w:tc>
      </w:tr>
      <w:tr w:rsidR="00FF32D5" w:rsidRPr="0034648A" w14:paraId="50110F23"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10197617" w14:textId="49F6EDC9"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Manufacturing and associated industries</w:t>
            </w:r>
          </w:p>
        </w:tc>
        <w:tc>
          <w:tcPr>
            <w:tcW w:w="2694" w:type="dxa"/>
            <w:tcBorders>
              <w:top w:val="single" w:sz="4" w:space="0" w:color="D9D9D9" w:themeColor="background1" w:themeShade="D9"/>
            </w:tcBorders>
            <w:shd w:val="clear" w:color="000000" w:fill="auto"/>
            <w:vAlign w:val="center"/>
          </w:tcPr>
          <w:p w14:paraId="3BD406AE" w14:textId="42AC9298"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7</w:t>
            </w:r>
          </w:p>
        </w:tc>
      </w:tr>
      <w:tr w:rsidR="00FF32D5" w:rsidRPr="0034648A" w14:paraId="1EF61A9E"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397E87F5" w14:textId="0CAF7F64"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Market and business consultancy services</w:t>
            </w:r>
          </w:p>
        </w:tc>
        <w:tc>
          <w:tcPr>
            <w:tcW w:w="2694" w:type="dxa"/>
            <w:tcBorders>
              <w:top w:val="single" w:sz="4" w:space="0" w:color="D9D9D9" w:themeColor="background1" w:themeShade="D9"/>
            </w:tcBorders>
            <w:shd w:val="clear" w:color="000000" w:fill="auto"/>
            <w:vAlign w:val="center"/>
          </w:tcPr>
          <w:p w14:paraId="46329E77" w14:textId="70576E4F"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3</w:t>
            </w:r>
          </w:p>
        </w:tc>
      </w:tr>
      <w:tr w:rsidR="00FF32D5" w:rsidRPr="0034648A" w14:paraId="5B56E3F4"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6267DBA4" w14:textId="5971271C"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Miscellaneous</w:t>
            </w:r>
          </w:p>
        </w:tc>
        <w:tc>
          <w:tcPr>
            <w:tcW w:w="2694" w:type="dxa"/>
            <w:tcBorders>
              <w:top w:val="single" w:sz="4" w:space="0" w:color="D9D9D9" w:themeColor="background1" w:themeShade="D9"/>
            </w:tcBorders>
            <w:shd w:val="clear" w:color="000000" w:fill="auto"/>
            <w:vAlign w:val="center"/>
          </w:tcPr>
          <w:p w14:paraId="4561FDEA" w14:textId="72DDADC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01534270"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2F7401B3" w14:textId="53F1480A"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Northern Territory</w:t>
            </w:r>
          </w:p>
        </w:tc>
        <w:tc>
          <w:tcPr>
            <w:tcW w:w="2694" w:type="dxa"/>
            <w:tcBorders>
              <w:top w:val="single" w:sz="4" w:space="0" w:color="D9D9D9" w:themeColor="background1" w:themeShade="D9"/>
            </w:tcBorders>
            <w:shd w:val="clear" w:color="000000" w:fill="auto"/>
            <w:vAlign w:val="center"/>
          </w:tcPr>
          <w:p w14:paraId="107205C0" w14:textId="6629689F"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34648A" w14:paraId="7D987541"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72287230" w14:textId="525B99AE"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Nursery industry</w:t>
            </w:r>
          </w:p>
        </w:tc>
        <w:tc>
          <w:tcPr>
            <w:tcW w:w="2694" w:type="dxa"/>
            <w:tcBorders>
              <w:top w:val="single" w:sz="4" w:space="0" w:color="D9D9D9" w:themeColor="background1" w:themeShade="D9"/>
            </w:tcBorders>
            <w:shd w:val="clear" w:color="000000" w:fill="auto"/>
            <w:vAlign w:val="center"/>
          </w:tcPr>
          <w:p w14:paraId="14B1A1CA" w14:textId="4AD0F6B6"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4032A704" w14:textId="77777777" w:rsidTr="008B3F73">
        <w:trPr>
          <w:trHeight w:val="482"/>
        </w:trPr>
        <w:tc>
          <w:tcPr>
            <w:tcW w:w="7123" w:type="dxa"/>
            <w:tcBorders>
              <w:top w:val="single" w:sz="4" w:space="0" w:color="D9D9D9" w:themeColor="background1" w:themeShade="D9"/>
            </w:tcBorders>
            <w:shd w:val="clear" w:color="000000" w:fill="auto"/>
            <w:noWrap/>
            <w:vAlign w:val="center"/>
          </w:tcPr>
          <w:p w14:paraId="5CD74BA0" w14:textId="332C5CC5"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Passenger vehicle transport (</w:t>
            </w:r>
            <w:proofErr w:type="spellStart"/>
            <w:r w:rsidRPr="009B19C4">
              <w:t>non rail</w:t>
            </w:r>
            <w:proofErr w:type="spellEnd"/>
            <w:r w:rsidRPr="009B19C4">
              <w:t>) industry</w:t>
            </w:r>
          </w:p>
        </w:tc>
        <w:tc>
          <w:tcPr>
            <w:tcW w:w="2694" w:type="dxa"/>
            <w:tcBorders>
              <w:top w:val="single" w:sz="4" w:space="0" w:color="D9D9D9" w:themeColor="background1" w:themeShade="D9"/>
            </w:tcBorders>
            <w:shd w:val="clear" w:color="000000" w:fill="auto"/>
            <w:vAlign w:val="center"/>
          </w:tcPr>
          <w:p w14:paraId="4A7D33A2" w14:textId="79C3608C"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0F60F83C"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723E2422" w14:textId="55B16293"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Pharmaceutical industry</w:t>
            </w:r>
          </w:p>
        </w:tc>
        <w:tc>
          <w:tcPr>
            <w:tcW w:w="2694" w:type="dxa"/>
            <w:tcBorders>
              <w:top w:val="single" w:sz="4" w:space="0" w:color="D9D9D9" w:themeColor="background1" w:themeShade="D9"/>
            </w:tcBorders>
            <w:shd w:val="clear" w:color="000000" w:fill="auto"/>
            <w:vAlign w:val="center"/>
          </w:tcPr>
          <w:p w14:paraId="54FD2AD4" w14:textId="76271237"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703F7723"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161FDAE2" w14:textId="7E6EDAB6"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Postal services</w:t>
            </w:r>
          </w:p>
        </w:tc>
        <w:tc>
          <w:tcPr>
            <w:tcW w:w="2694" w:type="dxa"/>
            <w:tcBorders>
              <w:top w:val="single" w:sz="4" w:space="0" w:color="D9D9D9" w:themeColor="background1" w:themeShade="D9"/>
            </w:tcBorders>
            <w:shd w:val="clear" w:color="000000" w:fill="auto"/>
            <w:vAlign w:val="center"/>
          </w:tcPr>
          <w:p w14:paraId="5F1CD5B5" w14:textId="21644284"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3A0EFDB2"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4DCA799E" w14:textId="34677B8E"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Racing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6BA87EA2" w14:textId="4255F1D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5DA6073C"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C275E6B" w14:textId="56808264"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Rail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D5E1706" w14:textId="28DBA1A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2181A8A2"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038FC4E5" w14:textId="60218FC1"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 xml:space="preserve">Real estate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D813958" w14:textId="1847CB0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34648A" w14:paraId="0327F1A1"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062F0328" w14:textId="205CC53C"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Restaurants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498C0C4" w14:textId="27332E8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2213C3BF"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E6D5979" w14:textId="0E46A06C"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 xml:space="preserve">Retail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40E4257" w14:textId="69324668"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10</w:t>
            </w:r>
          </w:p>
        </w:tc>
      </w:tr>
      <w:tr w:rsidR="00FF32D5" w:rsidRPr="0034648A" w14:paraId="7748296D"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B493C71" w14:textId="7A43F513"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Road transport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73A0B4E2" w14:textId="1F9251FC"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34648A" w14:paraId="13FEBD92"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66A2705" w14:textId="4114063F"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Security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167BE5C" w14:textId="3AC6B451"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34648A" w14:paraId="09F3F52C"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457082A1" w14:textId="19258E9F"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85041AB" w14:textId="4A64649F"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8</w:t>
            </w:r>
          </w:p>
        </w:tc>
      </w:tr>
      <w:tr w:rsidR="00FF32D5" w:rsidRPr="0034648A" w14:paraId="5F32931B"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F11475D" w14:textId="4DE85CA2"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 xml:space="preserve">Sporting </w:t>
            </w:r>
            <w:proofErr w:type="spellStart"/>
            <w:r w:rsidRPr="009B19C4">
              <w:t>organisations</w:t>
            </w:r>
            <w:proofErr w:type="spellEnd"/>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4EBA556" w14:textId="0B63C747"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3</w:t>
            </w:r>
          </w:p>
        </w:tc>
      </w:tr>
      <w:tr w:rsidR="00FF32D5" w:rsidRPr="0034648A" w14:paraId="1E294104"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32425BDC" w14:textId="56AEC93D"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State and Territory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6CAD3B9" w14:textId="7CE94C4E"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5</w:t>
            </w:r>
          </w:p>
        </w:tc>
      </w:tr>
      <w:tr w:rsidR="00FF32D5" w:rsidRPr="0034648A" w14:paraId="3CF1E0B1"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FB00401" w14:textId="46C943E3"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Storage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E967421" w14:textId="21262005"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2</w:t>
            </w:r>
          </w:p>
        </w:tc>
      </w:tr>
      <w:tr w:rsidR="00FF32D5" w:rsidRPr="0034648A" w14:paraId="0BC941C9"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645C3D0" w14:textId="17A3E21B"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D75D069" w14:textId="7E19EDB2"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6</w:t>
            </w:r>
          </w:p>
        </w:tc>
      </w:tr>
      <w:tr w:rsidR="00FF32D5" w:rsidRPr="0034648A" w14:paraId="1D1414C0"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42ED763D" w14:textId="1969678C"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2ADDE12C" w14:textId="5309A320"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3</w:t>
            </w:r>
          </w:p>
        </w:tc>
      </w:tr>
      <w:tr w:rsidR="00FF32D5" w:rsidRPr="0034648A" w14:paraId="2C52F729"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66CD355" w14:textId="13E86A90"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7F42598" w14:textId="7C692D57"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r w:rsidR="00FF32D5" w:rsidRPr="0034648A" w14:paraId="1040D51A"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05E0A98E" w14:textId="5DEE3923"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16D54EE8" w14:textId="3523FAA5"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6</w:t>
            </w:r>
          </w:p>
        </w:tc>
      </w:tr>
      <w:tr w:rsidR="00FF32D5" w:rsidRPr="0034648A" w14:paraId="3A4D8443" w14:textId="77777777" w:rsidTr="008B3F73">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23C107A" w14:textId="474D934B" w:rsidR="00FF32D5" w:rsidRPr="00E15D48" w:rsidRDefault="00FF32D5" w:rsidP="00FF32D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B19C4">
              <w:t>Wine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7550DD7A" w14:textId="58A5B026" w:rsidR="00FF32D5" w:rsidRPr="00E15D48" w:rsidRDefault="00FF32D5" w:rsidP="00FF32D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5548A">
              <w:t>1</w:t>
            </w:r>
          </w:p>
        </w:tc>
      </w:tr>
    </w:tbl>
    <w:p w14:paraId="5B886851" w14:textId="77777777" w:rsidR="00857D01" w:rsidRDefault="00857D01" w:rsidP="00E73DA6">
      <w:pPr>
        <w:pStyle w:val="Heading2"/>
      </w:pPr>
      <w:r w:rsidRPr="001D312A">
        <w:lastRenderedPageBreak/>
        <w:t>Disclaimer</w:t>
      </w:r>
    </w:p>
    <w:p w14:paraId="1B16D155" w14:textId="77777777"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14:paraId="55695E8D" w14:textId="77777777"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465D3BA9" w14:textId="77777777" w:rsidR="00857D01" w:rsidRDefault="00857D01" w:rsidP="00E73DA6">
      <w:pPr>
        <w:pStyle w:val="Heading2"/>
      </w:pPr>
      <w:r>
        <w:t>Further information</w:t>
      </w:r>
    </w:p>
    <w:p w14:paraId="3CF1299F" w14:textId="69901F97" w:rsidR="00857D01" w:rsidRPr="00506463" w:rsidRDefault="0025256B" w:rsidP="0025256B">
      <w:pPr>
        <w:rPr>
          <w:sz w:val="18"/>
          <w:szCs w:val="18"/>
        </w:rPr>
      </w:pPr>
      <w:r w:rsidRPr="00506463">
        <w:rPr>
          <w:sz w:val="18"/>
          <w:szCs w:val="18"/>
        </w:rPr>
        <w:t xml:space="preserve">If you have an inquiry about this report please contact Noel </w:t>
      </w:r>
      <w:proofErr w:type="spellStart"/>
      <w:r w:rsidRPr="00506463">
        <w:rPr>
          <w:sz w:val="18"/>
          <w:szCs w:val="18"/>
        </w:rPr>
        <w:t>Hanssens</w:t>
      </w:r>
      <w:proofErr w:type="spellEnd"/>
      <w:r w:rsidRPr="00506463">
        <w:rPr>
          <w:sz w:val="18"/>
          <w:szCs w:val="18"/>
        </w:rPr>
        <w:t xml:space="preserve">, Director, Tribunal Data and Reporting by phone 03 8656 4807 or by email </w:t>
      </w:r>
      <w:hyperlink r:id="rId11" w:history="1">
        <w:r w:rsidRPr="00506463">
          <w:rPr>
            <w:rStyle w:val="Hyperlink"/>
            <w:rFonts w:ascii="Arial" w:hAnsi="Arial" w:cs="Arial"/>
            <w:sz w:val="18"/>
            <w:szCs w:val="18"/>
          </w:rPr>
          <w:t>noel.hanssens@fwc.gov.au</w:t>
        </w:r>
      </w:hyperlink>
      <w:r w:rsidRPr="00506463">
        <w:rPr>
          <w:sz w:val="18"/>
          <w:szCs w:val="18"/>
        </w:rPr>
        <w:t xml:space="preserve"> </w:t>
      </w:r>
    </w:p>
    <w:sectPr w:rsidR="00857D01" w:rsidRPr="00506463" w:rsidSect="00E54ED2">
      <w:footerReference w:type="default" r:id="rId12"/>
      <w:headerReference w:type="first" r:id="rId13"/>
      <w:footerReference w:type="first" r:id="rId14"/>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CDAC" w14:textId="77777777" w:rsidR="00D84F12" w:rsidRDefault="00D84F12">
      <w:r>
        <w:separator/>
      </w:r>
    </w:p>
  </w:endnote>
  <w:endnote w:type="continuationSeparator" w:id="0">
    <w:p w14:paraId="2957C28A" w14:textId="77777777" w:rsidR="00D84F12" w:rsidRDefault="00D8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2BC" w14:textId="77777777"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3</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AD9" w14:textId="77777777"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98E7" w14:textId="77777777" w:rsidR="00D84F12" w:rsidRDefault="00D84F12">
      <w:r>
        <w:separator/>
      </w:r>
    </w:p>
  </w:footnote>
  <w:footnote w:type="continuationSeparator" w:id="0">
    <w:p w14:paraId="57FC90E6" w14:textId="77777777" w:rsidR="00D84F12" w:rsidRDefault="00D84F12">
      <w:r>
        <w:continuationSeparator/>
      </w:r>
    </w:p>
  </w:footnote>
  <w:footnote w:id="1">
    <w:p w14:paraId="23317F85" w14:textId="77777777"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14:paraId="3CF5E204" w14:textId="77777777"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r w:rsidRPr="00CE460C">
        <w:rPr>
          <w:sz w:val="16"/>
          <w:szCs w:val="16"/>
        </w:rPr>
        <w:t>Applications withdrawn with case management team or with Panel Head prior to substantive proceedings.</w:t>
      </w:r>
    </w:p>
  </w:footnote>
  <w:footnote w:id="3">
    <w:p w14:paraId="3FEC7EFB" w14:textId="77777777" w:rsidR="00E504F3" w:rsidRDefault="00E504F3" w:rsidP="000A62E9">
      <w:pPr>
        <w:pStyle w:val="FootnoteText"/>
        <w:ind w:left="284" w:hanging="284"/>
      </w:pPr>
      <w:r>
        <w:rPr>
          <w:rStyle w:val="FootnoteReference"/>
        </w:rPr>
        <w:footnoteRef/>
      </w:r>
      <w:r>
        <w:t xml:space="preserve"> </w:t>
      </w:r>
      <w:r>
        <w:tab/>
      </w:r>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14:paraId="6ED0409E" w14:textId="77777777" w:rsidR="00E504F3" w:rsidRDefault="00E504F3" w:rsidP="000A62E9">
      <w:pPr>
        <w:pStyle w:val="FootnoteText"/>
        <w:ind w:left="284" w:hanging="284"/>
      </w:pPr>
      <w:r>
        <w:rPr>
          <w:rStyle w:val="FootnoteReference"/>
        </w:rPr>
        <w:footnoteRef/>
      </w:r>
      <w:r>
        <w:t xml:space="preserve"> </w:t>
      </w:r>
      <w:r>
        <w:tab/>
      </w:r>
      <w:r w:rsidRPr="00A32EFD">
        <w:rPr>
          <w:sz w:val="16"/>
          <w:szCs w:val="16"/>
        </w:rPr>
        <w:t>Includes matters that are resolved as a result of a listed conference, hearing, mention or mediation before a Commission Member or listed mediation by a staff member.</w:t>
      </w:r>
    </w:p>
  </w:footnote>
  <w:footnote w:id="5">
    <w:p w14:paraId="464BDAA5"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Decision made under Part 5-1 of the Fair Work Act 2009 are not required to be written.</w:t>
      </w:r>
    </w:p>
  </w:footnote>
  <w:footnote w:id="6">
    <w:p w14:paraId="670FBF7C" w14:textId="77777777" w:rsidR="00E504F3" w:rsidRPr="006D360D" w:rsidRDefault="00E504F3" w:rsidP="000A62E9">
      <w:pPr>
        <w:pStyle w:val="FootnoteText"/>
        <w:ind w:left="284" w:hanging="284"/>
        <w:rPr>
          <w:sz w:val="16"/>
          <w:szCs w:val="16"/>
        </w:rPr>
      </w:pPr>
      <w:r>
        <w:rPr>
          <w:rStyle w:val="FootnoteReference"/>
        </w:rPr>
        <w:footnoteRef/>
      </w:r>
      <w:r>
        <w:t xml:space="preserve"> </w:t>
      </w:r>
      <w:r>
        <w:tab/>
      </w:r>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
  </w:footnote>
  <w:footnote w:id="7">
    <w:p w14:paraId="6231E631"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Some applications may be subject to more than one mediation.</w:t>
      </w:r>
    </w:p>
  </w:footnote>
  <w:footnote w:id="8">
    <w:p w14:paraId="2F58C017" w14:textId="77777777" w:rsidR="00E504F3" w:rsidRPr="00A11B9E" w:rsidRDefault="00D85CC8" w:rsidP="000A62E9">
      <w:pPr>
        <w:pStyle w:val="FootnoteText"/>
        <w:ind w:left="284" w:hanging="284"/>
        <w:rPr>
          <w:sz w:val="16"/>
          <w:szCs w:val="16"/>
        </w:rPr>
      </w:pPr>
      <w:r>
        <w:rPr>
          <w:rStyle w:val="FootnoteReference"/>
        </w:rPr>
        <w:footnoteRef/>
      </w:r>
      <w:r w:rsidR="00E504F3" w:rsidRPr="00B35C93">
        <w:rPr>
          <w:sz w:val="16"/>
          <w:szCs w:val="16"/>
        </w:rPr>
        <w:t xml:space="preserve"> </w:t>
      </w:r>
      <w:r w:rsidR="00E504F3">
        <w:rPr>
          <w:sz w:val="16"/>
          <w:szCs w:val="16"/>
        </w:rPr>
        <w:tab/>
      </w:r>
      <w:r w:rsidR="00E504F3" w:rsidRPr="00A11B9E">
        <w:rPr>
          <w:sz w:val="16"/>
          <w:szCs w:val="16"/>
        </w:rPr>
        <w:t>Based on information provided by the parties where contact can be made. Totals will not necessarily add up to the total number of applications received</w:t>
      </w:r>
      <w:r w:rsidR="00E504F3">
        <w:rPr>
          <w:sz w:val="16"/>
          <w:szCs w:val="16"/>
        </w:rPr>
        <w:t xml:space="preserve"> as multiple options may be available for some categories</w:t>
      </w:r>
      <w:r w:rsidR="00E504F3" w:rsidRPr="00A11B9E">
        <w:rPr>
          <w:sz w:val="16"/>
          <w:szCs w:val="16"/>
        </w:rPr>
        <w:t>.</w:t>
      </w:r>
    </w:p>
  </w:footnote>
  <w:footnote w:id="9">
    <w:p w14:paraId="7ACE0779" w14:textId="77777777"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Based on information provided by the applicant in an application.</w:t>
      </w:r>
      <w:r>
        <w:rPr>
          <w:sz w:val="16"/>
          <w:szCs w:val="16"/>
        </w:rPr>
        <w:t xml:space="preserve"> </w:t>
      </w:r>
    </w:p>
  </w:footnote>
  <w:footnote w:id="10">
    <w:p w14:paraId="4D0193FC" w14:textId="77777777" w:rsidR="00E15D48" w:rsidRPr="0025256B" w:rsidRDefault="00E15D48" w:rsidP="0025256B">
      <w:pPr>
        <w:pStyle w:val="FootnoteText"/>
        <w:ind w:left="284" w:hanging="284"/>
        <w:rPr>
          <w:sz w:val="16"/>
          <w:szCs w:val="16"/>
        </w:rPr>
      </w:pPr>
      <w:r>
        <w:rPr>
          <w:rStyle w:val="FootnoteReference"/>
        </w:rPr>
        <w:footnoteRef/>
      </w:r>
      <w:r w:rsidR="0025256B">
        <w:rPr>
          <w:sz w:val="16"/>
          <w:szCs w:val="16"/>
        </w:rPr>
        <w:tab/>
      </w:r>
      <w:r w:rsidR="0025256B" w:rsidRPr="00C21D78">
        <w:rPr>
          <w:sz w:val="16"/>
          <w:szCs w:val="16"/>
        </w:rPr>
        <w:t>Employees</w:t>
      </w:r>
      <w:r w:rsidR="0025256B">
        <w:rPr>
          <w:sz w:val="16"/>
          <w:szCs w:val="16"/>
        </w:rPr>
        <w:t>”</w:t>
      </w:r>
      <w:r w:rsidR="0025256B" w:rsidRPr="00C21D78">
        <w:rPr>
          <w:sz w:val="16"/>
          <w:szCs w:val="16"/>
        </w:rPr>
        <w:t xml:space="preserve"> </w:t>
      </w:r>
      <w:r w:rsidR="0025256B">
        <w:rPr>
          <w:sz w:val="16"/>
          <w:szCs w:val="16"/>
        </w:rPr>
        <w:t xml:space="preserve">in terms of business size </w:t>
      </w:r>
      <w:r w:rsidR="0025256B" w:rsidRPr="00C21D78">
        <w:rPr>
          <w:sz w:val="16"/>
          <w:szCs w:val="16"/>
        </w:rPr>
        <w:t xml:space="preserve">refers to employees and </w:t>
      </w:r>
      <w:r w:rsidR="0025256B">
        <w:rPr>
          <w:sz w:val="16"/>
          <w:szCs w:val="16"/>
        </w:rPr>
        <w:t xml:space="preserve">individual </w:t>
      </w:r>
      <w:r w:rsidR="0025256B" w:rsidRPr="00C21D78">
        <w:rPr>
          <w:sz w:val="16"/>
          <w:szCs w:val="16"/>
        </w:rPr>
        <w:t>contractors where known</w:t>
      </w:r>
      <w:r w:rsidR="0025256B">
        <w:rPr>
          <w:sz w:val="16"/>
          <w:szCs w:val="16"/>
        </w:rPr>
        <w:t xml:space="preserve"> and as indicated by parties to the matter.</w:t>
      </w:r>
    </w:p>
  </w:footnote>
  <w:footnote w:id="11">
    <w:p w14:paraId="5096FB18" w14:textId="77777777" w:rsidR="00E504F3" w:rsidRPr="0025256B" w:rsidRDefault="00D85CC8" w:rsidP="000A62E9">
      <w:pPr>
        <w:pStyle w:val="FootnoteText"/>
        <w:ind w:left="284" w:hanging="284"/>
        <w:rPr>
          <w:sz w:val="16"/>
          <w:szCs w:val="16"/>
        </w:rPr>
      </w:pPr>
      <w:r>
        <w:rPr>
          <w:rStyle w:val="FootnoteReference"/>
        </w:rPr>
        <w:footnoteRef/>
      </w:r>
      <w:r w:rsidR="00E504F3" w:rsidRPr="0025256B">
        <w:rPr>
          <w:sz w:val="16"/>
          <w:szCs w:val="16"/>
        </w:rPr>
        <w:t xml:space="preserve"> </w:t>
      </w:r>
      <w:r w:rsidR="00E504F3" w:rsidRPr="0025256B">
        <w:rPr>
          <w:sz w:val="16"/>
          <w:szCs w:val="16"/>
        </w:rPr>
        <w:tab/>
      </w:r>
      <w:r w:rsidR="00E504F3" w:rsidRPr="00FE3DBE">
        <w:rPr>
          <w:sz w:val="16"/>
          <w:szCs w:val="16"/>
        </w:rPr>
        <w:t>Based on information provided by the applicant in the application</w:t>
      </w:r>
      <w:r w:rsidR="00E504F3">
        <w:rPr>
          <w:sz w:val="16"/>
          <w:szCs w:val="16"/>
        </w:rPr>
        <w:t>. Applicants may select more than one option.</w:t>
      </w:r>
    </w:p>
  </w:footnote>
  <w:footnote w:id="12">
    <w:p w14:paraId="4B2BABAC" w14:textId="77777777" w:rsidR="00E15D48" w:rsidRDefault="00F41ADA" w:rsidP="0025256B">
      <w:pPr>
        <w:pStyle w:val="FootnoteText"/>
        <w:ind w:left="284" w:hanging="284"/>
      </w:pPr>
      <w:r>
        <w:rPr>
          <w:rStyle w:val="FootnoteReference"/>
        </w:rPr>
        <w:footnoteRef/>
      </w:r>
      <w:r w:rsidR="0025256B" w:rsidRPr="0025256B">
        <w:rPr>
          <w:sz w:val="16"/>
          <w:szCs w:val="16"/>
        </w:rPr>
        <w:tab/>
      </w:r>
      <w:r w:rsidR="0025256B" w:rsidRPr="00FE3DBE">
        <w:rPr>
          <w:sz w:val="16"/>
          <w:szCs w:val="16"/>
        </w:rPr>
        <w:t>Based on information provided by the applicant in the application</w:t>
      </w:r>
      <w:r w:rsidR="0025256B">
        <w:rPr>
          <w:sz w:val="16"/>
          <w:szCs w:val="16"/>
        </w:rPr>
        <w:t>.</w:t>
      </w:r>
    </w:p>
  </w:footnote>
  <w:footnote w:id="13">
    <w:p w14:paraId="6565CB29" w14:textId="77777777" w:rsidR="00E15D48" w:rsidRDefault="00E15D48" w:rsidP="0025256B">
      <w:pPr>
        <w:pStyle w:val="FootnoteText"/>
        <w:ind w:left="284" w:hanging="284"/>
      </w:pPr>
      <w:r>
        <w:rPr>
          <w:rStyle w:val="FootnoteReference"/>
        </w:rPr>
        <w:footnoteRef/>
      </w:r>
      <w:r w:rsidR="0025256B">
        <w:tab/>
      </w:r>
      <w:r w:rsidR="0025256B">
        <w:rPr>
          <w:sz w:val="16"/>
          <w:szCs w:val="16"/>
        </w:rPr>
        <w:t>Industries with no applications made not included. As per the Fair Work Commission’s industry panel 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2F9C" w14:textId="77777777"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087B253A" wp14:editId="774FD89D">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74B5AB3" w14:textId="77777777" w:rsidR="00E504F3" w:rsidRDefault="00E504F3" w:rsidP="00B74701">
    <w:pPr>
      <w:rPr>
        <w:sz w:val="16"/>
        <w:szCs w:val="16"/>
      </w:rPr>
    </w:pPr>
  </w:p>
  <w:p w14:paraId="60E35580" w14:textId="77777777"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4D36083A" wp14:editId="2CE68964">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D2EF"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81">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19C8"/>
    <w:rsid w:val="0001247E"/>
    <w:rsid w:val="0001507F"/>
    <w:rsid w:val="000154A8"/>
    <w:rsid w:val="000162F6"/>
    <w:rsid w:val="00017914"/>
    <w:rsid w:val="00020663"/>
    <w:rsid w:val="000218C2"/>
    <w:rsid w:val="000246EE"/>
    <w:rsid w:val="000252CC"/>
    <w:rsid w:val="000259A8"/>
    <w:rsid w:val="00025DAB"/>
    <w:rsid w:val="00032989"/>
    <w:rsid w:val="000333F0"/>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877"/>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C79F6"/>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5256B"/>
    <w:rsid w:val="00261F5C"/>
    <w:rsid w:val="00262D27"/>
    <w:rsid w:val="0026344D"/>
    <w:rsid w:val="00273A2D"/>
    <w:rsid w:val="00276856"/>
    <w:rsid w:val="00282CD6"/>
    <w:rsid w:val="00290B0D"/>
    <w:rsid w:val="002916C5"/>
    <w:rsid w:val="00294032"/>
    <w:rsid w:val="00296E31"/>
    <w:rsid w:val="00297F8B"/>
    <w:rsid w:val="002A2853"/>
    <w:rsid w:val="002A7A28"/>
    <w:rsid w:val="002B38B6"/>
    <w:rsid w:val="002C0794"/>
    <w:rsid w:val="002C0C00"/>
    <w:rsid w:val="002C1358"/>
    <w:rsid w:val="002C4707"/>
    <w:rsid w:val="002C4F8F"/>
    <w:rsid w:val="002C630E"/>
    <w:rsid w:val="002E0652"/>
    <w:rsid w:val="002E0E72"/>
    <w:rsid w:val="002E15F5"/>
    <w:rsid w:val="002E254A"/>
    <w:rsid w:val="002E6710"/>
    <w:rsid w:val="002E69E7"/>
    <w:rsid w:val="002F0347"/>
    <w:rsid w:val="002F51F1"/>
    <w:rsid w:val="00302241"/>
    <w:rsid w:val="00306650"/>
    <w:rsid w:val="00310645"/>
    <w:rsid w:val="00312959"/>
    <w:rsid w:val="00315904"/>
    <w:rsid w:val="00317307"/>
    <w:rsid w:val="00322C00"/>
    <w:rsid w:val="00330A04"/>
    <w:rsid w:val="00330AD4"/>
    <w:rsid w:val="0033738C"/>
    <w:rsid w:val="00346F85"/>
    <w:rsid w:val="00352E35"/>
    <w:rsid w:val="003551AE"/>
    <w:rsid w:val="00370E19"/>
    <w:rsid w:val="00370F14"/>
    <w:rsid w:val="00381A1F"/>
    <w:rsid w:val="00384EA2"/>
    <w:rsid w:val="0039133F"/>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47B97"/>
    <w:rsid w:val="00450950"/>
    <w:rsid w:val="0045154F"/>
    <w:rsid w:val="00453032"/>
    <w:rsid w:val="00453512"/>
    <w:rsid w:val="00457FC6"/>
    <w:rsid w:val="0046009F"/>
    <w:rsid w:val="00460282"/>
    <w:rsid w:val="004629C4"/>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06463"/>
    <w:rsid w:val="00511B73"/>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C85"/>
    <w:rsid w:val="00604D97"/>
    <w:rsid w:val="00604FA7"/>
    <w:rsid w:val="00606709"/>
    <w:rsid w:val="00614CDB"/>
    <w:rsid w:val="006229EF"/>
    <w:rsid w:val="00624E4B"/>
    <w:rsid w:val="006300E3"/>
    <w:rsid w:val="00640A01"/>
    <w:rsid w:val="00641B53"/>
    <w:rsid w:val="00642009"/>
    <w:rsid w:val="0064234F"/>
    <w:rsid w:val="006457D5"/>
    <w:rsid w:val="00646CA4"/>
    <w:rsid w:val="00655D1A"/>
    <w:rsid w:val="0066101E"/>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EB6"/>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2D30"/>
    <w:rsid w:val="00817CC0"/>
    <w:rsid w:val="00820A22"/>
    <w:rsid w:val="008231D3"/>
    <w:rsid w:val="008265D5"/>
    <w:rsid w:val="0082663A"/>
    <w:rsid w:val="00826926"/>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3F73"/>
    <w:rsid w:val="008B60A8"/>
    <w:rsid w:val="008C0063"/>
    <w:rsid w:val="008C1E06"/>
    <w:rsid w:val="008D23A0"/>
    <w:rsid w:val="008D32A3"/>
    <w:rsid w:val="008D46D2"/>
    <w:rsid w:val="008D7F77"/>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9F51CD"/>
    <w:rsid w:val="00A051EC"/>
    <w:rsid w:val="00A11B9E"/>
    <w:rsid w:val="00A14282"/>
    <w:rsid w:val="00A167A5"/>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4060"/>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AF71F3"/>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57272"/>
    <w:rsid w:val="00B613D3"/>
    <w:rsid w:val="00B61AB7"/>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640"/>
    <w:rsid w:val="00BD4E0C"/>
    <w:rsid w:val="00BD5A04"/>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51CA"/>
    <w:rsid w:val="00C16D47"/>
    <w:rsid w:val="00C174D4"/>
    <w:rsid w:val="00C178D0"/>
    <w:rsid w:val="00C21555"/>
    <w:rsid w:val="00C21D78"/>
    <w:rsid w:val="00C22361"/>
    <w:rsid w:val="00C22382"/>
    <w:rsid w:val="00C235C7"/>
    <w:rsid w:val="00C26738"/>
    <w:rsid w:val="00C27557"/>
    <w:rsid w:val="00C337A5"/>
    <w:rsid w:val="00C37FC9"/>
    <w:rsid w:val="00C40BF0"/>
    <w:rsid w:val="00C4112B"/>
    <w:rsid w:val="00C522BF"/>
    <w:rsid w:val="00C52538"/>
    <w:rsid w:val="00C52F98"/>
    <w:rsid w:val="00C54743"/>
    <w:rsid w:val="00C55B2E"/>
    <w:rsid w:val="00C60884"/>
    <w:rsid w:val="00C62101"/>
    <w:rsid w:val="00C6476D"/>
    <w:rsid w:val="00C709A9"/>
    <w:rsid w:val="00C725D8"/>
    <w:rsid w:val="00C770DF"/>
    <w:rsid w:val="00C80357"/>
    <w:rsid w:val="00C84A83"/>
    <w:rsid w:val="00C8697E"/>
    <w:rsid w:val="00C9404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66E19"/>
    <w:rsid w:val="00D74980"/>
    <w:rsid w:val="00D756BD"/>
    <w:rsid w:val="00D8152D"/>
    <w:rsid w:val="00D83CD4"/>
    <w:rsid w:val="00D84F12"/>
    <w:rsid w:val="00D85CC8"/>
    <w:rsid w:val="00D90E52"/>
    <w:rsid w:val="00DA22C2"/>
    <w:rsid w:val="00DA5F5D"/>
    <w:rsid w:val="00DB583F"/>
    <w:rsid w:val="00DB670F"/>
    <w:rsid w:val="00DC20EC"/>
    <w:rsid w:val="00DC2881"/>
    <w:rsid w:val="00DC53F3"/>
    <w:rsid w:val="00DC7754"/>
    <w:rsid w:val="00DC7BC8"/>
    <w:rsid w:val="00DD05C0"/>
    <w:rsid w:val="00DE599B"/>
    <w:rsid w:val="00DE77E0"/>
    <w:rsid w:val="00DF18C6"/>
    <w:rsid w:val="00DF351B"/>
    <w:rsid w:val="00DF5016"/>
    <w:rsid w:val="00E009E1"/>
    <w:rsid w:val="00E01E75"/>
    <w:rsid w:val="00E04C99"/>
    <w:rsid w:val="00E103BC"/>
    <w:rsid w:val="00E10891"/>
    <w:rsid w:val="00E14285"/>
    <w:rsid w:val="00E14359"/>
    <w:rsid w:val="00E15D48"/>
    <w:rsid w:val="00E20D43"/>
    <w:rsid w:val="00E24AB6"/>
    <w:rsid w:val="00E24B4D"/>
    <w:rsid w:val="00E24BFC"/>
    <w:rsid w:val="00E25C48"/>
    <w:rsid w:val="00E27069"/>
    <w:rsid w:val="00E304AE"/>
    <w:rsid w:val="00E31651"/>
    <w:rsid w:val="00E337C7"/>
    <w:rsid w:val="00E34F31"/>
    <w:rsid w:val="00E47B8F"/>
    <w:rsid w:val="00E504F3"/>
    <w:rsid w:val="00E52737"/>
    <w:rsid w:val="00E52C2E"/>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245D"/>
    <w:rsid w:val="00EC4CB2"/>
    <w:rsid w:val="00EC6E7A"/>
    <w:rsid w:val="00ED3D44"/>
    <w:rsid w:val="00ED51D8"/>
    <w:rsid w:val="00ED6840"/>
    <w:rsid w:val="00EE1834"/>
    <w:rsid w:val="00EE3B27"/>
    <w:rsid w:val="00EF4B57"/>
    <w:rsid w:val="00EF570A"/>
    <w:rsid w:val="00F13FC9"/>
    <w:rsid w:val="00F20268"/>
    <w:rsid w:val="00F230AC"/>
    <w:rsid w:val="00F27EAF"/>
    <w:rsid w:val="00F36947"/>
    <w:rsid w:val="00F36B8E"/>
    <w:rsid w:val="00F36FF9"/>
    <w:rsid w:val="00F37EEF"/>
    <w:rsid w:val="00F41ADA"/>
    <w:rsid w:val="00F425CB"/>
    <w:rsid w:val="00F441FB"/>
    <w:rsid w:val="00F511B3"/>
    <w:rsid w:val="00F56026"/>
    <w:rsid w:val="00F564D0"/>
    <w:rsid w:val="00F6239A"/>
    <w:rsid w:val="00F62801"/>
    <w:rsid w:val="00F6672A"/>
    <w:rsid w:val="00F67FBA"/>
    <w:rsid w:val="00F71131"/>
    <w:rsid w:val="00F715A0"/>
    <w:rsid w:val="00F71791"/>
    <w:rsid w:val="00F726D7"/>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2013"/>
    <w:rsid w:val="00FF316A"/>
    <w:rsid w:val="00FF32D5"/>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872434,#b2b2b2,black"/>
    </o:shapedefaults>
    <o:shapelayout v:ext="edit">
      <o:idmap v:ext="edit" data="1"/>
    </o:shapelayout>
  </w:shapeDefaults>
  <w:decimalSymbol w:val="."/>
  <w:listSeparator w:val=","/>
  <w14:docId w14:val="6D255042"/>
  <w15:docId w15:val="{59D3A8A5-2355-4AF1-ABBF-55D8617F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1807053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l.hanssens@fw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2.xml><?xml version="1.0" encoding="utf-8"?>
<ds:datastoreItem xmlns:ds="http://schemas.openxmlformats.org/officeDocument/2006/customXml" ds:itemID="{B6C79BF0-DC07-4F83-80D0-7F0E927F9AD3}">
  <ds:schemaRefs>
    <ds:schemaRef ds:uri="http://schemas.microsoft.com/office/2006/metadata/properties"/>
    <ds:schemaRef ds:uri="1c541ee4-6bb6-4651-b50f-6126f84c8d24"/>
    <ds:schemaRef ds:uri="http://schemas.microsoft.com/sharepoint/v3"/>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9B9B14-F880-4FD7-8020-B05E71BB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660</Words>
  <Characters>3933</Characters>
  <Application>Microsoft Office Word</Application>
  <DocSecurity>0</DocSecurity>
  <Lines>262</Lines>
  <Paragraphs>270</Paragraphs>
  <ScaleCrop>false</ScaleCrop>
  <HeadingPairs>
    <vt:vector size="2" baseType="variant">
      <vt:variant>
        <vt:lpstr>Title</vt:lpstr>
      </vt:variant>
      <vt:variant>
        <vt:i4>1</vt:i4>
      </vt:variant>
    </vt:vector>
  </HeadingPairs>
  <TitlesOfParts>
    <vt:vector size="1" baseType="lpstr">
      <vt:lpstr>Quarterly anti-bullying report Jul-Sep 2019</vt:lpstr>
    </vt:vector>
  </TitlesOfParts>
  <Company>Fair Work Commission</Company>
  <LinksUpToDate>false</LinksUpToDate>
  <CharactersWithSpaces>4323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anti-bullying report Jul-Sep 2019</dc:title>
  <dc:creator>Fair Work Commission</dc:creator>
  <cp:lastModifiedBy>SINCOCK, Julie</cp:lastModifiedBy>
  <cp:revision>4</cp:revision>
  <cp:lastPrinted>2019-04-30T02:05:00Z</cp:lastPrinted>
  <dcterms:created xsi:type="dcterms:W3CDTF">2019-10-30T05:07:00Z</dcterms:created>
  <dcterms:modified xsi:type="dcterms:W3CDTF">2019-10-30T05:08:00Z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