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bookmarkStart w:id="0" w:name="_GoBack"/>
      <w:bookmarkEnd w:id="0"/>
    </w:p>
    <w:p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9E6A80">
        <w:t>Oct</w:t>
      </w:r>
      <w:r w:rsidR="00974231">
        <w:t>–</w:t>
      </w:r>
      <w:r w:rsidR="009E6A80">
        <w:t>Dec</w:t>
      </w:r>
      <w:r w:rsidR="0042041E">
        <w:t xml:space="preserve"> </w:t>
      </w:r>
      <w:r>
        <w:t>201</w:t>
      </w:r>
      <w:r w:rsidR="00C16D47">
        <w:t>8</w:t>
      </w:r>
    </w:p>
    <w:p w:rsidR="00857D01" w:rsidRDefault="009E6A80" w:rsidP="00E73DA6">
      <w:pPr>
        <w:pStyle w:val="Heading2"/>
      </w:pPr>
      <w:r>
        <w:t>2</w:t>
      </w:r>
      <w:r w:rsidRPr="009E6A80">
        <w:rPr>
          <w:vertAlign w:val="superscript"/>
        </w:rPr>
        <w:t>nd</w:t>
      </w:r>
      <w:r>
        <w:t xml:space="preserve"> </w:t>
      </w:r>
      <w:r w:rsidR="007E076F" w:rsidRPr="00E73DA6">
        <w:t>Quarter</w:t>
      </w:r>
      <w:r w:rsidR="007E076F">
        <w:t xml:space="preserve"> 201</w:t>
      </w:r>
      <w:r w:rsidR="00D83BEF">
        <w:t>8</w:t>
      </w:r>
      <w:r w:rsidR="007E076F">
        <w:t>–1</w:t>
      </w:r>
      <w:r w:rsidR="00D83BEF">
        <w:t>9</w:t>
      </w:r>
    </w:p>
    <w:p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the period </w:t>
      </w:r>
      <w:r w:rsidR="00C60884">
        <w:rPr>
          <w:rFonts w:cs="Arial"/>
        </w:rPr>
        <w:t xml:space="preserve">1 </w:t>
      </w:r>
      <w:r w:rsidR="009E6A80">
        <w:rPr>
          <w:rFonts w:cs="Arial"/>
        </w:rPr>
        <w:t>October</w:t>
      </w:r>
      <w:r w:rsidR="0042041E">
        <w:rPr>
          <w:rFonts w:cs="Arial"/>
        </w:rPr>
        <w:t xml:space="preserve"> </w:t>
      </w:r>
      <w:r w:rsidR="00BD3CB1">
        <w:rPr>
          <w:rFonts w:cs="Arial"/>
        </w:rPr>
        <w:t>201</w:t>
      </w:r>
      <w:r w:rsidR="00C16D47">
        <w:rPr>
          <w:rFonts w:cs="Arial"/>
        </w:rPr>
        <w:t>8</w:t>
      </w:r>
      <w:r w:rsidR="00B274C8">
        <w:rPr>
          <w:rFonts w:cs="Arial"/>
        </w:rPr>
        <w:t xml:space="preserve"> </w:t>
      </w:r>
      <w:r w:rsidR="00C60884">
        <w:rPr>
          <w:rFonts w:cs="Arial"/>
        </w:rPr>
        <w:t xml:space="preserve">to </w:t>
      </w:r>
      <w:r w:rsidR="00FF6A35">
        <w:rPr>
          <w:rFonts w:cs="Arial"/>
        </w:rPr>
        <w:t>3</w:t>
      </w:r>
      <w:r w:rsidR="009E6A80">
        <w:rPr>
          <w:rFonts w:cs="Arial"/>
        </w:rPr>
        <w:t>1</w:t>
      </w:r>
      <w:r w:rsidR="00FF6A35">
        <w:rPr>
          <w:rFonts w:cs="Arial"/>
        </w:rPr>
        <w:t xml:space="preserve"> </w:t>
      </w:r>
      <w:r w:rsidR="009E6A80">
        <w:rPr>
          <w:rFonts w:cs="Arial"/>
        </w:rPr>
        <w:t>Dec</w:t>
      </w:r>
      <w:r w:rsidR="00D83BEF">
        <w:rPr>
          <w:rFonts w:cs="Arial"/>
        </w:rPr>
        <w:t>ember</w:t>
      </w:r>
      <w:r w:rsidR="0042041E">
        <w:rPr>
          <w:rFonts w:cs="Arial"/>
        </w:rPr>
        <w:t xml:space="preserve"> </w:t>
      </w:r>
      <w:r w:rsidR="00A96655">
        <w:rPr>
          <w:rFonts w:cs="Arial"/>
        </w:rPr>
        <w:t>201</w:t>
      </w:r>
      <w:r w:rsidR="00C16D47">
        <w:rPr>
          <w:rFonts w:cs="Arial"/>
        </w:rPr>
        <w:t>8</w:t>
      </w:r>
      <w:r w:rsidR="00A96655">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640"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6946"/>
        <w:gridCol w:w="2694"/>
      </w:tblGrid>
      <w:tr w:rsidR="007E076F" w:rsidRPr="007E4B3B" w:rsidTr="005D56F9">
        <w:trPr>
          <w:trHeight w:val="567"/>
          <w:tblHeader/>
        </w:trPr>
        <w:tc>
          <w:tcPr>
            <w:tcW w:w="6946" w:type="dxa"/>
            <w:tcBorders>
              <w:top w:val="single" w:sz="4" w:space="0" w:color="auto"/>
              <w:bottom w:val="single" w:sz="4" w:space="0" w:color="auto"/>
            </w:tcBorders>
            <w:shd w:val="clear" w:color="auto" w:fill="auto"/>
            <w:vAlign w:val="center"/>
            <w:hideMark/>
          </w:tcPr>
          <w:p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rsidTr="00C55B2E">
        <w:trPr>
          <w:trHeight w:val="510"/>
        </w:trPr>
        <w:tc>
          <w:tcPr>
            <w:tcW w:w="6946" w:type="dxa"/>
            <w:tcBorders>
              <w:top w:val="single" w:sz="4" w:space="0" w:color="auto"/>
            </w:tcBorders>
            <w:shd w:val="clear" w:color="auto" w:fill="auto"/>
            <w:noWrap/>
            <w:vAlign w:val="center"/>
            <w:hideMark/>
          </w:tcPr>
          <w:p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rsidTr="00FA3C3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tcPr>
          <w:p w:rsidR="005D5873" w:rsidRPr="00AA6EEB" w:rsidRDefault="007438C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196</w:t>
            </w:r>
          </w:p>
        </w:tc>
      </w:tr>
      <w:tr w:rsidR="005D5873" w:rsidRPr="007E4B3B" w:rsidTr="003D7603">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tcPr>
          <w:p w:rsidR="005D5873" w:rsidRPr="00AA6EEB" w:rsidRDefault="007438C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196</w:t>
            </w:r>
          </w:p>
        </w:tc>
      </w:tr>
      <w:tr w:rsidR="005D5873" w:rsidRPr="007E4B3B" w:rsidTr="003D7603">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3D7603">
        <w:trPr>
          <w:trHeight w:val="510"/>
        </w:trPr>
        <w:tc>
          <w:tcPr>
            <w:tcW w:w="6946" w:type="dxa"/>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rsidR="005D5873" w:rsidRDefault="0088193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rsidTr="003D7603">
        <w:trPr>
          <w:trHeight w:val="510"/>
        </w:trPr>
        <w:tc>
          <w:tcPr>
            <w:tcW w:w="6946" w:type="dxa"/>
            <w:tcBorders>
              <w:bottom w:val="single" w:sz="4" w:space="0" w:color="auto"/>
            </w:tcBorders>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rsidR="005D5873" w:rsidRDefault="007438C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5D5873"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rsidR="005D5873" w:rsidRDefault="007438C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69</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rsidR="005D5873" w:rsidRDefault="007438C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15</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resolved during the course of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rsidR="005D5873" w:rsidRDefault="007438C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42</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rsidR="005D5873" w:rsidRPr="00995776" w:rsidRDefault="007438C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r w:rsidR="00E876DF">
              <w:rPr>
                <w:rFonts w:cs="Arial"/>
                <w:color w:val="000000"/>
                <w:szCs w:val="20"/>
                <w:lang w:val="en-AU" w:eastAsia="en-AU"/>
              </w:rPr>
              <w:t>9</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rsidR="005D5873" w:rsidRPr="00C012AF" w:rsidRDefault="007438C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22</w:t>
            </w:r>
          </w:p>
        </w:tc>
      </w:tr>
      <w:tr w:rsidR="00F62801" w:rsidRPr="007E4B3B" w:rsidTr="00FF6A35">
        <w:trPr>
          <w:trHeight w:val="482"/>
        </w:trPr>
        <w:tc>
          <w:tcPr>
            <w:tcW w:w="6946" w:type="dxa"/>
            <w:shd w:val="clear" w:color="auto" w:fill="auto"/>
            <w:vAlign w:val="center"/>
            <w:hideMark/>
          </w:tcPr>
          <w:p w:rsidR="00F62801" w:rsidRDefault="00F62801" w:rsidP="00E73DA6">
            <w:pPr>
              <w:pStyle w:val="Heading3"/>
              <w:ind w:left="602"/>
            </w:pPr>
            <w:r w:rsidRPr="00F62801">
              <w:lastRenderedPageBreak/>
              <w:t>Decision details</w:t>
            </w:r>
          </w:p>
        </w:tc>
        <w:tc>
          <w:tcPr>
            <w:tcW w:w="2694" w:type="dxa"/>
            <w:shd w:val="clear" w:color="auto" w:fill="auto"/>
            <w:noWrap/>
            <w:vAlign w:val="center"/>
          </w:tcPr>
          <w:p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rsidR="00F62801" w:rsidRPr="00F71791" w:rsidRDefault="007438C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22</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rsidR="00F62801" w:rsidRPr="00C012AF" w:rsidRDefault="007438C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rsidR="00F62801" w:rsidRPr="00C012AF" w:rsidRDefault="007438C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rsidR="00F62801" w:rsidRPr="00C012AF" w:rsidRDefault="00E876DF" w:rsidP="007438CB">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7438CB">
              <w:rPr>
                <w:rFonts w:cs="Arial"/>
                <w:color w:val="000000"/>
                <w:szCs w:val="20"/>
                <w:lang w:val="en-AU" w:eastAsia="en-AU"/>
              </w:rPr>
              <w:t>8</w:t>
            </w: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rsidR="00F62801" w:rsidRPr="00AA6EEB" w:rsidRDefault="007438C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issued</w:t>
            </w:r>
          </w:p>
        </w:tc>
        <w:tc>
          <w:tcPr>
            <w:tcW w:w="2694" w:type="dxa"/>
            <w:shd w:val="clear" w:color="auto" w:fill="auto"/>
            <w:noWrap/>
            <w:vAlign w:val="center"/>
          </w:tcPr>
          <w:p w:rsidR="00F62801" w:rsidRPr="00C012AF" w:rsidRDefault="007438C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yet to be issued</w:t>
            </w:r>
          </w:p>
        </w:tc>
        <w:tc>
          <w:tcPr>
            <w:tcW w:w="2694" w:type="dxa"/>
            <w:shd w:val="clear" w:color="auto" w:fill="auto"/>
            <w:noWrap/>
            <w:vAlign w:val="center"/>
          </w:tcPr>
          <w:p w:rsidR="00F62801" w:rsidRPr="00C012AF" w:rsidRDefault="00826E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granted—worker at risk of continued bullying at work, further decision and order issued</w:t>
            </w:r>
          </w:p>
        </w:tc>
        <w:tc>
          <w:tcPr>
            <w:tcW w:w="2694" w:type="dxa"/>
            <w:shd w:val="clear" w:color="auto" w:fill="auto"/>
            <w:noWrap/>
            <w:vAlign w:val="center"/>
          </w:tcPr>
          <w:p w:rsidR="00F62801" w:rsidRPr="00C012AF" w:rsidRDefault="00826E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rsidR="00F62801" w:rsidRPr="00F71791" w:rsidRDefault="007438C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22</w:t>
            </w:r>
          </w:p>
        </w:tc>
      </w:tr>
      <w:tr w:rsidR="005D5873"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rsidR="005D5873" w:rsidRDefault="007438C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rsidR="005D5873" w:rsidRDefault="007438C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5D5873" w:rsidRPr="007E4B3B" w:rsidTr="00FF316A">
        <w:trPr>
          <w:trHeight w:val="510"/>
        </w:trPr>
        <w:tc>
          <w:tcPr>
            <w:tcW w:w="6946" w:type="dxa"/>
            <w:tcBorders>
              <w:bottom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rsidR="005D5873" w:rsidRDefault="007438C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rsidTr="003D7603">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rsidR="005D5873"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tcPr>
          <w:p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rsidTr="003D7603">
        <w:trPr>
          <w:trHeight w:val="510"/>
        </w:trPr>
        <w:tc>
          <w:tcPr>
            <w:tcW w:w="6946" w:type="dxa"/>
            <w:tcBorders>
              <w:top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tcPr>
          <w:p w:rsidR="00D4388A" w:rsidRPr="00AA6EEB" w:rsidRDefault="007438C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196</w:t>
            </w:r>
          </w:p>
        </w:tc>
      </w:tr>
      <w:tr w:rsidR="00D4388A" w:rsidRPr="007E4B3B" w:rsidTr="0097383C">
        <w:trPr>
          <w:trHeight w:val="510"/>
        </w:trPr>
        <w:tc>
          <w:tcPr>
            <w:tcW w:w="6946" w:type="dxa"/>
            <w:tcBorders>
              <w:bottom w:val="single" w:sz="4" w:space="0" w:color="D9D9D9" w:themeColor="background1" w:themeShade="D9"/>
            </w:tcBorders>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rsidR="00D4388A" w:rsidRDefault="00886B55" w:rsidP="00886B5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185</w:t>
            </w:r>
          </w:p>
        </w:tc>
      </w:tr>
      <w:tr w:rsidR="007727D8" w:rsidRPr="007E4B3B" w:rsidTr="0097383C">
        <w:trPr>
          <w:trHeight w:val="510"/>
        </w:trPr>
        <w:tc>
          <w:tcPr>
            <w:tcW w:w="6946" w:type="dxa"/>
            <w:shd w:val="clear" w:color="auto" w:fill="auto"/>
            <w:vAlign w:val="center"/>
          </w:tcPr>
          <w:p w:rsidR="007727D8" w:rsidRDefault="007727D8" w:rsidP="003D7603">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rsidR="007727D8" w:rsidRDefault="00886B55" w:rsidP="003D7603">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rsidR="007727D8" w:rsidRDefault="00886B5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Outworker</w:t>
            </w:r>
          </w:p>
        </w:tc>
        <w:tc>
          <w:tcPr>
            <w:tcW w:w="2694" w:type="dxa"/>
            <w:shd w:val="clear" w:color="auto" w:fill="auto"/>
            <w:noWrap/>
            <w:vAlign w:val="center"/>
          </w:tcPr>
          <w:p w:rsidR="007727D8" w:rsidRDefault="00886B5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7727D8">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On-hire worker (including labour hire)</w:t>
            </w:r>
          </w:p>
        </w:tc>
        <w:tc>
          <w:tcPr>
            <w:tcW w:w="2694" w:type="dxa"/>
            <w:shd w:val="clear" w:color="auto" w:fill="auto"/>
            <w:noWrap/>
            <w:vAlign w:val="center"/>
          </w:tcPr>
          <w:p w:rsidR="007727D8" w:rsidRDefault="00886B5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rsidR="007727D8" w:rsidRDefault="00886B5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rsidR="007727D8" w:rsidRDefault="00886B5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Volunteer</w:t>
            </w:r>
          </w:p>
        </w:tc>
        <w:tc>
          <w:tcPr>
            <w:tcW w:w="2694" w:type="dxa"/>
            <w:shd w:val="clear" w:color="auto" w:fill="auto"/>
            <w:noWrap/>
            <w:vAlign w:val="center"/>
          </w:tcPr>
          <w:p w:rsidR="007727D8" w:rsidRDefault="00886B5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Other</w:t>
            </w:r>
          </w:p>
        </w:tc>
        <w:tc>
          <w:tcPr>
            <w:tcW w:w="2694" w:type="dxa"/>
            <w:shd w:val="clear" w:color="auto" w:fill="auto"/>
            <w:noWrap/>
            <w:vAlign w:val="center"/>
          </w:tcPr>
          <w:p w:rsidR="007727D8" w:rsidRDefault="00886B5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rsidTr="003D7603">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Size of business:</w:t>
            </w:r>
            <w:r>
              <w:rPr>
                <w:rStyle w:val="FootnoteReference"/>
                <w:rFonts w:cs="Arial"/>
                <w:color w:val="000000"/>
                <w:szCs w:val="20"/>
                <w:lang w:val="en-AU" w:eastAsia="en-AU"/>
              </w:rPr>
              <w:footnoteReference w:id="10"/>
            </w:r>
          </w:p>
        </w:tc>
        <w:tc>
          <w:tcPr>
            <w:tcW w:w="2694" w:type="dxa"/>
            <w:shd w:val="clear" w:color="auto" w:fill="auto"/>
            <w:noWrap/>
            <w:vAlign w:val="center"/>
          </w:tcPr>
          <w:p w:rsidR="007727D8" w:rsidRPr="00AA6EEB" w:rsidRDefault="007438C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196</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rsidR="007727D8" w:rsidRDefault="008329FE" w:rsidP="00C55B2E">
            <w:pPr>
              <w:tabs>
                <w:tab w:val="clear" w:pos="567"/>
                <w:tab w:val="clear" w:pos="1134"/>
              </w:tabs>
              <w:spacing w:after="0" w:line="240" w:lineRule="auto"/>
              <w:ind w:right="176"/>
              <w:jc w:val="right"/>
              <w:rPr>
                <w:rFonts w:cs="Arial"/>
                <w:szCs w:val="20"/>
              </w:rPr>
            </w:pPr>
            <w:r>
              <w:rPr>
                <w:rFonts w:cs="Arial"/>
                <w:szCs w:val="20"/>
              </w:rPr>
              <w:t>24</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rsidR="007727D8" w:rsidRDefault="008329FE" w:rsidP="00C55B2E">
            <w:pPr>
              <w:tabs>
                <w:tab w:val="clear" w:pos="567"/>
                <w:tab w:val="clear" w:pos="1134"/>
              </w:tabs>
              <w:spacing w:after="0" w:line="240" w:lineRule="auto"/>
              <w:ind w:right="176"/>
              <w:jc w:val="right"/>
              <w:rPr>
                <w:rFonts w:cs="Arial"/>
                <w:szCs w:val="20"/>
              </w:rPr>
            </w:pPr>
            <w:r>
              <w:rPr>
                <w:rFonts w:cs="Arial"/>
                <w:szCs w:val="20"/>
              </w:rPr>
              <w:t>28</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rsidR="007727D8" w:rsidRDefault="008329FE" w:rsidP="00C55B2E">
            <w:pPr>
              <w:tabs>
                <w:tab w:val="clear" w:pos="567"/>
                <w:tab w:val="clear" w:pos="1134"/>
              </w:tabs>
              <w:spacing w:after="0" w:line="240" w:lineRule="auto"/>
              <w:ind w:right="176"/>
              <w:jc w:val="right"/>
              <w:rPr>
                <w:rFonts w:cs="Arial"/>
                <w:szCs w:val="20"/>
              </w:rPr>
            </w:pPr>
            <w:r>
              <w:rPr>
                <w:rFonts w:cs="Arial"/>
                <w:szCs w:val="20"/>
              </w:rPr>
              <w:t>14</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rsidR="007727D8" w:rsidRDefault="008329FE" w:rsidP="00C55B2E">
            <w:pPr>
              <w:tabs>
                <w:tab w:val="clear" w:pos="567"/>
                <w:tab w:val="clear" w:pos="1134"/>
              </w:tabs>
              <w:spacing w:after="0" w:line="240" w:lineRule="auto"/>
              <w:ind w:right="176"/>
              <w:jc w:val="right"/>
              <w:rPr>
                <w:rFonts w:cs="Arial"/>
                <w:szCs w:val="20"/>
              </w:rPr>
            </w:pPr>
            <w:r>
              <w:rPr>
                <w:rFonts w:cs="Arial"/>
                <w:szCs w:val="20"/>
              </w:rPr>
              <w:t>117</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8329FE" w:rsidP="00C55B2E">
            <w:pPr>
              <w:tabs>
                <w:tab w:val="clear" w:pos="567"/>
                <w:tab w:val="clear" w:pos="1134"/>
              </w:tabs>
              <w:spacing w:after="0" w:line="240" w:lineRule="auto"/>
              <w:ind w:right="176"/>
              <w:jc w:val="right"/>
              <w:rPr>
                <w:rFonts w:cs="Arial"/>
                <w:szCs w:val="20"/>
              </w:rPr>
            </w:pPr>
            <w:r>
              <w:rPr>
                <w:rFonts w:cs="Arial"/>
                <w:szCs w:val="20"/>
              </w:rPr>
              <w:t>13</w:t>
            </w:r>
          </w:p>
        </w:tc>
      </w:tr>
      <w:tr w:rsidR="007727D8" w:rsidRPr="00D56FC0" w:rsidTr="00C55B2E">
        <w:trPr>
          <w:trHeight w:val="510"/>
        </w:trPr>
        <w:tc>
          <w:tcPr>
            <w:tcW w:w="6946" w:type="dxa"/>
            <w:shd w:val="clear" w:color="auto" w:fill="auto"/>
            <w:vAlign w:val="center"/>
            <w:hideMark/>
          </w:tcPr>
          <w:p w:rsidR="007727D8" w:rsidRPr="00D56FC0" w:rsidRDefault="007727D8"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rsidR="007727D8" w:rsidRPr="00AA6EEB" w:rsidRDefault="008329FE" w:rsidP="00C55B2E">
            <w:pPr>
              <w:tabs>
                <w:tab w:val="clear" w:pos="567"/>
                <w:tab w:val="clear" w:pos="1134"/>
              </w:tabs>
              <w:autoSpaceDE w:val="0"/>
              <w:autoSpaceDN w:val="0"/>
              <w:adjustRightInd w:val="0"/>
              <w:spacing w:after="0" w:line="240" w:lineRule="auto"/>
              <w:ind w:right="176"/>
              <w:jc w:val="right"/>
              <w:rPr>
                <w:rFonts w:cs="Arial"/>
                <w:b/>
                <w:szCs w:val="20"/>
                <w:lang w:val="en-AU" w:eastAsia="en-AU"/>
              </w:rPr>
            </w:pPr>
            <w:r>
              <w:rPr>
                <w:rFonts w:cs="Arial"/>
                <w:b/>
                <w:szCs w:val="20"/>
                <w:lang w:val="en-AU" w:eastAsia="en-AU"/>
              </w:rPr>
              <w:t>215</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rsidR="007727D8" w:rsidRDefault="008329FE" w:rsidP="00292FF2">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10</w:t>
            </w:r>
            <w:r w:rsidR="00292FF2">
              <w:rPr>
                <w:rFonts w:cs="Arial"/>
                <w:color w:val="000000"/>
                <w:szCs w:val="20"/>
                <w:lang w:val="en-AU" w:eastAsia="en-AU"/>
              </w:rPr>
              <w:t>8</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rsidR="007727D8" w:rsidRDefault="00292FF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51</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rsidR="007727D8" w:rsidRDefault="00292FF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28</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rsidR="007727D8" w:rsidRDefault="00292FF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17</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rsidR="007727D8" w:rsidRDefault="008329F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rsidR="007727D8" w:rsidRDefault="00292FF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rsidTr="00C55B2E">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rsidR="007727D8" w:rsidRDefault="008329F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7727D8" w:rsidRPr="007E4B3B" w:rsidTr="00C55B2E">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8329F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2"/>
            </w:r>
          </w:p>
        </w:tc>
        <w:tc>
          <w:tcPr>
            <w:tcW w:w="2694" w:type="dxa"/>
            <w:shd w:val="clear" w:color="auto" w:fill="auto"/>
            <w:vAlign w:val="center"/>
          </w:tcPr>
          <w:p w:rsidR="007727D8" w:rsidRPr="00AA6EEB" w:rsidRDefault="007438CB"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196</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rsidR="007727D8" w:rsidRDefault="008329FE"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16</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rsidR="007727D8" w:rsidRDefault="008329FE"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47</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rsidR="007727D8" w:rsidRDefault="008329FE"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rsidR="007727D8" w:rsidRDefault="008329F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38</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rsidR="007727D8" w:rsidRDefault="008329F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rsidR="007727D8" w:rsidRDefault="008329F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Western Australia</w:t>
            </w:r>
          </w:p>
        </w:tc>
        <w:tc>
          <w:tcPr>
            <w:tcW w:w="2694" w:type="dxa"/>
            <w:shd w:val="clear" w:color="auto" w:fill="auto"/>
            <w:vAlign w:val="center"/>
          </w:tcPr>
          <w:p w:rsidR="007727D8" w:rsidRDefault="008329F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21</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rsidR="007727D8" w:rsidRDefault="008329F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59</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rsidR="007727D8" w:rsidRDefault="008329F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F568F">
        <w:trPr>
          <w:trHeight w:val="510"/>
        </w:trPr>
        <w:tc>
          <w:tcPr>
            <w:tcW w:w="6946" w:type="dxa"/>
            <w:tcBorders>
              <w:bottom w:val="single" w:sz="4" w:space="0" w:color="D9D9D9" w:themeColor="background1" w:themeShade="D9"/>
            </w:tcBorders>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rsidR="007727D8" w:rsidRPr="0057541B" w:rsidRDefault="007438CB"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196</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Aged care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8</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Airline operations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Airport operations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Amusement, events and recreation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Animal care and veterinary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Banking finance and insurance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9</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Broadcasting and recorded entertainment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9</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Building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9</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Building, metal and civil construction industries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5</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Children's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4</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Cleaning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2</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Clerical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10</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Clothing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Coal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Commonwealth employment</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6</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Educational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12</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Electrical power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Federal police operations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proofErr w:type="spellStart"/>
            <w:r w:rsidRPr="008329FE">
              <w:rPr>
                <w:rFonts w:cs="Arial"/>
                <w:color w:val="000000"/>
                <w:szCs w:val="20"/>
                <w:lang w:val="en-AU" w:eastAsia="en-AU"/>
              </w:rPr>
              <w:t>Fire fighting</w:t>
            </w:r>
            <w:proofErr w:type="spellEnd"/>
            <w:r w:rsidRPr="008329FE">
              <w:rPr>
                <w:rFonts w:cs="Arial"/>
                <w:color w:val="000000"/>
                <w:szCs w:val="20"/>
                <w:lang w:val="en-AU" w:eastAsia="en-AU"/>
              </w:rPr>
              <w:t xml:space="preserve">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 xml:space="preserve">Food, beverages and tobacco manufacturing industry </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2</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Health and welfare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33</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lastRenderedPageBreak/>
              <w:t>Hospitality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5</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 xml:space="preserve">Indigenous organisations and services </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3</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Licensed and registered clubs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2</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Local government administration</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2</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Manufacturing and associated industries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7</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Maritime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Market and business consultancy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Mining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Northern Territory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2</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Oil and gas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Passenger vehicle transport (</w:t>
            </w:r>
            <w:proofErr w:type="spellStart"/>
            <w:r w:rsidRPr="008329FE">
              <w:rPr>
                <w:rFonts w:cs="Arial"/>
                <w:color w:val="000000"/>
                <w:szCs w:val="20"/>
                <w:lang w:val="en-AU" w:eastAsia="en-AU"/>
              </w:rPr>
              <w:t>non rail</w:t>
            </w:r>
            <w:proofErr w:type="spellEnd"/>
            <w:r w:rsidRPr="008329FE">
              <w:rPr>
                <w:rFonts w:cs="Arial"/>
                <w:color w:val="000000"/>
                <w:szCs w:val="20"/>
                <w:lang w:val="en-AU" w:eastAsia="en-AU"/>
              </w:rPr>
              <w:t>)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Pharmaceutical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2</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Pharmacy operations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3</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Plumbing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Rail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2</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 xml:space="preserve">Real estate industry </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Restaurants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 xml:space="preserve">Retail industry </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21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Road transport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4</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Security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Social, community, home care and disability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9</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Sporting organisations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2</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State and Territory government administration</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3</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Storage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Tasmania</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Technical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4</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lastRenderedPageBreak/>
              <w:t>Telecommunications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Tourism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2</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Vehicle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3</w:t>
            </w:r>
          </w:p>
        </w:tc>
      </w:tr>
      <w:tr w:rsidR="008329FE" w:rsidRPr="00C164F1" w:rsidTr="008329FE">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8329FE" w:rsidRPr="008329FE" w:rsidRDefault="008329FE" w:rsidP="008329F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8329FE">
              <w:rPr>
                <w:rFonts w:cs="Arial"/>
                <w:color w:val="000000"/>
                <w:szCs w:val="20"/>
                <w:lang w:val="en-AU" w:eastAsia="en-AU"/>
              </w:rPr>
              <w:t xml:space="preserve">Waste management industry </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8329FE" w:rsidRPr="008329FE" w:rsidRDefault="008329FE" w:rsidP="00C6762A">
            <w:pPr>
              <w:tabs>
                <w:tab w:val="clear" w:pos="567"/>
                <w:tab w:val="clear" w:pos="1134"/>
              </w:tabs>
              <w:autoSpaceDE w:val="0"/>
              <w:autoSpaceDN w:val="0"/>
              <w:adjustRightInd w:val="0"/>
              <w:spacing w:after="0" w:line="240" w:lineRule="auto"/>
              <w:ind w:left="567" w:right="175"/>
              <w:jc w:val="right"/>
              <w:rPr>
                <w:rFonts w:cs="Arial"/>
                <w:color w:val="000000"/>
                <w:szCs w:val="20"/>
                <w:lang w:val="en-AU" w:eastAsia="en-AU"/>
              </w:rPr>
            </w:pPr>
            <w:r w:rsidRPr="008329FE">
              <w:rPr>
                <w:rFonts w:cs="Arial"/>
                <w:color w:val="000000"/>
                <w:szCs w:val="20"/>
                <w:lang w:val="en-AU" w:eastAsia="en-AU"/>
              </w:rPr>
              <w:t>1</w:t>
            </w:r>
          </w:p>
        </w:tc>
      </w:tr>
    </w:tbl>
    <w:p w:rsidR="00857D01" w:rsidRDefault="00857D01" w:rsidP="00E73DA6">
      <w:pPr>
        <w:pStyle w:val="Heading2"/>
      </w:pPr>
      <w:r w:rsidRPr="001D312A">
        <w:t>Disclaimer</w:t>
      </w:r>
    </w:p>
    <w:p w:rsidR="00D555E1" w:rsidRPr="00C16D47" w:rsidRDefault="00D555E1" w:rsidP="00E73DA6">
      <w:pPr>
        <w:rPr>
          <w:sz w:val="18"/>
          <w:szCs w:val="18"/>
        </w:rPr>
      </w:pPr>
      <w:r w:rsidRPr="00C16D47">
        <w:rPr>
          <w:sz w:val="18"/>
          <w:szCs w:val="18"/>
        </w:rPr>
        <w:t>This report should be read in conjunction with the Fair Work Commission information note for Quarterly reports.</w:t>
      </w:r>
    </w:p>
    <w:p w:rsidR="00857D01" w:rsidRPr="00C16D47" w:rsidRDefault="00857D01" w:rsidP="00E73DA6">
      <w:pPr>
        <w:rPr>
          <w:sz w:val="18"/>
          <w:szCs w:val="18"/>
        </w:rPr>
      </w:pPr>
      <w:r w:rsidRPr="00C16D47">
        <w:rPr>
          <w:sz w:val="18"/>
          <w:szCs w:val="18"/>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rsidR="00857D01" w:rsidRDefault="00857D01" w:rsidP="00E73DA6">
      <w:pPr>
        <w:pStyle w:val="Heading2"/>
      </w:pPr>
      <w:r>
        <w:t>Further information</w:t>
      </w:r>
    </w:p>
    <w:p w:rsidR="00C6762A" w:rsidRDefault="00C6762A" w:rsidP="00C6762A">
      <w:pPr>
        <w:pStyle w:val="ListBullet1"/>
        <w:numPr>
          <w:ilvl w:val="0"/>
          <w:numId w:val="0"/>
        </w:numPr>
        <w:tabs>
          <w:tab w:val="left" w:pos="720"/>
        </w:tabs>
        <w:spacing w:before="0"/>
        <w:ind w:right="0"/>
        <w:rPr>
          <w:rFonts w:cs="Arial"/>
          <w:sz w:val="18"/>
          <w:szCs w:val="18"/>
        </w:rPr>
      </w:pPr>
      <w:r>
        <w:rPr>
          <w:rFonts w:cs="Arial"/>
          <w:sz w:val="18"/>
          <w:szCs w:val="18"/>
        </w:rPr>
        <w:t xml:space="preserve">If you have an inquiry about this report please contact Noel Hanssens, Director, Tribunal Data and Reporting by phone 03 8656 4807 or by email </w:t>
      </w:r>
      <w:hyperlink r:id="rId12" w:history="1">
        <w:r>
          <w:rPr>
            <w:rStyle w:val="Hyperlink"/>
          </w:rPr>
          <w:t>noel.hanssens@fwc.gov.au</w:t>
        </w:r>
      </w:hyperlink>
      <w:r>
        <w:t xml:space="preserve"> </w:t>
      </w:r>
    </w:p>
    <w:p w:rsidR="00857D01" w:rsidRPr="00C16D47" w:rsidRDefault="00857D01" w:rsidP="00C6762A">
      <w:pPr>
        <w:rPr>
          <w:rFonts w:cs="Arial"/>
          <w:sz w:val="18"/>
          <w:szCs w:val="18"/>
        </w:rPr>
      </w:pPr>
    </w:p>
    <w:sectPr w:rsidR="00857D01" w:rsidRPr="00C16D47" w:rsidSect="00E54ED2">
      <w:headerReference w:type="even" r:id="rId13"/>
      <w:headerReference w:type="default" r:id="rId14"/>
      <w:footerReference w:type="even" r:id="rId15"/>
      <w:footerReference w:type="default" r:id="rId16"/>
      <w:headerReference w:type="first" r:id="rId17"/>
      <w:footerReference w:type="first" r:id="rId18"/>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72" w:rsidRDefault="00327A72">
      <w:r>
        <w:separator/>
      </w:r>
    </w:p>
  </w:endnote>
  <w:endnote w:type="continuationSeparator" w:id="0">
    <w:p w:rsidR="00327A72" w:rsidRDefault="0032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16" w:rsidRDefault="006F5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16" w:rsidRPr="00EF570A" w:rsidRDefault="006F5716"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A34552">
      <w:rPr>
        <w:noProof/>
        <w:sz w:val="18"/>
        <w:szCs w:val="18"/>
      </w:rPr>
      <w:t>6</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A34552">
      <w:rPr>
        <w:noProof/>
        <w:sz w:val="18"/>
        <w:szCs w:val="18"/>
      </w:rPr>
      <w:t>6</w:t>
    </w:r>
    <w:r w:rsidRPr="003E5DD9">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16" w:rsidRPr="00B16C55" w:rsidRDefault="006F5716"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A34552">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A34552">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72" w:rsidRDefault="00327A72">
      <w:r>
        <w:separator/>
      </w:r>
    </w:p>
  </w:footnote>
  <w:footnote w:type="continuationSeparator" w:id="0">
    <w:p w:rsidR="00327A72" w:rsidRDefault="00327A72">
      <w:r>
        <w:continuationSeparator/>
      </w:r>
    </w:p>
  </w:footnote>
  <w:footnote w:id="1">
    <w:p w:rsidR="006F5716" w:rsidRDefault="006F5716"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rsidR="006F5716" w:rsidRPr="00CE460C" w:rsidRDefault="006F5716"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proofErr w:type="gramStart"/>
      <w:r w:rsidRPr="00CE460C">
        <w:rPr>
          <w:sz w:val="16"/>
          <w:szCs w:val="16"/>
        </w:rPr>
        <w:t>Applications withdrawn with case management team or with Panel Head prior to substantive proceedings.</w:t>
      </w:r>
      <w:proofErr w:type="gramEnd"/>
    </w:p>
  </w:footnote>
  <w:footnote w:id="3">
    <w:p w:rsidR="006F5716" w:rsidRDefault="006F5716" w:rsidP="000A62E9">
      <w:pPr>
        <w:pStyle w:val="FootnoteText"/>
        <w:ind w:left="284" w:hanging="284"/>
      </w:pPr>
      <w:r>
        <w:rPr>
          <w:rStyle w:val="FootnoteReference"/>
        </w:rPr>
        <w:footnoteRef/>
      </w:r>
      <w:r>
        <w:t xml:space="preserve"> </w:t>
      </w:r>
      <w:r>
        <w:tab/>
      </w:r>
      <w:proofErr w:type="gramStart"/>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w:t>
      </w:r>
      <w:proofErr w:type="gramEnd"/>
      <w:r w:rsidRPr="00252074">
        <w:rPr>
          <w:sz w:val="16"/>
          <w:szCs w:val="16"/>
        </w:rPr>
        <w:t xml:space="preserve">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rsidR="006F5716" w:rsidRDefault="006F5716" w:rsidP="000A62E9">
      <w:pPr>
        <w:pStyle w:val="FootnoteText"/>
        <w:ind w:left="284" w:hanging="284"/>
      </w:pPr>
      <w:r>
        <w:rPr>
          <w:rStyle w:val="FootnoteReference"/>
        </w:rPr>
        <w:footnoteRef/>
      </w:r>
      <w:r>
        <w:t xml:space="preserve"> </w:t>
      </w:r>
      <w:r>
        <w:tab/>
      </w:r>
      <w:proofErr w:type="gramStart"/>
      <w:r w:rsidRPr="00A32EFD">
        <w:rPr>
          <w:sz w:val="16"/>
          <w:szCs w:val="16"/>
        </w:rPr>
        <w:t>Includes matters that are resolved as a result of a listed conference, hearing, mention or mediation before a Commission Member or listed mediation by a staff member.</w:t>
      </w:r>
      <w:proofErr w:type="gramEnd"/>
    </w:p>
  </w:footnote>
  <w:footnote w:id="5">
    <w:p w:rsidR="006F5716" w:rsidRPr="00B35C93" w:rsidRDefault="006F5716" w:rsidP="000A62E9">
      <w:pPr>
        <w:pStyle w:val="FootnoteText"/>
        <w:ind w:left="284" w:hanging="284"/>
        <w:rPr>
          <w:sz w:val="16"/>
          <w:szCs w:val="16"/>
        </w:rPr>
      </w:pPr>
      <w:r>
        <w:rPr>
          <w:rStyle w:val="FootnoteReference"/>
        </w:rPr>
        <w:footnoteRef/>
      </w:r>
      <w:r>
        <w:t xml:space="preserve"> </w:t>
      </w:r>
      <w:r>
        <w:tab/>
      </w:r>
      <w:proofErr w:type="gramStart"/>
      <w:r w:rsidRPr="00B35C93">
        <w:rPr>
          <w:sz w:val="16"/>
          <w:szCs w:val="16"/>
        </w:rPr>
        <w:t>Decision made under Part 5-1 of the Fair Work Act 2009 are</w:t>
      </w:r>
      <w:proofErr w:type="gramEnd"/>
      <w:r w:rsidRPr="00B35C93">
        <w:rPr>
          <w:sz w:val="16"/>
          <w:szCs w:val="16"/>
        </w:rPr>
        <w:t xml:space="preserve"> not required to be written.</w:t>
      </w:r>
    </w:p>
  </w:footnote>
  <w:footnote w:id="6">
    <w:p w:rsidR="006F5716" w:rsidRPr="006D360D" w:rsidRDefault="006F5716" w:rsidP="000A62E9">
      <w:pPr>
        <w:pStyle w:val="FootnoteText"/>
        <w:ind w:left="284" w:hanging="284"/>
        <w:rPr>
          <w:sz w:val="16"/>
          <w:szCs w:val="16"/>
        </w:rPr>
      </w:pPr>
      <w:r>
        <w:rPr>
          <w:rStyle w:val="FootnoteReference"/>
        </w:rPr>
        <w:footnoteRef/>
      </w:r>
      <w:r>
        <w:t xml:space="preserve"> </w:t>
      </w:r>
      <w:r>
        <w:tab/>
      </w:r>
      <w:proofErr w:type="gramStart"/>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roofErr w:type="gramEnd"/>
    </w:p>
  </w:footnote>
  <w:footnote w:id="7">
    <w:p w:rsidR="006F5716" w:rsidRPr="00B35C93" w:rsidRDefault="006F5716" w:rsidP="000A62E9">
      <w:pPr>
        <w:pStyle w:val="FootnoteText"/>
        <w:ind w:left="284" w:hanging="284"/>
        <w:rPr>
          <w:sz w:val="16"/>
          <w:szCs w:val="16"/>
        </w:rPr>
      </w:pPr>
      <w:r>
        <w:rPr>
          <w:rStyle w:val="FootnoteReference"/>
        </w:rPr>
        <w:footnoteRef/>
      </w:r>
      <w:r>
        <w:t xml:space="preserve"> </w:t>
      </w:r>
      <w:r>
        <w:tab/>
      </w:r>
      <w:r w:rsidRPr="00B35C93">
        <w:rPr>
          <w:sz w:val="16"/>
          <w:szCs w:val="16"/>
        </w:rPr>
        <w:t xml:space="preserve">Some applications may be </w:t>
      </w:r>
      <w:proofErr w:type="gramStart"/>
      <w:r w:rsidRPr="00B35C93">
        <w:rPr>
          <w:sz w:val="16"/>
          <w:szCs w:val="16"/>
        </w:rPr>
        <w:t>subject to more than one mediation</w:t>
      </w:r>
      <w:proofErr w:type="gramEnd"/>
      <w:r w:rsidRPr="00B35C93">
        <w:rPr>
          <w:sz w:val="16"/>
          <w:szCs w:val="16"/>
        </w:rPr>
        <w:t>.</w:t>
      </w:r>
    </w:p>
  </w:footnote>
  <w:footnote w:id="8">
    <w:p w:rsidR="006F5716" w:rsidRPr="00A11B9E" w:rsidRDefault="006F5716" w:rsidP="000A62E9">
      <w:pPr>
        <w:pStyle w:val="FootnoteText"/>
        <w:ind w:left="284" w:hanging="284"/>
        <w:rPr>
          <w:sz w:val="16"/>
          <w:szCs w:val="16"/>
        </w:rPr>
      </w:pPr>
      <w:r w:rsidRPr="00B35C93">
        <w:rPr>
          <w:sz w:val="16"/>
          <w:szCs w:val="16"/>
        </w:rPr>
        <w:footnoteRef/>
      </w:r>
      <w:r w:rsidRPr="00B35C93">
        <w:rPr>
          <w:sz w:val="16"/>
          <w:szCs w:val="16"/>
        </w:rPr>
        <w:t xml:space="preserve"> </w:t>
      </w:r>
      <w:r>
        <w:rPr>
          <w:sz w:val="16"/>
          <w:szCs w:val="16"/>
        </w:rPr>
        <w:tab/>
      </w:r>
      <w:r w:rsidRPr="00A11B9E">
        <w:rPr>
          <w:sz w:val="16"/>
          <w:szCs w:val="16"/>
        </w:rPr>
        <w:t>Based on information provided by the parties where contact can be made. Totals will not necessarily add up to the total number of applications received</w:t>
      </w:r>
      <w:r>
        <w:rPr>
          <w:sz w:val="16"/>
          <w:szCs w:val="16"/>
        </w:rPr>
        <w:t xml:space="preserve"> as multiple options may be available for some categories</w:t>
      </w:r>
      <w:r w:rsidRPr="00A11B9E">
        <w:rPr>
          <w:sz w:val="16"/>
          <w:szCs w:val="16"/>
        </w:rPr>
        <w:t>.</w:t>
      </w:r>
    </w:p>
  </w:footnote>
  <w:footnote w:id="9">
    <w:p w:rsidR="006F5716" w:rsidRPr="00A11B9E" w:rsidRDefault="006F5716"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proofErr w:type="gramStart"/>
      <w:r w:rsidRPr="00A11B9E">
        <w:rPr>
          <w:sz w:val="16"/>
          <w:szCs w:val="16"/>
        </w:rPr>
        <w:t>Based on information provided by the applicant in an application.</w:t>
      </w:r>
      <w:proofErr w:type="gramEnd"/>
      <w:r>
        <w:rPr>
          <w:sz w:val="16"/>
          <w:szCs w:val="16"/>
        </w:rPr>
        <w:t xml:space="preserve"> </w:t>
      </w:r>
    </w:p>
  </w:footnote>
  <w:footnote w:id="10">
    <w:p w:rsidR="006F5716" w:rsidRPr="00A11B9E" w:rsidRDefault="006F5716"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w:t>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rsidR="006F5716" w:rsidRDefault="006F5716"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r>
        <w:rPr>
          <w:sz w:val="16"/>
          <w:szCs w:val="16"/>
        </w:rPr>
        <w:t xml:space="preserve"> Applicants may select more than one option.</w:t>
      </w:r>
    </w:p>
  </w:footnote>
  <w:footnote w:id="12">
    <w:p w:rsidR="006F5716" w:rsidRDefault="006F5716"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p>
  </w:footnote>
  <w:footnote w:id="13">
    <w:p w:rsidR="006F5716" w:rsidRDefault="006F5716" w:rsidP="000A62E9">
      <w:pPr>
        <w:pStyle w:val="FootnoteText"/>
        <w:ind w:left="284" w:hanging="284"/>
      </w:pPr>
      <w:r>
        <w:rPr>
          <w:rStyle w:val="FootnoteReference"/>
        </w:rPr>
        <w:footnoteRef/>
      </w:r>
      <w:r>
        <w:t xml:space="preserve"> </w:t>
      </w:r>
      <w:r>
        <w:tab/>
      </w:r>
      <w:r>
        <w:rPr>
          <w:sz w:val="16"/>
          <w:szCs w:val="16"/>
        </w:rPr>
        <w:t xml:space="preserve">Industries with no applications made not included. </w:t>
      </w:r>
      <w:proofErr w:type="gramStart"/>
      <w:r>
        <w:rPr>
          <w:sz w:val="16"/>
          <w:szCs w:val="16"/>
        </w:rPr>
        <w:t>As per the Fair Work Commission’s industry panel classifications.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16" w:rsidRDefault="006F5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16" w:rsidRDefault="006F5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16" w:rsidRDefault="006F5716"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6F5716" w:rsidRDefault="006F5716" w:rsidP="00B74701">
    <w:pPr>
      <w:rPr>
        <w:sz w:val="16"/>
        <w:szCs w:val="16"/>
      </w:rPr>
    </w:pPr>
  </w:p>
  <w:p w:rsidR="006F5716" w:rsidRPr="0015037E" w:rsidRDefault="006F5716"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6145">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151B"/>
    <w:rsid w:val="0000519A"/>
    <w:rsid w:val="00006D83"/>
    <w:rsid w:val="0001247E"/>
    <w:rsid w:val="0001507F"/>
    <w:rsid w:val="000154A8"/>
    <w:rsid w:val="000162F6"/>
    <w:rsid w:val="00017914"/>
    <w:rsid w:val="00020663"/>
    <w:rsid w:val="000218C2"/>
    <w:rsid w:val="000246EE"/>
    <w:rsid w:val="000252CC"/>
    <w:rsid w:val="000259A8"/>
    <w:rsid w:val="00025DAB"/>
    <w:rsid w:val="00032989"/>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9D0"/>
    <w:rsid w:val="00172275"/>
    <w:rsid w:val="0017585A"/>
    <w:rsid w:val="00180DDB"/>
    <w:rsid w:val="00184B41"/>
    <w:rsid w:val="001861FC"/>
    <w:rsid w:val="00191B00"/>
    <w:rsid w:val="0019743B"/>
    <w:rsid w:val="001974B5"/>
    <w:rsid w:val="001A062B"/>
    <w:rsid w:val="001A50A7"/>
    <w:rsid w:val="001A6BCB"/>
    <w:rsid w:val="001A7926"/>
    <w:rsid w:val="001B0701"/>
    <w:rsid w:val="001B0769"/>
    <w:rsid w:val="001B2C07"/>
    <w:rsid w:val="001B7865"/>
    <w:rsid w:val="001D1141"/>
    <w:rsid w:val="001D1151"/>
    <w:rsid w:val="001D312A"/>
    <w:rsid w:val="001D4B00"/>
    <w:rsid w:val="001E1EA6"/>
    <w:rsid w:val="001E33D4"/>
    <w:rsid w:val="001E3C74"/>
    <w:rsid w:val="001E3DB8"/>
    <w:rsid w:val="001E4B46"/>
    <w:rsid w:val="001E6219"/>
    <w:rsid w:val="001E6963"/>
    <w:rsid w:val="001F0E07"/>
    <w:rsid w:val="001F2AE8"/>
    <w:rsid w:val="001F41BE"/>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023A"/>
    <w:rsid w:val="00252074"/>
    <w:rsid w:val="00261F5C"/>
    <w:rsid w:val="00262D27"/>
    <w:rsid w:val="0026344D"/>
    <w:rsid w:val="00273A2D"/>
    <w:rsid w:val="00276856"/>
    <w:rsid w:val="00282CD6"/>
    <w:rsid w:val="00290B0D"/>
    <w:rsid w:val="002916C5"/>
    <w:rsid w:val="00292FF2"/>
    <w:rsid w:val="00294032"/>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06650"/>
    <w:rsid w:val="00310645"/>
    <w:rsid w:val="003106E8"/>
    <w:rsid w:val="00311738"/>
    <w:rsid w:val="00312959"/>
    <w:rsid w:val="00317307"/>
    <w:rsid w:val="00322C00"/>
    <w:rsid w:val="00327A72"/>
    <w:rsid w:val="00330A04"/>
    <w:rsid w:val="00330AD4"/>
    <w:rsid w:val="0033738C"/>
    <w:rsid w:val="00346F85"/>
    <w:rsid w:val="00352E35"/>
    <w:rsid w:val="003551AE"/>
    <w:rsid w:val="00370E19"/>
    <w:rsid w:val="00370F14"/>
    <w:rsid w:val="00381A1F"/>
    <w:rsid w:val="00384EA2"/>
    <w:rsid w:val="0039133F"/>
    <w:rsid w:val="00394767"/>
    <w:rsid w:val="0039610E"/>
    <w:rsid w:val="0039749B"/>
    <w:rsid w:val="003A097F"/>
    <w:rsid w:val="003A1A17"/>
    <w:rsid w:val="003A30EE"/>
    <w:rsid w:val="003A44C2"/>
    <w:rsid w:val="003A4DAE"/>
    <w:rsid w:val="003B0133"/>
    <w:rsid w:val="003B2555"/>
    <w:rsid w:val="003B3A22"/>
    <w:rsid w:val="003B4788"/>
    <w:rsid w:val="003C2E0C"/>
    <w:rsid w:val="003C575A"/>
    <w:rsid w:val="003C7627"/>
    <w:rsid w:val="003D1652"/>
    <w:rsid w:val="003D7603"/>
    <w:rsid w:val="003D7CD4"/>
    <w:rsid w:val="003E25B2"/>
    <w:rsid w:val="003F3FC6"/>
    <w:rsid w:val="003F6692"/>
    <w:rsid w:val="00401494"/>
    <w:rsid w:val="004017EB"/>
    <w:rsid w:val="0040362E"/>
    <w:rsid w:val="0040656E"/>
    <w:rsid w:val="00406C66"/>
    <w:rsid w:val="004152DB"/>
    <w:rsid w:val="0042041E"/>
    <w:rsid w:val="00420C8F"/>
    <w:rsid w:val="00425AEB"/>
    <w:rsid w:val="00426DF8"/>
    <w:rsid w:val="004273D2"/>
    <w:rsid w:val="0043048D"/>
    <w:rsid w:val="00434397"/>
    <w:rsid w:val="00437F7A"/>
    <w:rsid w:val="00440AC0"/>
    <w:rsid w:val="00442216"/>
    <w:rsid w:val="00442DD1"/>
    <w:rsid w:val="00443813"/>
    <w:rsid w:val="004441A6"/>
    <w:rsid w:val="00450950"/>
    <w:rsid w:val="0045154F"/>
    <w:rsid w:val="00453032"/>
    <w:rsid w:val="00453512"/>
    <w:rsid w:val="00457FC6"/>
    <w:rsid w:val="0046009F"/>
    <w:rsid w:val="00460282"/>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D97"/>
    <w:rsid w:val="00604FA7"/>
    <w:rsid w:val="00606709"/>
    <w:rsid w:val="00614CDB"/>
    <w:rsid w:val="006229EF"/>
    <w:rsid w:val="00624E4B"/>
    <w:rsid w:val="006300E3"/>
    <w:rsid w:val="00640A01"/>
    <w:rsid w:val="00641B53"/>
    <w:rsid w:val="0064234F"/>
    <w:rsid w:val="006457D5"/>
    <w:rsid w:val="00646CA4"/>
    <w:rsid w:val="00655D1A"/>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E67"/>
    <w:rsid w:val="006D4F9A"/>
    <w:rsid w:val="006D7561"/>
    <w:rsid w:val="006E12E6"/>
    <w:rsid w:val="006E241F"/>
    <w:rsid w:val="006E3D71"/>
    <w:rsid w:val="006E6C6C"/>
    <w:rsid w:val="006F3138"/>
    <w:rsid w:val="006F5716"/>
    <w:rsid w:val="006F6E9C"/>
    <w:rsid w:val="00700F47"/>
    <w:rsid w:val="0070106B"/>
    <w:rsid w:val="007110E9"/>
    <w:rsid w:val="00711834"/>
    <w:rsid w:val="007138E3"/>
    <w:rsid w:val="00713C99"/>
    <w:rsid w:val="00714AB8"/>
    <w:rsid w:val="007216D5"/>
    <w:rsid w:val="00722E6E"/>
    <w:rsid w:val="007236BF"/>
    <w:rsid w:val="007276E1"/>
    <w:rsid w:val="00730605"/>
    <w:rsid w:val="00733EF5"/>
    <w:rsid w:val="00735D1E"/>
    <w:rsid w:val="007424F8"/>
    <w:rsid w:val="007438CB"/>
    <w:rsid w:val="007438EF"/>
    <w:rsid w:val="00745A43"/>
    <w:rsid w:val="00753F13"/>
    <w:rsid w:val="00754E4B"/>
    <w:rsid w:val="0076081B"/>
    <w:rsid w:val="007630B1"/>
    <w:rsid w:val="007632C3"/>
    <w:rsid w:val="00763EF8"/>
    <w:rsid w:val="00771168"/>
    <w:rsid w:val="007727D8"/>
    <w:rsid w:val="007735D2"/>
    <w:rsid w:val="00773FE6"/>
    <w:rsid w:val="00776A1E"/>
    <w:rsid w:val="00784EBC"/>
    <w:rsid w:val="00786B17"/>
    <w:rsid w:val="0079097E"/>
    <w:rsid w:val="00790AD8"/>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E6FCD"/>
    <w:rsid w:val="007F4CDE"/>
    <w:rsid w:val="007F62BA"/>
    <w:rsid w:val="008031A3"/>
    <w:rsid w:val="0080701E"/>
    <w:rsid w:val="00807BC8"/>
    <w:rsid w:val="00817CC0"/>
    <w:rsid w:val="00820A22"/>
    <w:rsid w:val="008231D3"/>
    <w:rsid w:val="008265D5"/>
    <w:rsid w:val="0082663A"/>
    <w:rsid w:val="00826926"/>
    <w:rsid w:val="00826EEC"/>
    <w:rsid w:val="008316AA"/>
    <w:rsid w:val="008329FE"/>
    <w:rsid w:val="00835A15"/>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0F86"/>
    <w:rsid w:val="00881937"/>
    <w:rsid w:val="00881A72"/>
    <w:rsid w:val="00883542"/>
    <w:rsid w:val="00886B55"/>
    <w:rsid w:val="00887B2B"/>
    <w:rsid w:val="00890F79"/>
    <w:rsid w:val="008A68F8"/>
    <w:rsid w:val="008B1438"/>
    <w:rsid w:val="008B34D6"/>
    <w:rsid w:val="008B60A8"/>
    <w:rsid w:val="008C0063"/>
    <w:rsid w:val="008C1E06"/>
    <w:rsid w:val="008C48C0"/>
    <w:rsid w:val="008C6702"/>
    <w:rsid w:val="008D23A0"/>
    <w:rsid w:val="008D32A3"/>
    <w:rsid w:val="008D46D2"/>
    <w:rsid w:val="008E1150"/>
    <w:rsid w:val="008E2102"/>
    <w:rsid w:val="008E3A70"/>
    <w:rsid w:val="008E4548"/>
    <w:rsid w:val="008F0A2E"/>
    <w:rsid w:val="008F28A0"/>
    <w:rsid w:val="008F3594"/>
    <w:rsid w:val="008F7F9A"/>
    <w:rsid w:val="00900F09"/>
    <w:rsid w:val="00915565"/>
    <w:rsid w:val="009164E6"/>
    <w:rsid w:val="009239DE"/>
    <w:rsid w:val="009273B3"/>
    <w:rsid w:val="0093103B"/>
    <w:rsid w:val="009329A4"/>
    <w:rsid w:val="00934FBD"/>
    <w:rsid w:val="00935B7D"/>
    <w:rsid w:val="00937490"/>
    <w:rsid w:val="00937EE9"/>
    <w:rsid w:val="00941476"/>
    <w:rsid w:val="009432D9"/>
    <w:rsid w:val="009507A1"/>
    <w:rsid w:val="0095507A"/>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E6A80"/>
    <w:rsid w:val="009F194F"/>
    <w:rsid w:val="009F3C0F"/>
    <w:rsid w:val="009F4930"/>
    <w:rsid w:val="009F51CD"/>
    <w:rsid w:val="009F568F"/>
    <w:rsid w:val="00A051EC"/>
    <w:rsid w:val="00A11B9E"/>
    <w:rsid w:val="00A16BFF"/>
    <w:rsid w:val="00A263B7"/>
    <w:rsid w:val="00A30891"/>
    <w:rsid w:val="00A30D80"/>
    <w:rsid w:val="00A32DC0"/>
    <w:rsid w:val="00A32EFD"/>
    <w:rsid w:val="00A34552"/>
    <w:rsid w:val="00A353AB"/>
    <w:rsid w:val="00A3644E"/>
    <w:rsid w:val="00A42C38"/>
    <w:rsid w:val="00A509FF"/>
    <w:rsid w:val="00A52B37"/>
    <w:rsid w:val="00A54828"/>
    <w:rsid w:val="00A55F0D"/>
    <w:rsid w:val="00A56796"/>
    <w:rsid w:val="00A61AA2"/>
    <w:rsid w:val="00A7260F"/>
    <w:rsid w:val="00A77A7B"/>
    <w:rsid w:val="00A802AE"/>
    <w:rsid w:val="00A808E4"/>
    <w:rsid w:val="00A85A78"/>
    <w:rsid w:val="00A85D80"/>
    <w:rsid w:val="00A921C1"/>
    <w:rsid w:val="00A931AC"/>
    <w:rsid w:val="00A9328F"/>
    <w:rsid w:val="00A93666"/>
    <w:rsid w:val="00A95B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1F4B"/>
    <w:rsid w:val="00AE48D3"/>
    <w:rsid w:val="00AF13FF"/>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613D3"/>
    <w:rsid w:val="00B657F0"/>
    <w:rsid w:val="00B74701"/>
    <w:rsid w:val="00B76297"/>
    <w:rsid w:val="00B81C59"/>
    <w:rsid w:val="00B867E7"/>
    <w:rsid w:val="00B912A7"/>
    <w:rsid w:val="00B92CC8"/>
    <w:rsid w:val="00B975C6"/>
    <w:rsid w:val="00BA0FC1"/>
    <w:rsid w:val="00BB22D2"/>
    <w:rsid w:val="00BB337A"/>
    <w:rsid w:val="00BB3FBE"/>
    <w:rsid w:val="00BB4320"/>
    <w:rsid w:val="00BB54AC"/>
    <w:rsid w:val="00BC0951"/>
    <w:rsid w:val="00BC2397"/>
    <w:rsid w:val="00BC330E"/>
    <w:rsid w:val="00BD1677"/>
    <w:rsid w:val="00BD3CB1"/>
    <w:rsid w:val="00BD4E0C"/>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64F1"/>
    <w:rsid w:val="00C16D47"/>
    <w:rsid w:val="00C174D4"/>
    <w:rsid w:val="00C178D0"/>
    <w:rsid w:val="00C21555"/>
    <w:rsid w:val="00C21D78"/>
    <w:rsid w:val="00C22361"/>
    <w:rsid w:val="00C235C7"/>
    <w:rsid w:val="00C26738"/>
    <w:rsid w:val="00C27557"/>
    <w:rsid w:val="00C337A5"/>
    <w:rsid w:val="00C37FC9"/>
    <w:rsid w:val="00C40BF0"/>
    <w:rsid w:val="00C4112B"/>
    <w:rsid w:val="00C522BF"/>
    <w:rsid w:val="00C52538"/>
    <w:rsid w:val="00C52F98"/>
    <w:rsid w:val="00C54743"/>
    <w:rsid w:val="00C55B2E"/>
    <w:rsid w:val="00C60884"/>
    <w:rsid w:val="00C6476D"/>
    <w:rsid w:val="00C66949"/>
    <w:rsid w:val="00C6762A"/>
    <w:rsid w:val="00C709A9"/>
    <w:rsid w:val="00C725D8"/>
    <w:rsid w:val="00C73A1F"/>
    <w:rsid w:val="00C770DF"/>
    <w:rsid w:val="00C80357"/>
    <w:rsid w:val="00C84A83"/>
    <w:rsid w:val="00C8697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74980"/>
    <w:rsid w:val="00D756BD"/>
    <w:rsid w:val="00D8152D"/>
    <w:rsid w:val="00D83BEF"/>
    <w:rsid w:val="00D83CD4"/>
    <w:rsid w:val="00D90E52"/>
    <w:rsid w:val="00DA22C2"/>
    <w:rsid w:val="00DA5F5D"/>
    <w:rsid w:val="00DB583F"/>
    <w:rsid w:val="00DB670F"/>
    <w:rsid w:val="00DC20EC"/>
    <w:rsid w:val="00DC2881"/>
    <w:rsid w:val="00DC53F3"/>
    <w:rsid w:val="00DC7754"/>
    <w:rsid w:val="00DC7BC8"/>
    <w:rsid w:val="00DD05C0"/>
    <w:rsid w:val="00DE599B"/>
    <w:rsid w:val="00DE77E0"/>
    <w:rsid w:val="00DF18C6"/>
    <w:rsid w:val="00DF1E99"/>
    <w:rsid w:val="00DF351B"/>
    <w:rsid w:val="00DF5016"/>
    <w:rsid w:val="00E009E1"/>
    <w:rsid w:val="00E01E75"/>
    <w:rsid w:val="00E04C99"/>
    <w:rsid w:val="00E10891"/>
    <w:rsid w:val="00E14285"/>
    <w:rsid w:val="00E14359"/>
    <w:rsid w:val="00E20D43"/>
    <w:rsid w:val="00E21F12"/>
    <w:rsid w:val="00E24AB6"/>
    <w:rsid w:val="00E24BFC"/>
    <w:rsid w:val="00E25C48"/>
    <w:rsid w:val="00E27069"/>
    <w:rsid w:val="00E304AE"/>
    <w:rsid w:val="00E31651"/>
    <w:rsid w:val="00E337C7"/>
    <w:rsid w:val="00E34F31"/>
    <w:rsid w:val="00E504F3"/>
    <w:rsid w:val="00E52737"/>
    <w:rsid w:val="00E52C2E"/>
    <w:rsid w:val="00E54ED2"/>
    <w:rsid w:val="00E576CE"/>
    <w:rsid w:val="00E61C1A"/>
    <w:rsid w:val="00E64AEF"/>
    <w:rsid w:val="00E73DA6"/>
    <w:rsid w:val="00E810C6"/>
    <w:rsid w:val="00E829E6"/>
    <w:rsid w:val="00E876DF"/>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4CB2"/>
    <w:rsid w:val="00EC6E7A"/>
    <w:rsid w:val="00ED3D44"/>
    <w:rsid w:val="00ED51D8"/>
    <w:rsid w:val="00ED6840"/>
    <w:rsid w:val="00EE1834"/>
    <w:rsid w:val="00EE3B27"/>
    <w:rsid w:val="00EF1A84"/>
    <w:rsid w:val="00EF4B57"/>
    <w:rsid w:val="00EF570A"/>
    <w:rsid w:val="00F13FC9"/>
    <w:rsid w:val="00F20268"/>
    <w:rsid w:val="00F27EAF"/>
    <w:rsid w:val="00F36947"/>
    <w:rsid w:val="00F36B8E"/>
    <w:rsid w:val="00F36FF9"/>
    <w:rsid w:val="00F37EEF"/>
    <w:rsid w:val="00F425CB"/>
    <w:rsid w:val="00F441FB"/>
    <w:rsid w:val="00F511B3"/>
    <w:rsid w:val="00F56026"/>
    <w:rsid w:val="00F564D0"/>
    <w:rsid w:val="00F6239A"/>
    <w:rsid w:val="00F62801"/>
    <w:rsid w:val="00F6672A"/>
    <w:rsid w:val="00F67FBA"/>
    <w:rsid w:val="00F71131"/>
    <w:rsid w:val="00F715A0"/>
    <w:rsid w:val="00F71791"/>
    <w:rsid w:val="00F72FCC"/>
    <w:rsid w:val="00F735C8"/>
    <w:rsid w:val="00F7361D"/>
    <w:rsid w:val="00F772CB"/>
    <w:rsid w:val="00F86075"/>
    <w:rsid w:val="00F9119E"/>
    <w:rsid w:val="00F949E9"/>
    <w:rsid w:val="00FA1EA1"/>
    <w:rsid w:val="00FA3C3E"/>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316A"/>
    <w:rsid w:val="00FF367E"/>
    <w:rsid w:val="00FF3B93"/>
    <w:rsid w:val="00FF5362"/>
    <w:rsid w:val="00FF6A35"/>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167990649">
      <w:bodyDiv w:val="1"/>
      <w:marLeft w:val="0"/>
      <w:marRight w:val="0"/>
      <w:marTop w:val="0"/>
      <w:marBottom w:val="0"/>
      <w:divBdr>
        <w:top w:val="none" w:sz="0" w:space="0" w:color="auto"/>
        <w:left w:val="none" w:sz="0" w:space="0" w:color="auto"/>
        <w:bottom w:val="none" w:sz="0" w:space="0" w:color="auto"/>
        <w:right w:val="none" w:sz="0" w:space="0" w:color="auto"/>
      </w:divBdr>
    </w:div>
    <w:div w:id="390615992">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651061014">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777261039">
      <w:bodyDiv w:val="1"/>
      <w:marLeft w:val="0"/>
      <w:marRight w:val="0"/>
      <w:marTop w:val="0"/>
      <w:marBottom w:val="0"/>
      <w:divBdr>
        <w:top w:val="none" w:sz="0" w:space="0" w:color="auto"/>
        <w:left w:val="none" w:sz="0" w:space="0" w:color="auto"/>
        <w:bottom w:val="none" w:sz="0" w:space="0" w:color="auto"/>
        <w:right w:val="none" w:sz="0" w:space="0" w:color="auto"/>
      </w:divBdr>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1639">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857">
      <w:bodyDiv w:val="1"/>
      <w:marLeft w:val="0"/>
      <w:marRight w:val="0"/>
      <w:marTop w:val="0"/>
      <w:marBottom w:val="0"/>
      <w:divBdr>
        <w:top w:val="none" w:sz="0" w:space="0" w:color="auto"/>
        <w:left w:val="none" w:sz="0" w:space="0" w:color="auto"/>
        <w:bottom w:val="none" w:sz="0" w:space="0" w:color="auto"/>
        <w:right w:val="none" w:sz="0" w:space="0" w:color="auto"/>
      </w:divBdr>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1473986503">
      <w:bodyDiv w:val="1"/>
      <w:marLeft w:val="0"/>
      <w:marRight w:val="0"/>
      <w:marTop w:val="0"/>
      <w:marBottom w:val="0"/>
      <w:divBdr>
        <w:top w:val="none" w:sz="0" w:space="0" w:color="auto"/>
        <w:left w:val="none" w:sz="0" w:space="0" w:color="auto"/>
        <w:bottom w:val="none" w:sz="0" w:space="0" w:color="auto"/>
        <w:right w:val="none" w:sz="0" w:space="0" w:color="auto"/>
      </w:divBdr>
    </w:div>
    <w:div w:id="1709527271">
      <w:bodyDiv w:val="1"/>
      <w:marLeft w:val="0"/>
      <w:marRight w:val="0"/>
      <w:marTop w:val="0"/>
      <w:marBottom w:val="0"/>
      <w:divBdr>
        <w:top w:val="none" w:sz="0" w:space="0" w:color="auto"/>
        <w:left w:val="none" w:sz="0" w:space="0" w:color="auto"/>
        <w:bottom w:val="none" w:sz="0" w:space="0" w:color="auto"/>
        <w:right w:val="none" w:sz="0" w:space="0" w:color="auto"/>
      </w:divBdr>
    </w:div>
    <w:div w:id="1802069457">
      <w:bodyDiv w:val="1"/>
      <w:marLeft w:val="0"/>
      <w:marRight w:val="0"/>
      <w:marTop w:val="0"/>
      <w:marBottom w:val="0"/>
      <w:divBdr>
        <w:top w:val="none" w:sz="0" w:space="0" w:color="auto"/>
        <w:left w:val="none" w:sz="0" w:space="0" w:color="auto"/>
        <w:bottom w:val="none" w:sz="0" w:space="0" w:color="auto"/>
        <w:right w:val="none" w:sz="0" w:space="0" w:color="auto"/>
      </w:divBdr>
    </w:div>
    <w:div w:id="1864246071">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oel.hanssens@fw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schemas.microsoft.com/office/2006/metadata/properties"/>
    <ds:schemaRef ds:uri="http://schemas.microsoft.com/office/2006/documentManagement/types"/>
    <ds:schemaRef ds:uri="1c541ee4-6bb6-4651-b50f-6126f84c8d24"/>
    <ds:schemaRef ds:uri="http://schemas.microsoft.com/sharepoint/v3"/>
    <ds:schemaRef ds:uri="http://www.w3.org/XML/1998/namespace"/>
    <ds:schemaRef ds:uri="http://schemas.openxmlformats.org/package/2006/metadata/core-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25D0D2-CC47-4383-B400-7541D624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739</Words>
  <Characters>4054</Characters>
  <Application>Microsoft Office Word</Application>
  <DocSecurity>4</DocSecurity>
  <Lines>270</Lines>
  <Paragraphs>239</Paragraphs>
  <ScaleCrop>false</ScaleCrop>
  <HeadingPairs>
    <vt:vector size="2" baseType="variant">
      <vt:variant>
        <vt:lpstr>Title</vt:lpstr>
      </vt:variant>
      <vt:variant>
        <vt:i4>1</vt:i4>
      </vt:variant>
    </vt:vector>
  </HeadingPairs>
  <TitlesOfParts>
    <vt:vector size="1" baseType="lpstr">
      <vt:lpstr>Anti-bullying report Jul-Sep 2017</vt:lpstr>
    </vt:vector>
  </TitlesOfParts>
  <Company>Fair Work Commission</Company>
  <LinksUpToDate>false</LinksUpToDate>
  <CharactersWithSpaces>4554</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report Jul-Sep 2017</dc:title>
  <dc:creator>Fair Work Commission</dc:creator>
  <cp:lastModifiedBy>HO, Bonnie</cp:lastModifiedBy>
  <cp:revision>2</cp:revision>
  <cp:lastPrinted>2019-01-14T21:49:00Z</cp:lastPrinted>
  <dcterms:created xsi:type="dcterms:W3CDTF">2019-01-29T23:08:00Z</dcterms:created>
  <dcterms:modified xsi:type="dcterms:W3CDTF">2019-01-29T23:08:00Z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