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57D01" w:rsidRDefault="00A96655" w:rsidP="00E73DA6">
      <w:pPr>
        <w:pStyle w:val="Heading1"/>
      </w:pPr>
      <w:r>
        <w:t>Anti-</w:t>
      </w:r>
      <w:bookmarkStart w:id="0" w:name="_GoBack"/>
      <w:bookmarkEnd w:id="0"/>
      <w:r w:rsidRPr="00E73DA6">
        <w:t>bullying</w:t>
      </w:r>
      <w:r w:rsidR="00394767" w:rsidRPr="00E54ED2">
        <w:t xml:space="preserve"> </w:t>
      </w:r>
      <w:r w:rsidR="00BD7ABF" w:rsidRPr="00E54ED2">
        <w:t xml:space="preserve">report </w:t>
      </w:r>
      <w:r w:rsidR="00517BC8">
        <w:t>Oct</w:t>
      </w:r>
      <w:r w:rsidR="00974231">
        <w:t>–</w:t>
      </w:r>
      <w:r w:rsidR="00517BC8">
        <w:t>Dec</w:t>
      </w:r>
      <w:r>
        <w:t xml:space="preserve"> 201</w:t>
      </w:r>
      <w:r w:rsidR="00517BC8">
        <w:t>6</w:t>
      </w:r>
    </w:p>
    <w:p w:rsidR="00857D01" w:rsidRDefault="00517BC8" w:rsidP="00E73DA6">
      <w:pPr>
        <w:pStyle w:val="Heading2"/>
      </w:pPr>
      <w:r>
        <w:t>2</w:t>
      </w:r>
      <w:r w:rsidR="00E73DA6">
        <w:t>nd</w:t>
      </w:r>
      <w:r w:rsidR="007E076F">
        <w:t xml:space="preserve"> </w:t>
      </w:r>
      <w:r w:rsidR="007E076F" w:rsidRPr="00E73DA6">
        <w:t>Quarter</w:t>
      </w:r>
      <w:r w:rsidR="007E076F">
        <w:t xml:space="preserve"> 201</w:t>
      </w:r>
      <w:r>
        <w:t>6</w:t>
      </w:r>
      <w:r w:rsidR="007E076F">
        <w:t>–1</w:t>
      </w:r>
      <w:r>
        <w:t>7</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517BC8">
        <w:rPr>
          <w:rFonts w:cs="Arial"/>
        </w:rPr>
        <w:t>October</w:t>
      </w:r>
      <w:r w:rsidR="00C60884">
        <w:rPr>
          <w:rFonts w:cs="Arial"/>
        </w:rPr>
        <w:t xml:space="preserve"> </w:t>
      </w:r>
      <w:r w:rsidR="00B274C8">
        <w:rPr>
          <w:rFonts w:cs="Arial"/>
        </w:rPr>
        <w:t>201</w:t>
      </w:r>
      <w:r w:rsidR="00517BC8">
        <w:rPr>
          <w:rFonts w:cs="Arial"/>
        </w:rPr>
        <w:t>6</w:t>
      </w:r>
      <w:r w:rsidR="00B274C8">
        <w:rPr>
          <w:rFonts w:cs="Arial"/>
        </w:rPr>
        <w:t xml:space="preserve"> </w:t>
      </w:r>
      <w:r w:rsidR="00C60884">
        <w:rPr>
          <w:rFonts w:cs="Arial"/>
        </w:rPr>
        <w:t xml:space="preserve">to </w:t>
      </w:r>
      <w:r w:rsidR="0033738C">
        <w:rPr>
          <w:rFonts w:cs="Arial"/>
        </w:rPr>
        <w:t>31</w:t>
      </w:r>
      <w:r w:rsidR="00FF1B90">
        <w:rPr>
          <w:rFonts w:cs="Arial"/>
        </w:rPr>
        <w:t xml:space="preserve"> </w:t>
      </w:r>
      <w:r w:rsidR="00517BC8">
        <w:rPr>
          <w:rFonts w:cs="Arial"/>
        </w:rPr>
        <w:t>December</w:t>
      </w:r>
      <w:r w:rsidR="00A96655">
        <w:rPr>
          <w:rFonts w:cs="Arial"/>
        </w:rPr>
        <w:t xml:space="preserve"> 201</w:t>
      </w:r>
      <w:r w:rsidR="00517BC8">
        <w:rPr>
          <w:rFonts w:cs="Arial"/>
        </w:rPr>
        <w:t>6</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hideMark/>
          </w:tcPr>
          <w:p w:rsidR="005D5873" w:rsidRDefault="00517BC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163</w:t>
            </w: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hideMark/>
          </w:tcPr>
          <w:p w:rsidR="005D5873" w:rsidRDefault="00711834"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163</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hideMark/>
          </w:tcPr>
          <w:p w:rsidR="005D5873"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hideMark/>
          </w:tcPr>
          <w:p w:rsidR="005D5873"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hideMark/>
          </w:tcPr>
          <w:p w:rsidR="005D5873" w:rsidRDefault="00F71791"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38</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hideMark/>
          </w:tcPr>
          <w:p w:rsidR="005D5873" w:rsidRDefault="00F71791"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40</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hideMark/>
          </w:tcPr>
          <w:p w:rsidR="005D5873" w:rsidRDefault="00F71791"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43</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hideMark/>
          </w:tcPr>
          <w:p w:rsidR="005D5873" w:rsidRPr="00995776"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30</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hideMark/>
          </w:tcPr>
          <w:p w:rsidR="005D5873"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F62801" w:rsidRPr="007E4B3B" w:rsidTr="005301B7">
        <w:trPr>
          <w:trHeight w:val="482"/>
        </w:trPr>
        <w:tc>
          <w:tcPr>
            <w:tcW w:w="6946" w:type="dxa"/>
            <w:shd w:val="clear" w:color="auto" w:fill="auto"/>
            <w:vAlign w:val="center"/>
            <w:hideMark/>
          </w:tcPr>
          <w:p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rsidR="00F62801" w:rsidRPr="00C012AF" w:rsidRDefault="00F628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5301B7">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hideMark/>
          </w:tcPr>
          <w:p w:rsidR="00F62801" w:rsidRPr="00F71791" w:rsidRDefault="00B26CE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9</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hideMark/>
          </w:tcPr>
          <w:p w:rsidR="00F62801" w:rsidRPr="00C012AF" w:rsidRDefault="00B26C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hideMark/>
          </w:tcPr>
          <w:p w:rsidR="00F62801"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hideMark/>
          </w:tcPr>
          <w:p w:rsidR="00F62801"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F62801" w:rsidRPr="007E4B3B" w:rsidTr="005301B7">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hideMark/>
          </w:tcPr>
          <w:p w:rsidR="00F62801"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hideMark/>
          </w:tcPr>
          <w:p w:rsidR="00F62801"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hideMark/>
          </w:tcPr>
          <w:p w:rsidR="00F62801"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hideMark/>
          </w:tcPr>
          <w:p w:rsidR="00F62801"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hideMark/>
          </w:tcPr>
          <w:p w:rsidR="00F62801" w:rsidRPr="00F71791" w:rsidRDefault="00B26CE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9</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hideMark/>
          </w:tcPr>
          <w:p w:rsidR="005D5873" w:rsidRDefault="00FB5EB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hideMark/>
          </w:tcPr>
          <w:p w:rsidR="005D5873" w:rsidRDefault="00FB5EB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5D5873" w:rsidRPr="007E4B3B" w:rsidTr="00C55B2E">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hideMark/>
          </w:tcPr>
          <w:p w:rsidR="005D5873" w:rsidRDefault="00FB5EB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hideMark/>
          </w:tcPr>
          <w:p w:rsidR="005D5873" w:rsidRDefault="00FB5EB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hideMark/>
          </w:tcPr>
          <w:p w:rsidR="00D4388A" w:rsidRPr="008F7F9A" w:rsidRDefault="00D4388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D4388A" w:rsidRPr="007E4B3B" w:rsidTr="00C55B2E">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hideMark/>
          </w:tcPr>
          <w:p w:rsidR="00D4388A" w:rsidRDefault="00FB5EB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150</w:t>
            </w:r>
          </w:p>
        </w:tc>
      </w:tr>
      <w:tr w:rsidR="00D4388A" w:rsidRPr="007E4B3B" w:rsidTr="00C55B2E">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hideMark/>
          </w:tcPr>
          <w:p w:rsidR="00D4388A" w:rsidRDefault="00FB5EB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hideMark/>
          </w:tcPr>
          <w:p w:rsidR="00D4388A" w:rsidRDefault="00FB5EB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D4388A" w:rsidRPr="007E4B3B" w:rsidTr="00C55B2E">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hideMark/>
          </w:tcPr>
          <w:p w:rsidR="00D4388A" w:rsidRDefault="00FD13B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4388A" w:rsidRPr="007E4B3B" w:rsidTr="00C55B2E">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Work experience student </w:t>
            </w:r>
          </w:p>
        </w:tc>
        <w:tc>
          <w:tcPr>
            <w:tcW w:w="2694" w:type="dxa"/>
            <w:shd w:val="clear" w:color="auto" w:fill="auto"/>
            <w:noWrap/>
            <w:vAlign w:val="center"/>
            <w:hideMark/>
          </w:tcPr>
          <w:p w:rsidR="00D4388A" w:rsidRDefault="00FB5EB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4388A" w:rsidRPr="007E4B3B" w:rsidTr="00C55B2E">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hideMark/>
          </w:tcPr>
          <w:p w:rsidR="00D4388A" w:rsidRDefault="00FB5EB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8F7F9A" w:rsidRPr="007E4B3B" w:rsidTr="00C55B2E">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hideMark/>
          </w:tcPr>
          <w:p w:rsidR="008F7F9A" w:rsidRDefault="00FD13B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4388A" w:rsidRPr="007E4B3B" w:rsidTr="00C55B2E">
        <w:trPr>
          <w:trHeight w:val="510"/>
        </w:trPr>
        <w:tc>
          <w:tcPr>
            <w:tcW w:w="6946" w:type="dxa"/>
            <w:shd w:val="clear" w:color="auto" w:fill="auto"/>
            <w:vAlign w:val="center"/>
            <w:hideMark/>
          </w:tcPr>
          <w:p w:rsidR="00D4388A" w:rsidRDefault="008645F0"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Size of business</w:t>
            </w:r>
            <w:r w:rsidR="009730FF">
              <w:rPr>
                <w:rFonts w:cs="Arial"/>
                <w:color w:val="000000"/>
                <w:szCs w:val="20"/>
                <w:lang w:val="en-AU" w:eastAsia="en-AU"/>
              </w:rPr>
              <w:t>:</w:t>
            </w:r>
            <w:r w:rsidR="000D06CB">
              <w:rPr>
                <w:rStyle w:val="FootnoteReference"/>
                <w:rFonts w:cs="Arial"/>
                <w:color w:val="000000"/>
                <w:szCs w:val="20"/>
                <w:lang w:val="en-AU" w:eastAsia="en-AU"/>
              </w:rPr>
              <w:footnoteReference w:id="10"/>
            </w:r>
          </w:p>
        </w:tc>
        <w:tc>
          <w:tcPr>
            <w:tcW w:w="2694" w:type="dxa"/>
            <w:shd w:val="clear" w:color="auto" w:fill="auto"/>
            <w:noWrap/>
            <w:vAlign w:val="center"/>
            <w:hideMark/>
          </w:tcPr>
          <w:p w:rsidR="00D4388A" w:rsidRPr="008F7F9A" w:rsidRDefault="00D4388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E3DBE" w:rsidRPr="007E4B3B" w:rsidTr="00C55B2E">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hideMark/>
          </w:tcPr>
          <w:p w:rsidR="00FE3DBE" w:rsidRDefault="00B151D8" w:rsidP="00C55B2E">
            <w:pPr>
              <w:tabs>
                <w:tab w:val="clear" w:pos="567"/>
                <w:tab w:val="clear" w:pos="1134"/>
              </w:tabs>
              <w:spacing w:after="0" w:line="240" w:lineRule="auto"/>
              <w:ind w:right="176"/>
              <w:jc w:val="right"/>
              <w:rPr>
                <w:rFonts w:cs="Arial"/>
                <w:szCs w:val="20"/>
              </w:rPr>
            </w:pPr>
            <w:r>
              <w:rPr>
                <w:rFonts w:cs="Arial"/>
                <w:szCs w:val="20"/>
              </w:rPr>
              <w:t>13</w:t>
            </w:r>
          </w:p>
        </w:tc>
      </w:tr>
      <w:tr w:rsidR="00FE3DBE" w:rsidRPr="007E4B3B" w:rsidTr="00C55B2E">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hideMark/>
          </w:tcPr>
          <w:p w:rsidR="00FE3DBE" w:rsidRDefault="00B151D8" w:rsidP="00C55B2E">
            <w:pPr>
              <w:tabs>
                <w:tab w:val="clear" w:pos="567"/>
                <w:tab w:val="clear" w:pos="1134"/>
              </w:tabs>
              <w:spacing w:after="0" w:line="240" w:lineRule="auto"/>
              <w:ind w:right="176"/>
              <w:jc w:val="right"/>
              <w:rPr>
                <w:rFonts w:cs="Arial"/>
                <w:szCs w:val="20"/>
              </w:rPr>
            </w:pPr>
            <w:r>
              <w:rPr>
                <w:rFonts w:cs="Arial"/>
                <w:szCs w:val="20"/>
              </w:rPr>
              <w:t>32</w:t>
            </w:r>
          </w:p>
        </w:tc>
      </w:tr>
      <w:tr w:rsidR="00FE3DBE" w:rsidRPr="007E4B3B" w:rsidTr="00C55B2E">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hideMark/>
          </w:tcPr>
          <w:p w:rsidR="00FE3DBE" w:rsidRDefault="00B151D8" w:rsidP="00C55B2E">
            <w:pPr>
              <w:tabs>
                <w:tab w:val="clear" w:pos="567"/>
                <w:tab w:val="clear" w:pos="1134"/>
              </w:tabs>
              <w:spacing w:after="0" w:line="240" w:lineRule="auto"/>
              <w:ind w:right="176"/>
              <w:jc w:val="right"/>
              <w:rPr>
                <w:rFonts w:cs="Arial"/>
                <w:szCs w:val="20"/>
              </w:rPr>
            </w:pPr>
            <w:r>
              <w:rPr>
                <w:rFonts w:cs="Arial"/>
                <w:szCs w:val="20"/>
              </w:rPr>
              <w:t>6</w:t>
            </w:r>
          </w:p>
        </w:tc>
      </w:tr>
      <w:tr w:rsidR="00FE3DBE" w:rsidRPr="007E4B3B" w:rsidTr="00C55B2E">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hideMark/>
          </w:tcPr>
          <w:p w:rsidR="00FE3DBE" w:rsidRDefault="00FB5EBC" w:rsidP="00C55B2E">
            <w:pPr>
              <w:tabs>
                <w:tab w:val="clear" w:pos="567"/>
                <w:tab w:val="clear" w:pos="1134"/>
              </w:tabs>
              <w:spacing w:after="0" w:line="240" w:lineRule="auto"/>
              <w:ind w:right="176"/>
              <w:jc w:val="right"/>
              <w:rPr>
                <w:rFonts w:cs="Arial"/>
                <w:szCs w:val="20"/>
              </w:rPr>
            </w:pPr>
            <w:r>
              <w:rPr>
                <w:rFonts w:cs="Arial"/>
                <w:szCs w:val="20"/>
              </w:rPr>
              <w:t>100</w:t>
            </w:r>
          </w:p>
        </w:tc>
      </w:tr>
      <w:tr w:rsidR="008F7F9A" w:rsidRPr="007E4B3B" w:rsidTr="00C55B2E">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hideMark/>
          </w:tcPr>
          <w:p w:rsidR="008F7F9A" w:rsidRDefault="004A2B07" w:rsidP="00C55B2E">
            <w:pPr>
              <w:tabs>
                <w:tab w:val="clear" w:pos="567"/>
                <w:tab w:val="clear" w:pos="1134"/>
              </w:tabs>
              <w:spacing w:after="0" w:line="240" w:lineRule="auto"/>
              <w:ind w:right="176"/>
              <w:jc w:val="right"/>
              <w:rPr>
                <w:rFonts w:cs="Arial"/>
                <w:szCs w:val="20"/>
              </w:rPr>
            </w:pPr>
            <w:r>
              <w:rPr>
                <w:rFonts w:cs="Arial"/>
                <w:szCs w:val="20"/>
              </w:rPr>
              <w:t>12</w:t>
            </w:r>
          </w:p>
        </w:tc>
      </w:tr>
      <w:tr w:rsidR="006E241F" w:rsidRPr="00D56FC0" w:rsidTr="00C55B2E">
        <w:trPr>
          <w:trHeight w:val="510"/>
        </w:trPr>
        <w:tc>
          <w:tcPr>
            <w:tcW w:w="6946" w:type="dxa"/>
            <w:shd w:val="clear" w:color="auto" w:fill="auto"/>
            <w:vAlign w:val="center"/>
            <w:hideMark/>
          </w:tcPr>
          <w:p w:rsidR="006E241F" w:rsidRPr="00D56FC0" w:rsidRDefault="006E241F"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6E241F" w:rsidRPr="00D56FC0" w:rsidRDefault="006E241F" w:rsidP="00C55B2E">
            <w:pPr>
              <w:tabs>
                <w:tab w:val="clear" w:pos="567"/>
                <w:tab w:val="clear" w:pos="1134"/>
              </w:tabs>
              <w:autoSpaceDE w:val="0"/>
              <w:autoSpaceDN w:val="0"/>
              <w:adjustRightInd w:val="0"/>
              <w:spacing w:after="0" w:line="240" w:lineRule="auto"/>
              <w:ind w:right="176"/>
              <w:jc w:val="right"/>
              <w:rPr>
                <w:rFonts w:cs="Arial"/>
                <w:szCs w:val="20"/>
                <w:lang w:val="en-AU" w:eastAsia="en-AU"/>
              </w:rPr>
            </w:pPr>
          </w:p>
        </w:tc>
      </w:tr>
      <w:tr w:rsidR="008645F0" w:rsidRPr="007E4B3B" w:rsidTr="00C55B2E">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hideMark/>
          </w:tcPr>
          <w:p w:rsidR="008645F0" w:rsidRDefault="00604D9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88</w:t>
            </w:r>
          </w:p>
        </w:tc>
      </w:tr>
      <w:tr w:rsidR="008645F0" w:rsidRPr="007E4B3B" w:rsidTr="00DC53F3">
        <w:trPr>
          <w:trHeight w:val="510"/>
        </w:trPr>
        <w:tc>
          <w:tcPr>
            <w:tcW w:w="6946" w:type="dxa"/>
            <w:shd w:val="clear" w:color="auto" w:fill="auto"/>
            <w:vAlign w:val="center"/>
          </w:tcPr>
          <w:p w:rsidR="008645F0"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hideMark/>
          </w:tcPr>
          <w:p w:rsidR="008645F0" w:rsidRDefault="00604D9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44</w:t>
            </w:r>
          </w:p>
        </w:tc>
      </w:tr>
      <w:tr w:rsidR="00DC53F3" w:rsidRPr="007E4B3B" w:rsidTr="00DC53F3">
        <w:trPr>
          <w:trHeight w:val="510"/>
        </w:trPr>
        <w:tc>
          <w:tcPr>
            <w:tcW w:w="6946" w:type="dxa"/>
            <w:shd w:val="clear" w:color="auto" w:fill="auto"/>
            <w:vAlign w:val="center"/>
          </w:tcPr>
          <w:p w:rsidR="00DC53F3" w:rsidRDefault="00DC53F3" w:rsidP="00A2577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hideMark/>
          </w:tcPr>
          <w:p w:rsidR="00DC53F3" w:rsidRDefault="00604D9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w:t>
            </w:r>
          </w:p>
        </w:tc>
      </w:tr>
      <w:tr w:rsidR="00DC53F3" w:rsidRPr="007E4B3B" w:rsidTr="00DC53F3">
        <w:trPr>
          <w:trHeight w:val="510"/>
        </w:trPr>
        <w:tc>
          <w:tcPr>
            <w:tcW w:w="6946" w:type="dxa"/>
            <w:shd w:val="clear" w:color="auto" w:fill="auto"/>
            <w:vAlign w:val="center"/>
          </w:tcPr>
          <w:p w:rsidR="00DC53F3" w:rsidRDefault="00DC53F3" w:rsidP="00A2577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hideMark/>
          </w:tcPr>
          <w:p w:rsidR="00DC53F3" w:rsidRDefault="00604D9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DC53F3" w:rsidRPr="007E4B3B" w:rsidTr="00DC53F3">
        <w:trPr>
          <w:trHeight w:val="510"/>
        </w:trPr>
        <w:tc>
          <w:tcPr>
            <w:tcW w:w="6946" w:type="dxa"/>
            <w:shd w:val="clear" w:color="auto" w:fill="auto"/>
            <w:vAlign w:val="center"/>
          </w:tcPr>
          <w:p w:rsidR="00DC53F3" w:rsidRDefault="00DC53F3" w:rsidP="00A2577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hideMark/>
          </w:tcPr>
          <w:p w:rsidR="00DC53F3" w:rsidRDefault="00604D9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C53F3" w:rsidRPr="007E4B3B" w:rsidTr="00DC53F3">
        <w:trPr>
          <w:trHeight w:val="510"/>
        </w:trPr>
        <w:tc>
          <w:tcPr>
            <w:tcW w:w="6946" w:type="dxa"/>
            <w:shd w:val="clear" w:color="auto" w:fill="auto"/>
            <w:vAlign w:val="center"/>
          </w:tcPr>
          <w:p w:rsidR="00DC53F3" w:rsidRDefault="00DC53F3" w:rsidP="00A2577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hideMark/>
          </w:tcPr>
          <w:p w:rsidR="00DC53F3" w:rsidRDefault="00604D9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DC53F3" w:rsidRPr="007E4B3B" w:rsidTr="00C55B2E">
        <w:trPr>
          <w:trHeight w:val="510"/>
        </w:trPr>
        <w:tc>
          <w:tcPr>
            <w:tcW w:w="6946" w:type="dxa"/>
            <w:shd w:val="clear" w:color="auto" w:fill="auto"/>
            <w:vAlign w:val="center"/>
          </w:tcPr>
          <w:p w:rsidR="00DC53F3" w:rsidRDefault="00DC53F3" w:rsidP="00A2577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DC53F3" w:rsidRDefault="00604D9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DC53F3" w:rsidRPr="007E4B3B" w:rsidTr="00C55B2E">
        <w:trPr>
          <w:trHeight w:val="510"/>
        </w:trPr>
        <w:tc>
          <w:tcPr>
            <w:tcW w:w="6946" w:type="dxa"/>
            <w:shd w:val="clear" w:color="auto" w:fill="auto"/>
            <w:vAlign w:val="center"/>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DC53F3" w:rsidRDefault="00604D9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shd w:val="clear" w:color="auto" w:fill="auto"/>
            <w:vAlign w:val="center"/>
          </w:tcPr>
          <w:p w:rsidR="00DC53F3" w:rsidRDefault="00DC53F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DC53F3" w:rsidRDefault="007B25C0"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DC53F3" w:rsidRDefault="007B25C0"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43</w:t>
            </w: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DC53F3" w:rsidRDefault="007B25C0"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DC53F3" w:rsidRDefault="007B25C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46</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DC53F3" w:rsidRDefault="007B25C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DC53F3" w:rsidRDefault="007B25C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Western Australia</w:t>
            </w:r>
          </w:p>
        </w:tc>
        <w:tc>
          <w:tcPr>
            <w:tcW w:w="2694" w:type="dxa"/>
            <w:shd w:val="clear" w:color="auto" w:fill="auto"/>
            <w:vAlign w:val="center"/>
          </w:tcPr>
          <w:p w:rsidR="00DC53F3" w:rsidRDefault="007B25C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DC53F3" w:rsidRDefault="007B25C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38</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Unknown/unclear</w:t>
            </w:r>
          </w:p>
        </w:tc>
        <w:tc>
          <w:tcPr>
            <w:tcW w:w="2694" w:type="dxa"/>
            <w:shd w:val="clear" w:color="auto" w:fill="auto"/>
            <w:vAlign w:val="center"/>
          </w:tcPr>
          <w:p w:rsidR="00DC53F3" w:rsidRDefault="007B25C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DC53F3" w:rsidRDefault="00DC53F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Aged care industry</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87307B" w:rsidRPr="007E4B3B" w:rsidTr="005301B7">
        <w:trPr>
          <w:trHeight w:val="510"/>
        </w:trPr>
        <w:tc>
          <w:tcPr>
            <w:tcW w:w="6946" w:type="dxa"/>
            <w:tcBorders>
              <w:bottom w:val="single" w:sz="4" w:space="0" w:color="D9D9D9" w:themeColor="background1" w:themeShade="D9"/>
            </w:tcBorders>
            <w:shd w:val="clear" w:color="auto" w:fill="auto"/>
            <w:vAlign w:val="center"/>
          </w:tcPr>
          <w:p w:rsidR="0087307B" w:rsidRPr="00C55B2E" w:rsidRDefault="0087307B" w:rsidP="00AC2D4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Agricultural industry</w:t>
            </w:r>
          </w:p>
        </w:tc>
        <w:tc>
          <w:tcPr>
            <w:tcW w:w="2694" w:type="dxa"/>
            <w:tcBorders>
              <w:bottom w:val="single" w:sz="4" w:space="0" w:color="D9D9D9" w:themeColor="background1" w:themeShade="D9"/>
            </w:tcBorders>
            <w:shd w:val="clear" w:color="auto" w:fill="auto"/>
            <w:vAlign w:val="center"/>
          </w:tcPr>
          <w:p w:rsidR="0087307B" w:rsidRDefault="0087307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Airline operations</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87307B" w:rsidRPr="007E4B3B" w:rsidTr="005301B7">
        <w:trPr>
          <w:trHeight w:val="510"/>
        </w:trPr>
        <w:tc>
          <w:tcPr>
            <w:tcW w:w="6946" w:type="dxa"/>
            <w:tcBorders>
              <w:bottom w:val="single" w:sz="4" w:space="0" w:color="D9D9D9" w:themeColor="background1" w:themeShade="D9"/>
            </w:tcBorders>
            <w:shd w:val="clear" w:color="auto" w:fill="auto"/>
            <w:vAlign w:val="center"/>
          </w:tcPr>
          <w:p w:rsidR="0087307B" w:rsidRPr="00C55B2E" w:rsidRDefault="0087307B"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Airport operations</w:t>
            </w:r>
          </w:p>
        </w:tc>
        <w:tc>
          <w:tcPr>
            <w:tcW w:w="2694" w:type="dxa"/>
            <w:tcBorders>
              <w:bottom w:val="single" w:sz="4" w:space="0" w:color="D9D9D9" w:themeColor="background1" w:themeShade="D9"/>
            </w:tcBorders>
            <w:shd w:val="clear" w:color="auto" w:fill="auto"/>
            <w:vAlign w:val="center"/>
          </w:tcPr>
          <w:p w:rsidR="0087307B" w:rsidRDefault="0087307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Amusement, events and recreation industry</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Animal care and veterinary services</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Banking finance and insurance industry</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87307B" w:rsidRPr="007E4B3B" w:rsidTr="005301B7">
        <w:trPr>
          <w:trHeight w:val="510"/>
        </w:trPr>
        <w:tc>
          <w:tcPr>
            <w:tcW w:w="6946" w:type="dxa"/>
            <w:tcBorders>
              <w:bottom w:val="single" w:sz="4" w:space="0" w:color="D9D9D9" w:themeColor="background1" w:themeShade="D9"/>
            </w:tcBorders>
            <w:shd w:val="clear" w:color="auto" w:fill="auto"/>
            <w:vAlign w:val="center"/>
          </w:tcPr>
          <w:p w:rsidR="0087307B" w:rsidRPr="00C55B2E" w:rsidRDefault="0087307B"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7307B">
              <w:rPr>
                <w:rFonts w:cs="Arial"/>
                <w:color w:val="000000"/>
                <w:szCs w:val="20"/>
                <w:lang w:val="en-AU" w:eastAsia="en-AU"/>
              </w:rPr>
              <w:t>Broadcasting and recorded entertainment industry</w:t>
            </w:r>
          </w:p>
        </w:tc>
        <w:tc>
          <w:tcPr>
            <w:tcW w:w="2694" w:type="dxa"/>
            <w:tcBorders>
              <w:bottom w:val="single" w:sz="4" w:space="0" w:color="D9D9D9" w:themeColor="background1" w:themeShade="D9"/>
            </w:tcBorders>
            <w:shd w:val="clear" w:color="auto" w:fill="auto"/>
            <w:vAlign w:val="center"/>
          </w:tcPr>
          <w:p w:rsidR="0087307B" w:rsidRDefault="0087307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87307B" w:rsidRPr="007E4B3B" w:rsidTr="005301B7">
        <w:trPr>
          <w:trHeight w:val="510"/>
        </w:trPr>
        <w:tc>
          <w:tcPr>
            <w:tcW w:w="6946" w:type="dxa"/>
            <w:tcBorders>
              <w:bottom w:val="single" w:sz="4" w:space="0" w:color="D9D9D9" w:themeColor="background1" w:themeShade="D9"/>
            </w:tcBorders>
            <w:shd w:val="clear" w:color="auto" w:fill="auto"/>
            <w:vAlign w:val="center"/>
          </w:tcPr>
          <w:p w:rsidR="0087307B" w:rsidRPr="0087307B" w:rsidRDefault="0087307B"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7307B">
              <w:rPr>
                <w:rFonts w:cs="Arial"/>
                <w:color w:val="000000"/>
                <w:szCs w:val="20"/>
                <w:lang w:val="en-AU" w:eastAsia="en-AU"/>
              </w:rPr>
              <w:t>Building services</w:t>
            </w:r>
          </w:p>
        </w:tc>
        <w:tc>
          <w:tcPr>
            <w:tcW w:w="2694" w:type="dxa"/>
            <w:tcBorders>
              <w:bottom w:val="single" w:sz="4" w:space="0" w:color="D9D9D9" w:themeColor="background1" w:themeShade="D9"/>
            </w:tcBorders>
            <w:shd w:val="clear" w:color="auto" w:fill="auto"/>
            <w:vAlign w:val="center"/>
          </w:tcPr>
          <w:p w:rsidR="0087307B" w:rsidRDefault="0087307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Building, metal and civil construction industries</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216D5" w:rsidRPr="007E4B3B" w:rsidTr="005301B7">
        <w:trPr>
          <w:trHeight w:val="510"/>
        </w:trPr>
        <w:tc>
          <w:tcPr>
            <w:tcW w:w="6946" w:type="dxa"/>
            <w:tcBorders>
              <w:bottom w:val="single" w:sz="4" w:space="0" w:color="D9D9D9" w:themeColor="background1" w:themeShade="D9"/>
            </w:tcBorders>
            <w:shd w:val="clear" w:color="auto" w:fill="auto"/>
            <w:vAlign w:val="center"/>
          </w:tcPr>
          <w:p w:rsidR="007216D5" w:rsidRPr="00C55B2E" w:rsidRDefault="007216D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Cement and concrete products</w:t>
            </w:r>
          </w:p>
        </w:tc>
        <w:tc>
          <w:tcPr>
            <w:tcW w:w="2694" w:type="dxa"/>
            <w:tcBorders>
              <w:bottom w:val="single" w:sz="4" w:space="0" w:color="D9D9D9" w:themeColor="background1" w:themeShade="D9"/>
            </w:tcBorders>
            <w:shd w:val="clear" w:color="auto" w:fill="auto"/>
            <w:vAlign w:val="center"/>
          </w:tcPr>
          <w:p w:rsidR="007216D5" w:rsidRDefault="007216D5"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216D5" w:rsidRPr="007E4B3B" w:rsidTr="005301B7">
        <w:trPr>
          <w:trHeight w:val="510"/>
        </w:trPr>
        <w:tc>
          <w:tcPr>
            <w:tcW w:w="6946" w:type="dxa"/>
            <w:tcBorders>
              <w:bottom w:val="single" w:sz="4" w:space="0" w:color="D9D9D9" w:themeColor="background1" w:themeShade="D9"/>
            </w:tcBorders>
            <w:shd w:val="clear" w:color="auto" w:fill="auto"/>
            <w:vAlign w:val="center"/>
          </w:tcPr>
          <w:p w:rsidR="007216D5" w:rsidRPr="00C55B2E" w:rsidRDefault="007216D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Cemetery operations</w:t>
            </w:r>
          </w:p>
        </w:tc>
        <w:tc>
          <w:tcPr>
            <w:tcW w:w="2694" w:type="dxa"/>
            <w:tcBorders>
              <w:bottom w:val="single" w:sz="4" w:space="0" w:color="D9D9D9" w:themeColor="background1" w:themeShade="D9"/>
            </w:tcBorders>
            <w:shd w:val="clear" w:color="auto" w:fill="auto"/>
            <w:vAlign w:val="center"/>
          </w:tcPr>
          <w:p w:rsidR="007216D5" w:rsidRDefault="007216D5"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Children's services</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Cleaning services</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Clerical industry</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700F47" w:rsidRPr="007E4B3B" w:rsidTr="005301B7">
        <w:trPr>
          <w:trHeight w:val="510"/>
        </w:trPr>
        <w:tc>
          <w:tcPr>
            <w:tcW w:w="6946" w:type="dxa"/>
            <w:tcBorders>
              <w:bottom w:val="single" w:sz="4" w:space="0" w:color="D9D9D9" w:themeColor="background1" w:themeShade="D9"/>
            </w:tcBorders>
            <w:shd w:val="clear" w:color="auto" w:fill="auto"/>
            <w:vAlign w:val="center"/>
          </w:tcPr>
          <w:p w:rsidR="00700F47" w:rsidRPr="00C55B2E" w:rsidRDefault="00700F4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Coal industry</w:t>
            </w:r>
          </w:p>
        </w:tc>
        <w:tc>
          <w:tcPr>
            <w:tcW w:w="2694" w:type="dxa"/>
            <w:tcBorders>
              <w:bottom w:val="single" w:sz="4" w:space="0" w:color="D9D9D9" w:themeColor="background1" w:themeShade="D9"/>
            </w:tcBorders>
            <w:shd w:val="clear" w:color="auto" w:fill="auto"/>
            <w:vAlign w:val="center"/>
          </w:tcPr>
          <w:p w:rsidR="00700F47" w:rsidRDefault="00700F47"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Commonwealth employment</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Educational services</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E3165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 xml:space="preserve">Electrical </w:t>
            </w:r>
            <w:r w:rsidR="00E31651">
              <w:rPr>
                <w:rFonts w:cs="Arial"/>
                <w:color w:val="000000"/>
                <w:szCs w:val="20"/>
                <w:lang w:val="en-AU" w:eastAsia="en-AU"/>
              </w:rPr>
              <w:t xml:space="preserve">contracting </w:t>
            </w:r>
            <w:r w:rsidRPr="00C55B2E">
              <w:rPr>
                <w:rFonts w:cs="Arial"/>
                <w:color w:val="000000"/>
                <w:szCs w:val="20"/>
                <w:lang w:val="en-AU" w:eastAsia="en-AU"/>
              </w:rPr>
              <w:t>industry</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 xml:space="preserve">Food, beverages and tobacco manufacturing industry </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39133F" w:rsidRPr="007E4B3B" w:rsidTr="005301B7">
        <w:trPr>
          <w:trHeight w:val="510"/>
        </w:trPr>
        <w:tc>
          <w:tcPr>
            <w:tcW w:w="6946" w:type="dxa"/>
            <w:tcBorders>
              <w:bottom w:val="single" w:sz="4" w:space="0" w:color="D9D9D9" w:themeColor="background1" w:themeShade="D9"/>
            </w:tcBorders>
            <w:shd w:val="clear" w:color="auto" w:fill="auto"/>
            <w:vAlign w:val="center"/>
          </w:tcPr>
          <w:p w:rsidR="0039133F" w:rsidRPr="00C55B2E" w:rsidRDefault="0039133F"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Gardening services</w:t>
            </w:r>
          </w:p>
        </w:tc>
        <w:tc>
          <w:tcPr>
            <w:tcW w:w="2694" w:type="dxa"/>
            <w:tcBorders>
              <w:bottom w:val="single" w:sz="4" w:space="0" w:color="D9D9D9" w:themeColor="background1" w:themeShade="D9"/>
            </w:tcBorders>
            <w:shd w:val="clear" w:color="auto" w:fill="auto"/>
            <w:vAlign w:val="center"/>
          </w:tcPr>
          <w:p w:rsidR="0039133F" w:rsidRDefault="0039133F"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Hair and beauty</w:t>
            </w:r>
          </w:p>
        </w:tc>
        <w:tc>
          <w:tcPr>
            <w:tcW w:w="2694" w:type="dxa"/>
            <w:tcBorders>
              <w:bottom w:val="single" w:sz="4" w:space="0" w:color="D9D9D9" w:themeColor="background1" w:themeShade="D9"/>
            </w:tcBorders>
            <w:shd w:val="clear" w:color="auto" w:fill="auto"/>
            <w:vAlign w:val="center"/>
          </w:tcPr>
          <w:p w:rsidR="00DC53F3" w:rsidRDefault="00025DA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Health and welfare services</w:t>
            </w:r>
          </w:p>
        </w:tc>
        <w:tc>
          <w:tcPr>
            <w:tcW w:w="2694" w:type="dxa"/>
            <w:tcBorders>
              <w:bottom w:val="single" w:sz="4" w:space="0" w:color="D9D9D9" w:themeColor="background1" w:themeShade="D9"/>
            </w:tcBorders>
            <w:shd w:val="clear" w:color="auto" w:fill="auto"/>
            <w:vAlign w:val="center"/>
          </w:tcPr>
          <w:p w:rsidR="00DC53F3" w:rsidRDefault="00034EB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lastRenderedPageBreak/>
              <w:t>Hospitality industry</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6</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 xml:space="preserve">Indigenous organisations and services </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3</w:t>
            </w:r>
          </w:p>
        </w:tc>
      </w:tr>
      <w:tr w:rsidR="00DC53F3"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Local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53F3" w:rsidRPr="00252074" w:rsidRDefault="00034EB2" w:rsidP="005301B7">
            <w:pPr>
              <w:tabs>
                <w:tab w:val="clear" w:pos="567"/>
                <w:tab w:val="clear" w:pos="1134"/>
              </w:tabs>
              <w:spacing w:after="0" w:line="240" w:lineRule="auto"/>
              <w:ind w:right="176"/>
              <w:jc w:val="right"/>
              <w:rPr>
                <w:rFonts w:cs="Arial"/>
                <w:szCs w:val="20"/>
              </w:rPr>
            </w:pPr>
            <w:r>
              <w:rPr>
                <w:rFonts w:cs="Arial"/>
                <w:szCs w:val="20"/>
              </w:rPr>
              <w:t>3</w:t>
            </w:r>
          </w:p>
        </w:tc>
      </w:tr>
      <w:tr w:rsidR="00DC53F3"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Manufacturing and associated industries</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13</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Maritime industry</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1</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Meat Industry</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1</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Mining industry</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3</w:t>
            </w:r>
          </w:p>
        </w:tc>
      </w:tr>
      <w:tr w:rsidR="0039133F"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39133F" w:rsidRPr="00C55B2E" w:rsidRDefault="0039133F"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Postal services</w:t>
            </w:r>
          </w:p>
        </w:tc>
        <w:tc>
          <w:tcPr>
            <w:tcW w:w="2694" w:type="dxa"/>
            <w:tcBorders>
              <w:top w:val="single" w:sz="4" w:space="0" w:color="D9D9D9" w:themeColor="background1" w:themeShade="D9"/>
            </w:tcBorders>
            <w:shd w:val="clear" w:color="000000" w:fill="auto"/>
            <w:vAlign w:val="center"/>
          </w:tcPr>
          <w:p w:rsidR="0039133F" w:rsidRDefault="0039133F" w:rsidP="005301B7">
            <w:pPr>
              <w:tabs>
                <w:tab w:val="clear" w:pos="567"/>
                <w:tab w:val="clear" w:pos="1134"/>
              </w:tabs>
              <w:spacing w:after="0" w:line="240" w:lineRule="auto"/>
              <w:ind w:right="176"/>
              <w:jc w:val="right"/>
              <w:rPr>
                <w:rFonts w:cs="Arial"/>
                <w:szCs w:val="20"/>
              </w:rPr>
            </w:pPr>
            <w:r>
              <w:rPr>
                <w:rFonts w:cs="Arial"/>
                <w:szCs w:val="20"/>
              </w:rPr>
              <w:t>2</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 xml:space="preserve">Poultry processing </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1</w:t>
            </w:r>
          </w:p>
        </w:tc>
      </w:tr>
      <w:tr w:rsidR="00E31651"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E31651" w:rsidRPr="00C55B2E" w:rsidRDefault="00E31651"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Publishing industry</w:t>
            </w:r>
          </w:p>
        </w:tc>
        <w:tc>
          <w:tcPr>
            <w:tcW w:w="2694" w:type="dxa"/>
            <w:tcBorders>
              <w:top w:val="single" w:sz="4" w:space="0" w:color="D9D9D9" w:themeColor="background1" w:themeShade="D9"/>
            </w:tcBorders>
            <w:shd w:val="clear" w:color="000000" w:fill="auto"/>
            <w:vAlign w:val="center"/>
          </w:tcPr>
          <w:p w:rsidR="00E31651" w:rsidRDefault="00E31651" w:rsidP="005301B7">
            <w:pPr>
              <w:tabs>
                <w:tab w:val="clear" w:pos="567"/>
                <w:tab w:val="clear" w:pos="1134"/>
              </w:tabs>
              <w:spacing w:after="0" w:line="240" w:lineRule="auto"/>
              <w:ind w:right="176"/>
              <w:jc w:val="right"/>
              <w:rPr>
                <w:rFonts w:cs="Arial"/>
                <w:szCs w:val="20"/>
              </w:rPr>
            </w:pPr>
            <w:r>
              <w:rPr>
                <w:rFonts w:cs="Arial"/>
                <w:szCs w:val="20"/>
              </w:rPr>
              <w:t>1</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Rail industry</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2</w:t>
            </w:r>
          </w:p>
        </w:tc>
      </w:tr>
      <w:tr w:rsidR="00E31651"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E31651" w:rsidRPr="00C55B2E" w:rsidRDefault="00E31651"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Racing industry</w:t>
            </w:r>
          </w:p>
        </w:tc>
        <w:tc>
          <w:tcPr>
            <w:tcW w:w="2694" w:type="dxa"/>
            <w:tcBorders>
              <w:top w:val="single" w:sz="4" w:space="0" w:color="D9D9D9" w:themeColor="background1" w:themeShade="D9"/>
            </w:tcBorders>
            <w:shd w:val="clear" w:color="000000" w:fill="auto"/>
            <w:vAlign w:val="center"/>
          </w:tcPr>
          <w:p w:rsidR="00E31651" w:rsidRDefault="00E31651" w:rsidP="005301B7">
            <w:pPr>
              <w:tabs>
                <w:tab w:val="clear" w:pos="567"/>
                <w:tab w:val="clear" w:pos="1134"/>
              </w:tabs>
              <w:spacing w:after="0" w:line="240" w:lineRule="auto"/>
              <w:ind w:right="176"/>
              <w:jc w:val="right"/>
              <w:rPr>
                <w:rFonts w:cs="Arial"/>
                <w:szCs w:val="20"/>
              </w:rPr>
            </w:pPr>
            <w:r>
              <w:rPr>
                <w:rFonts w:cs="Arial"/>
                <w:szCs w:val="20"/>
              </w:rPr>
              <w:t>1</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 xml:space="preserve">Retail industry </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14</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Road transport industry</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8</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Scientific services</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1</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Security services</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2</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Social, community, home care and disability services</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11</w:t>
            </w:r>
          </w:p>
        </w:tc>
      </w:tr>
      <w:tr w:rsidR="0087307B"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7307B" w:rsidRPr="00C55B2E" w:rsidRDefault="0087307B"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Stevedoring industry</w:t>
            </w:r>
          </w:p>
        </w:tc>
        <w:tc>
          <w:tcPr>
            <w:tcW w:w="2694" w:type="dxa"/>
            <w:tcBorders>
              <w:top w:val="single" w:sz="4" w:space="0" w:color="D9D9D9" w:themeColor="background1" w:themeShade="D9"/>
            </w:tcBorders>
            <w:shd w:val="clear" w:color="000000" w:fill="auto"/>
            <w:vAlign w:val="center"/>
          </w:tcPr>
          <w:p w:rsidR="0087307B" w:rsidRDefault="0087307B" w:rsidP="005301B7">
            <w:pPr>
              <w:tabs>
                <w:tab w:val="clear" w:pos="567"/>
                <w:tab w:val="clear" w:pos="1134"/>
              </w:tabs>
              <w:spacing w:after="0" w:line="240" w:lineRule="auto"/>
              <w:ind w:right="176"/>
              <w:jc w:val="right"/>
              <w:rPr>
                <w:rFonts w:cs="Arial"/>
                <w:szCs w:val="20"/>
              </w:rPr>
            </w:pPr>
            <w:r>
              <w:rPr>
                <w:rFonts w:cs="Arial"/>
                <w:szCs w:val="20"/>
              </w:rPr>
              <w:t>1</w:t>
            </w:r>
          </w:p>
        </w:tc>
      </w:tr>
      <w:tr w:rsidR="00E31651"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E31651" w:rsidRDefault="00E31651"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Storage services</w:t>
            </w:r>
          </w:p>
        </w:tc>
        <w:tc>
          <w:tcPr>
            <w:tcW w:w="2694" w:type="dxa"/>
            <w:tcBorders>
              <w:top w:val="single" w:sz="4" w:space="0" w:color="D9D9D9" w:themeColor="background1" w:themeShade="D9"/>
            </w:tcBorders>
            <w:shd w:val="clear" w:color="000000" w:fill="auto"/>
            <w:vAlign w:val="center"/>
          </w:tcPr>
          <w:p w:rsidR="00E31651" w:rsidRDefault="00E31651" w:rsidP="005301B7">
            <w:pPr>
              <w:tabs>
                <w:tab w:val="clear" w:pos="567"/>
                <w:tab w:val="clear" w:pos="1134"/>
              </w:tabs>
              <w:spacing w:after="0" w:line="240" w:lineRule="auto"/>
              <w:ind w:right="176"/>
              <w:jc w:val="right"/>
              <w:rPr>
                <w:rFonts w:cs="Arial"/>
                <w:szCs w:val="20"/>
              </w:rPr>
            </w:pPr>
            <w:r>
              <w:rPr>
                <w:rFonts w:cs="Arial"/>
                <w:szCs w:val="20"/>
              </w:rPr>
              <w:t>1</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Technical services</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3</w:t>
            </w:r>
          </w:p>
        </w:tc>
      </w:tr>
      <w:tr w:rsidR="00DC53F3"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Telecommunications services</w:t>
            </w:r>
          </w:p>
        </w:tc>
        <w:tc>
          <w:tcPr>
            <w:tcW w:w="2694" w:type="dxa"/>
            <w:tcBorders>
              <w:top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2</w:t>
            </w:r>
          </w:p>
        </w:tc>
      </w:tr>
      <w:tr w:rsidR="00DC53F3"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Textile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1</w:t>
            </w:r>
          </w:p>
        </w:tc>
      </w:tr>
      <w:tr w:rsidR="00E31651"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31651" w:rsidRPr="00C55B2E" w:rsidRDefault="00E31651"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31651" w:rsidRDefault="00E31651" w:rsidP="005301B7">
            <w:pPr>
              <w:tabs>
                <w:tab w:val="clear" w:pos="567"/>
                <w:tab w:val="clear" w:pos="1134"/>
              </w:tabs>
              <w:spacing w:after="0" w:line="240" w:lineRule="auto"/>
              <w:ind w:right="176"/>
              <w:jc w:val="right"/>
              <w:rPr>
                <w:rFonts w:cs="Arial"/>
                <w:szCs w:val="20"/>
              </w:rPr>
            </w:pPr>
            <w:r>
              <w:rPr>
                <w:rFonts w:cs="Arial"/>
                <w:szCs w:val="20"/>
              </w:rPr>
              <w:t>2</w:t>
            </w:r>
          </w:p>
        </w:tc>
      </w:tr>
      <w:tr w:rsidR="00DC53F3"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DC53F3" w:rsidRPr="00C55B2E" w:rsidRDefault="00DC53F3"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53F3" w:rsidRPr="00252074" w:rsidRDefault="00025DAB" w:rsidP="005301B7">
            <w:pPr>
              <w:tabs>
                <w:tab w:val="clear" w:pos="567"/>
                <w:tab w:val="clear" w:pos="1134"/>
              </w:tabs>
              <w:spacing w:after="0" w:line="240" w:lineRule="auto"/>
              <w:ind w:right="176"/>
              <w:jc w:val="right"/>
              <w:rPr>
                <w:rFonts w:cs="Arial"/>
                <w:szCs w:val="20"/>
              </w:rPr>
            </w:pPr>
            <w:r>
              <w:rPr>
                <w:rFonts w:cs="Arial"/>
                <w:szCs w:val="20"/>
              </w:rPr>
              <w:t>2</w:t>
            </w:r>
          </w:p>
        </w:tc>
      </w:tr>
      <w:tr w:rsidR="0087307B"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87307B" w:rsidRPr="00C55B2E" w:rsidRDefault="0087307B"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Water, sewerage and drainage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87307B" w:rsidRDefault="0087307B" w:rsidP="005301B7">
            <w:pPr>
              <w:tabs>
                <w:tab w:val="clear" w:pos="567"/>
                <w:tab w:val="clear" w:pos="1134"/>
              </w:tabs>
              <w:spacing w:after="0" w:line="240" w:lineRule="auto"/>
              <w:ind w:right="176"/>
              <w:jc w:val="right"/>
              <w:rPr>
                <w:rFonts w:cs="Arial"/>
                <w:szCs w:val="20"/>
              </w:rPr>
            </w:pPr>
            <w:r>
              <w:rPr>
                <w:rFonts w:cs="Arial"/>
                <w:szCs w:val="20"/>
              </w:rPr>
              <w:t>1</w:t>
            </w:r>
          </w:p>
        </w:tc>
      </w:tr>
      <w:tr w:rsidR="0087307B"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87307B" w:rsidRDefault="0087307B"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Wine</w:t>
            </w:r>
            <w:r w:rsidR="001A6BCB">
              <w:rPr>
                <w:rFonts w:cs="Arial"/>
                <w:color w:val="000000"/>
                <w:szCs w:val="20"/>
                <w:lang w:val="en-AU" w:eastAsia="en-AU"/>
              </w:rPr>
              <w:t xml:space="preserv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87307B" w:rsidRDefault="0087307B" w:rsidP="005301B7">
            <w:pPr>
              <w:tabs>
                <w:tab w:val="clear" w:pos="567"/>
                <w:tab w:val="clear" w:pos="1134"/>
              </w:tabs>
              <w:spacing w:after="0" w:line="240" w:lineRule="auto"/>
              <w:ind w:right="176"/>
              <w:jc w:val="right"/>
              <w:rPr>
                <w:rFonts w:cs="Arial"/>
                <w:szCs w:val="20"/>
              </w:rPr>
            </w:pPr>
            <w:r>
              <w:rPr>
                <w:rFonts w:cs="Arial"/>
                <w:szCs w:val="20"/>
              </w:rPr>
              <w:t>2</w:t>
            </w:r>
          </w:p>
        </w:tc>
      </w:tr>
    </w:tbl>
    <w:p w:rsidR="00857D01" w:rsidRDefault="00857D01" w:rsidP="00E73DA6">
      <w:pPr>
        <w:pStyle w:val="Heading2"/>
      </w:pPr>
      <w:r w:rsidRPr="001D312A">
        <w:t>Disclaimer</w:t>
      </w:r>
    </w:p>
    <w:p w:rsidR="00D555E1" w:rsidRDefault="00D555E1" w:rsidP="00E73DA6">
      <w:r>
        <w:t>This report should be read in conjunction with the Fair Work Commission information note for Quarterly reports.</w:t>
      </w:r>
    </w:p>
    <w:p w:rsidR="00857D01" w:rsidRDefault="00857D01" w:rsidP="00E73DA6">
      <w:r w:rsidRPr="00BD1677">
        <w:t xml:space="preserve">In compiling this quarterly report all efforts have been made to ensure statistical accuracy, however minor </w:t>
      </w:r>
      <w:r>
        <w:t>revisions</w:t>
      </w:r>
      <w:r w:rsidRPr="00BD1677">
        <w:t xml:space="preserve"> in figur</w:t>
      </w:r>
      <w:r>
        <w:t xml:space="preserve">es may occur from time to time. </w:t>
      </w:r>
      <w:r w:rsidRPr="00BD1677">
        <w:t xml:space="preserve">The Fair Work </w:t>
      </w:r>
      <w:r>
        <w:t>Commission</w:t>
      </w:r>
      <w:r w:rsidRPr="00BD1677">
        <w:t xml:space="preserve"> annual report, which is tabled in the Australian Parliament each year, is the official statistica</w:t>
      </w:r>
      <w:r>
        <w:t>l record of tribunal activities for the financial year.</w:t>
      </w:r>
    </w:p>
    <w:p w:rsidR="00857D01" w:rsidRDefault="00857D01" w:rsidP="00E73DA6">
      <w:pPr>
        <w:pStyle w:val="Heading2"/>
      </w:pPr>
      <w:r>
        <w:t>Further information</w:t>
      </w:r>
    </w:p>
    <w:p w:rsidR="00857D01" w:rsidRDefault="0033738C" w:rsidP="00E73DA6">
      <w:pPr>
        <w:rPr>
          <w:rFonts w:cs="Arial"/>
        </w:rPr>
      </w:pPr>
      <w:r w:rsidRPr="009167D6">
        <w:t xml:space="preserve">If you have </w:t>
      </w:r>
      <w:proofErr w:type="gramStart"/>
      <w:r w:rsidRPr="009167D6">
        <w:t>an</w:t>
      </w:r>
      <w:r w:rsidR="004A2B07">
        <w:t xml:space="preserve"> </w:t>
      </w:r>
      <w:r w:rsidRPr="009167D6">
        <w:t>inquiry about this report please</w:t>
      </w:r>
      <w:proofErr w:type="gramEnd"/>
      <w:r w:rsidRPr="009167D6">
        <w:t xml:space="preserve"> </w:t>
      </w:r>
      <w:r>
        <w:t xml:space="preserve">contact </w:t>
      </w:r>
      <w:r w:rsidR="004A2B07">
        <w:t>Elisha Warren</w:t>
      </w:r>
      <w:r>
        <w:t>,</w:t>
      </w:r>
      <w:r w:rsidR="004A2B07">
        <w:t xml:space="preserve"> Manager,</w:t>
      </w:r>
      <w:r>
        <w:t xml:space="preserve"> Media and Communications. </w:t>
      </w:r>
      <w:proofErr w:type="gramStart"/>
      <w:r>
        <w:t xml:space="preserve">Phone </w:t>
      </w:r>
      <w:r w:rsidR="004A2B07">
        <w:t>03 8656 4848</w:t>
      </w:r>
      <w:r>
        <w:t xml:space="preserve"> </w:t>
      </w:r>
      <w:r w:rsidRPr="009167D6">
        <w:t>or by email</w:t>
      </w:r>
      <w:r>
        <w:t xml:space="preserve"> </w:t>
      </w:r>
      <w:hyperlink r:id="rId12" w:history="1">
        <w:r w:rsidRPr="00E47835">
          <w:rPr>
            <w:rStyle w:val="Hyperlink"/>
            <w:rFonts w:ascii="Arial" w:hAnsi="Arial"/>
            <w:color w:val="365F91" w:themeColor="accent1" w:themeShade="BF"/>
          </w:rPr>
          <w:t>communications@fwc.gov.au</w:t>
        </w:r>
      </w:hyperlink>
      <w:r>
        <w:t>.</w:t>
      </w:r>
      <w:proofErr w:type="gramEnd"/>
    </w:p>
    <w:sectPr w:rsidR="00857D01" w:rsidSect="00E54ED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8A" w:rsidRDefault="009C018A">
      <w:r>
        <w:separator/>
      </w:r>
    </w:p>
  </w:endnote>
  <w:endnote w:type="continuationSeparator" w:id="0">
    <w:p w:rsidR="009C018A" w:rsidRDefault="009C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45" w:rsidRPr="00EF570A" w:rsidRDefault="00AC2D45"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003C7627" w:rsidRPr="003E5DD9">
      <w:rPr>
        <w:sz w:val="18"/>
        <w:szCs w:val="18"/>
      </w:rPr>
      <w:fldChar w:fldCharType="begin"/>
    </w:r>
    <w:r w:rsidRPr="003E5DD9">
      <w:rPr>
        <w:sz w:val="18"/>
        <w:szCs w:val="18"/>
      </w:rPr>
      <w:instrText xml:space="preserve"> PAGE </w:instrText>
    </w:r>
    <w:r w:rsidR="003C7627" w:rsidRPr="003E5DD9">
      <w:rPr>
        <w:sz w:val="18"/>
        <w:szCs w:val="18"/>
      </w:rPr>
      <w:fldChar w:fldCharType="separate"/>
    </w:r>
    <w:r w:rsidR="00E73DA6">
      <w:rPr>
        <w:noProof/>
        <w:sz w:val="18"/>
        <w:szCs w:val="18"/>
      </w:rPr>
      <w:t>2</w:t>
    </w:r>
    <w:r w:rsidR="003C7627" w:rsidRPr="003E5DD9">
      <w:rPr>
        <w:sz w:val="18"/>
        <w:szCs w:val="18"/>
      </w:rPr>
      <w:fldChar w:fldCharType="end"/>
    </w:r>
    <w:r w:rsidRPr="003E5DD9">
      <w:rPr>
        <w:sz w:val="18"/>
        <w:szCs w:val="18"/>
      </w:rPr>
      <w:t>/</w:t>
    </w:r>
    <w:r w:rsidR="003C7627" w:rsidRPr="003E5DD9">
      <w:rPr>
        <w:sz w:val="18"/>
        <w:szCs w:val="18"/>
      </w:rPr>
      <w:fldChar w:fldCharType="begin"/>
    </w:r>
    <w:r w:rsidRPr="003E5DD9">
      <w:rPr>
        <w:sz w:val="18"/>
        <w:szCs w:val="18"/>
      </w:rPr>
      <w:instrText xml:space="preserve"> NUMPAGES </w:instrText>
    </w:r>
    <w:r w:rsidR="003C7627" w:rsidRPr="003E5DD9">
      <w:rPr>
        <w:sz w:val="18"/>
        <w:szCs w:val="18"/>
      </w:rPr>
      <w:fldChar w:fldCharType="separate"/>
    </w:r>
    <w:r w:rsidR="00E73DA6">
      <w:rPr>
        <w:noProof/>
        <w:sz w:val="18"/>
        <w:szCs w:val="18"/>
      </w:rPr>
      <w:t>6</w:t>
    </w:r>
    <w:r w:rsidR="003C7627"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45" w:rsidRPr="00B16C55" w:rsidRDefault="00AC2D45"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003C7627" w:rsidRPr="003E5DD9">
      <w:rPr>
        <w:sz w:val="18"/>
        <w:szCs w:val="18"/>
      </w:rPr>
      <w:fldChar w:fldCharType="begin"/>
    </w:r>
    <w:r w:rsidRPr="003E5DD9">
      <w:rPr>
        <w:sz w:val="18"/>
        <w:szCs w:val="18"/>
      </w:rPr>
      <w:instrText xml:space="preserve"> PAGE </w:instrText>
    </w:r>
    <w:r w:rsidR="003C7627" w:rsidRPr="003E5DD9">
      <w:rPr>
        <w:sz w:val="18"/>
        <w:szCs w:val="18"/>
      </w:rPr>
      <w:fldChar w:fldCharType="separate"/>
    </w:r>
    <w:r w:rsidR="00E73DA6">
      <w:rPr>
        <w:noProof/>
        <w:sz w:val="18"/>
        <w:szCs w:val="18"/>
      </w:rPr>
      <w:t>1</w:t>
    </w:r>
    <w:r w:rsidR="003C7627" w:rsidRPr="003E5DD9">
      <w:rPr>
        <w:sz w:val="18"/>
        <w:szCs w:val="18"/>
      </w:rPr>
      <w:fldChar w:fldCharType="end"/>
    </w:r>
    <w:r w:rsidRPr="003E5DD9">
      <w:rPr>
        <w:sz w:val="18"/>
        <w:szCs w:val="18"/>
      </w:rPr>
      <w:t>/</w:t>
    </w:r>
    <w:r w:rsidR="003C7627" w:rsidRPr="003E5DD9">
      <w:rPr>
        <w:sz w:val="18"/>
        <w:szCs w:val="18"/>
      </w:rPr>
      <w:fldChar w:fldCharType="begin"/>
    </w:r>
    <w:r w:rsidRPr="003E5DD9">
      <w:rPr>
        <w:sz w:val="18"/>
        <w:szCs w:val="18"/>
      </w:rPr>
      <w:instrText xml:space="preserve"> NUMPAGES </w:instrText>
    </w:r>
    <w:r w:rsidR="003C7627" w:rsidRPr="003E5DD9">
      <w:rPr>
        <w:sz w:val="18"/>
        <w:szCs w:val="18"/>
      </w:rPr>
      <w:fldChar w:fldCharType="separate"/>
    </w:r>
    <w:r w:rsidR="00E73DA6">
      <w:rPr>
        <w:noProof/>
        <w:sz w:val="18"/>
        <w:szCs w:val="18"/>
      </w:rPr>
      <w:t>6</w:t>
    </w:r>
    <w:r w:rsidR="003C7627"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8A" w:rsidRDefault="009C018A">
      <w:r>
        <w:separator/>
      </w:r>
    </w:p>
  </w:footnote>
  <w:footnote w:type="continuationSeparator" w:id="0">
    <w:p w:rsidR="009C018A" w:rsidRDefault="009C018A">
      <w:r>
        <w:continuationSeparator/>
      </w:r>
    </w:p>
  </w:footnote>
  <w:footnote w:id="1">
    <w:p w:rsidR="00AC2D45" w:rsidRDefault="00AC2D45" w:rsidP="000A62E9">
      <w:pPr>
        <w:pStyle w:val="FootnoteText"/>
        <w:ind w:left="284" w:hanging="284"/>
      </w:pPr>
      <w:r>
        <w:rPr>
          <w:rStyle w:val="FootnoteReference"/>
        </w:rPr>
        <w:footnoteRef/>
      </w:r>
      <w:r>
        <w:t xml:space="preserve"> </w:t>
      </w:r>
      <w:r w:rsidR="000A62E9">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AC2D45" w:rsidRPr="00CE460C" w:rsidRDefault="00AC2D45" w:rsidP="000A62E9">
      <w:pPr>
        <w:pStyle w:val="FootnoteText"/>
        <w:ind w:left="284" w:hanging="284"/>
        <w:rPr>
          <w:sz w:val="16"/>
          <w:szCs w:val="16"/>
        </w:rPr>
      </w:pPr>
      <w:r w:rsidRPr="009946FE">
        <w:rPr>
          <w:rStyle w:val="FootnoteReference"/>
        </w:rPr>
        <w:footnoteRef/>
      </w:r>
      <w:r w:rsidRPr="00CE460C">
        <w:rPr>
          <w:sz w:val="16"/>
          <w:szCs w:val="16"/>
        </w:rPr>
        <w:t xml:space="preserve"> </w:t>
      </w:r>
      <w:r w:rsidR="000A62E9">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AC2D45" w:rsidRDefault="00AC2D45" w:rsidP="000A62E9">
      <w:pPr>
        <w:pStyle w:val="FootnoteText"/>
        <w:ind w:left="284" w:hanging="284"/>
      </w:pPr>
      <w:r>
        <w:rPr>
          <w:rStyle w:val="FootnoteReference"/>
        </w:rPr>
        <w:footnoteRef/>
      </w:r>
      <w:r>
        <w:t xml:space="preserve"> </w:t>
      </w:r>
      <w:r w:rsidR="000A62E9">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AC2D45" w:rsidRDefault="00AC2D45" w:rsidP="000A62E9">
      <w:pPr>
        <w:pStyle w:val="FootnoteText"/>
        <w:ind w:left="284" w:hanging="284"/>
      </w:pPr>
      <w:r>
        <w:rPr>
          <w:rStyle w:val="FootnoteReference"/>
        </w:rPr>
        <w:footnoteRef/>
      </w:r>
      <w:r>
        <w:t xml:space="preserve"> </w:t>
      </w:r>
      <w:r w:rsidR="000A62E9">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AC2D45" w:rsidRPr="00B35C93" w:rsidRDefault="00AC2D45" w:rsidP="000A62E9">
      <w:pPr>
        <w:pStyle w:val="FootnoteText"/>
        <w:ind w:left="284" w:hanging="284"/>
        <w:rPr>
          <w:sz w:val="16"/>
          <w:szCs w:val="16"/>
        </w:rPr>
      </w:pPr>
      <w:r>
        <w:rPr>
          <w:rStyle w:val="FootnoteReference"/>
        </w:rPr>
        <w:footnoteRef/>
      </w:r>
      <w:r>
        <w:t xml:space="preserve"> </w:t>
      </w:r>
      <w:r w:rsidR="000A62E9">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p>
  </w:footnote>
  <w:footnote w:id="6">
    <w:p w:rsidR="00AC2D45" w:rsidRPr="006D360D" w:rsidRDefault="00AC2D45" w:rsidP="000A62E9">
      <w:pPr>
        <w:pStyle w:val="FootnoteText"/>
        <w:ind w:left="284" w:hanging="284"/>
        <w:rPr>
          <w:sz w:val="16"/>
          <w:szCs w:val="16"/>
        </w:rPr>
      </w:pPr>
      <w:r>
        <w:rPr>
          <w:rStyle w:val="FootnoteReference"/>
        </w:rPr>
        <w:footnoteRef/>
      </w:r>
      <w:r>
        <w:t xml:space="preserve"> </w:t>
      </w:r>
      <w:r w:rsidR="000A62E9">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AC2D45" w:rsidRPr="00B35C93" w:rsidRDefault="00AC2D45" w:rsidP="000A62E9">
      <w:pPr>
        <w:pStyle w:val="FootnoteText"/>
        <w:ind w:left="284" w:hanging="284"/>
        <w:rPr>
          <w:sz w:val="16"/>
          <w:szCs w:val="16"/>
        </w:rPr>
      </w:pPr>
      <w:r>
        <w:rPr>
          <w:rStyle w:val="FootnoteReference"/>
        </w:rPr>
        <w:footnoteRef/>
      </w:r>
      <w:r>
        <w:t xml:space="preserve"> </w:t>
      </w:r>
      <w:r w:rsidR="000A62E9">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AC2D45" w:rsidRPr="00A11B9E" w:rsidRDefault="00AC2D45" w:rsidP="000A62E9">
      <w:pPr>
        <w:pStyle w:val="FootnoteText"/>
        <w:ind w:left="284" w:hanging="284"/>
        <w:rPr>
          <w:sz w:val="16"/>
          <w:szCs w:val="16"/>
        </w:rPr>
      </w:pPr>
      <w:r w:rsidRPr="00B35C93">
        <w:rPr>
          <w:sz w:val="16"/>
          <w:szCs w:val="16"/>
        </w:rPr>
        <w:footnoteRef/>
      </w:r>
      <w:r w:rsidRPr="00B35C93">
        <w:rPr>
          <w:sz w:val="16"/>
          <w:szCs w:val="16"/>
        </w:rPr>
        <w:t xml:space="preserve"> </w:t>
      </w:r>
      <w:r w:rsidR="000A62E9">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AC2D45" w:rsidRPr="00A11B9E" w:rsidRDefault="00AC2D45" w:rsidP="000A62E9">
      <w:pPr>
        <w:pStyle w:val="FootnoteText"/>
        <w:ind w:left="284" w:hanging="284"/>
        <w:rPr>
          <w:sz w:val="16"/>
          <w:szCs w:val="16"/>
        </w:rPr>
      </w:pPr>
      <w:r w:rsidRPr="009946FE">
        <w:rPr>
          <w:rStyle w:val="FootnoteReference"/>
        </w:rPr>
        <w:footnoteRef/>
      </w:r>
      <w:r w:rsidRPr="00A11B9E">
        <w:rPr>
          <w:sz w:val="16"/>
          <w:szCs w:val="16"/>
        </w:rPr>
        <w:t xml:space="preserve"> </w:t>
      </w:r>
      <w:r w:rsidR="000A62E9">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p>
  </w:footnote>
  <w:footnote w:id="10">
    <w:p w:rsidR="00AC2D45" w:rsidRPr="00A11B9E" w:rsidRDefault="00AC2D45" w:rsidP="000A62E9">
      <w:pPr>
        <w:pStyle w:val="FootnoteText"/>
        <w:ind w:left="284" w:hanging="284"/>
        <w:rPr>
          <w:sz w:val="16"/>
          <w:szCs w:val="16"/>
        </w:rPr>
      </w:pPr>
      <w:r w:rsidRPr="009946FE">
        <w:rPr>
          <w:rStyle w:val="FootnoteReference"/>
        </w:rPr>
        <w:footnoteRef/>
      </w:r>
      <w:r w:rsidRPr="00A11B9E">
        <w:rPr>
          <w:sz w:val="16"/>
          <w:szCs w:val="16"/>
        </w:rPr>
        <w:t xml:space="preserve"> </w:t>
      </w:r>
      <w:r w:rsidR="000A62E9">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AC2D45" w:rsidRDefault="00AC2D45" w:rsidP="000A62E9">
      <w:pPr>
        <w:pStyle w:val="FootnoteText"/>
        <w:ind w:left="284" w:hanging="284"/>
      </w:pPr>
      <w:r>
        <w:rPr>
          <w:rStyle w:val="FootnoteReference"/>
        </w:rPr>
        <w:footnoteRef/>
      </w:r>
      <w:r>
        <w:t xml:space="preserve"> </w:t>
      </w:r>
      <w:r w:rsidR="000A62E9">
        <w:tab/>
      </w:r>
      <w:proofErr w:type="gramStart"/>
      <w:r w:rsidRPr="00FE3DBE">
        <w:rPr>
          <w:sz w:val="16"/>
          <w:szCs w:val="16"/>
        </w:rPr>
        <w:t>Based on information provided by the applicant in the application</w:t>
      </w:r>
      <w:r>
        <w:rPr>
          <w:sz w:val="16"/>
          <w:szCs w:val="16"/>
        </w:rPr>
        <w:t>.</w:t>
      </w:r>
      <w:proofErr w:type="gramEnd"/>
    </w:p>
  </w:footnote>
  <w:footnote w:id="12">
    <w:p w:rsidR="00DC53F3" w:rsidRDefault="00DC53F3"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p>
  </w:footnote>
  <w:footnote w:id="13">
    <w:p w:rsidR="00DC53F3" w:rsidRDefault="00DC53F3" w:rsidP="000A62E9">
      <w:pPr>
        <w:pStyle w:val="FootnoteText"/>
        <w:ind w:left="284" w:hanging="284"/>
      </w:pPr>
      <w:r>
        <w:rPr>
          <w:rStyle w:val="FootnoteReference"/>
        </w:rPr>
        <w:footnoteRef/>
      </w:r>
      <w:r>
        <w:t xml:space="preserve"> </w:t>
      </w:r>
      <w:r>
        <w:tab/>
      </w:r>
      <w:r>
        <w:rPr>
          <w:sz w:val="16"/>
          <w:szCs w:val="16"/>
        </w:rPr>
        <w:t xml:space="preserve">Industries with no applications made not included. </w:t>
      </w:r>
      <w:proofErr w:type="gramStart"/>
      <w:r>
        <w:rPr>
          <w:sz w:val="16"/>
          <w:szCs w:val="16"/>
        </w:rPr>
        <w:t>As per the Fair Work Commission’s industry panel classifications.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45" w:rsidRDefault="00AC2D45" w:rsidP="00B74701">
    <w:pPr>
      <w:rPr>
        <w:sz w:val="16"/>
        <w:szCs w:val="16"/>
      </w:rPr>
    </w:pPr>
    <w:r w:rsidRPr="00E54ED2">
      <w:rPr>
        <w:noProof/>
        <w:sz w:val="16"/>
        <w:szCs w:val="16"/>
        <w:lang w:val="en-AU" w:eastAsia="en-AU"/>
      </w:rPr>
      <w:drawing>
        <wp:anchor distT="0" distB="0" distL="114300" distR="114300" simplePos="0" relativeHeight="251661312"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C2D45" w:rsidRDefault="00AC2D45" w:rsidP="00B74701">
    <w:pPr>
      <w:rPr>
        <w:sz w:val="16"/>
        <w:szCs w:val="16"/>
      </w:rPr>
    </w:pPr>
  </w:p>
  <w:p w:rsidR="00AC2D45" w:rsidRPr="0015037E" w:rsidRDefault="00201E88"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63360"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C2D45"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6145">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54A8"/>
    <w:rsid w:val="000162F6"/>
    <w:rsid w:val="00020663"/>
    <w:rsid w:val="000218C2"/>
    <w:rsid w:val="000246EE"/>
    <w:rsid w:val="000259A8"/>
    <w:rsid w:val="00025DAB"/>
    <w:rsid w:val="00032989"/>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74B5"/>
    <w:rsid w:val="001A062B"/>
    <w:rsid w:val="001A50A7"/>
    <w:rsid w:val="001A6BCB"/>
    <w:rsid w:val="001A7926"/>
    <w:rsid w:val="001B0701"/>
    <w:rsid w:val="001B7865"/>
    <w:rsid w:val="001D114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61F5C"/>
    <w:rsid w:val="00262D27"/>
    <w:rsid w:val="0026344D"/>
    <w:rsid w:val="00276856"/>
    <w:rsid w:val="00282CD6"/>
    <w:rsid w:val="00290B0D"/>
    <w:rsid w:val="00294032"/>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06650"/>
    <w:rsid w:val="00310645"/>
    <w:rsid w:val="00312959"/>
    <w:rsid w:val="00317307"/>
    <w:rsid w:val="00322C00"/>
    <w:rsid w:val="00330A04"/>
    <w:rsid w:val="00330AD4"/>
    <w:rsid w:val="0033738C"/>
    <w:rsid w:val="00346F85"/>
    <w:rsid w:val="00352E35"/>
    <w:rsid w:val="003551AE"/>
    <w:rsid w:val="00370E19"/>
    <w:rsid w:val="00381A1F"/>
    <w:rsid w:val="00384EA2"/>
    <w:rsid w:val="0039133F"/>
    <w:rsid w:val="00394767"/>
    <w:rsid w:val="0039749B"/>
    <w:rsid w:val="003A097F"/>
    <w:rsid w:val="003A30EE"/>
    <w:rsid w:val="003A44C2"/>
    <w:rsid w:val="003B0133"/>
    <w:rsid w:val="003B2555"/>
    <w:rsid w:val="003B3A22"/>
    <w:rsid w:val="003B4788"/>
    <w:rsid w:val="003C2E0C"/>
    <w:rsid w:val="003C575A"/>
    <w:rsid w:val="003C7627"/>
    <w:rsid w:val="003D1652"/>
    <w:rsid w:val="003D7CD4"/>
    <w:rsid w:val="003F3FC6"/>
    <w:rsid w:val="003F6692"/>
    <w:rsid w:val="00401494"/>
    <w:rsid w:val="004017EB"/>
    <w:rsid w:val="0040656E"/>
    <w:rsid w:val="00406C66"/>
    <w:rsid w:val="004152DB"/>
    <w:rsid w:val="00420C8F"/>
    <w:rsid w:val="00425AEB"/>
    <w:rsid w:val="00426DF8"/>
    <w:rsid w:val="004273D2"/>
    <w:rsid w:val="0043048D"/>
    <w:rsid w:val="00434397"/>
    <w:rsid w:val="00437F7A"/>
    <w:rsid w:val="00440AC0"/>
    <w:rsid w:val="00442216"/>
    <w:rsid w:val="00442DD1"/>
    <w:rsid w:val="00443813"/>
    <w:rsid w:val="004441A6"/>
    <w:rsid w:val="00450950"/>
    <w:rsid w:val="0045154F"/>
    <w:rsid w:val="00457FC6"/>
    <w:rsid w:val="0046009F"/>
    <w:rsid w:val="00460282"/>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65C6"/>
    <w:rsid w:val="004F0B93"/>
    <w:rsid w:val="004F1575"/>
    <w:rsid w:val="004F49DD"/>
    <w:rsid w:val="004F5CDD"/>
    <w:rsid w:val="00502707"/>
    <w:rsid w:val="005032CE"/>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D97"/>
    <w:rsid w:val="00604FA7"/>
    <w:rsid w:val="00606709"/>
    <w:rsid w:val="00614CDB"/>
    <w:rsid w:val="006229EF"/>
    <w:rsid w:val="00624E4B"/>
    <w:rsid w:val="006300E3"/>
    <w:rsid w:val="00640A01"/>
    <w:rsid w:val="00641B53"/>
    <w:rsid w:val="0064234F"/>
    <w:rsid w:val="006457D5"/>
    <w:rsid w:val="00646CA4"/>
    <w:rsid w:val="00655D1A"/>
    <w:rsid w:val="00666B30"/>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110E9"/>
    <w:rsid w:val="00711834"/>
    <w:rsid w:val="00713C99"/>
    <w:rsid w:val="00714AB8"/>
    <w:rsid w:val="007216D5"/>
    <w:rsid w:val="00722E6E"/>
    <w:rsid w:val="007236BF"/>
    <w:rsid w:val="007276E1"/>
    <w:rsid w:val="00730605"/>
    <w:rsid w:val="00733EF5"/>
    <w:rsid w:val="00735D1E"/>
    <w:rsid w:val="007438EF"/>
    <w:rsid w:val="00753F13"/>
    <w:rsid w:val="00754E4B"/>
    <w:rsid w:val="007630B1"/>
    <w:rsid w:val="007632C3"/>
    <w:rsid w:val="00763EF8"/>
    <w:rsid w:val="00771168"/>
    <w:rsid w:val="007735D2"/>
    <w:rsid w:val="00773FE6"/>
    <w:rsid w:val="00776A1E"/>
    <w:rsid w:val="00784EBC"/>
    <w:rsid w:val="00786B17"/>
    <w:rsid w:val="0079097E"/>
    <w:rsid w:val="007A4839"/>
    <w:rsid w:val="007B1AD5"/>
    <w:rsid w:val="007B25C0"/>
    <w:rsid w:val="007B26A4"/>
    <w:rsid w:val="007B5E2A"/>
    <w:rsid w:val="007B75E2"/>
    <w:rsid w:val="007C165F"/>
    <w:rsid w:val="007C1C99"/>
    <w:rsid w:val="007C2F42"/>
    <w:rsid w:val="007C38FD"/>
    <w:rsid w:val="007C7A59"/>
    <w:rsid w:val="007D0268"/>
    <w:rsid w:val="007D076D"/>
    <w:rsid w:val="007E00FA"/>
    <w:rsid w:val="007E076F"/>
    <w:rsid w:val="007E4B3B"/>
    <w:rsid w:val="007E559F"/>
    <w:rsid w:val="007F4CDE"/>
    <w:rsid w:val="007F62BA"/>
    <w:rsid w:val="008031A3"/>
    <w:rsid w:val="0080701E"/>
    <w:rsid w:val="00807BC8"/>
    <w:rsid w:val="00820A22"/>
    <w:rsid w:val="008231D3"/>
    <w:rsid w:val="00826926"/>
    <w:rsid w:val="008316AA"/>
    <w:rsid w:val="00841538"/>
    <w:rsid w:val="00841E57"/>
    <w:rsid w:val="0085216D"/>
    <w:rsid w:val="00852951"/>
    <w:rsid w:val="00853539"/>
    <w:rsid w:val="008541F5"/>
    <w:rsid w:val="00857D01"/>
    <w:rsid w:val="00861A6D"/>
    <w:rsid w:val="0086281E"/>
    <w:rsid w:val="008645F0"/>
    <w:rsid w:val="00865119"/>
    <w:rsid w:val="00871B9E"/>
    <w:rsid w:val="0087307B"/>
    <w:rsid w:val="008764E5"/>
    <w:rsid w:val="008765DB"/>
    <w:rsid w:val="008766C9"/>
    <w:rsid w:val="00877EBB"/>
    <w:rsid w:val="00877F9A"/>
    <w:rsid w:val="00881A72"/>
    <w:rsid w:val="00883542"/>
    <w:rsid w:val="00887B2B"/>
    <w:rsid w:val="00890F79"/>
    <w:rsid w:val="008A68F8"/>
    <w:rsid w:val="008B1438"/>
    <w:rsid w:val="008B34D6"/>
    <w:rsid w:val="008B60A8"/>
    <w:rsid w:val="008C1E06"/>
    <w:rsid w:val="008D23A0"/>
    <w:rsid w:val="008D32A3"/>
    <w:rsid w:val="008D46D2"/>
    <w:rsid w:val="008E1150"/>
    <w:rsid w:val="008E2102"/>
    <w:rsid w:val="008E3A70"/>
    <w:rsid w:val="008E4548"/>
    <w:rsid w:val="008F0A2E"/>
    <w:rsid w:val="008F28A0"/>
    <w:rsid w:val="008F3594"/>
    <w:rsid w:val="008F7F9A"/>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A051EC"/>
    <w:rsid w:val="00A11B9E"/>
    <w:rsid w:val="00A16BFF"/>
    <w:rsid w:val="00A263B7"/>
    <w:rsid w:val="00A30891"/>
    <w:rsid w:val="00A30D80"/>
    <w:rsid w:val="00A32DC0"/>
    <w:rsid w:val="00A32EFD"/>
    <w:rsid w:val="00A353AB"/>
    <w:rsid w:val="00A3644E"/>
    <w:rsid w:val="00A42C38"/>
    <w:rsid w:val="00A509FF"/>
    <w:rsid w:val="00A52B37"/>
    <w:rsid w:val="00A55F0D"/>
    <w:rsid w:val="00A56796"/>
    <w:rsid w:val="00A61AA2"/>
    <w:rsid w:val="00A7260F"/>
    <w:rsid w:val="00A77A7B"/>
    <w:rsid w:val="00A802AE"/>
    <w:rsid w:val="00A808E4"/>
    <w:rsid w:val="00A85A78"/>
    <w:rsid w:val="00A85D80"/>
    <w:rsid w:val="00A921C1"/>
    <w:rsid w:val="00A931AC"/>
    <w:rsid w:val="00A9328F"/>
    <w:rsid w:val="00A96655"/>
    <w:rsid w:val="00AA0D76"/>
    <w:rsid w:val="00AA1823"/>
    <w:rsid w:val="00AA4CC4"/>
    <w:rsid w:val="00AB0855"/>
    <w:rsid w:val="00AB4768"/>
    <w:rsid w:val="00AB62B1"/>
    <w:rsid w:val="00AC20A6"/>
    <w:rsid w:val="00AC2D45"/>
    <w:rsid w:val="00AC2F16"/>
    <w:rsid w:val="00AC6B81"/>
    <w:rsid w:val="00AD6640"/>
    <w:rsid w:val="00AE0785"/>
    <w:rsid w:val="00AE48D3"/>
    <w:rsid w:val="00AF13FF"/>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613D3"/>
    <w:rsid w:val="00B657F0"/>
    <w:rsid w:val="00B74701"/>
    <w:rsid w:val="00B76297"/>
    <w:rsid w:val="00B81C59"/>
    <w:rsid w:val="00B867E7"/>
    <w:rsid w:val="00B912A7"/>
    <w:rsid w:val="00B92CC8"/>
    <w:rsid w:val="00BB22D2"/>
    <w:rsid w:val="00BB337A"/>
    <w:rsid w:val="00BB3FBE"/>
    <w:rsid w:val="00BB4320"/>
    <w:rsid w:val="00BB54AC"/>
    <w:rsid w:val="00BC2397"/>
    <w:rsid w:val="00BC330E"/>
    <w:rsid w:val="00BD1677"/>
    <w:rsid w:val="00BD4E0C"/>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74D4"/>
    <w:rsid w:val="00C21555"/>
    <w:rsid w:val="00C21D78"/>
    <w:rsid w:val="00C22361"/>
    <w:rsid w:val="00C26738"/>
    <w:rsid w:val="00C27557"/>
    <w:rsid w:val="00C337A5"/>
    <w:rsid w:val="00C37FC9"/>
    <w:rsid w:val="00C40BF0"/>
    <w:rsid w:val="00C4112B"/>
    <w:rsid w:val="00C522BF"/>
    <w:rsid w:val="00C52538"/>
    <w:rsid w:val="00C52F98"/>
    <w:rsid w:val="00C54743"/>
    <w:rsid w:val="00C55B2E"/>
    <w:rsid w:val="00C60884"/>
    <w:rsid w:val="00C6476D"/>
    <w:rsid w:val="00C709A9"/>
    <w:rsid w:val="00C725D8"/>
    <w:rsid w:val="00C770DF"/>
    <w:rsid w:val="00C80357"/>
    <w:rsid w:val="00C84A83"/>
    <w:rsid w:val="00C8697E"/>
    <w:rsid w:val="00C96E85"/>
    <w:rsid w:val="00CA1106"/>
    <w:rsid w:val="00CA33BE"/>
    <w:rsid w:val="00CA5D58"/>
    <w:rsid w:val="00CA79DE"/>
    <w:rsid w:val="00CB5032"/>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CD4"/>
    <w:rsid w:val="00D90E52"/>
    <w:rsid w:val="00DA22C2"/>
    <w:rsid w:val="00DA5F5D"/>
    <w:rsid w:val="00DB583F"/>
    <w:rsid w:val="00DB670F"/>
    <w:rsid w:val="00DC20EC"/>
    <w:rsid w:val="00DC2881"/>
    <w:rsid w:val="00DC53F3"/>
    <w:rsid w:val="00DC7BC8"/>
    <w:rsid w:val="00DD05C0"/>
    <w:rsid w:val="00DE599B"/>
    <w:rsid w:val="00DE77E0"/>
    <w:rsid w:val="00DF351B"/>
    <w:rsid w:val="00DF5016"/>
    <w:rsid w:val="00E009E1"/>
    <w:rsid w:val="00E01E75"/>
    <w:rsid w:val="00E04C99"/>
    <w:rsid w:val="00E10891"/>
    <w:rsid w:val="00E14285"/>
    <w:rsid w:val="00E20D43"/>
    <w:rsid w:val="00E24AB6"/>
    <w:rsid w:val="00E24BFC"/>
    <w:rsid w:val="00E25C48"/>
    <w:rsid w:val="00E27069"/>
    <w:rsid w:val="00E304AE"/>
    <w:rsid w:val="00E31651"/>
    <w:rsid w:val="00E337C7"/>
    <w:rsid w:val="00E34F31"/>
    <w:rsid w:val="00E52737"/>
    <w:rsid w:val="00E54ED2"/>
    <w:rsid w:val="00E576CE"/>
    <w:rsid w:val="00E61C1A"/>
    <w:rsid w:val="00E64AEF"/>
    <w:rsid w:val="00E73DA6"/>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4CB2"/>
    <w:rsid w:val="00EC6E7A"/>
    <w:rsid w:val="00ED3D44"/>
    <w:rsid w:val="00ED51D8"/>
    <w:rsid w:val="00ED6840"/>
    <w:rsid w:val="00EE1834"/>
    <w:rsid w:val="00EE3B27"/>
    <w:rsid w:val="00EF4B57"/>
    <w:rsid w:val="00EF570A"/>
    <w:rsid w:val="00F13FC9"/>
    <w:rsid w:val="00F20268"/>
    <w:rsid w:val="00F27EAF"/>
    <w:rsid w:val="00F36947"/>
    <w:rsid w:val="00F36B8E"/>
    <w:rsid w:val="00F36FF9"/>
    <w:rsid w:val="00F37EEF"/>
    <w:rsid w:val="00F425CB"/>
    <w:rsid w:val="00F441FB"/>
    <w:rsid w:val="00F511B3"/>
    <w:rsid w:val="00F56026"/>
    <w:rsid w:val="00F6239A"/>
    <w:rsid w:val="00F62801"/>
    <w:rsid w:val="00F6672A"/>
    <w:rsid w:val="00F67FBA"/>
    <w:rsid w:val="00F71131"/>
    <w:rsid w:val="00F715A0"/>
    <w:rsid w:val="00F71791"/>
    <w:rsid w:val="00F72FCC"/>
    <w:rsid w:val="00F735C8"/>
    <w:rsid w:val="00F7361D"/>
    <w:rsid w:val="00F772CB"/>
    <w:rsid w:val="00F86075"/>
    <w:rsid w:val="00F9119E"/>
    <w:rsid w:val="00F949E9"/>
    <w:rsid w:val="00FA1EA1"/>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munications@fw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1c541ee4-6bb6-4651-b50f-6126f84c8d2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53B0CB-D566-4EF0-B32C-000AEF72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663</Words>
  <Characters>3927</Characters>
  <Application>Microsoft Office Word</Application>
  <DocSecurity>0</DocSecurity>
  <Lines>163</Lines>
  <Paragraphs>148</Paragraphs>
  <ScaleCrop>false</ScaleCrop>
  <HeadingPairs>
    <vt:vector size="2" baseType="variant">
      <vt:variant>
        <vt:lpstr>Title</vt:lpstr>
      </vt:variant>
      <vt:variant>
        <vt:i4>1</vt:i4>
      </vt:variant>
    </vt:vector>
  </HeadingPairs>
  <TitlesOfParts>
    <vt:vector size="1" baseType="lpstr">
      <vt:lpstr>Anti-bullying report Jul-Sep 2014</vt:lpstr>
    </vt:vector>
  </TitlesOfParts>
  <Company>Fair Work Australia</Company>
  <LinksUpToDate>false</LinksUpToDate>
  <CharactersWithSpaces>4442</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Jul-Sep 2014</dc:title>
  <dc:creator>Fair Work Commission</dc:creator>
  <cp:lastModifiedBy>MCDONALD, Clare</cp:lastModifiedBy>
  <cp:revision>3</cp:revision>
  <cp:lastPrinted>2017-02-02T21:47:00Z</cp:lastPrinted>
  <dcterms:created xsi:type="dcterms:W3CDTF">2017-02-02T21:48:00Z</dcterms:created>
  <dcterms:modified xsi:type="dcterms:W3CDTF">2017-02-28T23:44:00Z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