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97EAA" w14:textId="77777777" w:rsidR="00E54ED2" w:rsidRPr="00E54ED2" w:rsidRDefault="00E54ED2" w:rsidP="00E54ED2">
      <w:pPr>
        <w:pStyle w:val="Headline"/>
        <w:spacing w:before="0" w:after="0"/>
        <w:rPr>
          <w:rFonts w:cs="Arial"/>
          <w:sz w:val="2"/>
          <w:szCs w:val="2"/>
        </w:rPr>
      </w:pPr>
      <w:bookmarkStart w:id="0" w:name="_GoBack"/>
      <w:bookmarkEnd w:id="0"/>
    </w:p>
    <w:p w14:paraId="574D0597" w14:textId="2188D19F" w:rsidR="00857D01" w:rsidRPr="00857D01" w:rsidRDefault="00A96655" w:rsidP="00E73DA6">
      <w:pPr>
        <w:pStyle w:val="Heading1"/>
      </w:pPr>
      <w:r>
        <w:t>Anti-</w:t>
      </w:r>
      <w:r w:rsidRPr="00E73DA6">
        <w:t>bullying</w:t>
      </w:r>
      <w:r w:rsidR="00394767" w:rsidRPr="00E54ED2">
        <w:t xml:space="preserve"> </w:t>
      </w:r>
      <w:r w:rsidR="00BD7ABF" w:rsidRPr="00E54ED2">
        <w:t xml:space="preserve">report </w:t>
      </w:r>
      <w:r w:rsidR="009F191E">
        <w:t>Oct</w:t>
      </w:r>
      <w:r w:rsidR="00974231">
        <w:t>–</w:t>
      </w:r>
      <w:r w:rsidR="009F191E">
        <w:t>Dec</w:t>
      </w:r>
      <w:r w:rsidR="0042041E">
        <w:t xml:space="preserve"> </w:t>
      </w:r>
      <w:r>
        <w:t>201</w:t>
      </w:r>
      <w:r w:rsidR="00E103BC">
        <w:t>9</w:t>
      </w:r>
    </w:p>
    <w:p w14:paraId="40DC56C9" w14:textId="548090BE" w:rsidR="00857D01" w:rsidRDefault="009F191E" w:rsidP="00E73DA6">
      <w:pPr>
        <w:pStyle w:val="Heading2"/>
      </w:pPr>
      <w:r>
        <w:t>2nd</w:t>
      </w:r>
      <w:r w:rsidR="007E076F">
        <w:t xml:space="preserve"> </w:t>
      </w:r>
      <w:r w:rsidR="007E076F" w:rsidRPr="00E73DA6">
        <w:t>Quarter</w:t>
      </w:r>
      <w:r w:rsidR="007E076F">
        <w:t xml:space="preserve"> 201</w:t>
      </w:r>
      <w:r w:rsidR="00C151CA">
        <w:t>9</w:t>
      </w:r>
      <w:r w:rsidR="007E076F">
        <w:t>–</w:t>
      </w:r>
      <w:r w:rsidR="00C151CA">
        <w:t>20</w:t>
      </w:r>
    </w:p>
    <w:p w14:paraId="5FFA2A32" w14:textId="4C325E7C" w:rsidR="00857D01" w:rsidRDefault="00857D01" w:rsidP="00857D01">
      <w:pPr>
        <w:ind w:right="-57"/>
        <w:rPr>
          <w:rFonts w:cs="Arial"/>
        </w:rPr>
      </w:pPr>
      <w:r w:rsidRPr="00BD7ABF">
        <w:rPr>
          <w:rFonts w:cs="Arial"/>
        </w:rPr>
        <w:t xml:space="preserve">This quarterly report </w:t>
      </w:r>
      <w:r>
        <w:rPr>
          <w:rFonts w:cs="Arial"/>
        </w:rPr>
        <w:t xml:space="preserve">on </w:t>
      </w:r>
      <w:r w:rsidR="00A96655">
        <w:rPr>
          <w:rFonts w:cs="Arial"/>
        </w:rPr>
        <w:t>the anti-bullying jurisdiction</w:t>
      </w:r>
      <w:r>
        <w:rPr>
          <w:rFonts w:cs="Arial"/>
        </w:rPr>
        <w:t xml:space="preserve"> covers </w:t>
      </w:r>
      <w:r w:rsidR="00C9404E">
        <w:rPr>
          <w:rFonts w:cs="Arial"/>
        </w:rPr>
        <w:t>the</w:t>
      </w:r>
      <w:r>
        <w:rPr>
          <w:rFonts w:cs="Arial"/>
        </w:rPr>
        <w:t xml:space="preserve"> period </w:t>
      </w:r>
      <w:r w:rsidR="00C60884">
        <w:rPr>
          <w:rFonts w:cs="Arial"/>
        </w:rPr>
        <w:t xml:space="preserve">1 </w:t>
      </w:r>
      <w:r w:rsidR="009F191E">
        <w:rPr>
          <w:rFonts w:cs="Arial"/>
        </w:rPr>
        <w:t>October</w:t>
      </w:r>
      <w:r w:rsidR="0042041E">
        <w:rPr>
          <w:rFonts w:cs="Arial"/>
        </w:rPr>
        <w:t xml:space="preserve"> </w:t>
      </w:r>
      <w:r w:rsidR="00BD3CB1">
        <w:rPr>
          <w:rFonts w:cs="Arial"/>
        </w:rPr>
        <w:t>201</w:t>
      </w:r>
      <w:r w:rsidR="00BD5A04">
        <w:rPr>
          <w:rFonts w:cs="Arial"/>
        </w:rPr>
        <w:t>9</w:t>
      </w:r>
      <w:r w:rsidR="00B274C8">
        <w:rPr>
          <w:rFonts w:cs="Arial"/>
        </w:rPr>
        <w:t xml:space="preserve"> </w:t>
      </w:r>
      <w:r w:rsidR="00C60884">
        <w:rPr>
          <w:rFonts w:cs="Arial"/>
        </w:rPr>
        <w:t xml:space="preserve">to </w:t>
      </w:r>
      <w:r w:rsidR="003D7603">
        <w:rPr>
          <w:rFonts w:cs="Arial"/>
        </w:rPr>
        <w:t>3</w:t>
      </w:r>
      <w:r w:rsidR="009F191E">
        <w:rPr>
          <w:rFonts w:cs="Arial"/>
        </w:rPr>
        <w:t>1</w:t>
      </w:r>
      <w:r w:rsidR="003D7603">
        <w:rPr>
          <w:rFonts w:cs="Arial"/>
        </w:rPr>
        <w:t xml:space="preserve"> </w:t>
      </w:r>
      <w:r w:rsidR="009F191E">
        <w:rPr>
          <w:rFonts w:cs="Arial"/>
        </w:rPr>
        <w:t>Dec</w:t>
      </w:r>
      <w:r w:rsidR="00C151CA">
        <w:rPr>
          <w:rFonts w:cs="Arial"/>
        </w:rPr>
        <w:t>ember</w:t>
      </w:r>
      <w:r w:rsidR="0042041E">
        <w:rPr>
          <w:rFonts w:cs="Arial"/>
        </w:rPr>
        <w:t xml:space="preserve"> </w:t>
      </w:r>
      <w:r w:rsidR="00A96655">
        <w:rPr>
          <w:rFonts w:cs="Arial"/>
        </w:rPr>
        <w:t>201</w:t>
      </w:r>
      <w:r w:rsidR="00BD5A04">
        <w:rPr>
          <w:rFonts w:cs="Arial"/>
        </w:rPr>
        <w:t>9</w:t>
      </w:r>
      <w:r w:rsidR="00A96655">
        <w:rPr>
          <w:rFonts w:cs="Arial"/>
        </w:rPr>
        <w:t>.</w:t>
      </w:r>
    </w:p>
    <w:p w14:paraId="1B319D74" w14:textId="77777777"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tbl>
      <w:tblPr>
        <w:tblW w:w="9817" w:type="dxa"/>
        <w:tblInd w:w="107"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7123"/>
        <w:gridCol w:w="2694"/>
      </w:tblGrid>
      <w:tr w:rsidR="007E076F" w:rsidRPr="007E4B3B" w14:paraId="30FF6EF3" w14:textId="77777777" w:rsidTr="00171877">
        <w:trPr>
          <w:trHeight w:val="567"/>
          <w:tblHeader/>
        </w:trPr>
        <w:tc>
          <w:tcPr>
            <w:tcW w:w="7123" w:type="dxa"/>
            <w:tcBorders>
              <w:top w:val="single" w:sz="4" w:space="0" w:color="auto"/>
              <w:bottom w:val="single" w:sz="4" w:space="0" w:color="auto"/>
            </w:tcBorders>
            <w:shd w:val="clear" w:color="auto" w:fill="auto"/>
            <w:vAlign w:val="center"/>
            <w:hideMark/>
          </w:tcPr>
          <w:p w14:paraId="59722416" w14:textId="77777777" w:rsidR="007E076F" w:rsidRPr="007E4B3B" w:rsidRDefault="007E076F" w:rsidP="00C55B2E">
            <w:pPr>
              <w:pStyle w:val="Headline3"/>
              <w:tabs>
                <w:tab w:val="clear" w:pos="567"/>
                <w:tab w:val="clear" w:pos="1134"/>
              </w:tabs>
              <w:spacing w:after="0" w:line="240" w:lineRule="auto"/>
              <w:ind w:right="33"/>
              <w:rPr>
                <w:lang w:val="en-AU" w:eastAsia="en-AU"/>
              </w:rPr>
            </w:pPr>
            <w:r w:rsidRPr="007E4B3B">
              <w:rPr>
                <w:lang w:val="en-AU" w:eastAsia="en-AU"/>
              </w:rPr>
              <w:t>Information</w:t>
            </w:r>
          </w:p>
        </w:tc>
        <w:tc>
          <w:tcPr>
            <w:tcW w:w="2694" w:type="dxa"/>
            <w:tcBorders>
              <w:top w:val="single" w:sz="4" w:space="0" w:color="auto"/>
              <w:bottom w:val="single" w:sz="4" w:space="0" w:color="auto"/>
            </w:tcBorders>
            <w:shd w:val="clear" w:color="auto" w:fill="auto"/>
            <w:noWrap/>
            <w:vAlign w:val="center"/>
            <w:hideMark/>
          </w:tcPr>
          <w:p w14:paraId="0ADF3BA2" w14:textId="77777777" w:rsidR="007E076F" w:rsidRPr="007E4B3B" w:rsidRDefault="007E076F" w:rsidP="00C55B2E">
            <w:pPr>
              <w:pStyle w:val="Headline3"/>
              <w:tabs>
                <w:tab w:val="clear" w:pos="567"/>
                <w:tab w:val="clear" w:pos="1134"/>
              </w:tabs>
              <w:ind w:right="176"/>
              <w:jc w:val="right"/>
              <w:rPr>
                <w:lang w:val="en-AU" w:eastAsia="en-AU"/>
              </w:rPr>
            </w:pPr>
            <w:r>
              <w:rPr>
                <w:lang w:val="en-AU" w:eastAsia="en-AU"/>
              </w:rPr>
              <w:t>Number</w:t>
            </w:r>
          </w:p>
        </w:tc>
      </w:tr>
      <w:tr w:rsidR="007E076F" w:rsidRPr="007E4B3B" w14:paraId="0D0B6974" w14:textId="77777777" w:rsidTr="00171877">
        <w:trPr>
          <w:trHeight w:val="510"/>
        </w:trPr>
        <w:tc>
          <w:tcPr>
            <w:tcW w:w="7123" w:type="dxa"/>
            <w:tcBorders>
              <w:top w:val="single" w:sz="4" w:space="0" w:color="auto"/>
            </w:tcBorders>
            <w:shd w:val="clear" w:color="auto" w:fill="auto"/>
            <w:noWrap/>
            <w:vAlign w:val="center"/>
            <w:hideMark/>
          </w:tcPr>
          <w:p w14:paraId="5250237D" w14:textId="77777777" w:rsidR="007E076F" w:rsidRPr="00974231" w:rsidRDefault="007E076F" w:rsidP="00E73DA6">
            <w:pPr>
              <w:pStyle w:val="Heading3"/>
            </w:pPr>
            <w:proofErr w:type="spellStart"/>
            <w:r w:rsidRPr="00E73DA6">
              <w:t>Lodgments</w:t>
            </w:r>
            <w:proofErr w:type="spellEnd"/>
          </w:p>
        </w:tc>
        <w:tc>
          <w:tcPr>
            <w:tcW w:w="2694" w:type="dxa"/>
            <w:tcBorders>
              <w:top w:val="single" w:sz="4" w:space="0" w:color="auto"/>
            </w:tcBorders>
            <w:shd w:val="clear" w:color="auto" w:fill="auto"/>
            <w:noWrap/>
            <w:vAlign w:val="center"/>
            <w:hideMark/>
          </w:tcPr>
          <w:p w14:paraId="676E49A0" w14:textId="77777777" w:rsidR="007E076F" w:rsidRDefault="007E076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3B4788" w14:paraId="3210DD09" w14:textId="77777777" w:rsidTr="00171877">
        <w:trPr>
          <w:trHeight w:val="510"/>
        </w:trPr>
        <w:tc>
          <w:tcPr>
            <w:tcW w:w="7123" w:type="dxa"/>
            <w:tcBorders>
              <w:bottom w:val="single" w:sz="4" w:space="0" w:color="auto"/>
            </w:tcBorders>
            <w:shd w:val="clear" w:color="auto" w:fill="auto"/>
            <w:vAlign w:val="center"/>
            <w:hideMark/>
          </w:tcPr>
          <w:p w14:paraId="09D930F4"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for an order to stop bullying at work</w:t>
            </w:r>
          </w:p>
        </w:tc>
        <w:tc>
          <w:tcPr>
            <w:tcW w:w="2694" w:type="dxa"/>
            <w:tcBorders>
              <w:bottom w:val="single" w:sz="4" w:space="0" w:color="auto"/>
            </w:tcBorders>
            <w:shd w:val="clear" w:color="auto" w:fill="auto"/>
            <w:noWrap/>
            <w:vAlign w:val="center"/>
          </w:tcPr>
          <w:p w14:paraId="6C37C1C0" w14:textId="4774BC64" w:rsidR="005D5873" w:rsidRPr="00AA6EEB" w:rsidRDefault="0070106B" w:rsidP="002E0E72">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642009">
              <w:rPr>
                <w:rFonts w:cs="Arial"/>
                <w:b/>
                <w:color w:val="000000"/>
                <w:szCs w:val="20"/>
                <w:lang w:val="en-AU" w:eastAsia="en-AU"/>
              </w:rPr>
              <w:t>9</w:t>
            </w:r>
            <w:r w:rsidR="009F191E">
              <w:rPr>
                <w:rFonts w:cs="Arial"/>
                <w:b/>
                <w:color w:val="000000"/>
                <w:szCs w:val="20"/>
                <w:lang w:val="en-AU" w:eastAsia="en-AU"/>
              </w:rPr>
              <w:t>7</w:t>
            </w:r>
          </w:p>
        </w:tc>
      </w:tr>
      <w:tr w:rsidR="005D5873" w:rsidRPr="007E4B3B" w14:paraId="7C5F8A58" w14:textId="77777777" w:rsidTr="00171877">
        <w:trPr>
          <w:trHeight w:val="510"/>
        </w:trPr>
        <w:tc>
          <w:tcPr>
            <w:tcW w:w="7123" w:type="dxa"/>
            <w:tcBorders>
              <w:top w:val="single" w:sz="4" w:space="0" w:color="D9D9D9" w:themeColor="background1" w:themeShade="D9"/>
            </w:tcBorders>
            <w:shd w:val="clear" w:color="auto" w:fill="auto"/>
            <w:noWrap/>
            <w:vAlign w:val="center"/>
            <w:hideMark/>
          </w:tcPr>
          <w:p w14:paraId="4BFC6687"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matters dealt with in 14-day period</w:t>
            </w:r>
            <w:r w:rsidRPr="00F62801">
              <w:rPr>
                <w:vertAlign w:val="superscript"/>
              </w:rPr>
              <w:footnoteReference w:id="1"/>
            </w:r>
          </w:p>
        </w:tc>
        <w:tc>
          <w:tcPr>
            <w:tcW w:w="2694" w:type="dxa"/>
            <w:tcBorders>
              <w:top w:val="single" w:sz="4" w:space="0" w:color="D9D9D9" w:themeColor="background1" w:themeShade="D9"/>
            </w:tcBorders>
            <w:shd w:val="clear" w:color="auto" w:fill="auto"/>
            <w:noWrap/>
            <w:vAlign w:val="center"/>
          </w:tcPr>
          <w:p w14:paraId="2CF63517" w14:textId="25058AAC" w:rsidR="005D5873" w:rsidRPr="00AA6EEB" w:rsidRDefault="0070106B" w:rsidP="002E0E72">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642009">
              <w:rPr>
                <w:rFonts w:cs="Arial"/>
                <w:b/>
                <w:color w:val="000000"/>
                <w:szCs w:val="20"/>
                <w:lang w:val="en-AU" w:eastAsia="en-AU"/>
              </w:rPr>
              <w:t>9</w:t>
            </w:r>
            <w:r w:rsidR="009F191E">
              <w:rPr>
                <w:rFonts w:cs="Arial"/>
                <w:b/>
                <w:color w:val="000000"/>
                <w:szCs w:val="20"/>
                <w:lang w:val="en-AU" w:eastAsia="en-AU"/>
              </w:rPr>
              <w:t>7</w:t>
            </w:r>
          </w:p>
        </w:tc>
      </w:tr>
      <w:tr w:rsidR="005D5873" w:rsidRPr="007E4B3B" w14:paraId="253C25F3" w14:textId="77777777" w:rsidTr="00171877">
        <w:trPr>
          <w:trHeight w:val="510"/>
        </w:trPr>
        <w:tc>
          <w:tcPr>
            <w:tcW w:w="7123" w:type="dxa"/>
            <w:shd w:val="clear" w:color="auto" w:fill="auto"/>
            <w:vAlign w:val="center"/>
            <w:hideMark/>
          </w:tcPr>
          <w:p w14:paraId="784B4DBF"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Days within which matters have started to be dealt with</w:t>
            </w:r>
          </w:p>
        </w:tc>
        <w:tc>
          <w:tcPr>
            <w:tcW w:w="2694" w:type="dxa"/>
            <w:shd w:val="clear" w:color="auto" w:fill="auto"/>
            <w:noWrap/>
            <w:vAlign w:val="center"/>
          </w:tcPr>
          <w:p w14:paraId="7BF29B48" w14:textId="77777777" w:rsidR="005D5873" w:rsidRDefault="005D587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14:paraId="5358A65A" w14:textId="77777777" w:rsidTr="00171877">
        <w:trPr>
          <w:trHeight w:val="510"/>
        </w:trPr>
        <w:tc>
          <w:tcPr>
            <w:tcW w:w="7123" w:type="dxa"/>
            <w:shd w:val="clear" w:color="auto" w:fill="auto"/>
            <w:vAlign w:val="center"/>
            <w:hideMark/>
          </w:tcPr>
          <w:p w14:paraId="0F889A72" w14:textId="77777777"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Median</w:t>
            </w:r>
          </w:p>
        </w:tc>
        <w:tc>
          <w:tcPr>
            <w:tcW w:w="2694" w:type="dxa"/>
            <w:shd w:val="clear" w:color="auto" w:fill="auto"/>
            <w:noWrap/>
            <w:vAlign w:val="center"/>
          </w:tcPr>
          <w:p w14:paraId="0699BF9D" w14:textId="77777777" w:rsidR="005D5873" w:rsidRDefault="0070106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3B4788" w14:paraId="2E1C9F16" w14:textId="77777777" w:rsidTr="00171877">
        <w:trPr>
          <w:trHeight w:val="510"/>
        </w:trPr>
        <w:tc>
          <w:tcPr>
            <w:tcW w:w="7123" w:type="dxa"/>
            <w:tcBorders>
              <w:bottom w:val="single" w:sz="4" w:space="0" w:color="auto"/>
            </w:tcBorders>
            <w:shd w:val="clear" w:color="auto" w:fill="auto"/>
            <w:vAlign w:val="center"/>
            <w:hideMark/>
          </w:tcPr>
          <w:p w14:paraId="0AF2AD01" w14:textId="77777777"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100th percentile</w:t>
            </w:r>
          </w:p>
        </w:tc>
        <w:tc>
          <w:tcPr>
            <w:tcW w:w="2694" w:type="dxa"/>
            <w:tcBorders>
              <w:bottom w:val="single" w:sz="4" w:space="0" w:color="auto"/>
            </w:tcBorders>
            <w:shd w:val="clear" w:color="auto" w:fill="auto"/>
            <w:noWrap/>
            <w:vAlign w:val="center"/>
          </w:tcPr>
          <w:p w14:paraId="1AE3BED5" w14:textId="4F599BA3" w:rsidR="005D5873" w:rsidRDefault="009F191E"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9</w:t>
            </w:r>
          </w:p>
        </w:tc>
      </w:tr>
      <w:tr w:rsidR="005D5873" w:rsidRPr="007E4B3B" w14:paraId="44146C44" w14:textId="77777777" w:rsidTr="00171877">
        <w:trPr>
          <w:trHeight w:val="510"/>
        </w:trPr>
        <w:tc>
          <w:tcPr>
            <w:tcW w:w="7123" w:type="dxa"/>
            <w:tcBorders>
              <w:top w:val="single" w:sz="4" w:space="0" w:color="auto"/>
              <w:bottom w:val="single" w:sz="4" w:space="0" w:color="D9D9D9" w:themeColor="background1" w:themeShade="D9"/>
            </w:tcBorders>
            <w:shd w:val="clear" w:color="auto" w:fill="auto"/>
            <w:vAlign w:val="center"/>
            <w:hideMark/>
          </w:tcPr>
          <w:p w14:paraId="1B0FE131" w14:textId="77777777" w:rsidR="005D5873" w:rsidRDefault="005D5873" w:rsidP="00E73DA6">
            <w:pPr>
              <w:pStyle w:val="Heading3"/>
            </w:pPr>
            <w:r>
              <w:t>Finalised matters</w:t>
            </w:r>
          </w:p>
        </w:tc>
        <w:tc>
          <w:tcPr>
            <w:tcW w:w="2694" w:type="dxa"/>
            <w:tcBorders>
              <w:top w:val="single" w:sz="4" w:space="0" w:color="auto"/>
              <w:bottom w:val="single" w:sz="4" w:space="0" w:color="D9D9D9" w:themeColor="background1" w:themeShade="D9"/>
            </w:tcBorders>
            <w:shd w:val="clear" w:color="auto" w:fill="auto"/>
            <w:noWrap/>
            <w:vAlign w:val="center"/>
          </w:tcPr>
          <w:p w14:paraId="4B3ED23E" w14:textId="77777777" w:rsidR="005D5873"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14:paraId="171A45BE" w14:textId="77777777" w:rsidTr="00171877">
        <w:trPr>
          <w:trHeight w:val="510"/>
        </w:trPr>
        <w:tc>
          <w:tcPr>
            <w:tcW w:w="7123" w:type="dxa"/>
            <w:tcBorders>
              <w:top w:val="single" w:sz="4" w:space="0" w:color="D9D9D9" w:themeColor="background1" w:themeShade="D9"/>
            </w:tcBorders>
            <w:shd w:val="clear" w:color="auto" w:fill="auto"/>
            <w:noWrap/>
            <w:vAlign w:val="center"/>
            <w:hideMark/>
          </w:tcPr>
          <w:p w14:paraId="5E8A3B14"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early in case management process</w:t>
            </w:r>
            <w:r w:rsidRPr="00F62801">
              <w:rPr>
                <w:rFonts w:cs="Arial"/>
                <w:color w:val="000000"/>
                <w:szCs w:val="20"/>
                <w:vertAlign w:val="superscript"/>
                <w:lang w:val="en-AU" w:eastAsia="en-AU"/>
              </w:rPr>
              <w:footnoteReference w:id="2"/>
            </w:r>
          </w:p>
        </w:tc>
        <w:tc>
          <w:tcPr>
            <w:tcW w:w="2694" w:type="dxa"/>
            <w:tcBorders>
              <w:top w:val="single" w:sz="4" w:space="0" w:color="D9D9D9" w:themeColor="background1" w:themeShade="D9"/>
            </w:tcBorders>
            <w:shd w:val="clear" w:color="auto" w:fill="auto"/>
            <w:noWrap/>
            <w:vAlign w:val="center"/>
          </w:tcPr>
          <w:p w14:paraId="780947F4" w14:textId="26AB84DD" w:rsidR="005D5873" w:rsidRDefault="009F191E" w:rsidP="00BD5A04">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45</w:t>
            </w:r>
          </w:p>
        </w:tc>
      </w:tr>
      <w:tr w:rsidR="005D5873" w:rsidRPr="007E4B3B" w14:paraId="67895B00" w14:textId="77777777" w:rsidTr="00171877">
        <w:trPr>
          <w:trHeight w:val="510"/>
        </w:trPr>
        <w:tc>
          <w:tcPr>
            <w:tcW w:w="7123" w:type="dxa"/>
            <w:shd w:val="clear" w:color="auto" w:fill="auto"/>
            <w:vAlign w:val="center"/>
            <w:hideMark/>
          </w:tcPr>
          <w:p w14:paraId="65F2454A"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prior to proceedings</w:t>
            </w:r>
            <w:r w:rsidRPr="00F62801">
              <w:rPr>
                <w:rFonts w:cs="Arial"/>
                <w:color w:val="000000"/>
                <w:szCs w:val="20"/>
                <w:vertAlign w:val="superscript"/>
                <w:lang w:val="en-AU" w:eastAsia="en-AU"/>
              </w:rPr>
              <w:footnoteReference w:id="3"/>
            </w:r>
          </w:p>
        </w:tc>
        <w:tc>
          <w:tcPr>
            <w:tcW w:w="2694" w:type="dxa"/>
            <w:shd w:val="clear" w:color="auto" w:fill="auto"/>
            <w:noWrap/>
            <w:vAlign w:val="center"/>
          </w:tcPr>
          <w:p w14:paraId="1A591BB9" w14:textId="41F09022" w:rsidR="005D5873" w:rsidRDefault="00642009"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r w:rsidR="009F191E">
              <w:rPr>
                <w:rFonts w:cs="Arial"/>
                <w:color w:val="000000"/>
                <w:szCs w:val="20"/>
                <w:lang w:val="en-AU" w:eastAsia="en-AU"/>
              </w:rPr>
              <w:t>6</w:t>
            </w:r>
          </w:p>
        </w:tc>
      </w:tr>
      <w:tr w:rsidR="005D5873" w:rsidRPr="007E4B3B" w14:paraId="5A5412C6" w14:textId="77777777" w:rsidTr="00171877">
        <w:trPr>
          <w:trHeight w:val="510"/>
        </w:trPr>
        <w:tc>
          <w:tcPr>
            <w:tcW w:w="7123" w:type="dxa"/>
            <w:shd w:val="clear" w:color="auto" w:fill="auto"/>
            <w:vAlign w:val="center"/>
            <w:hideMark/>
          </w:tcPr>
          <w:p w14:paraId="1B750431"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Applications resolved </w:t>
            </w:r>
            <w:proofErr w:type="gramStart"/>
            <w:r>
              <w:rPr>
                <w:rFonts w:cs="Arial"/>
                <w:color w:val="000000"/>
                <w:szCs w:val="20"/>
                <w:lang w:val="en-AU" w:eastAsia="en-AU"/>
              </w:rPr>
              <w:t>during the course of</w:t>
            </w:r>
            <w:proofErr w:type="gramEnd"/>
            <w:r>
              <w:rPr>
                <w:rFonts w:cs="Arial"/>
                <w:color w:val="000000"/>
                <w:szCs w:val="20"/>
                <w:lang w:val="en-AU" w:eastAsia="en-AU"/>
              </w:rPr>
              <w:t xml:space="preserve"> proceedings</w:t>
            </w:r>
            <w:r w:rsidRPr="00F62801">
              <w:rPr>
                <w:rFonts w:cs="Arial"/>
                <w:color w:val="000000"/>
                <w:szCs w:val="20"/>
                <w:vertAlign w:val="superscript"/>
                <w:lang w:val="en-AU" w:eastAsia="en-AU"/>
              </w:rPr>
              <w:footnoteReference w:id="4"/>
            </w:r>
          </w:p>
        </w:tc>
        <w:tc>
          <w:tcPr>
            <w:tcW w:w="2694" w:type="dxa"/>
            <w:shd w:val="clear" w:color="auto" w:fill="auto"/>
            <w:noWrap/>
            <w:vAlign w:val="center"/>
          </w:tcPr>
          <w:p w14:paraId="732E8292" w14:textId="0225D02C" w:rsidR="005D5873" w:rsidRDefault="00642009"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w:t>
            </w:r>
            <w:r w:rsidR="0039289B">
              <w:rPr>
                <w:rFonts w:cs="Arial"/>
                <w:color w:val="000000"/>
                <w:szCs w:val="20"/>
                <w:lang w:val="en-AU" w:eastAsia="en-AU"/>
              </w:rPr>
              <w:t>6</w:t>
            </w:r>
          </w:p>
        </w:tc>
      </w:tr>
      <w:tr w:rsidR="005D5873" w:rsidRPr="007E4B3B" w14:paraId="1311A0AF" w14:textId="77777777" w:rsidTr="00171877">
        <w:trPr>
          <w:trHeight w:val="510"/>
        </w:trPr>
        <w:tc>
          <w:tcPr>
            <w:tcW w:w="7123" w:type="dxa"/>
            <w:shd w:val="clear" w:color="auto" w:fill="auto"/>
            <w:vAlign w:val="center"/>
            <w:hideMark/>
          </w:tcPr>
          <w:p w14:paraId="666119F5"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after a Conference or Hearing and before decision</w:t>
            </w:r>
          </w:p>
        </w:tc>
        <w:tc>
          <w:tcPr>
            <w:tcW w:w="2694" w:type="dxa"/>
            <w:shd w:val="clear" w:color="auto" w:fill="auto"/>
            <w:noWrap/>
            <w:vAlign w:val="center"/>
          </w:tcPr>
          <w:p w14:paraId="362DB8A7" w14:textId="6305405E" w:rsidR="005D5873" w:rsidRPr="00995776" w:rsidRDefault="00642009"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r w:rsidR="009F191E">
              <w:rPr>
                <w:rFonts w:cs="Arial"/>
                <w:color w:val="000000"/>
                <w:szCs w:val="20"/>
                <w:lang w:val="en-AU" w:eastAsia="en-AU"/>
              </w:rPr>
              <w:t>9</w:t>
            </w:r>
          </w:p>
        </w:tc>
      </w:tr>
      <w:tr w:rsidR="005D5873" w:rsidRPr="007E4B3B" w14:paraId="2005C5A9" w14:textId="77777777" w:rsidTr="00171877">
        <w:trPr>
          <w:trHeight w:val="510"/>
        </w:trPr>
        <w:tc>
          <w:tcPr>
            <w:tcW w:w="7123" w:type="dxa"/>
            <w:shd w:val="clear" w:color="auto" w:fill="auto"/>
            <w:vAlign w:val="center"/>
            <w:hideMark/>
          </w:tcPr>
          <w:p w14:paraId="264E0E07"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finalised by a decision</w:t>
            </w:r>
            <w:r w:rsidR="00B35C93" w:rsidRPr="00F62801">
              <w:rPr>
                <w:rFonts w:cs="Arial"/>
                <w:color w:val="000000"/>
                <w:szCs w:val="20"/>
                <w:vertAlign w:val="superscript"/>
                <w:lang w:val="en-AU" w:eastAsia="en-AU"/>
              </w:rPr>
              <w:footnoteReference w:id="5"/>
            </w:r>
          </w:p>
        </w:tc>
        <w:tc>
          <w:tcPr>
            <w:tcW w:w="2694" w:type="dxa"/>
            <w:shd w:val="clear" w:color="auto" w:fill="auto"/>
            <w:noWrap/>
            <w:vAlign w:val="center"/>
          </w:tcPr>
          <w:p w14:paraId="1B7CDBB7" w14:textId="54F9D5E1" w:rsidR="005D5873" w:rsidRPr="00C012AF" w:rsidRDefault="002E0E72" w:rsidP="00BD5A0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r w:rsidR="009F191E">
              <w:rPr>
                <w:rFonts w:cs="Arial"/>
                <w:color w:val="000000"/>
                <w:szCs w:val="20"/>
                <w:lang w:val="en-AU" w:eastAsia="en-AU"/>
              </w:rPr>
              <w:t>2</w:t>
            </w:r>
          </w:p>
        </w:tc>
      </w:tr>
      <w:tr w:rsidR="00F62801" w:rsidRPr="007E4B3B" w14:paraId="7E3AFBD2" w14:textId="77777777" w:rsidTr="00171877">
        <w:trPr>
          <w:trHeight w:val="482"/>
        </w:trPr>
        <w:tc>
          <w:tcPr>
            <w:tcW w:w="7123" w:type="dxa"/>
            <w:shd w:val="clear" w:color="auto" w:fill="auto"/>
            <w:vAlign w:val="center"/>
            <w:hideMark/>
          </w:tcPr>
          <w:p w14:paraId="187CB77E" w14:textId="77777777" w:rsidR="00F62801" w:rsidRDefault="00F62801" w:rsidP="00E73DA6">
            <w:pPr>
              <w:pStyle w:val="Heading3"/>
              <w:ind w:left="602"/>
            </w:pPr>
            <w:r w:rsidRPr="00F62801">
              <w:lastRenderedPageBreak/>
              <w:t>Decision details</w:t>
            </w:r>
          </w:p>
        </w:tc>
        <w:tc>
          <w:tcPr>
            <w:tcW w:w="2694" w:type="dxa"/>
            <w:shd w:val="clear" w:color="auto" w:fill="auto"/>
            <w:noWrap/>
            <w:vAlign w:val="center"/>
            <w:hideMark/>
          </w:tcPr>
          <w:p w14:paraId="0398211D" w14:textId="77777777" w:rsidR="00F62801" w:rsidRPr="00C012AF" w:rsidRDefault="00F628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F62801" w:rsidRPr="007E4B3B" w14:paraId="39665CB7" w14:textId="77777777" w:rsidTr="00171877">
        <w:trPr>
          <w:trHeight w:val="482"/>
        </w:trPr>
        <w:tc>
          <w:tcPr>
            <w:tcW w:w="7123" w:type="dxa"/>
            <w:shd w:val="clear" w:color="auto" w:fill="auto"/>
            <w:vAlign w:val="center"/>
            <w:hideMark/>
          </w:tcPr>
          <w:p w14:paraId="37DBA086" w14:textId="77777777" w:rsidR="00F62801" w:rsidRDefault="00F62801" w:rsidP="005D56F9">
            <w:pPr>
              <w:pStyle w:val="Headline3"/>
              <w:tabs>
                <w:tab w:val="clear" w:pos="567"/>
                <w:tab w:val="clear" w:pos="1134"/>
              </w:tabs>
              <w:spacing w:after="0" w:line="240" w:lineRule="auto"/>
              <w:ind w:left="567" w:right="34"/>
              <w:rPr>
                <w:lang w:val="en-AU" w:eastAsia="en-AU"/>
              </w:rPr>
            </w:pPr>
            <w:r w:rsidRPr="00F62801">
              <w:rPr>
                <w:lang w:val="en-AU" w:eastAsia="en-AU"/>
              </w:rPr>
              <w:t>Total applications dismissed</w:t>
            </w:r>
          </w:p>
        </w:tc>
        <w:tc>
          <w:tcPr>
            <w:tcW w:w="2694" w:type="dxa"/>
            <w:shd w:val="clear" w:color="auto" w:fill="auto"/>
            <w:noWrap/>
            <w:vAlign w:val="center"/>
          </w:tcPr>
          <w:p w14:paraId="7FAA0A9E" w14:textId="1E3EFC03" w:rsidR="00F62801" w:rsidRPr="00F71791" w:rsidRDefault="0070106B" w:rsidP="00BD5A04">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39289B">
              <w:rPr>
                <w:rFonts w:cs="Arial"/>
                <w:b/>
                <w:color w:val="000000"/>
                <w:szCs w:val="20"/>
                <w:lang w:val="en-AU" w:eastAsia="en-AU"/>
              </w:rPr>
              <w:t>2</w:t>
            </w:r>
          </w:p>
        </w:tc>
      </w:tr>
      <w:tr w:rsidR="00F62801" w:rsidRPr="007E4B3B" w14:paraId="5502C0DF" w14:textId="77777777" w:rsidTr="00171877">
        <w:trPr>
          <w:trHeight w:val="482"/>
        </w:trPr>
        <w:tc>
          <w:tcPr>
            <w:tcW w:w="7123" w:type="dxa"/>
            <w:shd w:val="clear" w:color="auto" w:fill="auto"/>
            <w:vAlign w:val="center"/>
            <w:hideMark/>
          </w:tcPr>
          <w:p w14:paraId="26FFA223" w14:textId="77777777"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Jurisdictional objection upheld - application dismissed</w:t>
            </w:r>
          </w:p>
        </w:tc>
        <w:tc>
          <w:tcPr>
            <w:tcW w:w="2694" w:type="dxa"/>
            <w:shd w:val="clear" w:color="auto" w:fill="auto"/>
            <w:noWrap/>
            <w:vAlign w:val="center"/>
          </w:tcPr>
          <w:p w14:paraId="37FBE165" w14:textId="5C645CD9" w:rsidR="00F62801" w:rsidRPr="00C012AF" w:rsidRDefault="00F230A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14:paraId="2E7BCF21" w14:textId="77777777" w:rsidTr="00171877">
        <w:trPr>
          <w:trHeight w:val="482"/>
        </w:trPr>
        <w:tc>
          <w:tcPr>
            <w:tcW w:w="7123" w:type="dxa"/>
            <w:shd w:val="clear" w:color="auto" w:fill="auto"/>
            <w:vAlign w:val="center"/>
            <w:hideMark/>
          </w:tcPr>
          <w:p w14:paraId="65AE1B67" w14:textId="77777777"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dismissed—bullying at work not found and/or no risk of bullying continuing</w:t>
            </w:r>
          </w:p>
        </w:tc>
        <w:tc>
          <w:tcPr>
            <w:tcW w:w="2694" w:type="dxa"/>
            <w:shd w:val="clear" w:color="auto" w:fill="auto"/>
            <w:noWrap/>
            <w:vAlign w:val="center"/>
          </w:tcPr>
          <w:p w14:paraId="635E29F0" w14:textId="19A2829D" w:rsidR="00F62801" w:rsidRPr="00C012AF" w:rsidRDefault="0039289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F62801" w:rsidRPr="007E4B3B" w14:paraId="116F35AB" w14:textId="77777777" w:rsidTr="00171877">
        <w:trPr>
          <w:trHeight w:val="482"/>
        </w:trPr>
        <w:tc>
          <w:tcPr>
            <w:tcW w:w="7123" w:type="dxa"/>
            <w:shd w:val="clear" w:color="auto" w:fill="auto"/>
            <w:vAlign w:val="center"/>
            <w:hideMark/>
          </w:tcPr>
          <w:p w14:paraId="5EC5F0E4" w14:textId="77777777"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dismissed: s.587</w:t>
            </w:r>
            <w:r w:rsidRPr="00F71791">
              <w:rPr>
                <w:rFonts w:cs="Arial"/>
                <w:color w:val="000000"/>
                <w:szCs w:val="20"/>
                <w:vertAlign w:val="superscript"/>
                <w:lang w:val="en-AU" w:eastAsia="en-AU"/>
              </w:rPr>
              <w:footnoteReference w:id="6"/>
            </w:r>
          </w:p>
        </w:tc>
        <w:tc>
          <w:tcPr>
            <w:tcW w:w="2694" w:type="dxa"/>
            <w:shd w:val="clear" w:color="auto" w:fill="auto"/>
            <w:noWrap/>
            <w:vAlign w:val="center"/>
          </w:tcPr>
          <w:p w14:paraId="6AB734BD" w14:textId="395ED17D" w:rsidR="00F62801" w:rsidRPr="00C012AF" w:rsidRDefault="0039289B" w:rsidP="00BD5A04">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11</w:t>
            </w:r>
          </w:p>
        </w:tc>
      </w:tr>
      <w:tr w:rsidR="00F62801" w:rsidRPr="007E4B3B" w14:paraId="6F97F2BF" w14:textId="77777777" w:rsidTr="00171877">
        <w:trPr>
          <w:trHeight w:val="482"/>
        </w:trPr>
        <w:tc>
          <w:tcPr>
            <w:tcW w:w="7123" w:type="dxa"/>
            <w:shd w:val="clear" w:color="auto" w:fill="auto"/>
            <w:vAlign w:val="center"/>
            <w:hideMark/>
          </w:tcPr>
          <w:p w14:paraId="726A9006" w14:textId="77777777" w:rsidR="00F62801" w:rsidRDefault="00F62801" w:rsidP="005D56F9">
            <w:pPr>
              <w:pStyle w:val="Headline3"/>
              <w:tabs>
                <w:tab w:val="clear" w:pos="567"/>
                <w:tab w:val="clear" w:pos="1134"/>
              </w:tabs>
              <w:spacing w:after="0" w:line="240" w:lineRule="auto"/>
              <w:ind w:left="567" w:right="34"/>
              <w:rPr>
                <w:rFonts w:cs="Arial"/>
                <w:color w:val="000000"/>
                <w:szCs w:val="20"/>
                <w:lang w:val="en-AU" w:eastAsia="en-AU"/>
              </w:rPr>
            </w:pPr>
            <w:r w:rsidRPr="00F62801">
              <w:rPr>
                <w:lang w:val="en-AU" w:eastAsia="en-AU"/>
              </w:rPr>
              <w:t>Total applications granted</w:t>
            </w:r>
          </w:p>
        </w:tc>
        <w:tc>
          <w:tcPr>
            <w:tcW w:w="2694" w:type="dxa"/>
            <w:shd w:val="clear" w:color="auto" w:fill="auto"/>
            <w:noWrap/>
            <w:vAlign w:val="center"/>
          </w:tcPr>
          <w:p w14:paraId="7D242B24" w14:textId="3DF92135" w:rsidR="00F62801" w:rsidRPr="00AA6EEB" w:rsidRDefault="00F230AC"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0</w:t>
            </w:r>
          </w:p>
        </w:tc>
      </w:tr>
      <w:tr w:rsidR="00F62801" w:rsidRPr="007E4B3B" w14:paraId="195D8B53" w14:textId="77777777" w:rsidTr="00171877">
        <w:trPr>
          <w:trHeight w:val="482"/>
        </w:trPr>
        <w:tc>
          <w:tcPr>
            <w:tcW w:w="7123" w:type="dxa"/>
            <w:shd w:val="clear" w:color="auto" w:fill="auto"/>
            <w:vAlign w:val="center"/>
            <w:hideMark/>
          </w:tcPr>
          <w:p w14:paraId="33486E2B" w14:textId="7F0C71F0"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 xml:space="preserve">Application </w:t>
            </w:r>
            <w:proofErr w:type="gramStart"/>
            <w:r>
              <w:rPr>
                <w:rFonts w:cs="Arial"/>
                <w:color w:val="000000"/>
                <w:szCs w:val="20"/>
                <w:lang w:val="en-AU" w:eastAsia="en-AU"/>
              </w:rPr>
              <w:t>granted—worker</w:t>
            </w:r>
            <w:proofErr w:type="gramEnd"/>
            <w:r>
              <w:rPr>
                <w:rFonts w:cs="Arial"/>
                <w:color w:val="000000"/>
                <w:szCs w:val="20"/>
                <w:lang w:val="en-AU" w:eastAsia="en-AU"/>
              </w:rPr>
              <w:t xml:space="preserve"> at risk of continued bullying at work</w:t>
            </w:r>
          </w:p>
        </w:tc>
        <w:tc>
          <w:tcPr>
            <w:tcW w:w="2694" w:type="dxa"/>
            <w:shd w:val="clear" w:color="auto" w:fill="auto"/>
            <w:noWrap/>
            <w:vAlign w:val="center"/>
          </w:tcPr>
          <w:p w14:paraId="7CB726EF" w14:textId="05A99D32" w:rsidR="00F62801" w:rsidRPr="00C012AF" w:rsidRDefault="00F230AC"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14:paraId="7A01F1EE" w14:textId="77777777" w:rsidTr="00171877">
        <w:trPr>
          <w:trHeight w:val="482"/>
        </w:trPr>
        <w:tc>
          <w:tcPr>
            <w:tcW w:w="7123" w:type="dxa"/>
            <w:shd w:val="clear" w:color="auto" w:fill="auto"/>
            <w:vAlign w:val="center"/>
            <w:hideMark/>
          </w:tcPr>
          <w:p w14:paraId="5816BB34" w14:textId="77777777" w:rsidR="00F62801" w:rsidRDefault="00F62801" w:rsidP="0003551D">
            <w:pPr>
              <w:pStyle w:val="Headline3"/>
              <w:tabs>
                <w:tab w:val="clear" w:pos="567"/>
                <w:tab w:val="clear" w:pos="1134"/>
              </w:tabs>
              <w:spacing w:after="0" w:line="240" w:lineRule="auto"/>
              <w:ind w:left="567" w:right="34"/>
              <w:rPr>
                <w:lang w:val="en-AU" w:eastAsia="en-AU"/>
              </w:rPr>
            </w:pPr>
            <w:r w:rsidRPr="00F62801">
              <w:rPr>
                <w:lang w:val="en-AU" w:eastAsia="en-AU"/>
              </w:rPr>
              <w:t>Total decisions</w:t>
            </w:r>
          </w:p>
        </w:tc>
        <w:tc>
          <w:tcPr>
            <w:tcW w:w="2694" w:type="dxa"/>
            <w:shd w:val="clear" w:color="auto" w:fill="auto"/>
            <w:noWrap/>
            <w:vAlign w:val="center"/>
          </w:tcPr>
          <w:p w14:paraId="7B189B12" w14:textId="2ACFFF84" w:rsidR="00F62801" w:rsidRPr="00F71791" w:rsidRDefault="00453032" w:rsidP="00EC245D">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39289B">
              <w:rPr>
                <w:rFonts w:cs="Arial"/>
                <w:b/>
                <w:color w:val="000000"/>
                <w:szCs w:val="20"/>
                <w:lang w:val="en-AU" w:eastAsia="en-AU"/>
              </w:rPr>
              <w:t>2</w:t>
            </w:r>
          </w:p>
        </w:tc>
      </w:tr>
      <w:tr w:rsidR="005D5873" w:rsidRPr="007E4B3B" w14:paraId="694A7965" w14:textId="77777777" w:rsidTr="00171877">
        <w:trPr>
          <w:trHeight w:val="510"/>
        </w:trPr>
        <w:tc>
          <w:tcPr>
            <w:tcW w:w="7123" w:type="dxa"/>
            <w:tcBorders>
              <w:top w:val="single" w:sz="4" w:space="0" w:color="auto"/>
              <w:bottom w:val="single" w:sz="4" w:space="0" w:color="D9D9D9" w:themeColor="background1" w:themeShade="D9"/>
            </w:tcBorders>
            <w:shd w:val="clear" w:color="auto" w:fill="auto"/>
            <w:vAlign w:val="center"/>
            <w:hideMark/>
          </w:tcPr>
          <w:p w14:paraId="37AB22FC" w14:textId="77777777" w:rsidR="005D5873" w:rsidRDefault="005D5873" w:rsidP="00E73DA6">
            <w:pPr>
              <w:pStyle w:val="Heading3"/>
            </w:pPr>
            <w:r>
              <w:t>Analysis of staff mediations</w:t>
            </w:r>
          </w:p>
        </w:tc>
        <w:tc>
          <w:tcPr>
            <w:tcW w:w="2694" w:type="dxa"/>
            <w:tcBorders>
              <w:top w:val="single" w:sz="4" w:space="0" w:color="auto"/>
              <w:bottom w:val="single" w:sz="4" w:space="0" w:color="D9D9D9" w:themeColor="background1" w:themeShade="D9"/>
            </w:tcBorders>
            <w:shd w:val="clear" w:color="auto" w:fill="auto"/>
            <w:noWrap/>
            <w:vAlign w:val="center"/>
          </w:tcPr>
          <w:p w14:paraId="3B69EA33" w14:textId="77777777" w:rsidR="005D5873" w:rsidRPr="00BC2397"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14:paraId="1BAC0A95" w14:textId="77777777" w:rsidTr="00171877">
        <w:trPr>
          <w:trHeight w:val="510"/>
        </w:trPr>
        <w:tc>
          <w:tcPr>
            <w:tcW w:w="7123" w:type="dxa"/>
            <w:tcBorders>
              <w:top w:val="single" w:sz="4" w:space="0" w:color="D9D9D9" w:themeColor="background1" w:themeShade="D9"/>
            </w:tcBorders>
            <w:shd w:val="clear" w:color="auto" w:fill="auto"/>
            <w:vAlign w:val="center"/>
            <w:hideMark/>
          </w:tcPr>
          <w:p w14:paraId="692013D8"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subject to mediations</w:t>
            </w:r>
          </w:p>
        </w:tc>
        <w:tc>
          <w:tcPr>
            <w:tcW w:w="2694" w:type="dxa"/>
            <w:tcBorders>
              <w:top w:val="single" w:sz="4" w:space="0" w:color="D9D9D9" w:themeColor="background1" w:themeShade="D9"/>
            </w:tcBorders>
            <w:shd w:val="clear" w:color="auto" w:fill="auto"/>
            <w:noWrap/>
            <w:vAlign w:val="center"/>
          </w:tcPr>
          <w:p w14:paraId="0EA644DA" w14:textId="5B9EA0E5" w:rsidR="005D5873" w:rsidRDefault="0039289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5D5873" w:rsidRPr="007E4B3B" w14:paraId="5EB2230F" w14:textId="77777777" w:rsidTr="00171877">
        <w:trPr>
          <w:trHeight w:val="510"/>
        </w:trPr>
        <w:tc>
          <w:tcPr>
            <w:tcW w:w="7123" w:type="dxa"/>
            <w:tcBorders>
              <w:top w:val="single" w:sz="4" w:space="0" w:color="D9D9D9" w:themeColor="background1" w:themeShade="D9"/>
            </w:tcBorders>
            <w:shd w:val="clear" w:color="auto" w:fill="auto"/>
            <w:noWrap/>
            <w:vAlign w:val="center"/>
            <w:hideMark/>
          </w:tcPr>
          <w:p w14:paraId="321EB020"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by telephone</w:t>
            </w:r>
            <w:r w:rsidR="00B35C93" w:rsidRPr="00F62801">
              <w:rPr>
                <w:rFonts w:cs="Arial"/>
                <w:color w:val="000000"/>
                <w:szCs w:val="20"/>
                <w:vertAlign w:val="superscript"/>
                <w:lang w:val="en-AU" w:eastAsia="en-AU"/>
              </w:rPr>
              <w:footnoteReference w:id="7"/>
            </w:r>
          </w:p>
        </w:tc>
        <w:tc>
          <w:tcPr>
            <w:tcW w:w="2694" w:type="dxa"/>
            <w:tcBorders>
              <w:top w:val="single" w:sz="4" w:space="0" w:color="D9D9D9" w:themeColor="background1" w:themeShade="D9"/>
            </w:tcBorders>
            <w:shd w:val="clear" w:color="auto" w:fill="auto"/>
            <w:noWrap/>
            <w:vAlign w:val="center"/>
          </w:tcPr>
          <w:p w14:paraId="5E5785BA" w14:textId="154731FB" w:rsidR="005D5873" w:rsidRDefault="0039289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5D5873" w:rsidRPr="007E4B3B" w14:paraId="05678A84" w14:textId="77777777" w:rsidTr="00171877">
        <w:trPr>
          <w:trHeight w:val="510"/>
        </w:trPr>
        <w:tc>
          <w:tcPr>
            <w:tcW w:w="7123" w:type="dxa"/>
            <w:tcBorders>
              <w:bottom w:val="single" w:sz="4" w:space="0" w:color="D9D9D9" w:themeColor="background1" w:themeShade="D9"/>
            </w:tcBorders>
            <w:shd w:val="clear" w:color="auto" w:fill="auto"/>
            <w:vAlign w:val="center"/>
            <w:hideMark/>
          </w:tcPr>
          <w:p w14:paraId="72F7E544"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in person</w:t>
            </w:r>
          </w:p>
        </w:tc>
        <w:tc>
          <w:tcPr>
            <w:tcW w:w="2694" w:type="dxa"/>
            <w:tcBorders>
              <w:bottom w:val="single" w:sz="4" w:space="0" w:color="D9D9D9" w:themeColor="background1" w:themeShade="D9"/>
            </w:tcBorders>
            <w:shd w:val="clear" w:color="auto" w:fill="auto"/>
            <w:noWrap/>
            <w:vAlign w:val="center"/>
          </w:tcPr>
          <w:p w14:paraId="2B235458" w14:textId="732D23C8" w:rsidR="005D5873" w:rsidRDefault="00642009"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7E4B3B" w14:paraId="5C7BEFCB" w14:textId="77777777" w:rsidTr="00171877">
        <w:trPr>
          <w:trHeight w:val="510"/>
        </w:trPr>
        <w:tc>
          <w:tcPr>
            <w:tcW w:w="7123" w:type="dxa"/>
            <w:tcBorders>
              <w:bottom w:val="single" w:sz="4" w:space="0" w:color="auto"/>
            </w:tcBorders>
            <w:shd w:val="clear" w:color="auto" w:fill="auto"/>
            <w:vAlign w:val="center"/>
            <w:hideMark/>
          </w:tcPr>
          <w:p w14:paraId="7039958F" w14:textId="77777777"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by video conference/other</w:t>
            </w:r>
          </w:p>
        </w:tc>
        <w:tc>
          <w:tcPr>
            <w:tcW w:w="2694" w:type="dxa"/>
            <w:tcBorders>
              <w:bottom w:val="single" w:sz="4" w:space="0" w:color="auto"/>
            </w:tcBorders>
            <w:shd w:val="clear" w:color="auto" w:fill="auto"/>
            <w:noWrap/>
            <w:vAlign w:val="center"/>
          </w:tcPr>
          <w:p w14:paraId="6C2B8436" w14:textId="77777777" w:rsidR="005D5873"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14:paraId="40B4C4C2" w14:textId="77777777" w:rsidTr="00171877">
        <w:trPr>
          <w:trHeight w:val="510"/>
        </w:trPr>
        <w:tc>
          <w:tcPr>
            <w:tcW w:w="7123" w:type="dxa"/>
            <w:tcBorders>
              <w:top w:val="single" w:sz="4" w:space="0" w:color="auto"/>
              <w:bottom w:val="single" w:sz="4" w:space="0" w:color="D9D9D9" w:themeColor="background1" w:themeShade="D9"/>
            </w:tcBorders>
            <w:shd w:val="clear" w:color="auto" w:fill="auto"/>
            <w:vAlign w:val="center"/>
            <w:hideMark/>
          </w:tcPr>
          <w:p w14:paraId="19AB3968" w14:textId="77777777" w:rsidR="00D4388A" w:rsidRDefault="00D4388A" w:rsidP="00E73DA6">
            <w:pPr>
              <w:pStyle w:val="Heading3"/>
            </w:pPr>
            <w:r>
              <w:t>Demographic</w:t>
            </w:r>
            <w:r w:rsidR="00FF5362">
              <w:t xml:space="preserve"> information</w:t>
            </w:r>
            <w:r>
              <w:rPr>
                <w:rStyle w:val="FootnoteReference"/>
                <w:rFonts w:cs="Arial"/>
                <w:b w:val="0"/>
                <w:bCs/>
                <w:color w:val="000000"/>
                <w:szCs w:val="20"/>
              </w:rPr>
              <w:footnoteReference w:id="8"/>
            </w:r>
          </w:p>
        </w:tc>
        <w:tc>
          <w:tcPr>
            <w:tcW w:w="2694" w:type="dxa"/>
            <w:tcBorders>
              <w:top w:val="single" w:sz="4" w:space="0" w:color="auto"/>
              <w:bottom w:val="single" w:sz="4" w:space="0" w:color="D9D9D9" w:themeColor="background1" w:themeShade="D9"/>
            </w:tcBorders>
            <w:shd w:val="clear" w:color="auto" w:fill="auto"/>
            <w:noWrap/>
            <w:vAlign w:val="center"/>
          </w:tcPr>
          <w:p w14:paraId="58C60B85" w14:textId="77777777" w:rsidR="00D4388A" w:rsidRDefault="00D4388A" w:rsidP="00C55B2E">
            <w:pPr>
              <w:tabs>
                <w:tab w:val="clear" w:pos="567"/>
                <w:tab w:val="clear" w:pos="1134"/>
              </w:tabs>
              <w:autoSpaceDE w:val="0"/>
              <w:autoSpaceDN w:val="0"/>
              <w:adjustRightInd w:val="0"/>
              <w:spacing w:after="0" w:line="240" w:lineRule="auto"/>
              <w:ind w:right="176"/>
              <w:jc w:val="right"/>
              <w:rPr>
                <w:rFonts w:cs="Arial"/>
                <w:b/>
                <w:bCs/>
                <w:color w:val="000000"/>
                <w:szCs w:val="20"/>
                <w:lang w:val="en-AU" w:eastAsia="en-AU"/>
              </w:rPr>
            </w:pPr>
          </w:p>
        </w:tc>
      </w:tr>
      <w:tr w:rsidR="00D4388A" w:rsidRPr="007E4B3B" w14:paraId="71BA58F7" w14:textId="77777777" w:rsidTr="008B3F73">
        <w:trPr>
          <w:trHeight w:val="482"/>
        </w:trPr>
        <w:tc>
          <w:tcPr>
            <w:tcW w:w="7123" w:type="dxa"/>
            <w:tcBorders>
              <w:top w:val="single" w:sz="4" w:space="0" w:color="D9D9D9" w:themeColor="background1" w:themeShade="D9"/>
            </w:tcBorders>
            <w:shd w:val="clear" w:color="auto" w:fill="auto"/>
            <w:noWrap/>
            <w:vAlign w:val="center"/>
            <w:hideMark/>
          </w:tcPr>
          <w:p w14:paraId="71ED1F57" w14:textId="77777777" w:rsidR="00D4388A" w:rsidRDefault="00D4388A"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Type of </w:t>
            </w:r>
            <w:r w:rsidR="00381A1F">
              <w:rPr>
                <w:rFonts w:cs="Arial"/>
                <w:color w:val="000000"/>
                <w:szCs w:val="20"/>
                <w:lang w:val="en-AU" w:eastAsia="en-AU"/>
              </w:rPr>
              <w:t xml:space="preserve">applicant </w:t>
            </w:r>
            <w:r>
              <w:rPr>
                <w:rFonts w:cs="Arial"/>
                <w:color w:val="000000"/>
                <w:szCs w:val="20"/>
                <w:lang w:val="en-AU" w:eastAsia="en-AU"/>
              </w:rPr>
              <w:t>worker</w:t>
            </w:r>
            <w:r w:rsidR="009730FF">
              <w:rPr>
                <w:rFonts w:cs="Arial"/>
                <w:color w:val="000000"/>
                <w:szCs w:val="20"/>
                <w:lang w:val="en-AU" w:eastAsia="en-AU"/>
              </w:rPr>
              <w:t>:</w:t>
            </w:r>
            <w:r w:rsidR="004E65C6" w:rsidRPr="00D56FC0">
              <w:rPr>
                <w:rFonts w:cs="Arial"/>
                <w:color w:val="000000"/>
                <w:szCs w:val="20"/>
                <w:vertAlign w:val="superscript"/>
                <w:lang w:val="en-AU" w:eastAsia="en-AU"/>
              </w:rPr>
              <w:footnoteReference w:id="9"/>
            </w:r>
          </w:p>
        </w:tc>
        <w:tc>
          <w:tcPr>
            <w:tcW w:w="2694" w:type="dxa"/>
            <w:tcBorders>
              <w:top w:val="single" w:sz="4" w:space="0" w:color="D9D9D9" w:themeColor="background1" w:themeShade="D9"/>
            </w:tcBorders>
            <w:shd w:val="clear" w:color="auto" w:fill="auto"/>
            <w:noWrap/>
            <w:vAlign w:val="center"/>
          </w:tcPr>
          <w:p w14:paraId="30D836C8" w14:textId="45FD53C0" w:rsidR="00D4388A" w:rsidRPr="00AA6EEB" w:rsidRDefault="0039289B"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203</w:t>
            </w:r>
          </w:p>
        </w:tc>
      </w:tr>
      <w:tr w:rsidR="00D4388A" w:rsidRPr="007E4B3B" w14:paraId="57C74669" w14:textId="77777777" w:rsidTr="008B3F73">
        <w:trPr>
          <w:trHeight w:val="482"/>
        </w:trPr>
        <w:tc>
          <w:tcPr>
            <w:tcW w:w="7123" w:type="dxa"/>
            <w:tcBorders>
              <w:bottom w:val="single" w:sz="4" w:space="0" w:color="D9D9D9" w:themeColor="background1" w:themeShade="D9"/>
            </w:tcBorders>
            <w:shd w:val="clear" w:color="auto" w:fill="auto"/>
            <w:vAlign w:val="center"/>
            <w:hideMark/>
          </w:tcPr>
          <w:p w14:paraId="14F3F26B" w14:textId="77777777"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Employee </w:t>
            </w:r>
          </w:p>
        </w:tc>
        <w:tc>
          <w:tcPr>
            <w:tcW w:w="2694" w:type="dxa"/>
            <w:tcBorders>
              <w:bottom w:val="single" w:sz="4" w:space="0" w:color="D9D9D9" w:themeColor="background1" w:themeShade="D9"/>
            </w:tcBorders>
            <w:shd w:val="clear" w:color="auto" w:fill="auto"/>
            <w:noWrap/>
            <w:vAlign w:val="center"/>
          </w:tcPr>
          <w:p w14:paraId="6DA7C1EB" w14:textId="43FFA7A3" w:rsidR="00D4388A" w:rsidRDefault="0039289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186</w:t>
            </w:r>
          </w:p>
        </w:tc>
      </w:tr>
      <w:tr w:rsidR="007727D8" w:rsidRPr="007E4B3B" w14:paraId="4D8357EE" w14:textId="77777777" w:rsidTr="008B3F73">
        <w:trPr>
          <w:trHeight w:val="482"/>
        </w:trPr>
        <w:tc>
          <w:tcPr>
            <w:tcW w:w="7123" w:type="dxa"/>
            <w:shd w:val="clear" w:color="auto" w:fill="auto"/>
            <w:vAlign w:val="center"/>
          </w:tcPr>
          <w:p w14:paraId="12E515AB" w14:textId="77777777" w:rsidR="007727D8" w:rsidRDefault="007727D8" w:rsidP="003D7603">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Contractor or subcontractor</w:t>
            </w:r>
          </w:p>
        </w:tc>
        <w:tc>
          <w:tcPr>
            <w:tcW w:w="2694" w:type="dxa"/>
            <w:shd w:val="clear" w:color="auto" w:fill="auto"/>
            <w:noWrap/>
            <w:vAlign w:val="center"/>
          </w:tcPr>
          <w:p w14:paraId="797D0DB2" w14:textId="3D6D7AA2" w:rsidR="007727D8" w:rsidRDefault="0039289B" w:rsidP="003D7603">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7727D8" w:rsidRPr="007E4B3B" w14:paraId="6821CD1C" w14:textId="77777777" w:rsidTr="008B3F73">
        <w:trPr>
          <w:trHeight w:val="482"/>
        </w:trPr>
        <w:tc>
          <w:tcPr>
            <w:tcW w:w="7123" w:type="dxa"/>
            <w:shd w:val="clear" w:color="auto" w:fill="auto"/>
            <w:vAlign w:val="center"/>
            <w:hideMark/>
          </w:tcPr>
          <w:p w14:paraId="42D11F73"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Employee of a labour hire company</w:t>
            </w:r>
          </w:p>
        </w:tc>
        <w:tc>
          <w:tcPr>
            <w:tcW w:w="2694" w:type="dxa"/>
            <w:shd w:val="clear" w:color="auto" w:fill="auto"/>
            <w:noWrap/>
            <w:vAlign w:val="center"/>
          </w:tcPr>
          <w:p w14:paraId="6BB05E62" w14:textId="62CFB179" w:rsidR="007727D8" w:rsidRDefault="00FF32D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14:paraId="1E5B6B25" w14:textId="77777777" w:rsidTr="008B3F73">
        <w:trPr>
          <w:trHeight w:val="482"/>
        </w:trPr>
        <w:tc>
          <w:tcPr>
            <w:tcW w:w="7123" w:type="dxa"/>
            <w:shd w:val="clear" w:color="auto" w:fill="auto"/>
            <w:vAlign w:val="center"/>
          </w:tcPr>
          <w:p w14:paraId="73C6A095"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Outworker</w:t>
            </w:r>
          </w:p>
        </w:tc>
        <w:tc>
          <w:tcPr>
            <w:tcW w:w="2694" w:type="dxa"/>
            <w:shd w:val="clear" w:color="auto" w:fill="auto"/>
            <w:noWrap/>
            <w:vAlign w:val="center"/>
          </w:tcPr>
          <w:p w14:paraId="260B662C" w14:textId="10142ED6" w:rsidR="007727D8" w:rsidRDefault="0039289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14:paraId="1A761AC3" w14:textId="77777777" w:rsidTr="008B3F73">
        <w:trPr>
          <w:trHeight w:val="482"/>
        </w:trPr>
        <w:tc>
          <w:tcPr>
            <w:tcW w:w="7123" w:type="dxa"/>
            <w:shd w:val="clear" w:color="auto" w:fill="auto"/>
            <w:vAlign w:val="center"/>
          </w:tcPr>
          <w:p w14:paraId="342A3705"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On-hire worker (including labour hire)</w:t>
            </w:r>
          </w:p>
        </w:tc>
        <w:tc>
          <w:tcPr>
            <w:tcW w:w="2694" w:type="dxa"/>
            <w:shd w:val="clear" w:color="auto" w:fill="auto"/>
            <w:noWrap/>
            <w:vAlign w:val="center"/>
          </w:tcPr>
          <w:p w14:paraId="528D86B8" w14:textId="77777777" w:rsidR="007727D8" w:rsidRDefault="00790A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14:paraId="54DDC938" w14:textId="77777777" w:rsidTr="008B3F73">
        <w:trPr>
          <w:trHeight w:val="482"/>
        </w:trPr>
        <w:tc>
          <w:tcPr>
            <w:tcW w:w="7123" w:type="dxa"/>
            <w:shd w:val="clear" w:color="auto" w:fill="auto"/>
            <w:vAlign w:val="center"/>
            <w:hideMark/>
          </w:tcPr>
          <w:p w14:paraId="3FED5D1E"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Apprentice or trainee</w:t>
            </w:r>
          </w:p>
        </w:tc>
        <w:tc>
          <w:tcPr>
            <w:tcW w:w="2694" w:type="dxa"/>
            <w:shd w:val="clear" w:color="auto" w:fill="auto"/>
            <w:noWrap/>
            <w:vAlign w:val="center"/>
          </w:tcPr>
          <w:p w14:paraId="101A1D2C" w14:textId="77E91F10" w:rsidR="007727D8" w:rsidRDefault="0039289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7727D8" w:rsidRPr="007E4B3B" w14:paraId="0309937E" w14:textId="77777777" w:rsidTr="008B3F73">
        <w:trPr>
          <w:trHeight w:val="482"/>
        </w:trPr>
        <w:tc>
          <w:tcPr>
            <w:tcW w:w="7123" w:type="dxa"/>
            <w:shd w:val="clear" w:color="auto" w:fill="auto"/>
            <w:vAlign w:val="center"/>
            <w:hideMark/>
          </w:tcPr>
          <w:p w14:paraId="5B7D57F0"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szCs w:val="20"/>
                <w:lang w:val="en-AU" w:eastAsia="en-AU"/>
              </w:rPr>
              <w:t>Student gaining work experience</w:t>
            </w:r>
          </w:p>
        </w:tc>
        <w:tc>
          <w:tcPr>
            <w:tcW w:w="2694" w:type="dxa"/>
            <w:shd w:val="clear" w:color="auto" w:fill="auto"/>
            <w:noWrap/>
            <w:vAlign w:val="center"/>
          </w:tcPr>
          <w:p w14:paraId="72A36FEC" w14:textId="1BFACD19" w:rsidR="007727D8" w:rsidRDefault="0039289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14:paraId="59CEFB62" w14:textId="77777777" w:rsidTr="008B3F73">
        <w:trPr>
          <w:trHeight w:val="482"/>
        </w:trPr>
        <w:tc>
          <w:tcPr>
            <w:tcW w:w="7123" w:type="dxa"/>
            <w:shd w:val="clear" w:color="auto" w:fill="auto"/>
            <w:vAlign w:val="center"/>
            <w:hideMark/>
          </w:tcPr>
          <w:p w14:paraId="216C0BD6"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Volunteer</w:t>
            </w:r>
          </w:p>
        </w:tc>
        <w:tc>
          <w:tcPr>
            <w:tcW w:w="2694" w:type="dxa"/>
            <w:shd w:val="clear" w:color="auto" w:fill="auto"/>
            <w:noWrap/>
            <w:vAlign w:val="center"/>
          </w:tcPr>
          <w:p w14:paraId="490EDA06" w14:textId="6A450B60" w:rsidR="007727D8" w:rsidRDefault="00FF32D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7727D8" w:rsidRPr="007E4B3B" w14:paraId="16AE0732" w14:textId="77777777" w:rsidTr="008B3F73">
        <w:trPr>
          <w:trHeight w:val="482"/>
        </w:trPr>
        <w:tc>
          <w:tcPr>
            <w:tcW w:w="7123" w:type="dxa"/>
            <w:shd w:val="clear" w:color="auto" w:fill="auto"/>
            <w:vAlign w:val="center"/>
            <w:hideMark/>
          </w:tcPr>
          <w:p w14:paraId="748ECB52"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Other</w:t>
            </w:r>
            <w:r w:rsidR="00EC245D">
              <w:rPr>
                <w:rFonts w:cs="Arial"/>
                <w:color w:val="000000"/>
                <w:szCs w:val="20"/>
                <w:lang w:val="en-AU" w:eastAsia="en-AU"/>
              </w:rPr>
              <w:t xml:space="preserve"> (unclear)</w:t>
            </w:r>
          </w:p>
        </w:tc>
        <w:tc>
          <w:tcPr>
            <w:tcW w:w="2694" w:type="dxa"/>
            <w:shd w:val="clear" w:color="auto" w:fill="auto"/>
            <w:noWrap/>
            <w:vAlign w:val="center"/>
          </w:tcPr>
          <w:p w14:paraId="251AF822" w14:textId="76686818" w:rsidR="007727D8" w:rsidRDefault="0039289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11</w:t>
            </w:r>
          </w:p>
        </w:tc>
      </w:tr>
      <w:tr w:rsidR="007727D8" w:rsidRPr="007E4B3B" w14:paraId="6E002E72" w14:textId="77777777" w:rsidTr="008B3F73">
        <w:trPr>
          <w:trHeight w:val="482"/>
        </w:trPr>
        <w:tc>
          <w:tcPr>
            <w:tcW w:w="7123" w:type="dxa"/>
            <w:shd w:val="clear" w:color="auto" w:fill="auto"/>
            <w:vAlign w:val="center"/>
            <w:hideMark/>
          </w:tcPr>
          <w:p w14:paraId="2D56D0A6" w14:textId="77777777" w:rsidR="007727D8" w:rsidRDefault="007727D8" w:rsidP="00E15D48">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lastRenderedPageBreak/>
              <w:t>Size of business:</w:t>
            </w:r>
            <w:r w:rsidR="00E15D48">
              <w:rPr>
                <w:rStyle w:val="FootnoteReference"/>
                <w:rFonts w:cs="Arial"/>
                <w:color w:val="000000"/>
                <w:szCs w:val="20"/>
                <w:lang w:val="en-AU" w:eastAsia="en-AU"/>
              </w:rPr>
              <w:footnoteReference w:id="10"/>
            </w:r>
          </w:p>
        </w:tc>
        <w:tc>
          <w:tcPr>
            <w:tcW w:w="2694" w:type="dxa"/>
            <w:shd w:val="clear" w:color="auto" w:fill="auto"/>
            <w:noWrap/>
            <w:vAlign w:val="center"/>
          </w:tcPr>
          <w:p w14:paraId="768F2EB8" w14:textId="3B0068AE" w:rsidR="007727D8" w:rsidRPr="00AA6EEB" w:rsidRDefault="0039289B"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203</w:t>
            </w:r>
          </w:p>
        </w:tc>
      </w:tr>
      <w:tr w:rsidR="007727D8" w:rsidRPr="007E4B3B" w14:paraId="6753B0B9" w14:textId="77777777" w:rsidTr="008B3F73">
        <w:trPr>
          <w:trHeight w:val="482"/>
        </w:trPr>
        <w:tc>
          <w:tcPr>
            <w:tcW w:w="7123" w:type="dxa"/>
            <w:shd w:val="clear" w:color="auto" w:fill="auto"/>
            <w:vAlign w:val="center"/>
            <w:hideMark/>
          </w:tcPr>
          <w:p w14:paraId="1802B0F2"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Less than 15 employees</w:t>
            </w:r>
          </w:p>
        </w:tc>
        <w:tc>
          <w:tcPr>
            <w:tcW w:w="2694" w:type="dxa"/>
            <w:shd w:val="clear" w:color="auto" w:fill="auto"/>
            <w:noWrap/>
            <w:vAlign w:val="center"/>
          </w:tcPr>
          <w:p w14:paraId="3A4AEC30" w14:textId="27372DBE" w:rsidR="007727D8" w:rsidRDefault="0039289B" w:rsidP="00C55B2E">
            <w:pPr>
              <w:tabs>
                <w:tab w:val="clear" w:pos="567"/>
                <w:tab w:val="clear" w:pos="1134"/>
              </w:tabs>
              <w:spacing w:after="0" w:line="240" w:lineRule="auto"/>
              <w:ind w:right="176"/>
              <w:jc w:val="right"/>
              <w:rPr>
                <w:rFonts w:cs="Arial"/>
                <w:szCs w:val="20"/>
              </w:rPr>
            </w:pPr>
            <w:r>
              <w:rPr>
                <w:rFonts w:cs="Arial"/>
                <w:szCs w:val="20"/>
              </w:rPr>
              <w:t>24</w:t>
            </w:r>
          </w:p>
        </w:tc>
      </w:tr>
      <w:tr w:rsidR="007727D8" w:rsidRPr="007E4B3B" w14:paraId="014A4AF5" w14:textId="77777777" w:rsidTr="008B3F73">
        <w:trPr>
          <w:trHeight w:val="482"/>
        </w:trPr>
        <w:tc>
          <w:tcPr>
            <w:tcW w:w="7123" w:type="dxa"/>
            <w:shd w:val="clear" w:color="auto" w:fill="auto"/>
            <w:vAlign w:val="center"/>
            <w:hideMark/>
          </w:tcPr>
          <w:p w14:paraId="10AF8765"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15 to 50 employees</w:t>
            </w:r>
          </w:p>
        </w:tc>
        <w:tc>
          <w:tcPr>
            <w:tcW w:w="2694" w:type="dxa"/>
            <w:shd w:val="clear" w:color="auto" w:fill="auto"/>
            <w:noWrap/>
            <w:vAlign w:val="center"/>
          </w:tcPr>
          <w:p w14:paraId="38E9ED88" w14:textId="03F5E5BE" w:rsidR="007727D8" w:rsidRDefault="0039289B" w:rsidP="00C55B2E">
            <w:pPr>
              <w:tabs>
                <w:tab w:val="clear" w:pos="567"/>
                <w:tab w:val="clear" w:pos="1134"/>
              </w:tabs>
              <w:spacing w:after="0" w:line="240" w:lineRule="auto"/>
              <w:ind w:right="176"/>
              <w:jc w:val="right"/>
              <w:rPr>
                <w:rFonts w:cs="Arial"/>
                <w:szCs w:val="20"/>
              </w:rPr>
            </w:pPr>
            <w:r>
              <w:rPr>
                <w:rFonts w:cs="Arial"/>
                <w:szCs w:val="20"/>
              </w:rPr>
              <w:t>31</w:t>
            </w:r>
          </w:p>
        </w:tc>
      </w:tr>
      <w:tr w:rsidR="007727D8" w:rsidRPr="007E4B3B" w14:paraId="39684B31" w14:textId="77777777" w:rsidTr="008B3F73">
        <w:trPr>
          <w:trHeight w:val="482"/>
        </w:trPr>
        <w:tc>
          <w:tcPr>
            <w:tcW w:w="7123" w:type="dxa"/>
            <w:shd w:val="clear" w:color="auto" w:fill="auto"/>
            <w:vAlign w:val="center"/>
            <w:hideMark/>
          </w:tcPr>
          <w:p w14:paraId="1A2A5699"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51 to 100 employees</w:t>
            </w:r>
          </w:p>
        </w:tc>
        <w:tc>
          <w:tcPr>
            <w:tcW w:w="2694" w:type="dxa"/>
            <w:shd w:val="clear" w:color="auto" w:fill="auto"/>
            <w:noWrap/>
            <w:vAlign w:val="center"/>
          </w:tcPr>
          <w:p w14:paraId="6548EAE5" w14:textId="388EB545" w:rsidR="007727D8" w:rsidRDefault="0039289B" w:rsidP="00C55B2E">
            <w:pPr>
              <w:tabs>
                <w:tab w:val="clear" w:pos="567"/>
                <w:tab w:val="clear" w:pos="1134"/>
              </w:tabs>
              <w:spacing w:after="0" w:line="240" w:lineRule="auto"/>
              <w:ind w:right="176"/>
              <w:jc w:val="right"/>
              <w:rPr>
                <w:rFonts w:cs="Arial"/>
                <w:szCs w:val="20"/>
              </w:rPr>
            </w:pPr>
            <w:r>
              <w:rPr>
                <w:rFonts w:cs="Arial"/>
                <w:szCs w:val="20"/>
              </w:rPr>
              <w:t>9</w:t>
            </w:r>
          </w:p>
        </w:tc>
      </w:tr>
      <w:tr w:rsidR="007727D8" w:rsidRPr="007E4B3B" w14:paraId="0E554181" w14:textId="77777777" w:rsidTr="008B3F73">
        <w:trPr>
          <w:trHeight w:val="482"/>
        </w:trPr>
        <w:tc>
          <w:tcPr>
            <w:tcW w:w="7123" w:type="dxa"/>
            <w:shd w:val="clear" w:color="auto" w:fill="auto"/>
            <w:vAlign w:val="center"/>
            <w:hideMark/>
          </w:tcPr>
          <w:p w14:paraId="7119597C"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100+ employees</w:t>
            </w:r>
          </w:p>
        </w:tc>
        <w:tc>
          <w:tcPr>
            <w:tcW w:w="2694" w:type="dxa"/>
            <w:shd w:val="clear" w:color="auto" w:fill="auto"/>
            <w:noWrap/>
            <w:vAlign w:val="center"/>
          </w:tcPr>
          <w:p w14:paraId="748ADD35" w14:textId="7BD92DD2" w:rsidR="007727D8" w:rsidRDefault="0039289B" w:rsidP="00C55B2E">
            <w:pPr>
              <w:tabs>
                <w:tab w:val="clear" w:pos="567"/>
                <w:tab w:val="clear" w:pos="1134"/>
              </w:tabs>
              <w:spacing w:after="0" w:line="240" w:lineRule="auto"/>
              <w:ind w:right="176"/>
              <w:jc w:val="right"/>
              <w:rPr>
                <w:rFonts w:cs="Arial"/>
                <w:szCs w:val="20"/>
              </w:rPr>
            </w:pPr>
            <w:r>
              <w:rPr>
                <w:rFonts w:cs="Arial"/>
                <w:szCs w:val="20"/>
              </w:rPr>
              <w:t>104</w:t>
            </w:r>
          </w:p>
        </w:tc>
      </w:tr>
      <w:tr w:rsidR="007727D8" w:rsidRPr="007E4B3B" w14:paraId="023DA4D7" w14:textId="77777777" w:rsidTr="008B3F73">
        <w:trPr>
          <w:trHeight w:val="482"/>
        </w:trPr>
        <w:tc>
          <w:tcPr>
            <w:tcW w:w="7123" w:type="dxa"/>
            <w:shd w:val="clear" w:color="auto" w:fill="auto"/>
            <w:vAlign w:val="center"/>
            <w:hideMark/>
          </w:tcPr>
          <w:p w14:paraId="77BEA017"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14:paraId="67109554" w14:textId="4EC49CB1" w:rsidR="007727D8" w:rsidRDefault="0039289B" w:rsidP="00C55B2E">
            <w:pPr>
              <w:tabs>
                <w:tab w:val="clear" w:pos="567"/>
                <w:tab w:val="clear" w:pos="1134"/>
              </w:tabs>
              <w:spacing w:after="0" w:line="240" w:lineRule="auto"/>
              <w:ind w:right="176"/>
              <w:jc w:val="right"/>
              <w:rPr>
                <w:rFonts w:cs="Arial"/>
                <w:szCs w:val="20"/>
              </w:rPr>
            </w:pPr>
            <w:r>
              <w:rPr>
                <w:rFonts w:cs="Arial"/>
                <w:szCs w:val="20"/>
              </w:rPr>
              <w:t>35</w:t>
            </w:r>
          </w:p>
        </w:tc>
      </w:tr>
      <w:tr w:rsidR="007727D8" w:rsidRPr="00D56FC0" w14:paraId="6672B619" w14:textId="77777777" w:rsidTr="008B3F73">
        <w:trPr>
          <w:trHeight w:val="482"/>
        </w:trPr>
        <w:tc>
          <w:tcPr>
            <w:tcW w:w="7123" w:type="dxa"/>
            <w:shd w:val="clear" w:color="auto" w:fill="auto"/>
            <w:vAlign w:val="center"/>
            <w:hideMark/>
          </w:tcPr>
          <w:p w14:paraId="11E9801C" w14:textId="77777777" w:rsidR="007727D8" w:rsidRPr="00D56FC0" w:rsidRDefault="007727D8" w:rsidP="00C55B2E">
            <w:pPr>
              <w:tabs>
                <w:tab w:val="clear" w:pos="567"/>
                <w:tab w:val="clear" w:pos="1134"/>
              </w:tabs>
              <w:autoSpaceDE w:val="0"/>
              <w:autoSpaceDN w:val="0"/>
              <w:adjustRightInd w:val="0"/>
              <w:spacing w:after="0" w:line="240" w:lineRule="auto"/>
              <w:ind w:right="33"/>
              <w:rPr>
                <w:rFonts w:cs="Arial"/>
                <w:szCs w:val="20"/>
                <w:lang w:val="en-AU" w:eastAsia="en-AU"/>
              </w:rPr>
            </w:pPr>
            <w:r w:rsidRPr="00D56FC0">
              <w:rPr>
                <w:rFonts w:cs="Arial"/>
                <w:szCs w:val="20"/>
                <w:lang w:val="en-AU" w:eastAsia="en-AU"/>
              </w:rPr>
              <w:t>Worker alleges unreasonable behaviour is engaged in by:</w:t>
            </w:r>
            <w:r w:rsidRPr="00D56FC0">
              <w:rPr>
                <w:rStyle w:val="FootnoteReference"/>
                <w:rFonts w:cs="Arial"/>
                <w:szCs w:val="20"/>
                <w:lang w:val="en-AU" w:eastAsia="en-AU"/>
              </w:rPr>
              <w:footnoteReference w:id="11"/>
            </w:r>
            <w:r w:rsidRPr="00D56FC0">
              <w:rPr>
                <w:rFonts w:cs="Arial"/>
                <w:szCs w:val="20"/>
                <w:lang w:val="en-AU" w:eastAsia="en-AU"/>
              </w:rPr>
              <w:t xml:space="preserve"> </w:t>
            </w:r>
          </w:p>
        </w:tc>
        <w:tc>
          <w:tcPr>
            <w:tcW w:w="2694" w:type="dxa"/>
            <w:shd w:val="clear" w:color="auto" w:fill="auto"/>
            <w:vAlign w:val="center"/>
          </w:tcPr>
          <w:p w14:paraId="45E467E6" w14:textId="33D43B33" w:rsidR="007727D8" w:rsidRPr="00AA6EEB" w:rsidRDefault="00FF32D5" w:rsidP="00C55B2E">
            <w:pPr>
              <w:tabs>
                <w:tab w:val="clear" w:pos="567"/>
                <w:tab w:val="clear" w:pos="1134"/>
              </w:tabs>
              <w:autoSpaceDE w:val="0"/>
              <w:autoSpaceDN w:val="0"/>
              <w:adjustRightInd w:val="0"/>
              <w:spacing w:after="0" w:line="240" w:lineRule="auto"/>
              <w:ind w:right="176"/>
              <w:jc w:val="right"/>
              <w:rPr>
                <w:rFonts w:cs="Arial"/>
                <w:b/>
                <w:szCs w:val="20"/>
                <w:lang w:val="en-AU" w:eastAsia="en-AU"/>
              </w:rPr>
            </w:pPr>
            <w:r>
              <w:rPr>
                <w:rFonts w:cs="Arial"/>
                <w:b/>
                <w:szCs w:val="20"/>
                <w:lang w:val="en-AU" w:eastAsia="en-AU"/>
              </w:rPr>
              <w:t>2</w:t>
            </w:r>
            <w:r w:rsidR="0039289B">
              <w:rPr>
                <w:rFonts w:cs="Arial"/>
                <w:b/>
                <w:szCs w:val="20"/>
                <w:lang w:val="en-AU" w:eastAsia="en-AU"/>
              </w:rPr>
              <w:t>18</w:t>
            </w:r>
          </w:p>
        </w:tc>
      </w:tr>
      <w:tr w:rsidR="007727D8" w:rsidRPr="007E4B3B" w14:paraId="67CE808A" w14:textId="77777777" w:rsidTr="008B3F73">
        <w:trPr>
          <w:trHeight w:val="482"/>
        </w:trPr>
        <w:tc>
          <w:tcPr>
            <w:tcW w:w="7123" w:type="dxa"/>
            <w:shd w:val="clear" w:color="auto" w:fill="auto"/>
            <w:vAlign w:val="center"/>
            <w:hideMark/>
          </w:tcPr>
          <w:p w14:paraId="59C0CB3A"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Their manager </w:t>
            </w:r>
          </w:p>
        </w:tc>
        <w:tc>
          <w:tcPr>
            <w:tcW w:w="2694" w:type="dxa"/>
            <w:shd w:val="clear" w:color="auto" w:fill="auto"/>
            <w:noWrap/>
            <w:vAlign w:val="center"/>
          </w:tcPr>
          <w:p w14:paraId="54414A5C" w14:textId="601C1BB8" w:rsidR="007727D8" w:rsidRDefault="00FF32D5" w:rsidP="00EC245D">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9</w:t>
            </w:r>
            <w:r w:rsidR="0039289B">
              <w:rPr>
                <w:rFonts w:cs="Arial"/>
                <w:color w:val="000000"/>
                <w:szCs w:val="20"/>
                <w:lang w:val="en-AU" w:eastAsia="en-AU"/>
              </w:rPr>
              <w:t>5</w:t>
            </w:r>
          </w:p>
        </w:tc>
      </w:tr>
      <w:tr w:rsidR="007727D8" w:rsidRPr="007E4B3B" w14:paraId="5FC37148" w14:textId="77777777" w:rsidTr="008B3F73">
        <w:trPr>
          <w:trHeight w:val="482"/>
        </w:trPr>
        <w:tc>
          <w:tcPr>
            <w:tcW w:w="7123" w:type="dxa"/>
            <w:shd w:val="clear" w:color="auto" w:fill="auto"/>
            <w:vAlign w:val="center"/>
          </w:tcPr>
          <w:p w14:paraId="78261528"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managers</w:t>
            </w:r>
          </w:p>
        </w:tc>
        <w:tc>
          <w:tcPr>
            <w:tcW w:w="2694" w:type="dxa"/>
            <w:shd w:val="clear" w:color="auto" w:fill="auto"/>
            <w:noWrap/>
            <w:vAlign w:val="center"/>
          </w:tcPr>
          <w:p w14:paraId="6806965E" w14:textId="55CCE400" w:rsidR="007727D8" w:rsidRDefault="00FF32D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r w:rsidR="0039289B">
              <w:rPr>
                <w:rFonts w:cs="Arial"/>
                <w:color w:val="000000"/>
                <w:szCs w:val="20"/>
                <w:lang w:val="en-AU" w:eastAsia="en-AU"/>
              </w:rPr>
              <w:t>9</w:t>
            </w:r>
          </w:p>
        </w:tc>
      </w:tr>
      <w:tr w:rsidR="007727D8" w:rsidRPr="007E4B3B" w14:paraId="7790D276" w14:textId="77777777" w:rsidTr="008B3F73">
        <w:trPr>
          <w:trHeight w:val="482"/>
        </w:trPr>
        <w:tc>
          <w:tcPr>
            <w:tcW w:w="7123" w:type="dxa"/>
            <w:shd w:val="clear" w:color="auto" w:fill="auto"/>
            <w:vAlign w:val="center"/>
          </w:tcPr>
          <w:p w14:paraId="67DDCEE4" w14:textId="77777777"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worker</w:t>
            </w:r>
          </w:p>
        </w:tc>
        <w:tc>
          <w:tcPr>
            <w:tcW w:w="2694" w:type="dxa"/>
            <w:shd w:val="clear" w:color="auto" w:fill="auto"/>
            <w:noWrap/>
            <w:vAlign w:val="center"/>
          </w:tcPr>
          <w:p w14:paraId="4356E4B5" w14:textId="6555C2C9" w:rsidR="007727D8" w:rsidRDefault="00FF32D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35</w:t>
            </w:r>
          </w:p>
        </w:tc>
      </w:tr>
      <w:tr w:rsidR="007727D8" w:rsidRPr="007E4B3B" w14:paraId="374B3C9F" w14:textId="77777777" w:rsidTr="008B3F73">
        <w:trPr>
          <w:trHeight w:val="482"/>
        </w:trPr>
        <w:tc>
          <w:tcPr>
            <w:tcW w:w="7123" w:type="dxa"/>
            <w:shd w:val="clear" w:color="auto" w:fill="auto"/>
            <w:vAlign w:val="center"/>
          </w:tcPr>
          <w:p w14:paraId="09E6E97D" w14:textId="77777777"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workers</w:t>
            </w:r>
          </w:p>
        </w:tc>
        <w:tc>
          <w:tcPr>
            <w:tcW w:w="2694" w:type="dxa"/>
            <w:shd w:val="clear" w:color="auto" w:fill="auto"/>
            <w:noWrap/>
            <w:vAlign w:val="center"/>
          </w:tcPr>
          <w:p w14:paraId="7A98142F" w14:textId="51592509" w:rsidR="007727D8" w:rsidRDefault="0039289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8</w:t>
            </w:r>
          </w:p>
        </w:tc>
      </w:tr>
      <w:tr w:rsidR="007727D8" w:rsidRPr="007E4B3B" w14:paraId="136D1148" w14:textId="77777777" w:rsidTr="008B3F73">
        <w:trPr>
          <w:trHeight w:val="482"/>
        </w:trPr>
        <w:tc>
          <w:tcPr>
            <w:tcW w:w="7123" w:type="dxa"/>
            <w:shd w:val="clear" w:color="auto" w:fill="auto"/>
            <w:vAlign w:val="center"/>
          </w:tcPr>
          <w:p w14:paraId="5C6168D1" w14:textId="77777777"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subordinate</w:t>
            </w:r>
          </w:p>
        </w:tc>
        <w:tc>
          <w:tcPr>
            <w:tcW w:w="2694" w:type="dxa"/>
            <w:shd w:val="clear" w:color="auto" w:fill="auto"/>
            <w:noWrap/>
            <w:vAlign w:val="center"/>
          </w:tcPr>
          <w:p w14:paraId="1FFEF797" w14:textId="7A96432B" w:rsidR="007727D8" w:rsidRDefault="00FF32D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7727D8" w:rsidRPr="007E4B3B" w14:paraId="60181588" w14:textId="77777777" w:rsidTr="008B3F73">
        <w:trPr>
          <w:trHeight w:val="482"/>
        </w:trPr>
        <w:tc>
          <w:tcPr>
            <w:tcW w:w="7123" w:type="dxa"/>
            <w:shd w:val="clear" w:color="auto" w:fill="auto"/>
            <w:vAlign w:val="center"/>
          </w:tcPr>
          <w:p w14:paraId="5A3CBE30" w14:textId="77777777"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individual (not employed or engaged by their employer or principal i.e. a visitor to the workplace)</w:t>
            </w:r>
          </w:p>
        </w:tc>
        <w:tc>
          <w:tcPr>
            <w:tcW w:w="2694" w:type="dxa"/>
            <w:shd w:val="clear" w:color="auto" w:fill="auto"/>
            <w:noWrap/>
            <w:vAlign w:val="center"/>
          </w:tcPr>
          <w:p w14:paraId="675918C4" w14:textId="552AAFD2" w:rsidR="007727D8" w:rsidRDefault="0039289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7727D8" w:rsidRPr="007E4B3B" w14:paraId="61331B8F" w14:textId="77777777" w:rsidTr="008B3F73">
        <w:trPr>
          <w:trHeight w:val="482"/>
        </w:trPr>
        <w:tc>
          <w:tcPr>
            <w:tcW w:w="7123" w:type="dxa"/>
            <w:shd w:val="clear" w:color="auto" w:fill="auto"/>
            <w:vAlign w:val="center"/>
          </w:tcPr>
          <w:p w14:paraId="16FEE5B0" w14:textId="77777777"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member of the board</w:t>
            </w:r>
          </w:p>
        </w:tc>
        <w:tc>
          <w:tcPr>
            <w:tcW w:w="2694" w:type="dxa"/>
            <w:shd w:val="clear" w:color="auto" w:fill="auto"/>
            <w:noWrap/>
            <w:vAlign w:val="center"/>
          </w:tcPr>
          <w:p w14:paraId="4BBE5E43" w14:textId="569326E7" w:rsidR="007727D8" w:rsidRDefault="0039289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9</w:t>
            </w:r>
          </w:p>
        </w:tc>
      </w:tr>
      <w:tr w:rsidR="007727D8" w:rsidRPr="007E4B3B" w14:paraId="25330D8B" w14:textId="77777777" w:rsidTr="008B3F73">
        <w:trPr>
          <w:trHeight w:val="482"/>
        </w:trPr>
        <w:tc>
          <w:tcPr>
            <w:tcW w:w="7123" w:type="dxa"/>
            <w:shd w:val="clear" w:color="auto" w:fill="auto"/>
            <w:vAlign w:val="center"/>
          </w:tcPr>
          <w:p w14:paraId="00B53A62"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14:paraId="438D77A0" w14:textId="7D2D5AB5" w:rsidR="007727D8" w:rsidRDefault="0039289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8</w:t>
            </w:r>
          </w:p>
        </w:tc>
      </w:tr>
      <w:tr w:rsidR="007727D8" w:rsidRPr="007E4B3B" w14:paraId="06DDD3D9" w14:textId="77777777" w:rsidTr="008B3F73">
        <w:trPr>
          <w:trHeight w:val="482"/>
        </w:trPr>
        <w:tc>
          <w:tcPr>
            <w:tcW w:w="7123" w:type="dxa"/>
            <w:shd w:val="clear" w:color="auto" w:fill="auto"/>
            <w:vAlign w:val="center"/>
            <w:hideMark/>
          </w:tcPr>
          <w:p w14:paraId="329B5953" w14:textId="77777777" w:rsidR="007727D8" w:rsidRDefault="007727D8" w:rsidP="00E15D48">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State/Territory where worker is engaged:</w:t>
            </w:r>
            <w:r w:rsidR="00E15D48">
              <w:rPr>
                <w:rStyle w:val="FootnoteReference"/>
                <w:rFonts w:cs="Arial"/>
                <w:color w:val="000000"/>
                <w:szCs w:val="20"/>
                <w:lang w:val="en-AU" w:eastAsia="en-AU"/>
              </w:rPr>
              <w:footnoteReference w:id="12"/>
            </w:r>
          </w:p>
        </w:tc>
        <w:tc>
          <w:tcPr>
            <w:tcW w:w="2694" w:type="dxa"/>
            <w:shd w:val="clear" w:color="auto" w:fill="auto"/>
            <w:vAlign w:val="center"/>
          </w:tcPr>
          <w:p w14:paraId="0CBE981A" w14:textId="7DA0F873" w:rsidR="007727D8" w:rsidRPr="00AA6EEB" w:rsidRDefault="0039289B" w:rsidP="00C55B2E">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203</w:t>
            </w:r>
          </w:p>
        </w:tc>
      </w:tr>
      <w:tr w:rsidR="007727D8" w:rsidRPr="007E4B3B" w14:paraId="06DEE81F" w14:textId="77777777" w:rsidTr="008B3F73">
        <w:trPr>
          <w:trHeight w:val="482"/>
        </w:trPr>
        <w:tc>
          <w:tcPr>
            <w:tcW w:w="7123" w:type="dxa"/>
            <w:shd w:val="clear" w:color="auto" w:fill="auto"/>
            <w:vAlign w:val="center"/>
            <w:hideMark/>
          </w:tcPr>
          <w:p w14:paraId="0714DA5E" w14:textId="77777777"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Australian Capital Territory</w:t>
            </w:r>
          </w:p>
        </w:tc>
        <w:tc>
          <w:tcPr>
            <w:tcW w:w="2694" w:type="dxa"/>
            <w:shd w:val="clear" w:color="auto" w:fill="auto"/>
            <w:vAlign w:val="center"/>
          </w:tcPr>
          <w:p w14:paraId="4609F3E8" w14:textId="768CBD5B" w:rsidR="007727D8" w:rsidRDefault="0039289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7727D8" w:rsidRPr="007E4B3B" w14:paraId="6C017550" w14:textId="77777777" w:rsidTr="008B3F73">
        <w:trPr>
          <w:trHeight w:val="482"/>
        </w:trPr>
        <w:tc>
          <w:tcPr>
            <w:tcW w:w="7123" w:type="dxa"/>
            <w:shd w:val="clear" w:color="auto" w:fill="auto"/>
            <w:vAlign w:val="center"/>
            <w:hideMark/>
          </w:tcPr>
          <w:p w14:paraId="307BA2C3" w14:textId="77777777"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New South Wales</w:t>
            </w:r>
          </w:p>
        </w:tc>
        <w:tc>
          <w:tcPr>
            <w:tcW w:w="2694" w:type="dxa"/>
            <w:shd w:val="clear" w:color="auto" w:fill="auto"/>
            <w:vAlign w:val="center"/>
          </w:tcPr>
          <w:p w14:paraId="121FE0D8" w14:textId="54BE87F8" w:rsidR="007727D8" w:rsidRDefault="0039289B" w:rsidP="00EC245D">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44</w:t>
            </w:r>
          </w:p>
        </w:tc>
      </w:tr>
      <w:tr w:rsidR="007727D8" w:rsidRPr="007E4B3B" w14:paraId="6A1C7E52" w14:textId="77777777" w:rsidTr="008B3F73">
        <w:trPr>
          <w:trHeight w:val="482"/>
        </w:trPr>
        <w:tc>
          <w:tcPr>
            <w:tcW w:w="7123" w:type="dxa"/>
            <w:shd w:val="clear" w:color="auto" w:fill="auto"/>
            <w:vAlign w:val="center"/>
            <w:hideMark/>
          </w:tcPr>
          <w:p w14:paraId="0EFE7CC5" w14:textId="77777777"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Northern Territory</w:t>
            </w:r>
          </w:p>
        </w:tc>
        <w:tc>
          <w:tcPr>
            <w:tcW w:w="2694" w:type="dxa"/>
            <w:shd w:val="clear" w:color="auto" w:fill="auto"/>
            <w:vAlign w:val="center"/>
          </w:tcPr>
          <w:p w14:paraId="54054B09" w14:textId="1F0F01AF" w:rsidR="007727D8" w:rsidRDefault="0039289B"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13</w:t>
            </w:r>
          </w:p>
        </w:tc>
      </w:tr>
      <w:tr w:rsidR="007727D8" w:rsidRPr="007E4B3B" w14:paraId="188C6733" w14:textId="77777777" w:rsidTr="008B3F73">
        <w:trPr>
          <w:trHeight w:val="482"/>
        </w:trPr>
        <w:tc>
          <w:tcPr>
            <w:tcW w:w="7123" w:type="dxa"/>
            <w:shd w:val="clear" w:color="auto" w:fill="auto"/>
            <w:vAlign w:val="center"/>
            <w:hideMark/>
          </w:tcPr>
          <w:p w14:paraId="6226F8C3"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Queensland</w:t>
            </w:r>
          </w:p>
        </w:tc>
        <w:tc>
          <w:tcPr>
            <w:tcW w:w="2694" w:type="dxa"/>
            <w:shd w:val="clear" w:color="auto" w:fill="auto"/>
            <w:vAlign w:val="center"/>
          </w:tcPr>
          <w:p w14:paraId="0C223D0A" w14:textId="704827B7" w:rsidR="007727D8" w:rsidRDefault="0039289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41</w:t>
            </w:r>
          </w:p>
        </w:tc>
      </w:tr>
      <w:tr w:rsidR="007727D8" w:rsidRPr="007E4B3B" w14:paraId="1C134629" w14:textId="77777777" w:rsidTr="008B3F73">
        <w:trPr>
          <w:trHeight w:val="482"/>
        </w:trPr>
        <w:tc>
          <w:tcPr>
            <w:tcW w:w="7123" w:type="dxa"/>
            <w:shd w:val="clear" w:color="auto" w:fill="auto"/>
            <w:vAlign w:val="center"/>
            <w:hideMark/>
          </w:tcPr>
          <w:p w14:paraId="5D5FDCB4"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South Australia</w:t>
            </w:r>
          </w:p>
        </w:tc>
        <w:tc>
          <w:tcPr>
            <w:tcW w:w="2694" w:type="dxa"/>
            <w:shd w:val="clear" w:color="auto" w:fill="auto"/>
            <w:vAlign w:val="center"/>
          </w:tcPr>
          <w:p w14:paraId="41A2C2AD" w14:textId="6F14ED0C" w:rsidR="007727D8" w:rsidRDefault="0039289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11</w:t>
            </w:r>
          </w:p>
        </w:tc>
      </w:tr>
      <w:tr w:rsidR="007727D8" w:rsidRPr="007E4B3B" w14:paraId="6EE9DDD6" w14:textId="77777777" w:rsidTr="008B3F73">
        <w:trPr>
          <w:trHeight w:val="482"/>
        </w:trPr>
        <w:tc>
          <w:tcPr>
            <w:tcW w:w="7123" w:type="dxa"/>
            <w:shd w:val="clear" w:color="auto" w:fill="auto"/>
            <w:vAlign w:val="center"/>
            <w:hideMark/>
          </w:tcPr>
          <w:p w14:paraId="2A77482C"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Tasmania</w:t>
            </w:r>
          </w:p>
        </w:tc>
        <w:tc>
          <w:tcPr>
            <w:tcW w:w="2694" w:type="dxa"/>
            <w:shd w:val="clear" w:color="auto" w:fill="auto"/>
            <w:vAlign w:val="center"/>
          </w:tcPr>
          <w:p w14:paraId="3D187915" w14:textId="1F319710" w:rsidR="007727D8" w:rsidRDefault="0039289B"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7727D8" w:rsidRPr="007E4B3B" w14:paraId="029E24B6" w14:textId="77777777" w:rsidTr="008B3F73">
        <w:trPr>
          <w:trHeight w:val="482"/>
        </w:trPr>
        <w:tc>
          <w:tcPr>
            <w:tcW w:w="7123" w:type="dxa"/>
            <w:shd w:val="clear" w:color="auto" w:fill="auto"/>
            <w:vAlign w:val="center"/>
            <w:hideMark/>
          </w:tcPr>
          <w:p w14:paraId="1CF05853"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Western Australia</w:t>
            </w:r>
          </w:p>
        </w:tc>
        <w:tc>
          <w:tcPr>
            <w:tcW w:w="2694" w:type="dxa"/>
            <w:shd w:val="clear" w:color="auto" w:fill="auto"/>
            <w:vAlign w:val="center"/>
          </w:tcPr>
          <w:p w14:paraId="4B792C1D" w14:textId="0ECC37C1" w:rsidR="007727D8" w:rsidRDefault="004345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22</w:t>
            </w:r>
          </w:p>
        </w:tc>
      </w:tr>
      <w:tr w:rsidR="007727D8" w:rsidRPr="007E4B3B" w14:paraId="072AD051" w14:textId="77777777" w:rsidTr="008B3F73">
        <w:trPr>
          <w:trHeight w:val="482"/>
        </w:trPr>
        <w:tc>
          <w:tcPr>
            <w:tcW w:w="7123" w:type="dxa"/>
            <w:shd w:val="clear" w:color="auto" w:fill="auto"/>
            <w:vAlign w:val="center"/>
            <w:hideMark/>
          </w:tcPr>
          <w:p w14:paraId="07F31B3C"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Victoria</w:t>
            </w:r>
          </w:p>
        </w:tc>
        <w:tc>
          <w:tcPr>
            <w:tcW w:w="2694" w:type="dxa"/>
            <w:shd w:val="clear" w:color="auto" w:fill="auto"/>
            <w:vAlign w:val="center"/>
          </w:tcPr>
          <w:p w14:paraId="14687A5C" w14:textId="5FB00CCA" w:rsidR="007727D8" w:rsidRDefault="00434516"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60</w:t>
            </w:r>
          </w:p>
        </w:tc>
      </w:tr>
      <w:tr w:rsidR="007727D8" w:rsidRPr="007E4B3B" w14:paraId="37422D28" w14:textId="77777777" w:rsidTr="008B3F73">
        <w:trPr>
          <w:trHeight w:val="482"/>
        </w:trPr>
        <w:tc>
          <w:tcPr>
            <w:tcW w:w="7123" w:type="dxa"/>
            <w:shd w:val="clear" w:color="auto" w:fill="auto"/>
            <w:vAlign w:val="center"/>
            <w:hideMark/>
          </w:tcPr>
          <w:p w14:paraId="108660CC" w14:textId="77777777"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vAlign w:val="center"/>
          </w:tcPr>
          <w:p w14:paraId="0E3C3822" w14:textId="78050744" w:rsidR="007727D8" w:rsidRDefault="00FF32D5"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7727D8" w:rsidRPr="007E4B3B" w14:paraId="68CFFFEB" w14:textId="77777777" w:rsidTr="008B3F73">
        <w:trPr>
          <w:trHeight w:val="482"/>
        </w:trPr>
        <w:tc>
          <w:tcPr>
            <w:tcW w:w="7123" w:type="dxa"/>
            <w:tcBorders>
              <w:bottom w:val="single" w:sz="4" w:space="0" w:color="D9D9D9" w:themeColor="background1" w:themeShade="D9"/>
            </w:tcBorders>
            <w:shd w:val="clear" w:color="auto" w:fill="auto"/>
            <w:vAlign w:val="center"/>
            <w:hideMark/>
          </w:tcPr>
          <w:p w14:paraId="00CB2D97" w14:textId="77777777" w:rsidR="007727D8" w:rsidRDefault="007727D8" w:rsidP="00E15D48">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lastRenderedPageBreak/>
              <w:t>Industries:</w:t>
            </w:r>
            <w:r w:rsidR="00E15D48">
              <w:rPr>
                <w:rStyle w:val="FootnoteReference"/>
                <w:rFonts w:cs="Arial"/>
                <w:color w:val="000000"/>
                <w:szCs w:val="20"/>
                <w:lang w:val="en-AU" w:eastAsia="en-AU"/>
              </w:rPr>
              <w:footnoteReference w:id="13"/>
            </w:r>
          </w:p>
        </w:tc>
        <w:tc>
          <w:tcPr>
            <w:tcW w:w="2694" w:type="dxa"/>
            <w:tcBorders>
              <w:bottom w:val="single" w:sz="4" w:space="0" w:color="D9D9D9" w:themeColor="background1" w:themeShade="D9"/>
            </w:tcBorders>
            <w:shd w:val="clear" w:color="auto" w:fill="auto"/>
            <w:vAlign w:val="center"/>
          </w:tcPr>
          <w:p w14:paraId="0DA0B1C1" w14:textId="32DB5A60" w:rsidR="007727D8" w:rsidRPr="0057541B" w:rsidRDefault="00E15D48" w:rsidP="00C55B2E">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r w:rsidR="00FF32D5">
              <w:rPr>
                <w:rFonts w:cs="Arial"/>
                <w:b/>
                <w:color w:val="000000"/>
                <w:szCs w:val="20"/>
                <w:lang w:val="en-AU" w:eastAsia="en-AU"/>
              </w:rPr>
              <w:t>94</w:t>
            </w:r>
          </w:p>
        </w:tc>
      </w:tr>
      <w:tr w:rsidR="00434516" w:rsidRPr="007424F8" w14:paraId="59A7B525" w14:textId="77777777" w:rsidTr="00434516">
        <w:trPr>
          <w:trHeight w:val="482"/>
        </w:trPr>
        <w:tc>
          <w:tcPr>
            <w:tcW w:w="7123" w:type="dxa"/>
            <w:tcBorders>
              <w:bottom w:val="single" w:sz="4" w:space="0" w:color="D9D9D9" w:themeColor="background1" w:themeShade="D9"/>
            </w:tcBorders>
            <w:shd w:val="clear" w:color="auto" w:fill="auto"/>
            <w:vAlign w:val="center"/>
          </w:tcPr>
          <w:p w14:paraId="0E99D8AB" w14:textId="6B73D0E9" w:rsidR="00434516" w:rsidRPr="00C62101"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Aged care industry</w:t>
            </w:r>
          </w:p>
        </w:tc>
        <w:tc>
          <w:tcPr>
            <w:tcW w:w="2694" w:type="dxa"/>
            <w:tcBorders>
              <w:bottom w:val="single" w:sz="4" w:space="0" w:color="D9D9D9" w:themeColor="background1" w:themeShade="D9"/>
            </w:tcBorders>
            <w:shd w:val="clear" w:color="auto" w:fill="auto"/>
            <w:vAlign w:val="center"/>
          </w:tcPr>
          <w:p w14:paraId="3F19BE56" w14:textId="028CF41A"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5</w:t>
            </w:r>
          </w:p>
        </w:tc>
      </w:tr>
      <w:tr w:rsidR="00434516" w:rsidRPr="007424F8" w14:paraId="07B92D4D" w14:textId="77777777" w:rsidTr="00434516">
        <w:trPr>
          <w:trHeight w:val="482"/>
        </w:trPr>
        <w:tc>
          <w:tcPr>
            <w:tcW w:w="7123" w:type="dxa"/>
            <w:tcBorders>
              <w:bottom w:val="single" w:sz="4" w:space="0" w:color="D9D9D9" w:themeColor="background1" w:themeShade="D9"/>
            </w:tcBorders>
            <w:shd w:val="clear" w:color="auto" w:fill="auto"/>
            <w:vAlign w:val="center"/>
          </w:tcPr>
          <w:p w14:paraId="11DD265C" w14:textId="552270BB"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Airline operations</w:t>
            </w:r>
          </w:p>
        </w:tc>
        <w:tc>
          <w:tcPr>
            <w:tcW w:w="2694" w:type="dxa"/>
            <w:tcBorders>
              <w:bottom w:val="single" w:sz="4" w:space="0" w:color="D9D9D9" w:themeColor="background1" w:themeShade="D9"/>
            </w:tcBorders>
            <w:shd w:val="clear" w:color="auto" w:fill="auto"/>
            <w:vAlign w:val="center"/>
          </w:tcPr>
          <w:p w14:paraId="6C1549B2" w14:textId="03D63891"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2</w:t>
            </w:r>
          </w:p>
        </w:tc>
      </w:tr>
      <w:tr w:rsidR="00434516" w:rsidRPr="007424F8" w14:paraId="41185C59" w14:textId="77777777" w:rsidTr="00434516">
        <w:trPr>
          <w:trHeight w:val="482"/>
        </w:trPr>
        <w:tc>
          <w:tcPr>
            <w:tcW w:w="7123" w:type="dxa"/>
            <w:tcBorders>
              <w:bottom w:val="single" w:sz="4" w:space="0" w:color="D9D9D9" w:themeColor="background1" w:themeShade="D9"/>
            </w:tcBorders>
            <w:shd w:val="clear" w:color="auto" w:fill="auto"/>
            <w:vAlign w:val="center"/>
          </w:tcPr>
          <w:p w14:paraId="660B8B5B" w14:textId="254B99F7"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Amusement, events and recreation industry</w:t>
            </w:r>
          </w:p>
        </w:tc>
        <w:tc>
          <w:tcPr>
            <w:tcW w:w="2694" w:type="dxa"/>
            <w:tcBorders>
              <w:bottom w:val="single" w:sz="4" w:space="0" w:color="D9D9D9" w:themeColor="background1" w:themeShade="D9"/>
            </w:tcBorders>
            <w:shd w:val="clear" w:color="auto" w:fill="auto"/>
            <w:vAlign w:val="center"/>
          </w:tcPr>
          <w:p w14:paraId="63EE1E96" w14:textId="06C008D8"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3</w:t>
            </w:r>
          </w:p>
        </w:tc>
      </w:tr>
      <w:tr w:rsidR="00434516" w:rsidRPr="007424F8" w14:paraId="729E0350" w14:textId="77777777" w:rsidTr="00434516">
        <w:trPr>
          <w:trHeight w:val="482"/>
        </w:trPr>
        <w:tc>
          <w:tcPr>
            <w:tcW w:w="7123" w:type="dxa"/>
            <w:tcBorders>
              <w:bottom w:val="single" w:sz="4" w:space="0" w:color="D9D9D9" w:themeColor="background1" w:themeShade="D9"/>
            </w:tcBorders>
            <w:shd w:val="clear" w:color="auto" w:fill="auto"/>
            <w:vAlign w:val="center"/>
          </w:tcPr>
          <w:p w14:paraId="5E9BA5D6" w14:textId="605E5F03"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Australian Capital Territory</w:t>
            </w:r>
          </w:p>
        </w:tc>
        <w:tc>
          <w:tcPr>
            <w:tcW w:w="2694" w:type="dxa"/>
            <w:tcBorders>
              <w:bottom w:val="single" w:sz="4" w:space="0" w:color="D9D9D9" w:themeColor="background1" w:themeShade="D9"/>
            </w:tcBorders>
            <w:shd w:val="clear" w:color="auto" w:fill="auto"/>
            <w:vAlign w:val="center"/>
          </w:tcPr>
          <w:p w14:paraId="1435E4FA" w14:textId="330CE9E2"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1</w:t>
            </w:r>
          </w:p>
        </w:tc>
      </w:tr>
      <w:tr w:rsidR="00434516" w:rsidRPr="007424F8" w14:paraId="078E708B" w14:textId="77777777" w:rsidTr="00434516">
        <w:trPr>
          <w:trHeight w:val="482"/>
        </w:trPr>
        <w:tc>
          <w:tcPr>
            <w:tcW w:w="7123" w:type="dxa"/>
            <w:tcBorders>
              <w:bottom w:val="single" w:sz="4" w:space="0" w:color="D9D9D9" w:themeColor="background1" w:themeShade="D9"/>
            </w:tcBorders>
            <w:shd w:val="clear" w:color="auto" w:fill="auto"/>
            <w:vAlign w:val="center"/>
          </w:tcPr>
          <w:p w14:paraId="32F2129E" w14:textId="1F6FDE78"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Banking finance and insurance industry</w:t>
            </w:r>
          </w:p>
        </w:tc>
        <w:tc>
          <w:tcPr>
            <w:tcW w:w="2694" w:type="dxa"/>
            <w:tcBorders>
              <w:bottom w:val="single" w:sz="4" w:space="0" w:color="D9D9D9" w:themeColor="background1" w:themeShade="D9"/>
            </w:tcBorders>
            <w:shd w:val="clear" w:color="auto" w:fill="auto"/>
            <w:vAlign w:val="center"/>
          </w:tcPr>
          <w:p w14:paraId="0BC1094C" w14:textId="5E645C41"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6</w:t>
            </w:r>
          </w:p>
        </w:tc>
      </w:tr>
      <w:tr w:rsidR="00434516" w:rsidRPr="007424F8" w14:paraId="2669BF89" w14:textId="77777777" w:rsidTr="00434516">
        <w:trPr>
          <w:trHeight w:val="482"/>
        </w:trPr>
        <w:tc>
          <w:tcPr>
            <w:tcW w:w="7123" w:type="dxa"/>
            <w:tcBorders>
              <w:bottom w:val="single" w:sz="4" w:space="0" w:color="D9D9D9" w:themeColor="background1" w:themeShade="D9"/>
            </w:tcBorders>
            <w:shd w:val="clear" w:color="auto" w:fill="auto"/>
            <w:vAlign w:val="center"/>
          </w:tcPr>
          <w:p w14:paraId="7E80465B" w14:textId="21B6560C"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Building services</w:t>
            </w:r>
          </w:p>
        </w:tc>
        <w:tc>
          <w:tcPr>
            <w:tcW w:w="2694" w:type="dxa"/>
            <w:tcBorders>
              <w:bottom w:val="single" w:sz="4" w:space="0" w:color="D9D9D9" w:themeColor="background1" w:themeShade="D9"/>
            </w:tcBorders>
            <w:shd w:val="clear" w:color="auto" w:fill="auto"/>
            <w:vAlign w:val="center"/>
          </w:tcPr>
          <w:p w14:paraId="1A18044D" w14:textId="2A54D2B0"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4</w:t>
            </w:r>
          </w:p>
        </w:tc>
      </w:tr>
      <w:tr w:rsidR="00434516" w:rsidRPr="007424F8" w14:paraId="3AB370F8" w14:textId="77777777" w:rsidTr="00434516">
        <w:trPr>
          <w:trHeight w:val="482"/>
        </w:trPr>
        <w:tc>
          <w:tcPr>
            <w:tcW w:w="7123" w:type="dxa"/>
            <w:tcBorders>
              <w:bottom w:val="single" w:sz="4" w:space="0" w:color="D9D9D9" w:themeColor="background1" w:themeShade="D9"/>
            </w:tcBorders>
            <w:shd w:val="clear" w:color="auto" w:fill="auto"/>
            <w:vAlign w:val="center"/>
          </w:tcPr>
          <w:p w14:paraId="41E5C223" w14:textId="6B0FC387"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Building, metal and civil construction industries</w:t>
            </w:r>
          </w:p>
        </w:tc>
        <w:tc>
          <w:tcPr>
            <w:tcW w:w="2694" w:type="dxa"/>
            <w:tcBorders>
              <w:bottom w:val="single" w:sz="4" w:space="0" w:color="D9D9D9" w:themeColor="background1" w:themeShade="D9"/>
            </w:tcBorders>
            <w:shd w:val="clear" w:color="auto" w:fill="auto"/>
            <w:vAlign w:val="center"/>
          </w:tcPr>
          <w:p w14:paraId="26558A9D" w14:textId="50DFE4DE"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7</w:t>
            </w:r>
          </w:p>
        </w:tc>
      </w:tr>
      <w:tr w:rsidR="00434516" w:rsidRPr="007424F8" w14:paraId="044EE985" w14:textId="77777777" w:rsidTr="00434516">
        <w:trPr>
          <w:trHeight w:val="482"/>
        </w:trPr>
        <w:tc>
          <w:tcPr>
            <w:tcW w:w="7123" w:type="dxa"/>
            <w:tcBorders>
              <w:bottom w:val="single" w:sz="4" w:space="0" w:color="D9D9D9" w:themeColor="background1" w:themeShade="D9"/>
            </w:tcBorders>
            <w:shd w:val="clear" w:color="auto" w:fill="auto"/>
            <w:vAlign w:val="center"/>
          </w:tcPr>
          <w:p w14:paraId="11019BF5" w14:textId="56CD0296"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Business equipment industry</w:t>
            </w:r>
          </w:p>
        </w:tc>
        <w:tc>
          <w:tcPr>
            <w:tcW w:w="2694" w:type="dxa"/>
            <w:tcBorders>
              <w:bottom w:val="single" w:sz="4" w:space="0" w:color="D9D9D9" w:themeColor="background1" w:themeShade="D9"/>
            </w:tcBorders>
            <w:shd w:val="clear" w:color="auto" w:fill="auto"/>
            <w:vAlign w:val="center"/>
          </w:tcPr>
          <w:p w14:paraId="05C8D2E2" w14:textId="3941C4CB"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1</w:t>
            </w:r>
          </w:p>
        </w:tc>
      </w:tr>
      <w:tr w:rsidR="00434516" w:rsidRPr="007424F8" w14:paraId="57B16B34" w14:textId="77777777" w:rsidTr="00434516">
        <w:trPr>
          <w:trHeight w:val="482"/>
        </w:trPr>
        <w:tc>
          <w:tcPr>
            <w:tcW w:w="7123" w:type="dxa"/>
            <w:tcBorders>
              <w:bottom w:val="single" w:sz="4" w:space="0" w:color="D9D9D9" w:themeColor="background1" w:themeShade="D9"/>
            </w:tcBorders>
            <w:shd w:val="clear" w:color="auto" w:fill="auto"/>
            <w:vAlign w:val="center"/>
          </w:tcPr>
          <w:p w14:paraId="62613662" w14:textId="11E907BE"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Children's services</w:t>
            </w:r>
          </w:p>
        </w:tc>
        <w:tc>
          <w:tcPr>
            <w:tcW w:w="2694" w:type="dxa"/>
            <w:tcBorders>
              <w:bottom w:val="single" w:sz="4" w:space="0" w:color="D9D9D9" w:themeColor="background1" w:themeShade="D9"/>
            </w:tcBorders>
            <w:shd w:val="clear" w:color="auto" w:fill="auto"/>
            <w:vAlign w:val="center"/>
          </w:tcPr>
          <w:p w14:paraId="467027BD" w14:textId="20D86A8D"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2</w:t>
            </w:r>
          </w:p>
        </w:tc>
      </w:tr>
      <w:tr w:rsidR="00434516" w:rsidRPr="007424F8" w14:paraId="1AE6566E" w14:textId="77777777" w:rsidTr="00434516">
        <w:trPr>
          <w:trHeight w:val="482"/>
        </w:trPr>
        <w:tc>
          <w:tcPr>
            <w:tcW w:w="7123" w:type="dxa"/>
            <w:tcBorders>
              <w:bottom w:val="single" w:sz="4" w:space="0" w:color="D9D9D9" w:themeColor="background1" w:themeShade="D9"/>
            </w:tcBorders>
            <w:shd w:val="clear" w:color="auto" w:fill="auto"/>
            <w:vAlign w:val="center"/>
          </w:tcPr>
          <w:p w14:paraId="4C6A9929" w14:textId="33DAAFEF"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Cleaning services</w:t>
            </w:r>
          </w:p>
        </w:tc>
        <w:tc>
          <w:tcPr>
            <w:tcW w:w="2694" w:type="dxa"/>
            <w:tcBorders>
              <w:bottom w:val="single" w:sz="4" w:space="0" w:color="D9D9D9" w:themeColor="background1" w:themeShade="D9"/>
            </w:tcBorders>
            <w:shd w:val="clear" w:color="auto" w:fill="auto"/>
            <w:vAlign w:val="center"/>
          </w:tcPr>
          <w:p w14:paraId="3082899F" w14:textId="242D8AA6"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2</w:t>
            </w:r>
          </w:p>
        </w:tc>
      </w:tr>
      <w:tr w:rsidR="00434516" w:rsidRPr="007424F8" w14:paraId="3B0DFC5E" w14:textId="77777777" w:rsidTr="00434516">
        <w:trPr>
          <w:trHeight w:val="482"/>
        </w:trPr>
        <w:tc>
          <w:tcPr>
            <w:tcW w:w="7123" w:type="dxa"/>
            <w:tcBorders>
              <w:bottom w:val="single" w:sz="4" w:space="0" w:color="D9D9D9" w:themeColor="background1" w:themeShade="D9"/>
            </w:tcBorders>
            <w:shd w:val="clear" w:color="auto" w:fill="auto"/>
            <w:vAlign w:val="center"/>
          </w:tcPr>
          <w:p w14:paraId="118E803F" w14:textId="679C283B"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Clerical industry</w:t>
            </w:r>
          </w:p>
        </w:tc>
        <w:tc>
          <w:tcPr>
            <w:tcW w:w="2694" w:type="dxa"/>
            <w:tcBorders>
              <w:bottom w:val="single" w:sz="4" w:space="0" w:color="D9D9D9" w:themeColor="background1" w:themeShade="D9"/>
            </w:tcBorders>
            <w:shd w:val="clear" w:color="auto" w:fill="auto"/>
            <w:vAlign w:val="center"/>
          </w:tcPr>
          <w:p w14:paraId="22DAB2E7" w14:textId="08520AD1"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2</w:t>
            </w:r>
          </w:p>
        </w:tc>
      </w:tr>
      <w:tr w:rsidR="00434516" w:rsidRPr="007424F8" w14:paraId="04F91F36" w14:textId="77777777" w:rsidTr="00434516">
        <w:trPr>
          <w:trHeight w:val="482"/>
        </w:trPr>
        <w:tc>
          <w:tcPr>
            <w:tcW w:w="7123" w:type="dxa"/>
            <w:tcBorders>
              <w:bottom w:val="single" w:sz="4" w:space="0" w:color="D9D9D9" w:themeColor="background1" w:themeShade="D9"/>
            </w:tcBorders>
            <w:shd w:val="clear" w:color="auto" w:fill="auto"/>
            <w:vAlign w:val="center"/>
          </w:tcPr>
          <w:p w14:paraId="229781AF" w14:textId="6CC0596A"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Coal export terminals</w:t>
            </w:r>
          </w:p>
        </w:tc>
        <w:tc>
          <w:tcPr>
            <w:tcW w:w="2694" w:type="dxa"/>
            <w:tcBorders>
              <w:bottom w:val="single" w:sz="4" w:space="0" w:color="D9D9D9" w:themeColor="background1" w:themeShade="D9"/>
            </w:tcBorders>
            <w:shd w:val="clear" w:color="auto" w:fill="auto"/>
            <w:vAlign w:val="center"/>
          </w:tcPr>
          <w:p w14:paraId="2956E0C1" w14:textId="101A6050"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1</w:t>
            </w:r>
          </w:p>
        </w:tc>
      </w:tr>
      <w:tr w:rsidR="00434516" w:rsidRPr="007424F8" w14:paraId="23F9671E" w14:textId="77777777" w:rsidTr="00434516">
        <w:trPr>
          <w:trHeight w:val="482"/>
        </w:trPr>
        <w:tc>
          <w:tcPr>
            <w:tcW w:w="7123" w:type="dxa"/>
            <w:tcBorders>
              <w:bottom w:val="single" w:sz="4" w:space="0" w:color="D9D9D9" w:themeColor="background1" w:themeShade="D9"/>
            </w:tcBorders>
            <w:shd w:val="clear" w:color="auto" w:fill="auto"/>
            <w:vAlign w:val="center"/>
          </w:tcPr>
          <w:p w14:paraId="642F1EF3" w14:textId="2A332C9F"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Coal industry</w:t>
            </w:r>
          </w:p>
        </w:tc>
        <w:tc>
          <w:tcPr>
            <w:tcW w:w="2694" w:type="dxa"/>
            <w:tcBorders>
              <w:bottom w:val="single" w:sz="4" w:space="0" w:color="D9D9D9" w:themeColor="background1" w:themeShade="D9"/>
            </w:tcBorders>
            <w:shd w:val="clear" w:color="auto" w:fill="auto"/>
            <w:vAlign w:val="center"/>
          </w:tcPr>
          <w:p w14:paraId="7EC3434A" w14:textId="5E6F4608"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1</w:t>
            </w:r>
          </w:p>
        </w:tc>
      </w:tr>
      <w:tr w:rsidR="00434516" w:rsidRPr="007424F8" w14:paraId="560342F4" w14:textId="77777777" w:rsidTr="00434516">
        <w:trPr>
          <w:trHeight w:val="482"/>
        </w:trPr>
        <w:tc>
          <w:tcPr>
            <w:tcW w:w="7123" w:type="dxa"/>
            <w:tcBorders>
              <w:bottom w:val="single" w:sz="4" w:space="0" w:color="D9D9D9" w:themeColor="background1" w:themeShade="D9"/>
            </w:tcBorders>
            <w:shd w:val="clear" w:color="auto" w:fill="auto"/>
            <w:vAlign w:val="center"/>
          </w:tcPr>
          <w:p w14:paraId="31F5BFD8" w14:textId="0843A602"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Commonwealth employment</w:t>
            </w:r>
          </w:p>
        </w:tc>
        <w:tc>
          <w:tcPr>
            <w:tcW w:w="2694" w:type="dxa"/>
            <w:tcBorders>
              <w:bottom w:val="single" w:sz="4" w:space="0" w:color="D9D9D9" w:themeColor="background1" w:themeShade="D9"/>
            </w:tcBorders>
            <w:shd w:val="clear" w:color="auto" w:fill="auto"/>
            <w:vAlign w:val="center"/>
          </w:tcPr>
          <w:p w14:paraId="3BCD820F" w14:textId="0CC40FCB"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5</w:t>
            </w:r>
          </w:p>
        </w:tc>
      </w:tr>
      <w:tr w:rsidR="00434516" w:rsidRPr="007424F8" w14:paraId="6C515FD7" w14:textId="77777777" w:rsidTr="00434516">
        <w:trPr>
          <w:trHeight w:val="482"/>
        </w:trPr>
        <w:tc>
          <w:tcPr>
            <w:tcW w:w="7123" w:type="dxa"/>
            <w:tcBorders>
              <w:bottom w:val="single" w:sz="4" w:space="0" w:color="D9D9D9" w:themeColor="background1" w:themeShade="D9"/>
            </w:tcBorders>
            <w:shd w:val="clear" w:color="auto" w:fill="auto"/>
            <w:vAlign w:val="center"/>
          </w:tcPr>
          <w:p w14:paraId="562C6BBF" w14:textId="264450D4"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Corrections and detentions</w:t>
            </w:r>
          </w:p>
        </w:tc>
        <w:tc>
          <w:tcPr>
            <w:tcW w:w="2694" w:type="dxa"/>
            <w:tcBorders>
              <w:bottom w:val="single" w:sz="4" w:space="0" w:color="D9D9D9" w:themeColor="background1" w:themeShade="D9"/>
            </w:tcBorders>
            <w:shd w:val="clear" w:color="auto" w:fill="auto"/>
            <w:vAlign w:val="center"/>
          </w:tcPr>
          <w:p w14:paraId="012E67D1" w14:textId="5645676A"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1</w:t>
            </w:r>
          </w:p>
        </w:tc>
      </w:tr>
      <w:tr w:rsidR="00434516" w:rsidRPr="007424F8" w14:paraId="355634C2" w14:textId="77777777" w:rsidTr="00434516">
        <w:trPr>
          <w:trHeight w:val="482"/>
        </w:trPr>
        <w:tc>
          <w:tcPr>
            <w:tcW w:w="7123" w:type="dxa"/>
            <w:tcBorders>
              <w:bottom w:val="single" w:sz="4" w:space="0" w:color="D9D9D9" w:themeColor="background1" w:themeShade="D9"/>
            </w:tcBorders>
            <w:shd w:val="clear" w:color="auto" w:fill="auto"/>
            <w:vAlign w:val="center"/>
          </w:tcPr>
          <w:p w14:paraId="08D6ADAD" w14:textId="25DD8E0A"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Educational services</w:t>
            </w:r>
          </w:p>
        </w:tc>
        <w:tc>
          <w:tcPr>
            <w:tcW w:w="2694" w:type="dxa"/>
            <w:tcBorders>
              <w:bottom w:val="single" w:sz="4" w:space="0" w:color="D9D9D9" w:themeColor="background1" w:themeShade="D9"/>
            </w:tcBorders>
            <w:shd w:val="clear" w:color="auto" w:fill="auto"/>
            <w:vAlign w:val="center"/>
          </w:tcPr>
          <w:p w14:paraId="2ED17A86" w14:textId="0A1B1D18"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19</w:t>
            </w:r>
          </w:p>
        </w:tc>
      </w:tr>
      <w:tr w:rsidR="00434516" w:rsidRPr="007424F8" w14:paraId="2716365E" w14:textId="77777777" w:rsidTr="00434516">
        <w:trPr>
          <w:trHeight w:val="482"/>
        </w:trPr>
        <w:tc>
          <w:tcPr>
            <w:tcW w:w="7123" w:type="dxa"/>
            <w:tcBorders>
              <w:bottom w:val="single" w:sz="4" w:space="0" w:color="D9D9D9" w:themeColor="background1" w:themeShade="D9"/>
            </w:tcBorders>
            <w:shd w:val="clear" w:color="auto" w:fill="auto"/>
            <w:vAlign w:val="center"/>
          </w:tcPr>
          <w:p w14:paraId="4732B44B" w14:textId="3F9ED1E0"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Electrical contracting industry</w:t>
            </w:r>
          </w:p>
        </w:tc>
        <w:tc>
          <w:tcPr>
            <w:tcW w:w="2694" w:type="dxa"/>
            <w:tcBorders>
              <w:bottom w:val="single" w:sz="4" w:space="0" w:color="D9D9D9" w:themeColor="background1" w:themeShade="D9"/>
            </w:tcBorders>
            <w:shd w:val="clear" w:color="auto" w:fill="auto"/>
            <w:vAlign w:val="center"/>
          </w:tcPr>
          <w:p w14:paraId="7F3B7576" w14:textId="74171885"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1</w:t>
            </w:r>
          </w:p>
        </w:tc>
      </w:tr>
      <w:tr w:rsidR="00434516" w:rsidRPr="007424F8" w14:paraId="6950F6DF" w14:textId="77777777" w:rsidTr="00434516">
        <w:trPr>
          <w:trHeight w:val="482"/>
        </w:trPr>
        <w:tc>
          <w:tcPr>
            <w:tcW w:w="7123" w:type="dxa"/>
            <w:tcBorders>
              <w:top w:val="single" w:sz="4" w:space="0" w:color="D9D9D9" w:themeColor="background1" w:themeShade="D9"/>
            </w:tcBorders>
            <w:shd w:val="clear" w:color="000000" w:fill="auto"/>
            <w:vAlign w:val="center"/>
          </w:tcPr>
          <w:p w14:paraId="1A30696D" w14:textId="4AE659B6"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Electrical power industry</w:t>
            </w:r>
          </w:p>
        </w:tc>
        <w:tc>
          <w:tcPr>
            <w:tcW w:w="2694" w:type="dxa"/>
            <w:tcBorders>
              <w:bottom w:val="single" w:sz="4" w:space="0" w:color="D9D9D9" w:themeColor="background1" w:themeShade="D9"/>
            </w:tcBorders>
            <w:shd w:val="clear" w:color="auto" w:fill="auto"/>
            <w:vAlign w:val="center"/>
          </w:tcPr>
          <w:p w14:paraId="4E4933B1" w14:textId="73145BC5"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2</w:t>
            </w:r>
          </w:p>
        </w:tc>
      </w:tr>
      <w:tr w:rsidR="00434516" w:rsidRPr="0034648A" w14:paraId="009BA9E3" w14:textId="77777777" w:rsidTr="00434516">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621BC697" w14:textId="020C8512"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Fast food industry</w:t>
            </w:r>
          </w:p>
        </w:tc>
        <w:tc>
          <w:tcPr>
            <w:tcW w:w="2694" w:type="dxa"/>
            <w:tcBorders>
              <w:top w:val="single" w:sz="4" w:space="0" w:color="D9D9D9" w:themeColor="background1" w:themeShade="D9"/>
            </w:tcBorders>
            <w:shd w:val="clear" w:color="000000" w:fill="auto"/>
            <w:vAlign w:val="center"/>
          </w:tcPr>
          <w:p w14:paraId="5E9E792D" w14:textId="0DF89899"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1</w:t>
            </w:r>
          </w:p>
        </w:tc>
      </w:tr>
      <w:tr w:rsidR="00434516" w:rsidRPr="0034648A" w14:paraId="6D4086BC" w14:textId="77777777" w:rsidTr="00434516">
        <w:trPr>
          <w:trHeight w:val="482"/>
        </w:trPr>
        <w:tc>
          <w:tcPr>
            <w:tcW w:w="7123" w:type="dxa"/>
            <w:tcBorders>
              <w:top w:val="single" w:sz="4" w:space="0" w:color="D9D9D9" w:themeColor="background1" w:themeShade="D9"/>
            </w:tcBorders>
            <w:shd w:val="clear" w:color="000000" w:fill="auto"/>
            <w:noWrap/>
            <w:vAlign w:val="center"/>
          </w:tcPr>
          <w:p w14:paraId="6ED12A93" w14:textId="3559B0DF"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 xml:space="preserve">Food, beverages and tobacco manufacturing industry </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695B43AF" w14:textId="2B75CD4B"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3</w:t>
            </w:r>
          </w:p>
        </w:tc>
      </w:tr>
      <w:tr w:rsidR="00434516" w:rsidRPr="0034648A" w14:paraId="579E8C51" w14:textId="77777777" w:rsidTr="00434516">
        <w:trPr>
          <w:trHeight w:val="482"/>
        </w:trPr>
        <w:tc>
          <w:tcPr>
            <w:tcW w:w="7123" w:type="dxa"/>
            <w:tcBorders>
              <w:top w:val="single" w:sz="4" w:space="0" w:color="D9D9D9" w:themeColor="background1" w:themeShade="D9"/>
            </w:tcBorders>
            <w:shd w:val="clear" w:color="000000" w:fill="auto"/>
            <w:noWrap/>
            <w:vAlign w:val="center"/>
          </w:tcPr>
          <w:p w14:paraId="5F7DC54B" w14:textId="4CE330BB"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Hair and Beauty</w:t>
            </w:r>
          </w:p>
        </w:tc>
        <w:tc>
          <w:tcPr>
            <w:tcW w:w="2694" w:type="dxa"/>
            <w:tcBorders>
              <w:top w:val="single" w:sz="4" w:space="0" w:color="D9D9D9" w:themeColor="background1" w:themeShade="D9"/>
            </w:tcBorders>
            <w:shd w:val="clear" w:color="000000" w:fill="auto"/>
            <w:vAlign w:val="center"/>
          </w:tcPr>
          <w:p w14:paraId="7706B6C5" w14:textId="0D6857D4"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2</w:t>
            </w:r>
          </w:p>
        </w:tc>
      </w:tr>
      <w:tr w:rsidR="00434516" w:rsidRPr="0034648A" w14:paraId="07D61AEB" w14:textId="77777777" w:rsidTr="00434516">
        <w:trPr>
          <w:trHeight w:val="482"/>
        </w:trPr>
        <w:tc>
          <w:tcPr>
            <w:tcW w:w="7123" w:type="dxa"/>
            <w:tcBorders>
              <w:top w:val="single" w:sz="4" w:space="0" w:color="D9D9D9" w:themeColor="background1" w:themeShade="D9"/>
            </w:tcBorders>
            <w:shd w:val="clear" w:color="000000" w:fill="auto"/>
            <w:noWrap/>
            <w:vAlign w:val="center"/>
          </w:tcPr>
          <w:p w14:paraId="7879D6DD" w14:textId="42D15EFC"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Health and welfare services</w:t>
            </w:r>
          </w:p>
        </w:tc>
        <w:tc>
          <w:tcPr>
            <w:tcW w:w="2694" w:type="dxa"/>
            <w:tcBorders>
              <w:top w:val="single" w:sz="4" w:space="0" w:color="D9D9D9" w:themeColor="background1" w:themeShade="D9"/>
            </w:tcBorders>
            <w:shd w:val="clear" w:color="000000" w:fill="auto"/>
            <w:vAlign w:val="center"/>
          </w:tcPr>
          <w:p w14:paraId="7534DB83" w14:textId="0C4A19EE"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33</w:t>
            </w:r>
          </w:p>
        </w:tc>
      </w:tr>
      <w:tr w:rsidR="00434516" w:rsidRPr="0034648A" w14:paraId="3A06B640" w14:textId="77777777" w:rsidTr="00434516">
        <w:trPr>
          <w:trHeight w:val="482"/>
        </w:trPr>
        <w:tc>
          <w:tcPr>
            <w:tcW w:w="7123" w:type="dxa"/>
            <w:tcBorders>
              <w:top w:val="single" w:sz="4" w:space="0" w:color="D9D9D9" w:themeColor="background1" w:themeShade="D9"/>
            </w:tcBorders>
            <w:shd w:val="clear" w:color="000000" w:fill="auto"/>
            <w:noWrap/>
            <w:vAlign w:val="center"/>
          </w:tcPr>
          <w:p w14:paraId="3BD35342" w14:textId="7535B658"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Hospitality industry</w:t>
            </w:r>
          </w:p>
        </w:tc>
        <w:tc>
          <w:tcPr>
            <w:tcW w:w="2694" w:type="dxa"/>
            <w:tcBorders>
              <w:top w:val="single" w:sz="4" w:space="0" w:color="D9D9D9" w:themeColor="background1" w:themeShade="D9"/>
            </w:tcBorders>
            <w:shd w:val="clear" w:color="000000" w:fill="auto"/>
            <w:vAlign w:val="center"/>
          </w:tcPr>
          <w:p w14:paraId="352DD30F" w14:textId="2E6F0D9D"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8</w:t>
            </w:r>
          </w:p>
        </w:tc>
      </w:tr>
      <w:tr w:rsidR="00434516" w:rsidRPr="0034648A" w14:paraId="7994D1DF" w14:textId="77777777" w:rsidTr="00434516">
        <w:trPr>
          <w:trHeight w:val="482"/>
        </w:trPr>
        <w:tc>
          <w:tcPr>
            <w:tcW w:w="7123" w:type="dxa"/>
            <w:tcBorders>
              <w:top w:val="single" w:sz="4" w:space="0" w:color="D9D9D9" w:themeColor="background1" w:themeShade="D9"/>
            </w:tcBorders>
            <w:shd w:val="clear" w:color="000000" w:fill="auto"/>
            <w:noWrap/>
            <w:vAlign w:val="center"/>
          </w:tcPr>
          <w:p w14:paraId="2E8A79E3" w14:textId="28A15524"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 xml:space="preserve">Indigenous </w:t>
            </w:r>
            <w:proofErr w:type="spellStart"/>
            <w:r w:rsidRPr="009940B5">
              <w:t>organisations</w:t>
            </w:r>
            <w:proofErr w:type="spellEnd"/>
            <w:r w:rsidRPr="009940B5">
              <w:t xml:space="preserve"> and services </w:t>
            </w:r>
          </w:p>
        </w:tc>
        <w:tc>
          <w:tcPr>
            <w:tcW w:w="2694" w:type="dxa"/>
            <w:tcBorders>
              <w:top w:val="single" w:sz="4" w:space="0" w:color="D9D9D9" w:themeColor="background1" w:themeShade="D9"/>
            </w:tcBorders>
            <w:shd w:val="clear" w:color="000000" w:fill="auto"/>
            <w:vAlign w:val="center"/>
          </w:tcPr>
          <w:p w14:paraId="1172BBA1" w14:textId="02BA34B0"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2</w:t>
            </w:r>
          </w:p>
        </w:tc>
      </w:tr>
      <w:tr w:rsidR="00434516" w:rsidRPr="0034648A" w14:paraId="44503AA5" w14:textId="77777777" w:rsidTr="00434516">
        <w:trPr>
          <w:trHeight w:val="482"/>
        </w:trPr>
        <w:tc>
          <w:tcPr>
            <w:tcW w:w="7123" w:type="dxa"/>
            <w:tcBorders>
              <w:top w:val="single" w:sz="4" w:space="0" w:color="D9D9D9" w:themeColor="background1" w:themeShade="D9"/>
            </w:tcBorders>
            <w:shd w:val="clear" w:color="000000" w:fill="auto"/>
            <w:noWrap/>
            <w:vAlign w:val="center"/>
          </w:tcPr>
          <w:p w14:paraId="5D4455AA" w14:textId="504C13A1"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Industries not otherwise assigned</w:t>
            </w:r>
          </w:p>
        </w:tc>
        <w:tc>
          <w:tcPr>
            <w:tcW w:w="2694" w:type="dxa"/>
            <w:tcBorders>
              <w:top w:val="single" w:sz="4" w:space="0" w:color="D9D9D9" w:themeColor="background1" w:themeShade="D9"/>
            </w:tcBorders>
            <w:shd w:val="clear" w:color="000000" w:fill="auto"/>
            <w:vAlign w:val="center"/>
          </w:tcPr>
          <w:p w14:paraId="21974C20" w14:textId="2ED6E240"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2</w:t>
            </w:r>
          </w:p>
        </w:tc>
      </w:tr>
      <w:tr w:rsidR="00434516" w:rsidRPr="0034648A" w14:paraId="3BD7F879" w14:textId="77777777" w:rsidTr="00434516">
        <w:trPr>
          <w:trHeight w:val="482"/>
        </w:trPr>
        <w:tc>
          <w:tcPr>
            <w:tcW w:w="7123" w:type="dxa"/>
            <w:tcBorders>
              <w:top w:val="single" w:sz="4" w:space="0" w:color="D9D9D9" w:themeColor="background1" w:themeShade="D9"/>
            </w:tcBorders>
            <w:shd w:val="clear" w:color="000000" w:fill="auto"/>
            <w:noWrap/>
            <w:vAlign w:val="center"/>
          </w:tcPr>
          <w:p w14:paraId="54E6AFAC" w14:textId="1199E141"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lastRenderedPageBreak/>
              <w:t>Journalism</w:t>
            </w:r>
          </w:p>
        </w:tc>
        <w:tc>
          <w:tcPr>
            <w:tcW w:w="2694" w:type="dxa"/>
            <w:tcBorders>
              <w:top w:val="single" w:sz="4" w:space="0" w:color="D9D9D9" w:themeColor="background1" w:themeShade="D9"/>
            </w:tcBorders>
            <w:shd w:val="clear" w:color="000000" w:fill="auto"/>
            <w:vAlign w:val="center"/>
          </w:tcPr>
          <w:p w14:paraId="30EE2A42" w14:textId="4FABAD3E"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1</w:t>
            </w:r>
          </w:p>
        </w:tc>
      </w:tr>
      <w:tr w:rsidR="00434516" w:rsidRPr="0034648A" w14:paraId="234CCED0" w14:textId="77777777" w:rsidTr="00434516">
        <w:trPr>
          <w:trHeight w:val="482"/>
        </w:trPr>
        <w:tc>
          <w:tcPr>
            <w:tcW w:w="7123" w:type="dxa"/>
            <w:tcBorders>
              <w:top w:val="single" w:sz="4" w:space="0" w:color="D9D9D9" w:themeColor="background1" w:themeShade="D9"/>
            </w:tcBorders>
            <w:shd w:val="clear" w:color="000000" w:fill="auto"/>
            <w:noWrap/>
            <w:vAlign w:val="center"/>
          </w:tcPr>
          <w:p w14:paraId="67641345" w14:textId="57634551"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Licensed and registered clubs</w:t>
            </w:r>
          </w:p>
        </w:tc>
        <w:tc>
          <w:tcPr>
            <w:tcW w:w="2694" w:type="dxa"/>
            <w:tcBorders>
              <w:top w:val="single" w:sz="4" w:space="0" w:color="D9D9D9" w:themeColor="background1" w:themeShade="D9"/>
            </w:tcBorders>
            <w:shd w:val="clear" w:color="000000" w:fill="auto"/>
            <w:vAlign w:val="center"/>
          </w:tcPr>
          <w:p w14:paraId="05442BB1" w14:textId="1DBC2B09"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2</w:t>
            </w:r>
          </w:p>
        </w:tc>
      </w:tr>
      <w:tr w:rsidR="00434516" w:rsidRPr="0034648A" w14:paraId="59684485" w14:textId="77777777" w:rsidTr="00434516">
        <w:trPr>
          <w:trHeight w:val="482"/>
        </w:trPr>
        <w:tc>
          <w:tcPr>
            <w:tcW w:w="7123" w:type="dxa"/>
            <w:tcBorders>
              <w:top w:val="single" w:sz="4" w:space="0" w:color="D9D9D9" w:themeColor="background1" w:themeShade="D9"/>
            </w:tcBorders>
            <w:shd w:val="clear" w:color="000000" w:fill="auto"/>
            <w:noWrap/>
            <w:vAlign w:val="center"/>
          </w:tcPr>
          <w:p w14:paraId="54A6CD2A" w14:textId="166711F0"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Local government administration</w:t>
            </w:r>
          </w:p>
        </w:tc>
        <w:tc>
          <w:tcPr>
            <w:tcW w:w="2694" w:type="dxa"/>
            <w:tcBorders>
              <w:top w:val="single" w:sz="4" w:space="0" w:color="D9D9D9" w:themeColor="background1" w:themeShade="D9"/>
            </w:tcBorders>
            <w:shd w:val="clear" w:color="000000" w:fill="auto"/>
            <w:vAlign w:val="center"/>
          </w:tcPr>
          <w:p w14:paraId="1E19A8AA" w14:textId="5DDEF7B0"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1</w:t>
            </w:r>
          </w:p>
        </w:tc>
      </w:tr>
      <w:tr w:rsidR="00434516" w:rsidRPr="0034648A" w14:paraId="50110F23" w14:textId="77777777" w:rsidTr="00434516">
        <w:trPr>
          <w:trHeight w:val="482"/>
        </w:trPr>
        <w:tc>
          <w:tcPr>
            <w:tcW w:w="7123" w:type="dxa"/>
            <w:tcBorders>
              <w:top w:val="single" w:sz="4" w:space="0" w:color="D9D9D9" w:themeColor="background1" w:themeShade="D9"/>
            </w:tcBorders>
            <w:shd w:val="clear" w:color="000000" w:fill="auto"/>
            <w:noWrap/>
            <w:vAlign w:val="center"/>
          </w:tcPr>
          <w:p w14:paraId="10197617" w14:textId="0B27F20B"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Manufacturing and associated industries</w:t>
            </w:r>
          </w:p>
        </w:tc>
        <w:tc>
          <w:tcPr>
            <w:tcW w:w="2694" w:type="dxa"/>
            <w:tcBorders>
              <w:top w:val="single" w:sz="4" w:space="0" w:color="D9D9D9" w:themeColor="background1" w:themeShade="D9"/>
            </w:tcBorders>
            <w:shd w:val="clear" w:color="000000" w:fill="auto"/>
            <w:vAlign w:val="center"/>
          </w:tcPr>
          <w:p w14:paraId="3BD406AE" w14:textId="662B525E"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3</w:t>
            </w:r>
          </w:p>
        </w:tc>
      </w:tr>
      <w:tr w:rsidR="00434516" w:rsidRPr="0034648A" w14:paraId="1EF61A9E" w14:textId="77777777" w:rsidTr="00434516">
        <w:trPr>
          <w:trHeight w:val="482"/>
        </w:trPr>
        <w:tc>
          <w:tcPr>
            <w:tcW w:w="7123" w:type="dxa"/>
            <w:tcBorders>
              <w:top w:val="single" w:sz="4" w:space="0" w:color="D9D9D9" w:themeColor="background1" w:themeShade="D9"/>
            </w:tcBorders>
            <w:shd w:val="clear" w:color="000000" w:fill="auto"/>
            <w:noWrap/>
            <w:vAlign w:val="center"/>
          </w:tcPr>
          <w:p w14:paraId="397E87F5" w14:textId="167D38E9"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Market and business consultancy services</w:t>
            </w:r>
          </w:p>
        </w:tc>
        <w:tc>
          <w:tcPr>
            <w:tcW w:w="2694" w:type="dxa"/>
            <w:tcBorders>
              <w:top w:val="single" w:sz="4" w:space="0" w:color="D9D9D9" w:themeColor="background1" w:themeShade="D9"/>
            </w:tcBorders>
            <w:shd w:val="clear" w:color="000000" w:fill="auto"/>
            <w:vAlign w:val="center"/>
          </w:tcPr>
          <w:p w14:paraId="46329E77" w14:textId="554ACD59"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3</w:t>
            </w:r>
          </w:p>
        </w:tc>
      </w:tr>
      <w:tr w:rsidR="00434516" w:rsidRPr="0034648A" w14:paraId="5B56E3F4" w14:textId="77777777" w:rsidTr="00434516">
        <w:trPr>
          <w:trHeight w:val="482"/>
        </w:trPr>
        <w:tc>
          <w:tcPr>
            <w:tcW w:w="7123" w:type="dxa"/>
            <w:tcBorders>
              <w:top w:val="single" w:sz="4" w:space="0" w:color="D9D9D9" w:themeColor="background1" w:themeShade="D9"/>
            </w:tcBorders>
            <w:shd w:val="clear" w:color="000000" w:fill="auto"/>
            <w:noWrap/>
            <w:vAlign w:val="center"/>
          </w:tcPr>
          <w:p w14:paraId="6267DBA4" w14:textId="5CFCFCDD"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Mining industry</w:t>
            </w:r>
          </w:p>
        </w:tc>
        <w:tc>
          <w:tcPr>
            <w:tcW w:w="2694" w:type="dxa"/>
            <w:tcBorders>
              <w:top w:val="single" w:sz="4" w:space="0" w:color="D9D9D9" w:themeColor="background1" w:themeShade="D9"/>
            </w:tcBorders>
            <w:shd w:val="clear" w:color="000000" w:fill="auto"/>
            <w:vAlign w:val="center"/>
          </w:tcPr>
          <w:p w14:paraId="4561FDEA" w14:textId="7C885A9B"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3</w:t>
            </w:r>
          </w:p>
        </w:tc>
      </w:tr>
      <w:tr w:rsidR="00434516" w:rsidRPr="0034648A" w14:paraId="01534270" w14:textId="77777777" w:rsidTr="00434516">
        <w:trPr>
          <w:trHeight w:val="482"/>
        </w:trPr>
        <w:tc>
          <w:tcPr>
            <w:tcW w:w="7123" w:type="dxa"/>
            <w:tcBorders>
              <w:top w:val="single" w:sz="4" w:space="0" w:color="D9D9D9" w:themeColor="background1" w:themeShade="D9"/>
            </w:tcBorders>
            <w:shd w:val="clear" w:color="000000" w:fill="auto"/>
            <w:noWrap/>
            <w:vAlign w:val="center"/>
          </w:tcPr>
          <w:p w14:paraId="2F7401B3" w14:textId="707D894B"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Miscellaneous</w:t>
            </w:r>
          </w:p>
        </w:tc>
        <w:tc>
          <w:tcPr>
            <w:tcW w:w="2694" w:type="dxa"/>
            <w:tcBorders>
              <w:top w:val="single" w:sz="4" w:space="0" w:color="D9D9D9" w:themeColor="background1" w:themeShade="D9"/>
            </w:tcBorders>
            <w:shd w:val="clear" w:color="000000" w:fill="auto"/>
            <w:vAlign w:val="center"/>
          </w:tcPr>
          <w:p w14:paraId="107205C0" w14:textId="715778E3"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2</w:t>
            </w:r>
          </w:p>
        </w:tc>
      </w:tr>
      <w:tr w:rsidR="00434516" w:rsidRPr="0034648A" w14:paraId="7D987541" w14:textId="77777777" w:rsidTr="00434516">
        <w:trPr>
          <w:trHeight w:val="482"/>
        </w:trPr>
        <w:tc>
          <w:tcPr>
            <w:tcW w:w="7123" w:type="dxa"/>
            <w:tcBorders>
              <w:top w:val="single" w:sz="4" w:space="0" w:color="D9D9D9" w:themeColor="background1" w:themeShade="D9"/>
            </w:tcBorders>
            <w:shd w:val="clear" w:color="000000" w:fill="auto"/>
            <w:noWrap/>
            <w:vAlign w:val="center"/>
          </w:tcPr>
          <w:p w14:paraId="72287230" w14:textId="1B08E860"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Northern Territory</w:t>
            </w:r>
          </w:p>
        </w:tc>
        <w:tc>
          <w:tcPr>
            <w:tcW w:w="2694" w:type="dxa"/>
            <w:tcBorders>
              <w:top w:val="single" w:sz="4" w:space="0" w:color="D9D9D9" w:themeColor="background1" w:themeShade="D9"/>
            </w:tcBorders>
            <w:shd w:val="clear" w:color="000000" w:fill="auto"/>
            <w:vAlign w:val="center"/>
          </w:tcPr>
          <w:p w14:paraId="14B1A1CA" w14:textId="0BAB6564"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3</w:t>
            </w:r>
          </w:p>
        </w:tc>
      </w:tr>
      <w:tr w:rsidR="00434516" w:rsidRPr="0034648A" w14:paraId="4032A704" w14:textId="77777777" w:rsidTr="00434516">
        <w:trPr>
          <w:trHeight w:val="482"/>
        </w:trPr>
        <w:tc>
          <w:tcPr>
            <w:tcW w:w="7123" w:type="dxa"/>
            <w:tcBorders>
              <w:top w:val="single" w:sz="4" w:space="0" w:color="D9D9D9" w:themeColor="background1" w:themeShade="D9"/>
            </w:tcBorders>
            <w:shd w:val="clear" w:color="000000" w:fill="auto"/>
            <w:noWrap/>
            <w:vAlign w:val="center"/>
          </w:tcPr>
          <w:p w14:paraId="5CD74BA0" w14:textId="3FC77488"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Passenger vehicle transport (</w:t>
            </w:r>
            <w:proofErr w:type="spellStart"/>
            <w:r w:rsidRPr="009940B5">
              <w:t>non rail</w:t>
            </w:r>
            <w:proofErr w:type="spellEnd"/>
            <w:r w:rsidRPr="009940B5">
              <w:t>) industry</w:t>
            </w:r>
          </w:p>
        </w:tc>
        <w:tc>
          <w:tcPr>
            <w:tcW w:w="2694" w:type="dxa"/>
            <w:tcBorders>
              <w:top w:val="single" w:sz="4" w:space="0" w:color="D9D9D9" w:themeColor="background1" w:themeShade="D9"/>
            </w:tcBorders>
            <w:shd w:val="clear" w:color="000000" w:fill="auto"/>
            <w:vAlign w:val="center"/>
          </w:tcPr>
          <w:p w14:paraId="4A7D33A2" w14:textId="1F0128E1"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2</w:t>
            </w:r>
          </w:p>
        </w:tc>
      </w:tr>
      <w:tr w:rsidR="00434516" w:rsidRPr="0034648A" w14:paraId="0F60F83C" w14:textId="77777777" w:rsidTr="00434516">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723E2422" w14:textId="61CE4E16"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Pharmaceutical industry</w:t>
            </w:r>
          </w:p>
        </w:tc>
        <w:tc>
          <w:tcPr>
            <w:tcW w:w="2694" w:type="dxa"/>
            <w:tcBorders>
              <w:top w:val="single" w:sz="4" w:space="0" w:color="D9D9D9" w:themeColor="background1" w:themeShade="D9"/>
            </w:tcBorders>
            <w:shd w:val="clear" w:color="000000" w:fill="auto"/>
            <w:vAlign w:val="center"/>
          </w:tcPr>
          <w:p w14:paraId="54FD2AD4" w14:textId="6D018B96"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2</w:t>
            </w:r>
          </w:p>
        </w:tc>
      </w:tr>
      <w:tr w:rsidR="00434516" w:rsidRPr="0034648A" w14:paraId="703F7723" w14:textId="77777777" w:rsidTr="00434516">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161FDAE2" w14:textId="4296832D"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Pharmacy operations</w:t>
            </w:r>
          </w:p>
        </w:tc>
        <w:tc>
          <w:tcPr>
            <w:tcW w:w="2694" w:type="dxa"/>
            <w:tcBorders>
              <w:top w:val="single" w:sz="4" w:space="0" w:color="D9D9D9" w:themeColor="background1" w:themeShade="D9"/>
            </w:tcBorders>
            <w:shd w:val="clear" w:color="000000" w:fill="auto"/>
            <w:vAlign w:val="center"/>
          </w:tcPr>
          <w:p w14:paraId="5F1CD5B5" w14:textId="257B4759"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1</w:t>
            </w:r>
          </w:p>
        </w:tc>
      </w:tr>
      <w:tr w:rsidR="00434516" w:rsidRPr="0034648A" w14:paraId="3A0EFDB2" w14:textId="77777777" w:rsidTr="00434516">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4DCA799E" w14:textId="23331F61"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Plumbing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6BA87EA2" w14:textId="3DA53E6B"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1</w:t>
            </w:r>
          </w:p>
        </w:tc>
      </w:tr>
      <w:tr w:rsidR="00434516" w:rsidRPr="0034648A" w14:paraId="5DA6073C" w14:textId="77777777" w:rsidTr="00434516">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6C275E6B" w14:textId="7B479165"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Postal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3D5E1706" w14:textId="67C10840"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1</w:t>
            </w:r>
          </w:p>
        </w:tc>
      </w:tr>
      <w:tr w:rsidR="00434516" w:rsidRPr="0034648A" w14:paraId="2181A8A2" w14:textId="77777777" w:rsidTr="00434516">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038FC4E5" w14:textId="03A1C2A3"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Publishing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3D813958" w14:textId="3AF87C0F"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1</w:t>
            </w:r>
          </w:p>
        </w:tc>
      </w:tr>
      <w:tr w:rsidR="00434516" w:rsidRPr="0034648A" w14:paraId="0327F1A1" w14:textId="77777777" w:rsidTr="00434516">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062F0328" w14:textId="6FB48CE7"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Racing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5498C0C4" w14:textId="7187DE35"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2</w:t>
            </w:r>
          </w:p>
        </w:tc>
      </w:tr>
      <w:tr w:rsidR="00434516" w:rsidRPr="0034648A" w14:paraId="2213C3BF" w14:textId="77777777" w:rsidTr="00434516">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2E6D5979" w14:textId="7C8E61C4"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Rail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340E4257" w14:textId="213E7ED3"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2</w:t>
            </w:r>
          </w:p>
        </w:tc>
      </w:tr>
      <w:tr w:rsidR="00434516" w:rsidRPr="0034648A" w14:paraId="7748296D" w14:textId="77777777" w:rsidTr="00434516">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6B493C71" w14:textId="7D49931C"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 xml:space="preserve">Real estate industry </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73A0B4E2" w14:textId="4E1DD3C5"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1</w:t>
            </w:r>
          </w:p>
        </w:tc>
      </w:tr>
      <w:tr w:rsidR="00434516" w:rsidRPr="0034648A" w14:paraId="13FEBD92" w14:textId="77777777" w:rsidTr="00434516">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266A2705" w14:textId="0A9DA391"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Restaurants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5167BE5C" w14:textId="0D50787D"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4</w:t>
            </w:r>
          </w:p>
        </w:tc>
      </w:tr>
      <w:tr w:rsidR="00434516" w:rsidRPr="0034648A" w14:paraId="09F3F52C" w14:textId="77777777" w:rsidTr="00434516">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457082A1" w14:textId="5C98B808"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 xml:space="preserve">Retail industry </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085041AB" w14:textId="0446C90E"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16</w:t>
            </w:r>
          </w:p>
        </w:tc>
      </w:tr>
      <w:tr w:rsidR="00434516" w:rsidRPr="0034648A" w14:paraId="5F32931B" w14:textId="77777777" w:rsidTr="00434516">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6F11475D" w14:textId="69D8FA3F"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Road transport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04EBA556" w14:textId="372ACE54"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2</w:t>
            </w:r>
          </w:p>
        </w:tc>
      </w:tr>
      <w:tr w:rsidR="00434516" w:rsidRPr="0034648A" w14:paraId="1E294104" w14:textId="77777777" w:rsidTr="00434516">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32425BDC" w14:textId="44053FF1"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Social, community, home care and disability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36CAD3B9" w14:textId="575C1AB6"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6</w:t>
            </w:r>
          </w:p>
        </w:tc>
      </w:tr>
      <w:tr w:rsidR="00434516" w:rsidRPr="0034648A" w14:paraId="3CF1E0B1" w14:textId="77777777" w:rsidTr="00434516">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2FB00401" w14:textId="1872E076"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 xml:space="preserve">Sporting </w:t>
            </w:r>
            <w:proofErr w:type="spellStart"/>
            <w:r w:rsidRPr="009940B5">
              <w:t>organisations</w:t>
            </w:r>
            <w:proofErr w:type="spellEnd"/>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0E967421" w14:textId="6BC42E55"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2</w:t>
            </w:r>
          </w:p>
        </w:tc>
      </w:tr>
      <w:tr w:rsidR="00434516" w:rsidRPr="0034648A" w14:paraId="0BC941C9" w14:textId="77777777" w:rsidTr="00434516">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2645C3D0" w14:textId="0A19D587"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State and Territory government administration</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5D75D069" w14:textId="09678A89"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1</w:t>
            </w:r>
          </w:p>
        </w:tc>
      </w:tr>
      <w:tr w:rsidR="00434516" w:rsidRPr="0034648A" w14:paraId="1D1414C0" w14:textId="77777777" w:rsidTr="00434516">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42ED763D" w14:textId="1C215A89"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Storage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2ADDE12C" w14:textId="2FA1D9D8"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6</w:t>
            </w:r>
          </w:p>
        </w:tc>
      </w:tr>
      <w:tr w:rsidR="00434516" w:rsidRPr="0034648A" w14:paraId="2C52F729" w14:textId="77777777" w:rsidTr="00434516">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266CD355" w14:textId="469AFFFA"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Tasmania</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37F42598" w14:textId="76EE319B"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2</w:t>
            </w:r>
          </w:p>
        </w:tc>
      </w:tr>
      <w:tr w:rsidR="00434516" w:rsidRPr="0034648A" w14:paraId="71DFB85C" w14:textId="77777777" w:rsidTr="00434516">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17C95633" w14:textId="435AFB3A" w:rsidR="00434516" w:rsidRPr="009B19C4" w:rsidRDefault="00434516" w:rsidP="00434516">
            <w:pPr>
              <w:tabs>
                <w:tab w:val="clear" w:pos="567"/>
                <w:tab w:val="clear" w:pos="1134"/>
              </w:tabs>
              <w:autoSpaceDE w:val="0"/>
              <w:autoSpaceDN w:val="0"/>
              <w:adjustRightInd w:val="0"/>
              <w:spacing w:after="0" w:line="240" w:lineRule="auto"/>
              <w:ind w:left="567" w:right="33"/>
            </w:pPr>
            <w:r w:rsidRPr="009940B5">
              <w:t>Technical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21FC94A8" w14:textId="2AF209C3" w:rsidR="00434516" w:rsidRPr="0085548A" w:rsidRDefault="00434516" w:rsidP="00434516">
            <w:pPr>
              <w:tabs>
                <w:tab w:val="clear" w:pos="567"/>
                <w:tab w:val="clear" w:pos="1134"/>
              </w:tabs>
              <w:autoSpaceDE w:val="0"/>
              <w:autoSpaceDN w:val="0"/>
              <w:adjustRightInd w:val="0"/>
              <w:spacing w:after="0" w:line="240" w:lineRule="auto"/>
              <w:ind w:right="176"/>
              <w:jc w:val="right"/>
            </w:pPr>
            <w:r w:rsidRPr="00F32F65">
              <w:t>4</w:t>
            </w:r>
          </w:p>
        </w:tc>
      </w:tr>
      <w:tr w:rsidR="00434516" w:rsidRPr="0034648A" w14:paraId="0F178211" w14:textId="77777777" w:rsidTr="00434516">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7D8067B3" w14:textId="1464BF02" w:rsidR="00434516" w:rsidRPr="009B19C4" w:rsidRDefault="00434516" w:rsidP="00434516">
            <w:pPr>
              <w:tabs>
                <w:tab w:val="clear" w:pos="567"/>
                <w:tab w:val="clear" w:pos="1134"/>
              </w:tabs>
              <w:autoSpaceDE w:val="0"/>
              <w:autoSpaceDN w:val="0"/>
              <w:adjustRightInd w:val="0"/>
              <w:spacing w:after="0" w:line="240" w:lineRule="auto"/>
              <w:ind w:left="567" w:right="33"/>
            </w:pPr>
            <w:r w:rsidRPr="009940B5">
              <w:t>Telecommunications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4217334A" w14:textId="226D3A75" w:rsidR="00434516" w:rsidRPr="0085548A" w:rsidRDefault="00434516" w:rsidP="00434516">
            <w:pPr>
              <w:tabs>
                <w:tab w:val="clear" w:pos="567"/>
                <w:tab w:val="clear" w:pos="1134"/>
              </w:tabs>
              <w:autoSpaceDE w:val="0"/>
              <w:autoSpaceDN w:val="0"/>
              <w:adjustRightInd w:val="0"/>
              <w:spacing w:after="0" w:line="240" w:lineRule="auto"/>
              <w:ind w:right="176"/>
              <w:jc w:val="right"/>
            </w:pPr>
            <w:r w:rsidRPr="00F32F65">
              <w:t>2</w:t>
            </w:r>
          </w:p>
        </w:tc>
      </w:tr>
      <w:tr w:rsidR="00434516" w:rsidRPr="0034648A" w14:paraId="1040D51A" w14:textId="77777777" w:rsidTr="00434516">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05E0A98E" w14:textId="78006885"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t>Tourism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16D54EE8" w14:textId="68F68921"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1</w:t>
            </w:r>
          </w:p>
        </w:tc>
      </w:tr>
      <w:tr w:rsidR="00434516" w:rsidRPr="0034648A" w14:paraId="3A4D8443" w14:textId="77777777" w:rsidTr="00434516">
        <w:trPr>
          <w:trHeight w:val="482"/>
        </w:trPr>
        <w:tc>
          <w:tcPr>
            <w:tcW w:w="7123" w:type="dxa"/>
            <w:tcBorders>
              <w:top w:val="single" w:sz="4" w:space="0" w:color="D9D9D9" w:themeColor="background1" w:themeShade="D9"/>
              <w:bottom w:val="single" w:sz="4" w:space="0" w:color="D9D9D9" w:themeColor="background1" w:themeShade="D9"/>
            </w:tcBorders>
            <w:shd w:val="clear" w:color="000000" w:fill="auto"/>
            <w:noWrap/>
            <w:vAlign w:val="center"/>
          </w:tcPr>
          <w:p w14:paraId="223C107A" w14:textId="42B6AA61" w:rsidR="00434516" w:rsidRPr="00E15D48" w:rsidRDefault="00434516" w:rsidP="00434516">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9940B5">
              <w:lastRenderedPageBreak/>
              <w:t>Vehicle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14:paraId="7550DD7A" w14:textId="3D97CBD8" w:rsidR="00434516" w:rsidRPr="00E15D48" w:rsidRDefault="00434516" w:rsidP="00434516">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F32F65">
              <w:t>4</w:t>
            </w:r>
          </w:p>
        </w:tc>
      </w:tr>
    </w:tbl>
    <w:p w14:paraId="5B886851" w14:textId="77777777" w:rsidR="00857D01" w:rsidRDefault="00857D01" w:rsidP="00E73DA6">
      <w:pPr>
        <w:pStyle w:val="Heading2"/>
      </w:pPr>
      <w:r w:rsidRPr="001D312A">
        <w:t>Disclaimer</w:t>
      </w:r>
    </w:p>
    <w:p w14:paraId="1B16D155" w14:textId="77777777" w:rsidR="00D555E1" w:rsidRPr="00C16D47" w:rsidRDefault="00D555E1" w:rsidP="00E73DA6">
      <w:pPr>
        <w:rPr>
          <w:sz w:val="18"/>
          <w:szCs w:val="18"/>
        </w:rPr>
      </w:pPr>
      <w:r w:rsidRPr="00C16D47">
        <w:rPr>
          <w:sz w:val="18"/>
          <w:szCs w:val="18"/>
        </w:rPr>
        <w:t>This report should be read in conjunction with the Fair Work Commission information note for Quarterly reports.</w:t>
      </w:r>
    </w:p>
    <w:p w14:paraId="55695E8D" w14:textId="77777777" w:rsidR="00857D01" w:rsidRPr="00C16D47" w:rsidRDefault="00857D01" w:rsidP="00E73DA6">
      <w:pPr>
        <w:rPr>
          <w:sz w:val="18"/>
          <w:szCs w:val="18"/>
        </w:rPr>
      </w:pPr>
      <w:r w:rsidRPr="00C16D47">
        <w:rPr>
          <w:sz w:val="18"/>
          <w:szCs w:val="18"/>
        </w:rPr>
        <w:t>In compiling this quarterly report all efforts have been made to ensure statistical accuracy, however minor revisions in figures may occur from time to time. The Fair Work Commission annual report, which is tabled in the Australian Parliament each year, is the official statistical record of tribunal activities for the financial year.</w:t>
      </w:r>
    </w:p>
    <w:p w14:paraId="465D3BA9" w14:textId="77777777" w:rsidR="00857D01" w:rsidRDefault="00857D01" w:rsidP="00E73DA6">
      <w:pPr>
        <w:pStyle w:val="Heading2"/>
      </w:pPr>
      <w:r>
        <w:t>Further information</w:t>
      </w:r>
    </w:p>
    <w:p w14:paraId="01C6A694" w14:textId="77777777" w:rsidR="0025256B" w:rsidRDefault="0025256B" w:rsidP="0025256B">
      <w:pPr>
        <w:pStyle w:val="ListBullet1"/>
        <w:numPr>
          <w:ilvl w:val="0"/>
          <w:numId w:val="0"/>
        </w:numPr>
        <w:tabs>
          <w:tab w:val="left" w:pos="720"/>
        </w:tabs>
        <w:spacing w:before="0"/>
        <w:ind w:right="0"/>
        <w:rPr>
          <w:rFonts w:cs="Arial"/>
          <w:sz w:val="18"/>
          <w:szCs w:val="18"/>
        </w:rPr>
      </w:pPr>
      <w:r>
        <w:rPr>
          <w:rFonts w:cs="Arial"/>
          <w:sz w:val="18"/>
          <w:szCs w:val="18"/>
        </w:rPr>
        <w:t xml:space="preserve">If you have an inquiry about this report please contact Noel </w:t>
      </w:r>
      <w:proofErr w:type="spellStart"/>
      <w:r>
        <w:rPr>
          <w:rFonts w:cs="Arial"/>
          <w:sz w:val="18"/>
          <w:szCs w:val="18"/>
        </w:rPr>
        <w:t>Hanssens</w:t>
      </w:r>
      <w:proofErr w:type="spellEnd"/>
      <w:r>
        <w:rPr>
          <w:rFonts w:cs="Arial"/>
          <w:sz w:val="18"/>
          <w:szCs w:val="18"/>
        </w:rPr>
        <w:t xml:space="preserve">, Director, Tribunal Data and Reporting by phone 03 8656 4807 or by </w:t>
      </w:r>
      <w:r w:rsidRPr="00FF32D5">
        <w:rPr>
          <w:rFonts w:cs="Arial"/>
          <w:sz w:val="18"/>
          <w:szCs w:val="18"/>
        </w:rPr>
        <w:t xml:space="preserve">email </w:t>
      </w:r>
      <w:hyperlink r:id="rId11" w:history="1">
        <w:r w:rsidRPr="00FF32D5">
          <w:rPr>
            <w:rStyle w:val="Hyperlink"/>
            <w:rFonts w:ascii="Arial" w:hAnsi="Arial" w:cs="Arial"/>
            <w:sz w:val="18"/>
            <w:szCs w:val="18"/>
          </w:rPr>
          <w:t>noel.hanssens@fwc.gov.au</w:t>
        </w:r>
      </w:hyperlink>
      <w:r>
        <w:t xml:space="preserve"> </w:t>
      </w:r>
    </w:p>
    <w:p w14:paraId="3CF1299F" w14:textId="77777777" w:rsidR="00857D01" w:rsidRPr="00C16D47" w:rsidRDefault="00857D01" w:rsidP="0025256B">
      <w:pPr>
        <w:rPr>
          <w:rFonts w:cs="Arial"/>
          <w:sz w:val="18"/>
          <w:szCs w:val="18"/>
        </w:rPr>
      </w:pPr>
    </w:p>
    <w:sectPr w:rsidR="00857D01" w:rsidRPr="00C16D47" w:rsidSect="00E54ED2">
      <w:headerReference w:type="even" r:id="rId12"/>
      <w:headerReference w:type="default" r:id="rId13"/>
      <w:footerReference w:type="even" r:id="rId14"/>
      <w:footerReference w:type="default" r:id="rId15"/>
      <w:headerReference w:type="first" r:id="rId16"/>
      <w:footerReference w:type="first" r:id="rId17"/>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8CDAC" w14:textId="77777777" w:rsidR="00D84F12" w:rsidRDefault="00D84F12">
      <w:r>
        <w:separator/>
      </w:r>
    </w:p>
  </w:endnote>
  <w:endnote w:type="continuationSeparator" w:id="0">
    <w:p w14:paraId="2957C28A" w14:textId="77777777" w:rsidR="00D84F12" w:rsidRDefault="00D8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A0EE3" w14:textId="77777777" w:rsidR="00E504F3" w:rsidRDefault="00E50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22BC" w14:textId="77777777" w:rsidR="00E504F3" w:rsidRPr="00EF570A" w:rsidRDefault="00E504F3" w:rsidP="00C55B2E">
    <w:pPr>
      <w:pStyle w:val="Footer"/>
      <w:pBdr>
        <w:top w:val="single" w:sz="6" w:space="1" w:color="auto"/>
      </w:pBdr>
      <w:tabs>
        <w:tab w:val="clear" w:pos="4320"/>
        <w:tab w:val="clear" w:pos="8640"/>
        <w:tab w:val="center" w:pos="4536"/>
        <w:tab w:val="right" w:pos="9639"/>
      </w:tabs>
      <w:ind w:right="-2"/>
      <w:rPr>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F41ADA">
      <w:rPr>
        <w:noProof/>
        <w:sz w:val="18"/>
        <w:szCs w:val="18"/>
      </w:rPr>
      <w:t>3</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F41ADA">
      <w:rPr>
        <w:noProof/>
        <w:sz w:val="18"/>
        <w:szCs w:val="18"/>
      </w:rPr>
      <w:t>6</w:t>
    </w:r>
    <w:r w:rsidRPr="003E5DD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3AD9" w14:textId="77777777" w:rsidR="00E504F3" w:rsidRPr="00B16C55" w:rsidRDefault="00E504F3" w:rsidP="00C55B2E">
    <w:pPr>
      <w:pStyle w:val="Footer"/>
      <w:pBdr>
        <w:top w:val="single" w:sz="6" w:space="1" w:color="auto"/>
      </w:pBdr>
      <w:tabs>
        <w:tab w:val="clear" w:pos="4320"/>
        <w:tab w:val="clear" w:pos="8640"/>
        <w:tab w:val="center" w:pos="4536"/>
        <w:tab w:val="right" w:pos="9639"/>
      </w:tabs>
      <w:ind w:right="-2"/>
      <w:rPr>
        <w:sz w:val="18"/>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F41ADA">
      <w:rPr>
        <w:noProof/>
        <w:sz w:val="18"/>
        <w:szCs w:val="18"/>
      </w:rPr>
      <w:t>1</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F41ADA">
      <w:rPr>
        <w:noProof/>
        <w:sz w:val="18"/>
        <w:szCs w:val="18"/>
      </w:rPr>
      <w:t>6</w:t>
    </w:r>
    <w:r w:rsidRPr="003E5DD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98E7" w14:textId="77777777" w:rsidR="00D84F12" w:rsidRDefault="00D84F12">
      <w:r>
        <w:separator/>
      </w:r>
    </w:p>
  </w:footnote>
  <w:footnote w:type="continuationSeparator" w:id="0">
    <w:p w14:paraId="57FC90E6" w14:textId="77777777" w:rsidR="00D84F12" w:rsidRDefault="00D84F12">
      <w:r>
        <w:continuationSeparator/>
      </w:r>
    </w:p>
  </w:footnote>
  <w:footnote w:id="1">
    <w:p w14:paraId="23317F85" w14:textId="77777777" w:rsidR="00E504F3" w:rsidRDefault="00E504F3" w:rsidP="000A62E9">
      <w:pPr>
        <w:pStyle w:val="FootnoteText"/>
        <w:ind w:left="284" w:hanging="284"/>
      </w:pPr>
      <w:r>
        <w:rPr>
          <w:rStyle w:val="FootnoteReference"/>
        </w:rPr>
        <w:footnoteRef/>
      </w:r>
      <w:r>
        <w:t xml:space="preserve"> </w:t>
      </w:r>
      <w:r>
        <w:tab/>
      </w:r>
      <w:r w:rsidRPr="00C522BF">
        <w:rPr>
          <w:sz w:val="16"/>
          <w:szCs w:val="16"/>
        </w:rPr>
        <w:t>Pursuant to section 789FE, the Commission must start to deal with an application within 14 days after the application is made. Matters are considered dealt with where the case management team, acting under delegation from the President, commences making enquiries for the purposes of gathering information for the Panel Head to assess how a matter should be progressed through the Commission, i.e. whether the matter is dealt with by a Commission Member or a staff mediator.</w:t>
      </w:r>
    </w:p>
  </w:footnote>
  <w:footnote w:id="2">
    <w:p w14:paraId="3CF5E204" w14:textId="77777777" w:rsidR="00E504F3" w:rsidRPr="00CE460C" w:rsidRDefault="00E504F3" w:rsidP="000A62E9">
      <w:pPr>
        <w:pStyle w:val="FootnoteText"/>
        <w:ind w:left="284" w:hanging="284"/>
        <w:rPr>
          <w:sz w:val="16"/>
          <w:szCs w:val="16"/>
        </w:rPr>
      </w:pPr>
      <w:r w:rsidRPr="009946FE">
        <w:rPr>
          <w:rStyle w:val="FootnoteReference"/>
        </w:rPr>
        <w:footnoteRef/>
      </w:r>
      <w:r w:rsidRPr="00CE460C">
        <w:rPr>
          <w:sz w:val="16"/>
          <w:szCs w:val="16"/>
        </w:rPr>
        <w:t xml:space="preserve"> </w:t>
      </w:r>
      <w:r>
        <w:rPr>
          <w:sz w:val="16"/>
          <w:szCs w:val="16"/>
        </w:rPr>
        <w:tab/>
      </w:r>
      <w:r w:rsidRPr="00CE460C">
        <w:rPr>
          <w:sz w:val="16"/>
          <w:szCs w:val="16"/>
        </w:rPr>
        <w:t>Applications withdrawn with case management team or with Panel Head prior to substantive proceedings.</w:t>
      </w:r>
    </w:p>
  </w:footnote>
  <w:footnote w:id="3">
    <w:p w14:paraId="3FEC7EFB" w14:textId="77777777" w:rsidR="00E504F3" w:rsidRDefault="00E504F3" w:rsidP="000A62E9">
      <w:pPr>
        <w:pStyle w:val="FootnoteText"/>
        <w:ind w:left="284" w:hanging="284"/>
      </w:pPr>
      <w:r>
        <w:rPr>
          <w:rStyle w:val="FootnoteReference"/>
        </w:rPr>
        <w:footnoteRef/>
      </w:r>
      <w:r>
        <w:t xml:space="preserve"> </w:t>
      </w:r>
      <w:r>
        <w:tab/>
      </w:r>
      <w:r w:rsidRPr="00252074">
        <w:rPr>
          <w:sz w:val="16"/>
          <w:szCs w:val="16"/>
        </w:rPr>
        <w:t>Includes matters that are withdrawn prior to a proceeding being</w:t>
      </w:r>
      <w:r>
        <w:rPr>
          <w:sz w:val="16"/>
          <w:szCs w:val="16"/>
        </w:rPr>
        <w:t xml:space="preserve"> </w:t>
      </w:r>
      <w:r w:rsidRPr="00252074">
        <w:rPr>
          <w:sz w:val="16"/>
          <w:szCs w:val="16"/>
        </w:rPr>
        <w:t>listed; before a listed conference, hearing, mention or mediation before</w:t>
      </w:r>
      <w:r>
        <w:rPr>
          <w:sz w:val="16"/>
          <w:szCs w:val="16"/>
        </w:rPr>
        <w:t xml:space="preserve"> </w:t>
      </w:r>
      <w:r w:rsidRPr="00252074">
        <w:rPr>
          <w:sz w:val="16"/>
          <w:szCs w:val="16"/>
        </w:rPr>
        <w:t>a Commission Member is conducted; before a listed mediation by</w:t>
      </w:r>
      <w:r>
        <w:rPr>
          <w:sz w:val="16"/>
          <w:szCs w:val="16"/>
        </w:rPr>
        <w:t xml:space="preserve"> </w:t>
      </w:r>
      <w:r w:rsidRPr="00252074">
        <w:rPr>
          <w:sz w:val="16"/>
          <w:szCs w:val="16"/>
        </w:rPr>
        <w:t>a staff member is conducted. This also includes matters where an</w:t>
      </w:r>
      <w:r>
        <w:rPr>
          <w:sz w:val="16"/>
          <w:szCs w:val="16"/>
        </w:rPr>
        <w:t xml:space="preserve"> </w:t>
      </w:r>
      <w:r w:rsidRPr="00252074">
        <w:rPr>
          <w:sz w:val="16"/>
          <w:szCs w:val="16"/>
        </w:rPr>
        <w:t>applicant considers the response provided by the other parties to</w:t>
      </w:r>
      <w:r>
        <w:rPr>
          <w:sz w:val="16"/>
          <w:szCs w:val="16"/>
        </w:rPr>
        <w:t xml:space="preserve"> </w:t>
      </w:r>
      <w:r w:rsidRPr="00252074">
        <w:rPr>
          <w:sz w:val="16"/>
          <w:szCs w:val="16"/>
        </w:rPr>
        <w:t>satisfactor</w:t>
      </w:r>
      <w:r>
        <w:rPr>
          <w:sz w:val="16"/>
          <w:szCs w:val="16"/>
        </w:rPr>
        <w:t>il</w:t>
      </w:r>
      <w:r w:rsidRPr="00252074">
        <w:rPr>
          <w:sz w:val="16"/>
          <w:szCs w:val="16"/>
        </w:rPr>
        <w:t>y deal with the application.</w:t>
      </w:r>
    </w:p>
  </w:footnote>
  <w:footnote w:id="4">
    <w:p w14:paraId="6ED0409E" w14:textId="77777777" w:rsidR="00E504F3" w:rsidRDefault="00E504F3" w:rsidP="000A62E9">
      <w:pPr>
        <w:pStyle w:val="FootnoteText"/>
        <w:ind w:left="284" w:hanging="284"/>
      </w:pPr>
      <w:r>
        <w:rPr>
          <w:rStyle w:val="FootnoteReference"/>
        </w:rPr>
        <w:footnoteRef/>
      </w:r>
      <w:r>
        <w:t xml:space="preserve"> </w:t>
      </w:r>
      <w:r>
        <w:tab/>
      </w:r>
      <w:r w:rsidRPr="00A32EFD">
        <w:rPr>
          <w:sz w:val="16"/>
          <w:szCs w:val="16"/>
        </w:rPr>
        <w:t>Includes matters that are resolved as a result of a listed conference, hearing, mention or mediation before a Commission Member or listed mediation by a staff member.</w:t>
      </w:r>
    </w:p>
  </w:footnote>
  <w:footnote w:id="5">
    <w:p w14:paraId="464BDAA5" w14:textId="77777777" w:rsidR="00E504F3" w:rsidRPr="00B35C93" w:rsidRDefault="00E504F3" w:rsidP="000A62E9">
      <w:pPr>
        <w:pStyle w:val="FootnoteText"/>
        <w:ind w:left="284" w:hanging="284"/>
        <w:rPr>
          <w:sz w:val="16"/>
          <w:szCs w:val="16"/>
        </w:rPr>
      </w:pPr>
      <w:r>
        <w:rPr>
          <w:rStyle w:val="FootnoteReference"/>
        </w:rPr>
        <w:footnoteRef/>
      </w:r>
      <w:r>
        <w:t xml:space="preserve"> </w:t>
      </w:r>
      <w:r>
        <w:tab/>
      </w:r>
      <w:r w:rsidRPr="00B35C93">
        <w:rPr>
          <w:sz w:val="16"/>
          <w:szCs w:val="16"/>
        </w:rPr>
        <w:t>Decision made under Part 5-1 of the Fair Work Act 2009 are not required to be written.</w:t>
      </w:r>
    </w:p>
  </w:footnote>
  <w:footnote w:id="6">
    <w:p w14:paraId="670FBF7C" w14:textId="77777777" w:rsidR="00E504F3" w:rsidRPr="006D360D" w:rsidRDefault="00E504F3" w:rsidP="000A62E9">
      <w:pPr>
        <w:pStyle w:val="FootnoteText"/>
        <w:ind w:left="284" w:hanging="284"/>
        <w:rPr>
          <w:sz w:val="16"/>
          <w:szCs w:val="16"/>
        </w:rPr>
      </w:pPr>
      <w:r>
        <w:rPr>
          <w:rStyle w:val="FootnoteReference"/>
        </w:rPr>
        <w:footnoteRef/>
      </w:r>
      <w:r>
        <w:t xml:space="preserve"> </w:t>
      </w:r>
      <w:r>
        <w:tab/>
      </w:r>
      <w:r w:rsidRPr="006D360D">
        <w:rPr>
          <w:sz w:val="16"/>
          <w:szCs w:val="16"/>
        </w:rPr>
        <w:t xml:space="preserve">Includes matters that were not made in accordance with the Act </w:t>
      </w:r>
      <w:r>
        <w:rPr>
          <w:sz w:val="16"/>
          <w:szCs w:val="16"/>
        </w:rPr>
        <w:t>or the applicant failed to pursue the application</w:t>
      </w:r>
      <w:r w:rsidRPr="006D360D">
        <w:rPr>
          <w:sz w:val="16"/>
          <w:szCs w:val="16"/>
        </w:rPr>
        <w:t>.</w:t>
      </w:r>
    </w:p>
  </w:footnote>
  <w:footnote w:id="7">
    <w:p w14:paraId="6231E631" w14:textId="77777777" w:rsidR="00E504F3" w:rsidRPr="00B35C93" w:rsidRDefault="00E504F3" w:rsidP="000A62E9">
      <w:pPr>
        <w:pStyle w:val="FootnoteText"/>
        <w:ind w:left="284" w:hanging="284"/>
        <w:rPr>
          <w:sz w:val="16"/>
          <w:szCs w:val="16"/>
        </w:rPr>
      </w:pPr>
      <w:r>
        <w:rPr>
          <w:rStyle w:val="FootnoteReference"/>
        </w:rPr>
        <w:footnoteRef/>
      </w:r>
      <w:r>
        <w:t xml:space="preserve"> </w:t>
      </w:r>
      <w:r>
        <w:tab/>
      </w:r>
      <w:r w:rsidRPr="00B35C93">
        <w:rPr>
          <w:sz w:val="16"/>
          <w:szCs w:val="16"/>
        </w:rPr>
        <w:t>Some applications may be subject to more than one mediation.</w:t>
      </w:r>
    </w:p>
  </w:footnote>
  <w:footnote w:id="8">
    <w:p w14:paraId="2F58C017" w14:textId="77777777" w:rsidR="00E504F3" w:rsidRPr="00A11B9E" w:rsidRDefault="00D85CC8" w:rsidP="000A62E9">
      <w:pPr>
        <w:pStyle w:val="FootnoteText"/>
        <w:ind w:left="284" w:hanging="284"/>
        <w:rPr>
          <w:sz w:val="16"/>
          <w:szCs w:val="16"/>
        </w:rPr>
      </w:pPr>
      <w:r>
        <w:rPr>
          <w:rStyle w:val="FootnoteReference"/>
        </w:rPr>
        <w:footnoteRef/>
      </w:r>
      <w:r w:rsidR="00E504F3" w:rsidRPr="00B35C93">
        <w:rPr>
          <w:sz w:val="16"/>
          <w:szCs w:val="16"/>
        </w:rPr>
        <w:t xml:space="preserve"> </w:t>
      </w:r>
      <w:r w:rsidR="00E504F3">
        <w:rPr>
          <w:sz w:val="16"/>
          <w:szCs w:val="16"/>
        </w:rPr>
        <w:tab/>
      </w:r>
      <w:r w:rsidR="00E504F3" w:rsidRPr="00A11B9E">
        <w:rPr>
          <w:sz w:val="16"/>
          <w:szCs w:val="16"/>
        </w:rPr>
        <w:t>Based on information provided by the parties where contact can be made. Totals will not necessarily add up to the total number of applications received</w:t>
      </w:r>
      <w:r w:rsidR="00E504F3">
        <w:rPr>
          <w:sz w:val="16"/>
          <w:szCs w:val="16"/>
        </w:rPr>
        <w:t xml:space="preserve"> as multiple options may be available for some categories</w:t>
      </w:r>
      <w:r w:rsidR="00E504F3" w:rsidRPr="00A11B9E">
        <w:rPr>
          <w:sz w:val="16"/>
          <w:szCs w:val="16"/>
        </w:rPr>
        <w:t>.</w:t>
      </w:r>
    </w:p>
  </w:footnote>
  <w:footnote w:id="9">
    <w:p w14:paraId="7ACE0779" w14:textId="77777777" w:rsidR="00E504F3" w:rsidRPr="00A11B9E" w:rsidRDefault="00E504F3" w:rsidP="000A62E9">
      <w:pPr>
        <w:pStyle w:val="FootnoteText"/>
        <w:ind w:left="284" w:hanging="284"/>
        <w:rPr>
          <w:sz w:val="16"/>
          <w:szCs w:val="16"/>
        </w:rPr>
      </w:pPr>
      <w:r w:rsidRPr="009946FE">
        <w:rPr>
          <w:rStyle w:val="FootnoteReference"/>
        </w:rPr>
        <w:footnoteRef/>
      </w:r>
      <w:r w:rsidRPr="00A11B9E">
        <w:rPr>
          <w:sz w:val="16"/>
          <w:szCs w:val="16"/>
        </w:rPr>
        <w:t xml:space="preserve"> </w:t>
      </w:r>
      <w:r>
        <w:rPr>
          <w:sz w:val="16"/>
          <w:szCs w:val="16"/>
        </w:rPr>
        <w:tab/>
      </w:r>
      <w:r w:rsidRPr="00A11B9E">
        <w:rPr>
          <w:sz w:val="16"/>
          <w:szCs w:val="16"/>
        </w:rPr>
        <w:t>Based on information provided by the applicant in an application.</w:t>
      </w:r>
      <w:r>
        <w:rPr>
          <w:sz w:val="16"/>
          <w:szCs w:val="16"/>
        </w:rPr>
        <w:t xml:space="preserve"> </w:t>
      </w:r>
    </w:p>
  </w:footnote>
  <w:footnote w:id="10">
    <w:p w14:paraId="4D0193FC" w14:textId="77777777" w:rsidR="00E15D48" w:rsidRPr="0025256B" w:rsidRDefault="00E15D48" w:rsidP="0025256B">
      <w:pPr>
        <w:pStyle w:val="FootnoteText"/>
        <w:ind w:left="284" w:hanging="284"/>
        <w:rPr>
          <w:sz w:val="16"/>
          <w:szCs w:val="16"/>
        </w:rPr>
      </w:pPr>
      <w:r>
        <w:rPr>
          <w:rStyle w:val="FootnoteReference"/>
        </w:rPr>
        <w:footnoteRef/>
      </w:r>
      <w:r w:rsidR="0025256B">
        <w:rPr>
          <w:sz w:val="16"/>
          <w:szCs w:val="16"/>
        </w:rPr>
        <w:tab/>
      </w:r>
      <w:r w:rsidR="0025256B" w:rsidRPr="00C21D78">
        <w:rPr>
          <w:sz w:val="16"/>
          <w:szCs w:val="16"/>
        </w:rPr>
        <w:t>Employees</w:t>
      </w:r>
      <w:r w:rsidR="0025256B">
        <w:rPr>
          <w:sz w:val="16"/>
          <w:szCs w:val="16"/>
        </w:rPr>
        <w:t>”</w:t>
      </w:r>
      <w:r w:rsidR="0025256B" w:rsidRPr="00C21D78">
        <w:rPr>
          <w:sz w:val="16"/>
          <w:szCs w:val="16"/>
        </w:rPr>
        <w:t xml:space="preserve"> </w:t>
      </w:r>
      <w:r w:rsidR="0025256B">
        <w:rPr>
          <w:sz w:val="16"/>
          <w:szCs w:val="16"/>
        </w:rPr>
        <w:t xml:space="preserve">in terms of business size </w:t>
      </w:r>
      <w:r w:rsidR="0025256B" w:rsidRPr="00C21D78">
        <w:rPr>
          <w:sz w:val="16"/>
          <w:szCs w:val="16"/>
        </w:rPr>
        <w:t xml:space="preserve">refers to employees and </w:t>
      </w:r>
      <w:r w:rsidR="0025256B">
        <w:rPr>
          <w:sz w:val="16"/>
          <w:szCs w:val="16"/>
        </w:rPr>
        <w:t xml:space="preserve">individual </w:t>
      </w:r>
      <w:r w:rsidR="0025256B" w:rsidRPr="00C21D78">
        <w:rPr>
          <w:sz w:val="16"/>
          <w:szCs w:val="16"/>
        </w:rPr>
        <w:t>contractors where known</w:t>
      </w:r>
      <w:r w:rsidR="0025256B">
        <w:rPr>
          <w:sz w:val="16"/>
          <w:szCs w:val="16"/>
        </w:rPr>
        <w:t xml:space="preserve"> and as indicated by parties to the matter.</w:t>
      </w:r>
    </w:p>
  </w:footnote>
  <w:footnote w:id="11">
    <w:p w14:paraId="5096FB18" w14:textId="77777777" w:rsidR="00E504F3" w:rsidRPr="0025256B" w:rsidRDefault="00D85CC8" w:rsidP="000A62E9">
      <w:pPr>
        <w:pStyle w:val="FootnoteText"/>
        <w:ind w:left="284" w:hanging="284"/>
        <w:rPr>
          <w:sz w:val="16"/>
          <w:szCs w:val="16"/>
        </w:rPr>
      </w:pPr>
      <w:r>
        <w:rPr>
          <w:rStyle w:val="FootnoteReference"/>
        </w:rPr>
        <w:footnoteRef/>
      </w:r>
      <w:r w:rsidR="00E504F3" w:rsidRPr="0025256B">
        <w:rPr>
          <w:sz w:val="16"/>
          <w:szCs w:val="16"/>
        </w:rPr>
        <w:t xml:space="preserve"> </w:t>
      </w:r>
      <w:r w:rsidR="00E504F3" w:rsidRPr="0025256B">
        <w:rPr>
          <w:sz w:val="16"/>
          <w:szCs w:val="16"/>
        </w:rPr>
        <w:tab/>
      </w:r>
      <w:r w:rsidR="00E504F3" w:rsidRPr="00FE3DBE">
        <w:rPr>
          <w:sz w:val="16"/>
          <w:szCs w:val="16"/>
        </w:rPr>
        <w:t>Based on information provided by the applicant in the application</w:t>
      </w:r>
      <w:r w:rsidR="00E504F3">
        <w:rPr>
          <w:sz w:val="16"/>
          <w:szCs w:val="16"/>
        </w:rPr>
        <w:t>. Applicants may select more than one option.</w:t>
      </w:r>
    </w:p>
  </w:footnote>
  <w:footnote w:id="12">
    <w:p w14:paraId="4B2BABAC" w14:textId="77777777" w:rsidR="00E15D48" w:rsidRDefault="00F41ADA" w:rsidP="0025256B">
      <w:pPr>
        <w:pStyle w:val="FootnoteText"/>
        <w:ind w:left="284" w:hanging="284"/>
      </w:pPr>
      <w:r>
        <w:rPr>
          <w:rStyle w:val="FootnoteReference"/>
        </w:rPr>
        <w:footnoteRef/>
      </w:r>
      <w:r w:rsidR="0025256B" w:rsidRPr="0025256B">
        <w:rPr>
          <w:sz w:val="16"/>
          <w:szCs w:val="16"/>
        </w:rPr>
        <w:tab/>
      </w:r>
      <w:r w:rsidR="0025256B" w:rsidRPr="00FE3DBE">
        <w:rPr>
          <w:sz w:val="16"/>
          <w:szCs w:val="16"/>
        </w:rPr>
        <w:t>Based on information provided by the applicant in the application</w:t>
      </w:r>
      <w:r w:rsidR="0025256B">
        <w:rPr>
          <w:sz w:val="16"/>
          <w:szCs w:val="16"/>
        </w:rPr>
        <w:t>.</w:t>
      </w:r>
    </w:p>
  </w:footnote>
  <w:footnote w:id="13">
    <w:p w14:paraId="6565CB29" w14:textId="77777777" w:rsidR="00E15D48" w:rsidRDefault="00E15D48" w:rsidP="0025256B">
      <w:pPr>
        <w:pStyle w:val="FootnoteText"/>
        <w:ind w:left="284" w:hanging="284"/>
      </w:pPr>
      <w:r>
        <w:rPr>
          <w:rStyle w:val="FootnoteReference"/>
        </w:rPr>
        <w:footnoteRef/>
      </w:r>
      <w:r w:rsidR="0025256B">
        <w:tab/>
      </w:r>
      <w:r w:rsidR="0025256B">
        <w:rPr>
          <w:sz w:val="16"/>
          <w:szCs w:val="16"/>
        </w:rPr>
        <w:t>Industries with no applications made not included. As per the Fair Work Commission’s industry panel classifications.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95E3" w14:textId="77777777" w:rsidR="00E504F3" w:rsidRDefault="00E50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A9DA" w14:textId="77777777" w:rsidR="00E504F3" w:rsidRDefault="00E50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2F9C" w14:textId="77777777" w:rsidR="00E504F3" w:rsidRDefault="00E504F3"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14:anchorId="087B253A" wp14:editId="774FD89D">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14:paraId="374B5AB3" w14:textId="77777777" w:rsidR="00E504F3" w:rsidRDefault="00E504F3" w:rsidP="00B74701">
    <w:pPr>
      <w:rPr>
        <w:sz w:val="16"/>
        <w:szCs w:val="16"/>
      </w:rPr>
    </w:pPr>
  </w:p>
  <w:p w14:paraId="60E35580" w14:textId="77777777" w:rsidR="00E504F3" w:rsidRPr="0015037E" w:rsidRDefault="00E504F3"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14:anchorId="4D36083A" wp14:editId="2CE68964">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0D2EF" id="Line 68"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Pr="0015037E">
      <w:rPr>
        <w:color w:val="001A45"/>
        <w:sz w:val="40"/>
        <w:szCs w:val="40"/>
      </w:rPr>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15:restartNumberingAfterBreak="0">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2529">
      <o:colormru v:ext="edit" colors="#872434,#b2b2b2,black"/>
    </o:shapedefaults>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9A"/>
    <w:rsid w:val="0000519A"/>
    <w:rsid w:val="00006D83"/>
    <w:rsid w:val="0001247E"/>
    <w:rsid w:val="0001507F"/>
    <w:rsid w:val="000154A8"/>
    <w:rsid w:val="000162F6"/>
    <w:rsid w:val="00017914"/>
    <w:rsid w:val="00020663"/>
    <w:rsid w:val="000218C2"/>
    <w:rsid w:val="000246EE"/>
    <w:rsid w:val="000252CC"/>
    <w:rsid w:val="000259A8"/>
    <w:rsid w:val="00025DAB"/>
    <w:rsid w:val="00032989"/>
    <w:rsid w:val="000333F0"/>
    <w:rsid w:val="00034EB2"/>
    <w:rsid w:val="0003551D"/>
    <w:rsid w:val="000449AE"/>
    <w:rsid w:val="0005053F"/>
    <w:rsid w:val="00052B56"/>
    <w:rsid w:val="0005401E"/>
    <w:rsid w:val="00060A22"/>
    <w:rsid w:val="00067DE7"/>
    <w:rsid w:val="000727FC"/>
    <w:rsid w:val="00082918"/>
    <w:rsid w:val="00083198"/>
    <w:rsid w:val="00083B13"/>
    <w:rsid w:val="000865AA"/>
    <w:rsid w:val="000A0D9A"/>
    <w:rsid w:val="000A1F9B"/>
    <w:rsid w:val="000A62E9"/>
    <w:rsid w:val="000B6F31"/>
    <w:rsid w:val="000B765F"/>
    <w:rsid w:val="000C7566"/>
    <w:rsid w:val="000D01F9"/>
    <w:rsid w:val="000D06CB"/>
    <w:rsid w:val="000D14EE"/>
    <w:rsid w:val="000D2F34"/>
    <w:rsid w:val="000D3335"/>
    <w:rsid w:val="000D52C2"/>
    <w:rsid w:val="000D5494"/>
    <w:rsid w:val="000E15D3"/>
    <w:rsid w:val="000E4C69"/>
    <w:rsid w:val="000F3CD2"/>
    <w:rsid w:val="000F71B8"/>
    <w:rsid w:val="000F7208"/>
    <w:rsid w:val="0011296C"/>
    <w:rsid w:val="0011739F"/>
    <w:rsid w:val="001174B9"/>
    <w:rsid w:val="0012387F"/>
    <w:rsid w:val="00125A16"/>
    <w:rsid w:val="0012738D"/>
    <w:rsid w:val="0013297C"/>
    <w:rsid w:val="00135A1A"/>
    <w:rsid w:val="00136F9F"/>
    <w:rsid w:val="00137B31"/>
    <w:rsid w:val="001401AC"/>
    <w:rsid w:val="001415B0"/>
    <w:rsid w:val="00145557"/>
    <w:rsid w:val="001503A9"/>
    <w:rsid w:val="001517D1"/>
    <w:rsid w:val="0015507D"/>
    <w:rsid w:val="00162CE3"/>
    <w:rsid w:val="0016534C"/>
    <w:rsid w:val="00171870"/>
    <w:rsid w:val="00171877"/>
    <w:rsid w:val="001719D0"/>
    <w:rsid w:val="00172275"/>
    <w:rsid w:val="0017585A"/>
    <w:rsid w:val="00180DDB"/>
    <w:rsid w:val="00184B41"/>
    <w:rsid w:val="00191B00"/>
    <w:rsid w:val="0019743B"/>
    <w:rsid w:val="001974B5"/>
    <w:rsid w:val="001A062B"/>
    <w:rsid w:val="001A50A7"/>
    <w:rsid w:val="001A6BCB"/>
    <w:rsid w:val="001A7926"/>
    <w:rsid w:val="001B0701"/>
    <w:rsid w:val="001B0769"/>
    <w:rsid w:val="001B2C07"/>
    <w:rsid w:val="001B7865"/>
    <w:rsid w:val="001C79F6"/>
    <w:rsid w:val="001D1141"/>
    <w:rsid w:val="001D1151"/>
    <w:rsid w:val="001D312A"/>
    <w:rsid w:val="001D4B00"/>
    <w:rsid w:val="001E1EA6"/>
    <w:rsid w:val="001E33D4"/>
    <w:rsid w:val="001E3C74"/>
    <w:rsid w:val="001E3DB8"/>
    <w:rsid w:val="001E4B46"/>
    <w:rsid w:val="001E6219"/>
    <w:rsid w:val="001E6963"/>
    <w:rsid w:val="001F0E07"/>
    <w:rsid w:val="001F2AE8"/>
    <w:rsid w:val="001F5250"/>
    <w:rsid w:val="001F58BE"/>
    <w:rsid w:val="00201E88"/>
    <w:rsid w:val="00207797"/>
    <w:rsid w:val="00211E1E"/>
    <w:rsid w:val="0021391E"/>
    <w:rsid w:val="00216C09"/>
    <w:rsid w:val="00217385"/>
    <w:rsid w:val="00221C78"/>
    <w:rsid w:val="00223ADD"/>
    <w:rsid w:val="00224D59"/>
    <w:rsid w:val="00225AE7"/>
    <w:rsid w:val="00225B06"/>
    <w:rsid w:val="00232BCD"/>
    <w:rsid w:val="00234D42"/>
    <w:rsid w:val="00243C8D"/>
    <w:rsid w:val="00246783"/>
    <w:rsid w:val="00247AD0"/>
    <w:rsid w:val="00247FE5"/>
    <w:rsid w:val="00252074"/>
    <w:rsid w:val="0025256B"/>
    <w:rsid w:val="00261F5C"/>
    <w:rsid w:val="00262D27"/>
    <w:rsid w:val="0026344D"/>
    <w:rsid w:val="00273A2D"/>
    <w:rsid w:val="00276856"/>
    <w:rsid w:val="00282CD6"/>
    <w:rsid w:val="00290B0D"/>
    <w:rsid w:val="002916C5"/>
    <w:rsid w:val="00294032"/>
    <w:rsid w:val="00297F8B"/>
    <w:rsid w:val="002A2853"/>
    <w:rsid w:val="002A7A28"/>
    <w:rsid w:val="002B38B6"/>
    <w:rsid w:val="002C0794"/>
    <w:rsid w:val="002C0C00"/>
    <w:rsid w:val="002C1358"/>
    <w:rsid w:val="002C4707"/>
    <w:rsid w:val="002C4F8F"/>
    <w:rsid w:val="002C630E"/>
    <w:rsid w:val="002E0652"/>
    <w:rsid w:val="002E0E72"/>
    <w:rsid w:val="002E15F5"/>
    <w:rsid w:val="002E254A"/>
    <w:rsid w:val="002E6710"/>
    <w:rsid w:val="002E69E7"/>
    <w:rsid w:val="002F0347"/>
    <w:rsid w:val="002F51F1"/>
    <w:rsid w:val="00302241"/>
    <w:rsid w:val="00306650"/>
    <w:rsid w:val="00310645"/>
    <w:rsid w:val="00312959"/>
    <w:rsid w:val="00315904"/>
    <w:rsid w:val="00317307"/>
    <w:rsid w:val="00322C00"/>
    <w:rsid w:val="00330A04"/>
    <w:rsid w:val="00330AD4"/>
    <w:rsid w:val="0033738C"/>
    <w:rsid w:val="00346F85"/>
    <w:rsid w:val="00352E35"/>
    <w:rsid w:val="003551AE"/>
    <w:rsid w:val="00370E19"/>
    <w:rsid w:val="00370F14"/>
    <w:rsid w:val="00381A1F"/>
    <w:rsid w:val="00384EA2"/>
    <w:rsid w:val="0039133F"/>
    <w:rsid w:val="0039289B"/>
    <w:rsid w:val="00394767"/>
    <w:rsid w:val="0039610E"/>
    <w:rsid w:val="0039749B"/>
    <w:rsid w:val="003A097F"/>
    <w:rsid w:val="003A30EE"/>
    <w:rsid w:val="003A44C2"/>
    <w:rsid w:val="003A4DAE"/>
    <w:rsid w:val="003B0133"/>
    <w:rsid w:val="003B2555"/>
    <w:rsid w:val="003B3A22"/>
    <w:rsid w:val="003B4788"/>
    <w:rsid w:val="003C2E0C"/>
    <w:rsid w:val="003C575A"/>
    <w:rsid w:val="003C7627"/>
    <w:rsid w:val="003D1652"/>
    <w:rsid w:val="003D7603"/>
    <w:rsid w:val="003D7CD4"/>
    <w:rsid w:val="003E25B2"/>
    <w:rsid w:val="003F3FC6"/>
    <w:rsid w:val="003F6692"/>
    <w:rsid w:val="00401494"/>
    <w:rsid w:val="004017EB"/>
    <w:rsid w:val="0040362E"/>
    <w:rsid w:val="0040656E"/>
    <w:rsid w:val="00406C66"/>
    <w:rsid w:val="004152DB"/>
    <w:rsid w:val="0042041E"/>
    <w:rsid w:val="00420C8F"/>
    <w:rsid w:val="00425AEB"/>
    <w:rsid w:val="00426DF8"/>
    <w:rsid w:val="004273D2"/>
    <w:rsid w:val="0043048D"/>
    <w:rsid w:val="00434397"/>
    <w:rsid w:val="00434516"/>
    <w:rsid w:val="00437F7A"/>
    <w:rsid w:val="00440AC0"/>
    <w:rsid w:val="00442216"/>
    <w:rsid w:val="00442DD1"/>
    <w:rsid w:val="00443813"/>
    <w:rsid w:val="004441A6"/>
    <w:rsid w:val="00447B97"/>
    <w:rsid w:val="00450950"/>
    <w:rsid w:val="0045154F"/>
    <w:rsid w:val="00453032"/>
    <w:rsid w:val="00453512"/>
    <w:rsid w:val="00457FC6"/>
    <w:rsid w:val="0046009F"/>
    <w:rsid w:val="00460282"/>
    <w:rsid w:val="004629C4"/>
    <w:rsid w:val="00467CD1"/>
    <w:rsid w:val="00476B8D"/>
    <w:rsid w:val="00483025"/>
    <w:rsid w:val="00483887"/>
    <w:rsid w:val="0048453F"/>
    <w:rsid w:val="00487A81"/>
    <w:rsid w:val="00492730"/>
    <w:rsid w:val="00494035"/>
    <w:rsid w:val="00495DFF"/>
    <w:rsid w:val="004A2B07"/>
    <w:rsid w:val="004B0398"/>
    <w:rsid w:val="004B6573"/>
    <w:rsid w:val="004C2CE0"/>
    <w:rsid w:val="004C3B62"/>
    <w:rsid w:val="004C4444"/>
    <w:rsid w:val="004D0D16"/>
    <w:rsid w:val="004D23A6"/>
    <w:rsid w:val="004D4858"/>
    <w:rsid w:val="004D4EA2"/>
    <w:rsid w:val="004D4FA7"/>
    <w:rsid w:val="004D55A2"/>
    <w:rsid w:val="004E34CC"/>
    <w:rsid w:val="004E65C6"/>
    <w:rsid w:val="004F0B93"/>
    <w:rsid w:val="004F1575"/>
    <w:rsid w:val="004F49DD"/>
    <w:rsid w:val="004F5CDD"/>
    <w:rsid w:val="00502707"/>
    <w:rsid w:val="005032CE"/>
    <w:rsid w:val="00511B73"/>
    <w:rsid w:val="00513CB9"/>
    <w:rsid w:val="00513F51"/>
    <w:rsid w:val="00517BC8"/>
    <w:rsid w:val="00520EB0"/>
    <w:rsid w:val="00523021"/>
    <w:rsid w:val="00526153"/>
    <w:rsid w:val="00526FAB"/>
    <w:rsid w:val="005301B7"/>
    <w:rsid w:val="005340D3"/>
    <w:rsid w:val="0054200D"/>
    <w:rsid w:val="00542CD5"/>
    <w:rsid w:val="0055063E"/>
    <w:rsid w:val="00550684"/>
    <w:rsid w:val="005528BA"/>
    <w:rsid w:val="00555EB1"/>
    <w:rsid w:val="00562E8C"/>
    <w:rsid w:val="00566714"/>
    <w:rsid w:val="00571BAD"/>
    <w:rsid w:val="0057541B"/>
    <w:rsid w:val="00583D62"/>
    <w:rsid w:val="00583D98"/>
    <w:rsid w:val="0058482A"/>
    <w:rsid w:val="00595FB6"/>
    <w:rsid w:val="005A1911"/>
    <w:rsid w:val="005A2679"/>
    <w:rsid w:val="005A3AE4"/>
    <w:rsid w:val="005A621B"/>
    <w:rsid w:val="005B171E"/>
    <w:rsid w:val="005B2F81"/>
    <w:rsid w:val="005B378B"/>
    <w:rsid w:val="005B43DC"/>
    <w:rsid w:val="005B7DC3"/>
    <w:rsid w:val="005C0FE0"/>
    <w:rsid w:val="005C3D24"/>
    <w:rsid w:val="005C6C30"/>
    <w:rsid w:val="005C6F19"/>
    <w:rsid w:val="005C755B"/>
    <w:rsid w:val="005D3729"/>
    <w:rsid w:val="005D56F9"/>
    <w:rsid w:val="005D5873"/>
    <w:rsid w:val="005D6987"/>
    <w:rsid w:val="005E0E32"/>
    <w:rsid w:val="005E679E"/>
    <w:rsid w:val="005F05DA"/>
    <w:rsid w:val="005F219B"/>
    <w:rsid w:val="005F45B3"/>
    <w:rsid w:val="00600DA2"/>
    <w:rsid w:val="00603DAF"/>
    <w:rsid w:val="00604C85"/>
    <w:rsid w:val="00604D97"/>
    <w:rsid w:val="00604FA7"/>
    <w:rsid w:val="00606709"/>
    <w:rsid w:val="00614CDB"/>
    <w:rsid w:val="00617F54"/>
    <w:rsid w:val="006229EF"/>
    <w:rsid w:val="00624E4B"/>
    <w:rsid w:val="006300E3"/>
    <w:rsid w:val="00640A01"/>
    <w:rsid w:val="00641B53"/>
    <w:rsid w:val="00642009"/>
    <w:rsid w:val="0064234F"/>
    <w:rsid w:val="006457D5"/>
    <w:rsid w:val="00646CA4"/>
    <w:rsid w:val="00655D1A"/>
    <w:rsid w:val="0066101E"/>
    <w:rsid w:val="00666B30"/>
    <w:rsid w:val="00670EA3"/>
    <w:rsid w:val="006711CA"/>
    <w:rsid w:val="00671A95"/>
    <w:rsid w:val="006731F4"/>
    <w:rsid w:val="0067709F"/>
    <w:rsid w:val="00677659"/>
    <w:rsid w:val="00680904"/>
    <w:rsid w:val="00682013"/>
    <w:rsid w:val="0068573E"/>
    <w:rsid w:val="00690DFE"/>
    <w:rsid w:val="006925CC"/>
    <w:rsid w:val="006959EA"/>
    <w:rsid w:val="00697E71"/>
    <w:rsid w:val="006A6BD9"/>
    <w:rsid w:val="006B0182"/>
    <w:rsid w:val="006B2B6C"/>
    <w:rsid w:val="006B54FF"/>
    <w:rsid w:val="006B5514"/>
    <w:rsid w:val="006C5E0B"/>
    <w:rsid w:val="006D360D"/>
    <w:rsid w:val="006D4F9A"/>
    <w:rsid w:val="006D7561"/>
    <w:rsid w:val="006E12E6"/>
    <w:rsid w:val="006E241F"/>
    <w:rsid w:val="006E3D71"/>
    <w:rsid w:val="006E6C6C"/>
    <w:rsid w:val="006F3138"/>
    <w:rsid w:val="006F6E9C"/>
    <w:rsid w:val="006F734C"/>
    <w:rsid w:val="00700F47"/>
    <w:rsid w:val="0070106B"/>
    <w:rsid w:val="007110E9"/>
    <w:rsid w:val="00711834"/>
    <w:rsid w:val="007138E3"/>
    <w:rsid w:val="00713C99"/>
    <w:rsid w:val="00714AB8"/>
    <w:rsid w:val="007216D5"/>
    <w:rsid w:val="00722E6E"/>
    <w:rsid w:val="007236BF"/>
    <w:rsid w:val="007276E1"/>
    <w:rsid w:val="00730605"/>
    <w:rsid w:val="00733EF5"/>
    <w:rsid w:val="00735D1E"/>
    <w:rsid w:val="007424F8"/>
    <w:rsid w:val="007438EF"/>
    <w:rsid w:val="00753EB6"/>
    <w:rsid w:val="00753F13"/>
    <w:rsid w:val="00754E4B"/>
    <w:rsid w:val="0076081B"/>
    <w:rsid w:val="007630B1"/>
    <w:rsid w:val="007632C3"/>
    <w:rsid w:val="00763EF8"/>
    <w:rsid w:val="00771168"/>
    <w:rsid w:val="007727D8"/>
    <w:rsid w:val="007735D2"/>
    <w:rsid w:val="00773FE6"/>
    <w:rsid w:val="00776A1E"/>
    <w:rsid w:val="00784EBC"/>
    <w:rsid w:val="00786B17"/>
    <w:rsid w:val="0079097E"/>
    <w:rsid w:val="00790AD8"/>
    <w:rsid w:val="007A4839"/>
    <w:rsid w:val="007B1AD5"/>
    <w:rsid w:val="007B25C0"/>
    <w:rsid w:val="007B26A4"/>
    <w:rsid w:val="007B5E2A"/>
    <w:rsid w:val="007B75E2"/>
    <w:rsid w:val="007C165F"/>
    <w:rsid w:val="007C1C99"/>
    <w:rsid w:val="007C2F42"/>
    <w:rsid w:val="007C38FD"/>
    <w:rsid w:val="007C417B"/>
    <w:rsid w:val="007C7A59"/>
    <w:rsid w:val="007D0268"/>
    <w:rsid w:val="007D076D"/>
    <w:rsid w:val="007E00FA"/>
    <w:rsid w:val="007E076F"/>
    <w:rsid w:val="007E4B3B"/>
    <w:rsid w:val="007E559F"/>
    <w:rsid w:val="007F4CDE"/>
    <w:rsid w:val="007F62BA"/>
    <w:rsid w:val="008031A3"/>
    <w:rsid w:val="0080701E"/>
    <w:rsid w:val="00807BC8"/>
    <w:rsid w:val="00812D30"/>
    <w:rsid w:val="00817CC0"/>
    <w:rsid w:val="00820A22"/>
    <w:rsid w:val="008231D3"/>
    <w:rsid w:val="008265D5"/>
    <w:rsid w:val="0082663A"/>
    <w:rsid w:val="00826926"/>
    <w:rsid w:val="008316AA"/>
    <w:rsid w:val="00835A15"/>
    <w:rsid w:val="00835B46"/>
    <w:rsid w:val="00841538"/>
    <w:rsid w:val="00841E57"/>
    <w:rsid w:val="0085216D"/>
    <w:rsid w:val="00852951"/>
    <w:rsid w:val="00853539"/>
    <w:rsid w:val="008541F5"/>
    <w:rsid w:val="00857D01"/>
    <w:rsid w:val="00861A6D"/>
    <w:rsid w:val="0086281E"/>
    <w:rsid w:val="008645F0"/>
    <w:rsid w:val="00865119"/>
    <w:rsid w:val="00871B9E"/>
    <w:rsid w:val="0087307B"/>
    <w:rsid w:val="008738D5"/>
    <w:rsid w:val="008764E5"/>
    <w:rsid w:val="008765DB"/>
    <w:rsid w:val="008766C9"/>
    <w:rsid w:val="00877EBB"/>
    <w:rsid w:val="00877F9A"/>
    <w:rsid w:val="00880F86"/>
    <w:rsid w:val="00881A72"/>
    <w:rsid w:val="00883542"/>
    <w:rsid w:val="00887B2B"/>
    <w:rsid w:val="00890F79"/>
    <w:rsid w:val="008A68F8"/>
    <w:rsid w:val="008B1438"/>
    <w:rsid w:val="008B34D6"/>
    <w:rsid w:val="008B3F73"/>
    <w:rsid w:val="008B60A8"/>
    <w:rsid w:val="008C0063"/>
    <w:rsid w:val="008C1E06"/>
    <w:rsid w:val="008D23A0"/>
    <w:rsid w:val="008D32A3"/>
    <w:rsid w:val="008D46D2"/>
    <w:rsid w:val="008D7F77"/>
    <w:rsid w:val="008E1150"/>
    <w:rsid w:val="008E2102"/>
    <w:rsid w:val="008E3A70"/>
    <w:rsid w:val="008E4548"/>
    <w:rsid w:val="008F0A2E"/>
    <w:rsid w:val="008F28A0"/>
    <w:rsid w:val="008F3594"/>
    <w:rsid w:val="008F7F9A"/>
    <w:rsid w:val="00900F09"/>
    <w:rsid w:val="00915565"/>
    <w:rsid w:val="009164E6"/>
    <w:rsid w:val="009239DE"/>
    <w:rsid w:val="009273B3"/>
    <w:rsid w:val="0093103B"/>
    <w:rsid w:val="00934FBD"/>
    <w:rsid w:val="00935B7D"/>
    <w:rsid w:val="00937490"/>
    <w:rsid w:val="00937EE9"/>
    <w:rsid w:val="00941476"/>
    <w:rsid w:val="009432D9"/>
    <w:rsid w:val="009507A1"/>
    <w:rsid w:val="0096466F"/>
    <w:rsid w:val="00966371"/>
    <w:rsid w:val="00967AF3"/>
    <w:rsid w:val="009730FF"/>
    <w:rsid w:val="0097383C"/>
    <w:rsid w:val="00974231"/>
    <w:rsid w:val="009756D1"/>
    <w:rsid w:val="00976966"/>
    <w:rsid w:val="00993428"/>
    <w:rsid w:val="009946FE"/>
    <w:rsid w:val="00995776"/>
    <w:rsid w:val="009A2907"/>
    <w:rsid w:val="009A7AB8"/>
    <w:rsid w:val="009B1DA2"/>
    <w:rsid w:val="009B467E"/>
    <w:rsid w:val="009B7121"/>
    <w:rsid w:val="009C018A"/>
    <w:rsid w:val="009C097A"/>
    <w:rsid w:val="009D068E"/>
    <w:rsid w:val="009D08F1"/>
    <w:rsid w:val="009D152B"/>
    <w:rsid w:val="009D333F"/>
    <w:rsid w:val="009D6C67"/>
    <w:rsid w:val="009F191E"/>
    <w:rsid w:val="009F194F"/>
    <w:rsid w:val="009F3C0F"/>
    <w:rsid w:val="009F4930"/>
    <w:rsid w:val="009F51CD"/>
    <w:rsid w:val="00A051EC"/>
    <w:rsid w:val="00A11B9E"/>
    <w:rsid w:val="00A14282"/>
    <w:rsid w:val="00A167A5"/>
    <w:rsid w:val="00A16BFF"/>
    <w:rsid w:val="00A263B7"/>
    <w:rsid w:val="00A30891"/>
    <w:rsid w:val="00A30D80"/>
    <w:rsid w:val="00A32DC0"/>
    <w:rsid w:val="00A32EFD"/>
    <w:rsid w:val="00A353AB"/>
    <w:rsid w:val="00A3644E"/>
    <w:rsid w:val="00A42C38"/>
    <w:rsid w:val="00A509FF"/>
    <w:rsid w:val="00A52B37"/>
    <w:rsid w:val="00A54828"/>
    <w:rsid w:val="00A55F0D"/>
    <w:rsid w:val="00A56796"/>
    <w:rsid w:val="00A61AA2"/>
    <w:rsid w:val="00A7260F"/>
    <w:rsid w:val="00A77A7B"/>
    <w:rsid w:val="00A802AE"/>
    <w:rsid w:val="00A808E4"/>
    <w:rsid w:val="00A84060"/>
    <w:rsid w:val="00A85A78"/>
    <w:rsid w:val="00A85D80"/>
    <w:rsid w:val="00A921C1"/>
    <w:rsid w:val="00A931AC"/>
    <w:rsid w:val="00A9328F"/>
    <w:rsid w:val="00A93666"/>
    <w:rsid w:val="00A96655"/>
    <w:rsid w:val="00AA0D76"/>
    <w:rsid w:val="00AA1823"/>
    <w:rsid w:val="00AA4CC4"/>
    <w:rsid w:val="00AA6EEB"/>
    <w:rsid w:val="00AB0855"/>
    <w:rsid w:val="00AB4768"/>
    <w:rsid w:val="00AB62B1"/>
    <w:rsid w:val="00AC20A6"/>
    <w:rsid w:val="00AC2D45"/>
    <w:rsid w:val="00AC2F16"/>
    <w:rsid w:val="00AC6B81"/>
    <w:rsid w:val="00AD6640"/>
    <w:rsid w:val="00AE0785"/>
    <w:rsid w:val="00AE48D3"/>
    <w:rsid w:val="00AF13FF"/>
    <w:rsid w:val="00AF71F3"/>
    <w:rsid w:val="00B14548"/>
    <w:rsid w:val="00B151D8"/>
    <w:rsid w:val="00B21F91"/>
    <w:rsid w:val="00B26CEC"/>
    <w:rsid w:val="00B274C8"/>
    <w:rsid w:val="00B304E7"/>
    <w:rsid w:val="00B32F0D"/>
    <w:rsid w:val="00B35C93"/>
    <w:rsid w:val="00B41277"/>
    <w:rsid w:val="00B41A14"/>
    <w:rsid w:val="00B41BBF"/>
    <w:rsid w:val="00B4233E"/>
    <w:rsid w:val="00B43F79"/>
    <w:rsid w:val="00B5574F"/>
    <w:rsid w:val="00B57272"/>
    <w:rsid w:val="00B613D3"/>
    <w:rsid w:val="00B61AB7"/>
    <w:rsid w:val="00B657F0"/>
    <w:rsid w:val="00B74701"/>
    <w:rsid w:val="00B76297"/>
    <w:rsid w:val="00B81C59"/>
    <w:rsid w:val="00B867E7"/>
    <w:rsid w:val="00B912A7"/>
    <w:rsid w:val="00B92CC8"/>
    <w:rsid w:val="00B975C6"/>
    <w:rsid w:val="00BA0FC1"/>
    <w:rsid w:val="00BB22D2"/>
    <w:rsid w:val="00BB337A"/>
    <w:rsid w:val="00BB3FBE"/>
    <w:rsid w:val="00BB4320"/>
    <w:rsid w:val="00BB54AC"/>
    <w:rsid w:val="00BC0951"/>
    <w:rsid w:val="00BC2397"/>
    <w:rsid w:val="00BC330E"/>
    <w:rsid w:val="00BD1677"/>
    <w:rsid w:val="00BD3CB1"/>
    <w:rsid w:val="00BD4640"/>
    <w:rsid w:val="00BD4E0C"/>
    <w:rsid w:val="00BD5A04"/>
    <w:rsid w:val="00BD7ABF"/>
    <w:rsid w:val="00BE11A1"/>
    <w:rsid w:val="00BE1F89"/>
    <w:rsid w:val="00BE1FB3"/>
    <w:rsid w:val="00BE2296"/>
    <w:rsid w:val="00BE2AAD"/>
    <w:rsid w:val="00BE4953"/>
    <w:rsid w:val="00BE5163"/>
    <w:rsid w:val="00BF777E"/>
    <w:rsid w:val="00C0096B"/>
    <w:rsid w:val="00C012AF"/>
    <w:rsid w:val="00C05A31"/>
    <w:rsid w:val="00C0663E"/>
    <w:rsid w:val="00C11C3E"/>
    <w:rsid w:val="00C151CA"/>
    <w:rsid w:val="00C16D47"/>
    <w:rsid w:val="00C174D4"/>
    <w:rsid w:val="00C178D0"/>
    <w:rsid w:val="00C21555"/>
    <w:rsid w:val="00C21D78"/>
    <w:rsid w:val="00C22361"/>
    <w:rsid w:val="00C22382"/>
    <w:rsid w:val="00C235C7"/>
    <w:rsid w:val="00C26738"/>
    <w:rsid w:val="00C27557"/>
    <w:rsid w:val="00C337A5"/>
    <w:rsid w:val="00C37FC9"/>
    <w:rsid w:val="00C40BF0"/>
    <w:rsid w:val="00C4112B"/>
    <w:rsid w:val="00C522BF"/>
    <w:rsid w:val="00C52538"/>
    <w:rsid w:val="00C52F98"/>
    <w:rsid w:val="00C54743"/>
    <w:rsid w:val="00C55B2E"/>
    <w:rsid w:val="00C60884"/>
    <w:rsid w:val="00C62101"/>
    <w:rsid w:val="00C6476D"/>
    <w:rsid w:val="00C709A9"/>
    <w:rsid w:val="00C725D8"/>
    <w:rsid w:val="00C770DF"/>
    <w:rsid w:val="00C80357"/>
    <w:rsid w:val="00C84A83"/>
    <w:rsid w:val="00C8697E"/>
    <w:rsid w:val="00C9404E"/>
    <w:rsid w:val="00C96E85"/>
    <w:rsid w:val="00CA1106"/>
    <w:rsid w:val="00CA33BE"/>
    <w:rsid w:val="00CA36F3"/>
    <w:rsid w:val="00CA5D58"/>
    <w:rsid w:val="00CA79DE"/>
    <w:rsid w:val="00CB5032"/>
    <w:rsid w:val="00CC2A66"/>
    <w:rsid w:val="00CC7618"/>
    <w:rsid w:val="00CD3BB7"/>
    <w:rsid w:val="00CE03F6"/>
    <w:rsid w:val="00CE209F"/>
    <w:rsid w:val="00CE460C"/>
    <w:rsid w:val="00CE7C75"/>
    <w:rsid w:val="00CF2C1E"/>
    <w:rsid w:val="00CF2FC4"/>
    <w:rsid w:val="00CF481E"/>
    <w:rsid w:val="00D04001"/>
    <w:rsid w:val="00D06BDF"/>
    <w:rsid w:val="00D11F74"/>
    <w:rsid w:val="00D1539B"/>
    <w:rsid w:val="00D15F63"/>
    <w:rsid w:val="00D168C7"/>
    <w:rsid w:val="00D16CAE"/>
    <w:rsid w:val="00D2569F"/>
    <w:rsid w:val="00D332F8"/>
    <w:rsid w:val="00D353E5"/>
    <w:rsid w:val="00D37285"/>
    <w:rsid w:val="00D4388A"/>
    <w:rsid w:val="00D53AAB"/>
    <w:rsid w:val="00D555E1"/>
    <w:rsid w:val="00D56F21"/>
    <w:rsid w:val="00D56FC0"/>
    <w:rsid w:val="00D66E19"/>
    <w:rsid w:val="00D74980"/>
    <w:rsid w:val="00D756BD"/>
    <w:rsid w:val="00D8152D"/>
    <w:rsid w:val="00D83CD4"/>
    <w:rsid w:val="00D84F12"/>
    <w:rsid w:val="00D85CC8"/>
    <w:rsid w:val="00D90E52"/>
    <w:rsid w:val="00DA22C2"/>
    <w:rsid w:val="00DA5F5D"/>
    <w:rsid w:val="00DB583F"/>
    <w:rsid w:val="00DB670F"/>
    <w:rsid w:val="00DC20EC"/>
    <w:rsid w:val="00DC2881"/>
    <w:rsid w:val="00DC53F3"/>
    <w:rsid w:val="00DC7754"/>
    <w:rsid w:val="00DC7BC8"/>
    <w:rsid w:val="00DD05C0"/>
    <w:rsid w:val="00DE599B"/>
    <w:rsid w:val="00DE77E0"/>
    <w:rsid w:val="00DF18C6"/>
    <w:rsid w:val="00DF351B"/>
    <w:rsid w:val="00DF5016"/>
    <w:rsid w:val="00E009E1"/>
    <w:rsid w:val="00E01E75"/>
    <w:rsid w:val="00E04C99"/>
    <w:rsid w:val="00E103BC"/>
    <w:rsid w:val="00E10891"/>
    <w:rsid w:val="00E14285"/>
    <w:rsid w:val="00E14359"/>
    <w:rsid w:val="00E15D48"/>
    <w:rsid w:val="00E20D43"/>
    <w:rsid w:val="00E24AB6"/>
    <w:rsid w:val="00E24B4D"/>
    <w:rsid w:val="00E24BFC"/>
    <w:rsid w:val="00E25C48"/>
    <w:rsid w:val="00E27069"/>
    <w:rsid w:val="00E304AE"/>
    <w:rsid w:val="00E31651"/>
    <w:rsid w:val="00E337C7"/>
    <w:rsid w:val="00E34F31"/>
    <w:rsid w:val="00E47B8F"/>
    <w:rsid w:val="00E504F3"/>
    <w:rsid w:val="00E52737"/>
    <w:rsid w:val="00E52C2E"/>
    <w:rsid w:val="00E54ED2"/>
    <w:rsid w:val="00E576CE"/>
    <w:rsid w:val="00E61C1A"/>
    <w:rsid w:val="00E64AEF"/>
    <w:rsid w:val="00E73DA6"/>
    <w:rsid w:val="00E810C6"/>
    <w:rsid w:val="00E829E6"/>
    <w:rsid w:val="00E87D4F"/>
    <w:rsid w:val="00E952BF"/>
    <w:rsid w:val="00E96B2C"/>
    <w:rsid w:val="00E97D1C"/>
    <w:rsid w:val="00EA2160"/>
    <w:rsid w:val="00EA2511"/>
    <w:rsid w:val="00EA5531"/>
    <w:rsid w:val="00EB2D81"/>
    <w:rsid w:val="00EB574A"/>
    <w:rsid w:val="00EB57C9"/>
    <w:rsid w:val="00EB643A"/>
    <w:rsid w:val="00EB66EC"/>
    <w:rsid w:val="00EB6D77"/>
    <w:rsid w:val="00EC1F32"/>
    <w:rsid w:val="00EC245D"/>
    <w:rsid w:val="00EC4787"/>
    <w:rsid w:val="00EC4CB2"/>
    <w:rsid w:val="00EC6E7A"/>
    <w:rsid w:val="00ED3D44"/>
    <w:rsid w:val="00ED51D8"/>
    <w:rsid w:val="00ED6840"/>
    <w:rsid w:val="00EE1834"/>
    <w:rsid w:val="00EE3B27"/>
    <w:rsid w:val="00EF4B57"/>
    <w:rsid w:val="00EF570A"/>
    <w:rsid w:val="00F13FC9"/>
    <w:rsid w:val="00F20268"/>
    <w:rsid w:val="00F230AC"/>
    <w:rsid w:val="00F27EAF"/>
    <w:rsid w:val="00F36947"/>
    <w:rsid w:val="00F36B8E"/>
    <w:rsid w:val="00F36FF9"/>
    <w:rsid w:val="00F37EEF"/>
    <w:rsid w:val="00F41ADA"/>
    <w:rsid w:val="00F425CB"/>
    <w:rsid w:val="00F441FB"/>
    <w:rsid w:val="00F511B3"/>
    <w:rsid w:val="00F56026"/>
    <w:rsid w:val="00F564D0"/>
    <w:rsid w:val="00F6239A"/>
    <w:rsid w:val="00F62801"/>
    <w:rsid w:val="00F6672A"/>
    <w:rsid w:val="00F67FBA"/>
    <w:rsid w:val="00F71131"/>
    <w:rsid w:val="00F715A0"/>
    <w:rsid w:val="00F71791"/>
    <w:rsid w:val="00F726D7"/>
    <w:rsid w:val="00F72FCC"/>
    <w:rsid w:val="00F735C8"/>
    <w:rsid w:val="00F7361D"/>
    <w:rsid w:val="00F772CB"/>
    <w:rsid w:val="00F86075"/>
    <w:rsid w:val="00F9119E"/>
    <w:rsid w:val="00F949E9"/>
    <w:rsid w:val="00FA1EA1"/>
    <w:rsid w:val="00FA3C3E"/>
    <w:rsid w:val="00FA4F3F"/>
    <w:rsid w:val="00FA7BE2"/>
    <w:rsid w:val="00FB5CA6"/>
    <w:rsid w:val="00FB5EBC"/>
    <w:rsid w:val="00FC2461"/>
    <w:rsid w:val="00FC24F6"/>
    <w:rsid w:val="00FC2745"/>
    <w:rsid w:val="00FC7B96"/>
    <w:rsid w:val="00FD13B1"/>
    <w:rsid w:val="00FD7186"/>
    <w:rsid w:val="00FE3DBE"/>
    <w:rsid w:val="00FE46F0"/>
    <w:rsid w:val="00FE7B46"/>
    <w:rsid w:val="00FF1B90"/>
    <w:rsid w:val="00FF2013"/>
    <w:rsid w:val="00FF316A"/>
    <w:rsid w:val="00FF32D5"/>
    <w:rsid w:val="00FF367E"/>
    <w:rsid w:val="00FF3B93"/>
    <w:rsid w:val="00FF5362"/>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872434,#b2b2b2,black"/>
    </o:shapedefaults>
    <o:shapelayout v:ext="edit">
      <o:idmap v:ext="edit" data="1"/>
    </o:shapelayout>
  </w:shapeDefaults>
  <w:decimalSymbol w:val="."/>
  <w:listSeparator w:val=","/>
  <w14:docId w14:val="6D255042"/>
  <w15:docId w15:val="{59D3A8A5-2355-4AF1-ABBF-55D8617F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E73DA6"/>
    <w:pPr>
      <w:spacing w:after="720"/>
      <w:outlineLvl w:val="0"/>
    </w:pPr>
    <w:rPr>
      <w:rFonts w:cs="Arial"/>
      <w:color w:val="000000" w:themeColor="text1"/>
    </w:rPr>
  </w:style>
  <w:style w:type="paragraph" w:styleId="Heading2">
    <w:name w:val="heading 2"/>
    <w:basedOn w:val="Headline2"/>
    <w:next w:val="Normal"/>
    <w:qFormat/>
    <w:rsid w:val="00E73DA6"/>
    <w:pPr>
      <w:tabs>
        <w:tab w:val="left" w:pos="5636"/>
      </w:tabs>
      <w:ind w:right="-286"/>
      <w:outlineLvl w:val="1"/>
    </w:pPr>
  </w:style>
  <w:style w:type="paragraph" w:styleId="Heading3">
    <w:name w:val="heading 3"/>
    <w:basedOn w:val="Headline3"/>
    <w:next w:val="Normal"/>
    <w:qFormat/>
    <w:rsid w:val="00E73DA6"/>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3746">
      <w:bodyDiv w:val="1"/>
      <w:marLeft w:val="0"/>
      <w:marRight w:val="0"/>
      <w:marTop w:val="0"/>
      <w:marBottom w:val="0"/>
      <w:divBdr>
        <w:top w:val="none" w:sz="0" w:space="0" w:color="auto"/>
        <w:left w:val="none" w:sz="0" w:space="0" w:color="auto"/>
        <w:bottom w:val="none" w:sz="0" w:space="0" w:color="auto"/>
        <w:right w:val="none" w:sz="0" w:space="0" w:color="auto"/>
      </w:divBdr>
    </w:div>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618070530">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839586547">
      <w:bodyDiv w:val="1"/>
      <w:marLeft w:val="0"/>
      <w:marRight w:val="0"/>
      <w:marTop w:val="0"/>
      <w:marBottom w:val="0"/>
      <w:divBdr>
        <w:top w:val="none" w:sz="0" w:space="0" w:color="auto"/>
        <w:left w:val="none" w:sz="0" w:space="0" w:color="auto"/>
        <w:bottom w:val="none" w:sz="0" w:space="0" w:color="auto"/>
        <w:right w:val="none" w:sz="0" w:space="0" w:color="auto"/>
      </w:divBdr>
    </w:div>
    <w:div w:id="910042828">
      <w:bodyDiv w:val="1"/>
      <w:marLeft w:val="0"/>
      <w:marRight w:val="0"/>
      <w:marTop w:val="0"/>
      <w:marBottom w:val="0"/>
      <w:divBdr>
        <w:top w:val="none" w:sz="0" w:space="0" w:color="auto"/>
        <w:left w:val="none" w:sz="0" w:space="0" w:color="auto"/>
        <w:bottom w:val="none" w:sz="0" w:space="0" w:color="auto"/>
        <w:right w:val="none" w:sz="0" w:space="0" w:color="auto"/>
      </w:divBdr>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1490">
      <w:bodyDiv w:val="1"/>
      <w:marLeft w:val="0"/>
      <w:marRight w:val="0"/>
      <w:marTop w:val="0"/>
      <w:marBottom w:val="0"/>
      <w:divBdr>
        <w:top w:val="none" w:sz="0" w:space="0" w:color="auto"/>
        <w:left w:val="none" w:sz="0" w:space="0" w:color="auto"/>
        <w:bottom w:val="none" w:sz="0" w:space="0" w:color="auto"/>
        <w:right w:val="none" w:sz="0" w:space="0" w:color="auto"/>
      </w:divBdr>
    </w:div>
    <w:div w:id="1802069457">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312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el.hanssens@fw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6C79BF0-DC07-4F83-80D0-7F0E927F9AD3}">
  <ds:schemaRefs>
    <ds:schemaRef ds:uri="http://purl.org/dc/elements/1.1/"/>
    <ds:schemaRef ds:uri="http://schemas.microsoft.com/office/2006/metadata/properties"/>
    <ds:schemaRef ds:uri="1c541ee4-6bb6-4651-b50f-6126f84c8d24"/>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4.xml><?xml version="1.0" encoding="utf-8"?>
<ds:datastoreItem xmlns:ds="http://schemas.openxmlformats.org/officeDocument/2006/customXml" ds:itemID="{E87803A4-79EF-4CAB-BDCA-969E1FD7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667</Words>
  <Characters>3963</Characters>
  <Application>Microsoft Office Word</Application>
  <DocSecurity>0</DocSecurity>
  <Lines>264</Lines>
  <Paragraphs>231</Paragraphs>
  <ScaleCrop>false</ScaleCrop>
  <HeadingPairs>
    <vt:vector size="2" baseType="variant">
      <vt:variant>
        <vt:lpstr>Title</vt:lpstr>
      </vt:variant>
      <vt:variant>
        <vt:i4>1</vt:i4>
      </vt:variant>
    </vt:vector>
  </HeadingPairs>
  <TitlesOfParts>
    <vt:vector size="1" baseType="lpstr">
      <vt:lpstr>Anti-bullying report Jul-Sep 2017</vt:lpstr>
    </vt:vector>
  </TitlesOfParts>
  <Company>Fair Work Commission</Company>
  <LinksUpToDate>false</LinksUpToDate>
  <CharactersWithSpaces>4399</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anti-bullying report Oct-Dec 2019</dc:title>
  <dc:creator>Fair Work Commission</dc:creator>
  <cp:lastModifiedBy>SINCOCK, Julie</cp:lastModifiedBy>
  <cp:revision>3</cp:revision>
  <cp:lastPrinted>2019-04-30T02:05:00Z</cp:lastPrinted>
  <dcterms:created xsi:type="dcterms:W3CDTF">2020-01-14T01:11:00Z</dcterms:created>
  <dcterms:modified xsi:type="dcterms:W3CDTF">2020-01-24T03:02:00Z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