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bookmarkStart w:id="0" w:name="_GoBack"/>
      <w:bookmarkEnd w:id="0"/>
    </w:p>
    <w:p w:rsidR="00857D01" w:rsidRPr="00857D01" w:rsidRDefault="00A96655" w:rsidP="00E73DA6">
      <w:pPr>
        <w:pStyle w:val="Heading1"/>
      </w:pPr>
      <w:r>
        <w:t>Anti-</w:t>
      </w:r>
      <w:r w:rsidRPr="00E73DA6">
        <w:t>bullying</w:t>
      </w:r>
      <w:r w:rsidR="00394767" w:rsidRPr="00E54ED2">
        <w:t xml:space="preserve"> </w:t>
      </w:r>
      <w:r w:rsidR="00BD7ABF" w:rsidRPr="00E54ED2">
        <w:t xml:space="preserve">report </w:t>
      </w:r>
      <w:r w:rsidR="00BD3CB1">
        <w:t>Jan</w:t>
      </w:r>
      <w:r w:rsidR="00974231">
        <w:t>–</w:t>
      </w:r>
      <w:r w:rsidR="00BD3CB1">
        <w:t>Mar</w:t>
      </w:r>
      <w:r>
        <w:t xml:space="preserve"> 201</w:t>
      </w:r>
      <w:r w:rsidR="00BD3CB1">
        <w:t>7</w:t>
      </w:r>
    </w:p>
    <w:p w:rsidR="00857D01" w:rsidRDefault="00BD3CB1" w:rsidP="00E73DA6">
      <w:pPr>
        <w:pStyle w:val="Heading2"/>
      </w:pPr>
      <w:r>
        <w:t>3rd</w:t>
      </w:r>
      <w:r w:rsidR="007E076F">
        <w:t xml:space="preserve"> </w:t>
      </w:r>
      <w:r w:rsidR="007E076F" w:rsidRPr="00E73DA6">
        <w:t>Quarter</w:t>
      </w:r>
      <w:r w:rsidR="007E076F">
        <w:t xml:space="preserve"> 201</w:t>
      </w:r>
      <w:r w:rsidR="00517BC8">
        <w:t>6</w:t>
      </w:r>
      <w:r w:rsidR="007E076F">
        <w:t>–1</w:t>
      </w:r>
      <w:r w:rsidR="00517BC8">
        <w:t>7</w:t>
      </w:r>
    </w:p>
    <w:p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the period </w:t>
      </w:r>
      <w:r w:rsidR="00C60884">
        <w:rPr>
          <w:rFonts w:cs="Arial"/>
        </w:rPr>
        <w:t xml:space="preserve">1 </w:t>
      </w:r>
      <w:r w:rsidR="00BD3CB1">
        <w:rPr>
          <w:rFonts w:cs="Arial"/>
        </w:rPr>
        <w:t>January 2017</w:t>
      </w:r>
      <w:r w:rsidR="00B274C8">
        <w:rPr>
          <w:rFonts w:cs="Arial"/>
        </w:rPr>
        <w:t xml:space="preserve"> </w:t>
      </w:r>
      <w:r w:rsidR="00C60884">
        <w:rPr>
          <w:rFonts w:cs="Arial"/>
        </w:rPr>
        <w:t xml:space="preserve">to </w:t>
      </w:r>
      <w:r w:rsidR="0033738C">
        <w:rPr>
          <w:rFonts w:cs="Arial"/>
        </w:rPr>
        <w:t>31</w:t>
      </w:r>
      <w:r w:rsidR="00FF1B90">
        <w:rPr>
          <w:rFonts w:cs="Arial"/>
        </w:rPr>
        <w:t xml:space="preserve"> </w:t>
      </w:r>
      <w:r w:rsidR="00BD3CB1">
        <w:rPr>
          <w:rFonts w:cs="Arial"/>
        </w:rPr>
        <w:t>March</w:t>
      </w:r>
      <w:r w:rsidR="00A96655">
        <w:rPr>
          <w:rFonts w:cs="Arial"/>
        </w:rPr>
        <w:t xml:space="preserve"> 201</w:t>
      </w:r>
      <w:r w:rsidR="00BD3CB1">
        <w:rPr>
          <w:rFonts w:cs="Arial"/>
        </w:rPr>
        <w:t>7</w:t>
      </w:r>
      <w:r w:rsidR="00A96655">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640"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6946"/>
        <w:gridCol w:w="2694"/>
      </w:tblGrid>
      <w:tr w:rsidR="007E076F" w:rsidRPr="007E4B3B" w:rsidTr="005D56F9">
        <w:trPr>
          <w:trHeight w:val="567"/>
          <w:tblHeader/>
        </w:trPr>
        <w:tc>
          <w:tcPr>
            <w:tcW w:w="6946" w:type="dxa"/>
            <w:tcBorders>
              <w:top w:val="single" w:sz="4" w:space="0" w:color="auto"/>
              <w:bottom w:val="single" w:sz="4" w:space="0" w:color="auto"/>
            </w:tcBorders>
            <w:shd w:val="clear" w:color="auto" w:fill="auto"/>
            <w:vAlign w:val="center"/>
            <w:hideMark/>
          </w:tcPr>
          <w:p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rsidTr="00C55B2E">
        <w:trPr>
          <w:trHeight w:val="510"/>
        </w:trPr>
        <w:tc>
          <w:tcPr>
            <w:tcW w:w="6946" w:type="dxa"/>
            <w:tcBorders>
              <w:top w:val="single" w:sz="4" w:space="0" w:color="auto"/>
            </w:tcBorders>
            <w:shd w:val="clear" w:color="auto" w:fill="auto"/>
            <w:noWrap/>
            <w:vAlign w:val="center"/>
            <w:hideMark/>
          </w:tcPr>
          <w:p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rsidTr="00C55B2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hideMark/>
          </w:tcPr>
          <w:p w:rsidR="005D5873" w:rsidRDefault="00BD3CB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188</w:t>
            </w:r>
          </w:p>
        </w:tc>
      </w:tr>
      <w:tr w:rsidR="005D5873"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hideMark/>
          </w:tcPr>
          <w:p w:rsidR="005D5873" w:rsidRDefault="00BD3CB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188</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C55B2E">
        <w:trPr>
          <w:trHeight w:val="510"/>
        </w:trPr>
        <w:tc>
          <w:tcPr>
            <w:tcW w:w="6946" w:type="dxa"/>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hideMark/>
          </w:tcPr>
          <w:p w:rsidR="005D5873" w:rsidRDefault="00F7179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rsidTr="00C55B2E">
        <w:trPr>
          <w:trHeight w:val="510"/>
        </w:trPr>
        <w:tc>
          <w:tcPr>
            <w:tcW w:w="6946" w:type="dxa"/>
            <w:tcBorders>
              <w:bottom w:val="single" w:sz="4" w:space="0" w:color="auto"/>
            </w:tcBorders>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hideMark/>
          </w:tcPr>
          <w:p w:rsidR="005D5873" w:rsidRDefault="00F7179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5D5873"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hideMark/>
          </w:tcPr>
          <w:p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hideMark/>
          </w:tcPr>
          <w:p w:rsidR="005D5873" w:rsidRDefault="0097383C"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40</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hideMark/>
          </w:tcPr>
          <w:p w:rsidR="005D5873" w:rsidRDefault="0097383C"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29</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resolved during the course of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hideMark/>
          </w:tcPr>
          <w:p w:rsidR="005D5873" w:rsidRDefault="0097383C"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51</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hideMark/>
          </w:tcPr>
          <w:p w:rsidR="005D5873" w:rsidRPr="00995776"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35</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hideMark/>
          </w:tcPr>
          <w:p w:rsidR="005D5873" w:rsidRPr="00C012AF"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13</w:t>
            </w:r>
          </w:p>
        </w:tc>
      </w:tr>
      <w:tr w:rsidR="00F62801" w:rsidRPr="007E4B3B" w:rsidTr="005301B7">
        <w:trPr>
          <w:trHeight w:val="482"/>
        </w:trPr>
        <w:tc>
          <w:tcPr>
            <w:tcW w:w="6946" w:type="dxa"/>
            <w:shd w:val="clear" w:color="auto" w:fill="auto"/>
            <w:vAlign w:val="center"/>
            <w:hideMark/>
          </w:tcPr>
          <w:p w:rsidR="00F62801" w:rsidRDefault="00F62801" w:rsidP="00E73DA6">
            <w:pPr>
              <w:pStyle w:val="Heading3"/>
              <w:ind w:left="602"/>
            </w:pPr>
            <w:r w:rsidRPr="00F62801">
              <w:lastRenderedPageBreak/>
              <w:t>Decision details</w:t>
            </w:r>
          </w:p>
        </w:tc>
        <w:tc>
          <w:tcPr>
            <w:tcW w:w="2694" w:type="dxa"/>
            <w:shd w:val="clear" w:color="auto" w:fill="auto"/>
            <w:noWrap/>
            <w:vAlign w:val="center"/>
            <w:hideMark/>
          </w:tcPr>
          <w:p w:rsidR="00F62801" w:rsidRPr="00C012AF" w:rsidRDefault="00F628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rsidTr="005301B7">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hideMark/>
          </w:tcPr>
          <w:p w:rsidR="00F62801" w:rsidRPr="00F71791" w:rsidRDefault="0097383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13</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hideMark/>
          </w:tcPr>
          <w:p w:rsidR="00F62801" w:rsidRPr="00C012AF"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hideMark/>
          </w:tcPr>
          <w:p w:rsidR="00F62801" w:rsidRPr="00C012AF"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hideMark/>
          </w:tcPr>
          <w:p w:rsidR="00F62801" w:rsidRPr="00C012AF"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F62801" w:rsidRPr="007E4B3B" w:rsidTr="005301B7">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hideMark/>
          </w:tcPr>
          <w:p w:rsidR="00F62801" w:rsidRPr="00C012AF" w:rsidRDefault="00F7179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issued</w:t>
            </w:r>
          </w:p>
        </w:tc>
        <w:tc>
          <w:tcPr>
            <w:tcW w:w="2694" w:type="dxa"/>
            <w:shd w:val="clear" w:color="auto" w:fill="auto"/>
            <w:noWrap/>
            <w:vAlign w:val="center"/>
            <w:hideMark/>
          </w:tcPr>
          <w:p w:rsidR="00F62801" w:rsidRPr="00C012AF" w:rsidRDefault="00F7179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yet to be issued</w:t>
            </w:r>
          </w:p>
        </w:tc>
        <w:tc>
          <w:tcPr>
            <w:tcW w:w="2694" w:type="dxa"/>
            <w:shd w:val="clear" w:color="auto" w:fill="auto"/>
            <w:noWrap/>
            <w:vAlign w:val="center"/>
            <w:hideMark/>
          </w:tcPr>
          <w:p w:rsidR="00F62801" w:rsidRPr="00C012AF" w:rsidRDefault="00F7179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granted—worker at risk of continued bullying at work, further decision and order issued</w:t>
            </w:r>
          </w:p>
        </w:tc>
        <w:tc>
          <w:tcPr>
            <w:tcW w:w="2694" w:type="dxa"/>
            <w:shd w:val="clear" w:color="auto" w:fill="auto"/>
            <w:noWrap/>
            <w:vAlign w:val="center"/>
            <w:hideMark/>
          </w:tcPr>
          <w:p w:rsidR="00F62801" w:rsidRPr="00C012AF" w:rsidRDefault="00F7179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5301B7">
        <w:trPr>
          <w:trHeight w:val="482"/>
        </w:trPr>
        <w:tc>
          <w:tcPr>
            <w:tcW w:w="6946" w:type="dxa"/>
            <w:shd w:val="clear" w:color="auto" w:fill="auto"/>
            <w:vAlign w:val="center"/>
            <w:hideMark/>
          </w:tcPr>
          <w:p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hideMark/>
          </w:tcPr>
          <w:p w:rsidR="00F62801" w:rsidRPr="00F71791" w:rsidRDefault="0097383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13</w:t>
            </w:r>
          </w:p>
        </w:tc>
      </w:tr>
      <w:tr w:rsidR="005D5873"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hideMark/>
          </w:tcPr>
          <w:p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C55B2E">
        <w:trPr>
          <w:trHeight w:val="510"/>
        </w:trPr>
        <w:tc>
          <w:tcPr>
            <w:tcW w:w="6946" w:type="dxa"/>
            <w:tcBorders>
              <w:top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hideMark/>
          </w:tcPr>
          <w:p w:rsidR="005D5873" w:rsidRDefault="0097383C"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p>
        </w:tc>
      </w:tr>
      <w:tr w:rsidR="005D5873"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hideMark/>
          </w:tcPr>
          <w:p w:rsidR="005D5873"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5D5873" w:rsidRPr="007E4B3B" w:rsidTr="00C55B2E">
        <w:trPr>
          <w:trHeight w:val="510"/>
        </w:trPr>
        <w:tc>
          <w:tcPr>
            <w:tcW w:w="6946" w:type="dxa"/>
            <w:tcBorders>
              <w:bottom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hideMark/>
          </w:tcPr>
          <w:p w:rsidR="005D5873" w:rsidRDefault="00FB5EB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rsidTr="00C55B2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hideMark/>
          </w:tcPr>
          <w:p w:rsidR="005D5873" w:rsidRDefault="00FB5EB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hideMark/>
          </w:tcPr>
          <w:p w:rsidR="00D4388A" w:rsidRPr="008F7F9A" w:rsidRDefault="00D4388A"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D4388A" w:rsidRPr="007E4B3B" w:rsidTr="0097383C">
        <w:trPr>
          <w:trHeight w:val="510"/>
        </w:trPr>
        <w:tc>
          <w:tcPr>
            <w:tcW w:w="6946" w:type="dxa"/>
            <w:tcBorders>
              <w:bottom w:val="single" w:sz="4" w:space="0" w:color="D9D9D9" w:themeColor="background1" w:themeShade="D9"/>
            </w:tcBorders>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rsidR="00D4388A"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182</w:t>
            </w:r>
          </w:p>
        </w:tc>
      </w:tr>
      <w:tr w:rsidR="00D4388A" w:rsidRPr="007E4B3B" w:rsidTr="0097383C">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rsidR="00D4388A"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97383C">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tcPr>
          <w:p w:rsidR="00D4388A"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D4388A" w:rsidRPr="007E4B3B" w:rsidTr="0097383C">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tcPr>
          <w:p w:rsidR="00D4388A"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D4388A" w:rsidRPr="007E4B3B" w:rsidTr="0097383C">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Work experience student </w:t>
            </w:r>
          </w:p>
        </w:tc>
        <w:tc>
          <w:tcPr>
            <w:tcW w:w="2694" w:type="dxa"/>
            <w:shd w:val="clear" w:color="auto" w:fill="auto"/>
            <w:noWrap/>
            <w:vAlign w:val="center"/>
          </w:tcPr>
          <w:p w:rsidR="00D4388A"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D4388A" w:rsidRPr="007E4B3B" w:rsidTr="0097383C">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Volunteer</w:t>
            </w:r>
          </w:p>
        </w:tc>
        <w:tc>
          <w:tcPr>
            <w:tcW w:w="2694" w:type="dxa"/>
            <w:shd w:val="clear" w:color="auto" w:fill="auto"/>
            <w:noWrap/>
            <w:vAlign w:val="center"/>
          </w:tcPr>
          <w:p w:rsidR="00D4388A"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8F7F9A" w:rsidRPr="007E4B3B" w:rsidTr="0097383C">
        <w:trPr>
          <w:trHeight w:val="510"/>
        </w:trPr>
        <w:tc>
          <w:tcPr>
            <w:tcW w:w="6946" w:type="dxa"/>
            <w:shd w:val="clear" w:color="auto" w:fill="auto"/>
            <w:vAlign w:val="center"/>
            <w:hideMark/>
          </w:tcPr>
          <w:p w:rsidR="008F7F9A" w:rsidRDefault="008F7F9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8F7F9A"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C55B2E">
        <w:trPr>
          <w:trHeight w:val="510"/>
        </w:trPr>
        <w:tc>
          <w:tcPr>
            <w:tcW w:w="6946" w:type="dxa"/>
            <w:shd w:val="clear" w:color="auto" w:fill="auto"/>
            <w:vAlign w:val="center"/>
            <w:hideMark/>
          </w:tcPr>
          <w:p w:rsidR="00D4388A" w:rsidRDefault="008645F0"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lastRenderedPageBreak/>
              <w:t>Size of business</w:t>
            </w:r>
            <w:r w:rsidR="009730FF">
              <w:rPr>
                <w:rFonts w:cs="Arial"/>
                <w:color w:val="000000"/>
                <w:szCs w:val="20"/>
                <w:lang w:val="en-AU" w:eastAsia="en-AU"/>
              </w:rPr>
              <w:t>:</w:t>
            </w:r>
            <w:r w:rsidR="000D06CB">
              <w:rPr>
                <w:rStyle w:val="FootnoteReference"/>
                <w:rFonts w:cs="Arial"/>
                <w:color w:val="000000"/>
                <w:szCs w:val="20"/>
                <w:lang w:val="en-AU" w:eastAsia="en-AU"/>
              </w:rPr>
              <w:footnoteReference w:id="10"/>
            </w:r>
          </w:p>
        </w:tc>
        <w:tc>
          <w:tcPr>
            <w:tcW w:w="2694" w:type="dxa"/>
            <w:shd w:val="clear" w:color="auto" w:fill="auto"/>
            <w:noWrap/>
            <w:vAlign w:val="center"/>
            <w:hideMark/>
          </w:tcPr>
          <w:p w:rsidR="00D4388A" w:rsidRPr="008F7F9A" w:rsidRDefault="00D4388A"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E3DBE" w:rsidRPr="007E4B3B" w:rsidTr="0097383C">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tcPr>
          <w:p w:rsidR="00FE3DBE" w:rsidRDefault="0097383C" w:rsidP="00C55B2E">
            <w:pPr>
              <w:tabs>
                <w:tab w:val="clear" w:pos="567"/>
                <w:tab w:val="clear" w:pos="1134"/>
              </w:tabs>
              <w:spacing w:after="0" w:line="240" w:lineRule="auto"/>
              <w:ind w:right="176"/>
              <w:jc w:val="right"/>
              <w:rPr>
                <w:rFonts w:cs="Arial"/>
                <w:szCs w:val="20"/>
              </w:rPr>
            </w:pPr>
            <w:r>
              <w:rPr>
                <w:rFonts w:cs="Arial"/>
                <w:szCs w:val="20"/>
              </w:rPr>
              <w:t>19</w:t>
            </w:r>
          </w:p>
        </w:tc>
      </w:tr>
      <w:tr w:rsidR="00FE3DBE" w:rsidRPr="007E4B3B" w:rsidTr="0097383C">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tcPr>
          <w:p w:rsidR="00FE3DBE" w:rsidRDefault="0097383C" w:rsidP="00C55B2E">
            <w:pPr>
              <w:tabs>
                <w:tab w:val="clear" w:pos="567"/>
                <w:tab w:val="clear" w:pos="1134"/>
              </w:tabs>
              <w:spacing w:after="0" w:line="240" w:lineRule="auto"/>
              <w:ind w:right="176"/>
              <w:jc w:val="right"/>
              <w:rPr>
                <w:rFonts w:cs="Arial"/>
                <w:szCs w:val="20"/>
              </w:rPr>
            </w:pPr>
            <w:r>
              <w:rPr>
                <w:rFonts w:cs="Arial"/>
                <w:szCs w:val="20"/>
              </w:rPr>
              <w:t>30</w:t>
            </w:r>
          </w:p>
        </w:tc>
      </w:tr>
      <w:tr w:rsidR="00FE3DBE" w:rsidRPr="007E4B3B" w:rsidTr="0097383C">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tcPr>
          <w:p w:rsidR="00FE3DBE" w:rsidRDefault="0097383C" w:rsidP="00C55B2E">
            <w:pPr>
              <w:tabs>
                <w:tab w:val="clear" w:pos="567"/>
                <w:tab w:val="clear" w:pos="1134"/>
              </w:tabs>
              <w:spacing w:after="0" w:line="240" w:lineRule="auto"/>
              <w:ind w:right="176"/>
              <w:jc w:val="right"/>
              <w:rPr>
                <w:rFonts w:cs="Arial"/>
                <w:szCs w:val="20"/>
              </w:rPr>
            </w:pPr>
            <w:r>
              <w:rPr>
                <w:rFonts w:cs="Arial"/>
                <w:szCs w:val="20"/>
              </w:rPr>
              <w:t>10</w:t>
            </w:r>
          </w:p>
        </w:tc>
      </w:tr>
      <w:tr w:rsidR="00FE3DBE" w:rsidRPr="007E4B3B" w:rsidTr="0097383C">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tcPr>
          <w:p w:rsidR="00FE3DBE" w:rsidRDefault="0097383C" w:rsidP="00C55B2E">
            <w:pPr>
              <w:tabs>
                <w:tab w:val="clear" w:pos="567"/>
                <w:tab w:val="clear" w:pos="1134"/>
              </w:tabs>
              <w:spacing w:after="0" w:line="240" w:lineRule="auto"/>
              <w:ind w:right="176"/>
              <w:jc w:val="right"/>
              <w:rPr>
                <w:rFonts w:cs="Arial"/>
                <w:szCs w:val="20"/>
              </w:rPr>
            </w:pPr>
            <w:r>
              <w:rPr>
                <w:rFonts w:cs="Arial"/>
                <w:szCs w:val="20"/>
              </w:rPr>
              <w:t>122</w:t>
            </w:r>
          </w:p>
        </w:tc>
      </w:tr>
      <w:tr w:rsidR="008F7F9A" w:rsidRPr="007E4B3B" w:rsidTr="0097383C">
        <w:trPr>
          <w:trHeight w:val="510"/>
        </w:trPr>
        <w:tc>
          <w:tcPr>
            <w:tcW w:w="6946" w:type="dxa"/>
            <w:shd w:val="clear" w:color="auto" w:fill="auto"/>
            <w:vAlign w:val="center"/>
            <w:hideMark/>
          </w:tcPr>
          <w:p w:rsidR="008F7F9A" w:rsidRDefault="008F7F9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8F7F9A" w:rsidRDefault="0097383C" w:rsidP="00C55B2E">
            <w:pPr>
              <w:tabs>
                <w:tab w:val="clear" w:pos="567"/>
                <w:tab w:val="clear" w:pos="1134"/>
              </w:tabs>
              <w:spacing w:after="0" w:line="240" w:lineRule="auto"/>
              <w:ind w:right="176"/>
              <w:jc w:val="right"/>
              <w:rPr>
                <w:rFonts w:cs="Arial"/>
                <w:szCs w:val="20"/>
              </w:rPr>
            </w:pPr>
            <w:r>
              <w:rPr>
                <w:rFonts w:cs="Arial"/>
                <w:szCs w:val="20"/>
              </w:rPr>
              <w:t>7</w:t>
            </w:r>
          </w:p>
        </w:tc>
      </w:tr>
      <w:tr w:rsidR="006E241F" w:rsidRPr="00D56FC0" w:rsidTr="00C55B2E">
        <w:trPr>
          <w:trHeight w:val="510"/>
        </w:trPr>
        <w:tc>
          <w:tcPr>
            <w:tcW w:w="6946" w:type="dxa"/>
            <w:shd w:val="clear" w:color="auto" w:fill="auto"/>
            <w:vAlign w:val="center"/>
            <w:hideMark/>
          </w:tcPr>
          <w:p w:rsidR="006E241F" w:rsidRPr="00D56FC0" w:rsidRDefault="006E241F"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shd w:val="clear" w:color="auto" w:fill="auto"/>
            <w:vAlign w:val="center"/>
          </w:tcPr>
          <w:p w:rsidR="006E241F" w:rsidRPr="00D56FC0" w:rsidRDefault="006E241F" w:rsidP="00C55B2E">
            <w:pPr>
              <w:tabs>
                <w:tab w:val="clear" w:pos="567"/>
                <w:tab w:val="clear" w:pos="1134"/>
              </w:tabs>
              <w:autoSpaceDE w:val="0"/>
              <w:autoSpaceDN w:val="0"/>
              <w:adjustRightInd w:val="0"/>
              <w:spacing w:after="0" w:line="240" w:lineRule="auto"/>
              <w:ind w:right="176"/>
              <w:jc w:val="right"/>
              <w:rPr>
                <w:rFonts w:cs="Arial"/>
                <w:szCs w:val="20"/>
                <w:lang w:val="en-AU" w:eastAsia="en-AU"/>
              </w:rPr>
            </w:pPr>
          </w:p>
        </w:tc>
      </w:tr>
      <w:tr w:rsidR="008645F0" w:rsidRPr="007E4B3B" w:rsidTr="0097383C">
        <w:trPr>
          <w:trHeight w:val="510"/>
        </w:trPr>
        <w:tc>
          <w:tcPr>
            <w:tcW w:w="6946" w:type="dxa"/>
            <w:shd w:val="clear" w:color="auto" w:fill="auto"/>
            <w:vAlign w:val="center"/>
            <w:hideMark/>
          </w:tcPr>
          <w:p w:rsidR="008645F0" w:rsidRDefault="008645F0"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tcPr>
          <w:p w:rsidR="008645F0"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98</w:t>
            </w:r>
          </w:p>
        </w:tc>
      </w:tr>
      <w:tr w:rsidR="008645F0" w:rsidRPr="007E4B3B" w:rsidTr="0097383C">
        <w:trPr>
          <w:trHeight w:val="510"/>
        </w:trPr>
        <w:tc>
          <w:tcPr>
            <w:tcW w:w="6946" w:type="dxa"/>
            <w:shd w:val="clear" w:color="auto" w:fill="auto"/>
            <w:vAlign w:val="center"/>
          </w:tcPr>
          <w:p w:rsidR="008645F0"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tcPr>
          <w:p w:rsidR="008645F0"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66</w:t>
            </w:r>
          </w:p>
        </w:tc>
      </w:tr>
      <w:tr w:rsidR="00DC53F3" w:rsidRPr="007E4B3B" w:rsidTr="0097383C">
        <w:trPr>
          <w:trHeight w:val="510"/>
        </w:trPr>
        <w:tc>
          <w:tcPr>
            <w:tcW w:w="6946" w:type="dxa"/>
            <w:shd w:val="clear" w:color="auto" w:fill="auto"/>
            <w:vAlign w:val="center"/>
          </w:tcPr>
          <w:p w:rsidR="00DC53F3" w:rsidRDefault="00DC53F3"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tcPr>
          <w:p w:rsidR="00DC53F3"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19</w:t>
            </w:r>
          </w:p>
        </w:tc>
      </w:tr>
      <w:tr w:rsidR="00DC53F3" w:rsidRPr="007E4B3B" w:rsidTr="0097383C">
        <w:trPr>
          <w:trHeight w:val="510"/>
        </w:trPr>
        <w:tc>
          <w:tcPr>
            <w:tcW w:w="6946" w:type="dxa"/>
            <w:shd w:val="clear" w:color="auto" w:fill="auto"/>
            <w:vAlign w:val="center"/>
          </w:tcPr>
          <w:p w:rsidR="00DC53F3" w:rsidRDefault="00DC53F3"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tcPr>
          <w:p w:rsidR="00DC53F3"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DC53F3" w:rsidRPr="007E4B3B" w:rsidTr="0097383C">
        <w:trPr>
          <w:trHeight w:val="510"/>
        </w:trPr>
        <w:tc>
          <w:tcPr>
            <w:tcW w:w="6946" w:type="dxa"/>
            <w:shd w:val="clear" w:color="auto" w:fill="auto"/>
            <w:vAlign w:val="center"/>
          </w:tcPr>
          <w:p w:rsidR="00DC53F3" w:rsidRDefault="00DC53F3"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tcPr>
          <w:p w:rsidR="00DC53F3"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DC53F3" w:rsidRPr="007E4B3B" w:rsidTr="0097383C">
        <w:trPr>
          <w:trHeight w:val="510"/>
        </w:trPr>
        <w:tc>
          <w:tcPr>
            <w:tcW w:w="6946" w:type="dxa"/>
            <w:shd w:val="clear" w:color="auto" w:fill="auto"/>
            <w:vAlign w:val="center"/>
          </w:tcPr>
          <w:p w:rsidR="00DC53F3" w:rsidRDefault="00DC53F3"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shd w:val="clear" w:color="auto" w:fill="auto"/>
            <w:noWrap/>
            <w:vAlign w:val="center"/>
          </w:tcPr>
          <w:p w:rsidR="00DC53F3"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w:t>
            </w:r>
          </w:p>
        </w:tc>
      </w:tr>
      <w:tr w:rsidR="00DC53F3" w:rsidRPr="007E4B3B" w:rsidTr="00C55B2E">
        <w:trPr>
          <w:trHeight w:val="510"/>
        </w:trPr>
        <w:tc>
          <w:tcPr>
            <w:tcW w:w="6946" w:type="dxa"/>
            <w:shd w:val="clear" w:color="auto" w:fill="auto"/>
            <w:vAlign w:val="center"/>
          </w:tcPr>
          <w:p w:rsidR="00DC53F3" w:rsidRDefault="00DC53F3"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rsidR="00DC53F3"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DC53F3" w:rsidRPr="007E4B3B" w:rsidTr="00C55B2E">
        <w:trPr>
          <w:trHeight w:val="510"/>
        </w:trPr>
        <w:tc>
          <w:tcPr>
            <w:tcW w:w="6946" w:type="dxa"/>
            <w:shd w:val="clear" w:color="auto" w:fill="auto"/>
            <w:vAlign w:val="center"/>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DC53F3"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DC53F3" w:rsidRPr="007E4B3B" w:rsidTr="00C55B2E">
        <w:trPr>
          <w:trHeight w:val="510"/>
        </w:trPr>
        <w:tc>
          <w:tcPr>
            <w:tcW w:w="6946" w:type="dxa"/>
            <w:shd w:val="clear" w:color="auto" w:fill="auto"/>
            <w:vAlign w:val="center"/>
            <w:hideMark/>
          </w:tcPr>
          <w:p w:rsidR="00DC53F3" w:rsidRDefault="00DC53F3"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Pr>
                <w:rStyle w:val="FootnoteReference"/>
                <w:rFonts w:cs="Arial"/>
                <w:color w:val="000000"/>
                <w:szCs w:val="20"/>
                <w:lang w:val="en-AU" w:eastAsia="en-AU"/>
              </w:rPr>
              <w:footnoteReference w:id="12"/>
            </w:r>
          </w:p>
        </w:tc>
        <w:tc>
          <w:tcPr>
            <w:tcW w:w="2694" w:type="dxa"/>
            <w:shd w:val="clear" w:color="auto" w:fill="auto"/>
            <w:vAlign w:val="center"/>
          </w:tcPr>
          <w:p w:rsidR="00DC53F3" w:rsidRDefault="00DC53F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DC53F3" w:rsidRPr="007E4B3B" w:rsidTr="00C55B2E">
        <w:trPr>
          <w:trHeight w:val="510"/>
        </w:trPr>
        <w:tc>
          <w:tcPr>
            <w:tcW w:w="6946" w:type="dxa"/>
            <w:shd w:val="clear" w:color="auto" w:fill="auto"/>
            <w:vAlign w:val="center"/>
            <w:hideMark/>
          </w:tcPr>
          <w:p w:rsidR="00DC53F3" w:rsidRDefault="00DC53F3"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rsidR="00DC53F3" w:rsidRDefault="0097383C"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DC53F3" w:rsidRPr="007E4B3B" w:rsidTr="00C55B2E">
        <w:trPr>
          <w:trHeight w:val="510"/>
        </w:trPr>
        <w:tc>
          <w:tcPr>
            <w:tcW w:w="6946" w:type="dxa"/>
            <w:shd w:val="clear" w:color="auto" w:fill="auto"/>
            <w:vAlign w:val="center"/>
            <w:hideMark/>
          </w:tcPr>
          <w:p w:rsidR="00DC53F3" w:rsidRDefault="00DC53F3"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rsidR="00DC53F3" w:rsidRDefault="0097383C"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54</w:t>
            </w:r>
          </w:p>
        </w:tc>
      </w:tr>
      <w:tr w:rsidR="00DC53F3" w:rsidRPr="007E4B3B" w:rsidTr="00C55B2E">
        <w:trPr>
          <w:trHeight w:val="510"/>
        </w:trPr>
        <w:tc>
          <w:tcPr>
            <w:tcW w:w="6946" w:type="dxa"/>
            <w:shd w:val="clear" w:color="auto" w:fill="auto"/>
            <w:vAlign w:val="center"/>
            <w:hideMark/>
          </w:tcPr>
          <w:p w:rsidR="00DC53F3" w:rsidRDefault="00DC53F3"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rsidR="00DC53F3" w:rsidRDefault="0097383C"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rsidR="00DC53F3"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35</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rsidR="00DC53F3"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rsidR="00DC53F3"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Western Australia</w:t>
            </w:r>
          </w:p>
        </w:tc>
        <w:tc>
          <w:tcPr>
            <w:tcW w:w="2694" w:type="dxa"/>
            <w:shd w:val="clear" w:color="auto" w:fill="auto"/>
            <w:vAlign w:val="center"/>
          </w:tcPr>
          <w:p w:rsidR="00DC53F3"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18</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rsidR="00DC53F3" w:rsidRDefault="0097383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59</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Unknown/unclear</w:t>
            </w:r>
          </w:p>
        </w:tc>
        <w:tc>
          <w:tcPr>
            <w:tcW w:w="2694" w:type="dxa"/>
            <w:shd w:val="clear" w:color="auto" w:fill="auto"/>
            <w:vAlign w:val="center"/>
          </w:tcPr>
          <w:p w:rsidR="00DC53F3" w:rsidRDefault="007B25C0"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Default="00DC53F3"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Industries:</w:t>
            </w:r>
            <w:r>
              <w:rPr>
                <w:rStyle w:val="FootnoteReference"/>
                <w:rFonts w:cs="Arial"/>
                <w:color w:val="000000"/>
                <w:szCs w:val="20"/>
                <w:lang w:val="en-AU" w:eastAsia="en-AU"/>
              </w:rPr>
              <w:footnoteReference w:id="13"/>
            </w:r>
          </w:p>
        </w:tc>
        <w:tc>
          <w:tcPr>
            <w:tcW w:w="2694" w:type="dxa"/>
            <w:tcBorders>
              <w:bottom w:val="single" w:sz="4" w:space="0" w:color="D9D9D9" w:themeColor="background1" w:themeShade="D9"/>
            </w:tcBorders>
            <w:shd w:val="clear" w:color="auto" w:fill="auto"/>
            <w:vAlign w:val="center"/>
          </w:tcPr>
          <w:p w:rsidR="00DC53F3" w:rsidRDefault="00DC53F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Aged care industry</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6</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Agricultural industry</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2</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Airline operations</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Amusement, events and recreation industry</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Animal care and veterinary services</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Banking finance and insurance industry</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6</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Building services</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Building, metal and civil construction industries</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4</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Children's services</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2</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Cleaning services</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3</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Clerical industry</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9</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Clothing industry</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Coal industry</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Commercial sales</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5</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Commonwealth employment</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3</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Educational services</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12</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Electrical contracting industry</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Electrical power industry</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2</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Fast food industry</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2</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Federal police operations</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 xml:space="preserve">Food, beverages and tobacco manufacturing industry </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7E4B3B" w:rsidTr="00817CC0">
        <w:trPr>
          <w:trHeight w:val="510"/>
        </w:trPr>
        <w:tc>
          <w:tcPr>
            <w:tcW w:w="6946"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Gardening services</w:t>
            </w:r>
          </w:p>
        </w:tc>
        <w:tc>
          <w:tcPr>
            <w:tcW w:w="2694" w:type="dxa"/>
            <w:tcBorders>
              <w:bottom w:val="single" w:sz="4" w:space="0" w:color="D9D9D9" w:themeColor="background1" w:themeShade="D9"/>
            </w:tcBorders>
            <w:shd w:val="clear" w:color="auto"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Graphic Arts</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lastRenderedPageBreak/>
              <w:t>Hair and Beauty</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Health and welfare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22</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Hospitality industry</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9</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Licensed and registered clubs</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4</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Live performance industry</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2</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Local government administration</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4</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Manufacturing and associated industries</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7</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Market and business consultancy services</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6</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Mining industry</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3</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Passenger vehicle transport (</w:t>
            </w:r>
            <w:proofErr w:type="spellStart"/>
            <w:r w:rsidRPr="00817CC0">
              <w:rPr>
                <w:rFonts w:cs="Arial"/>
                <w:color w:val="000000"/>
                <w:szCs w:val="20"/>
                <w:lang w:val="en-AU" w:eastAsia="en-AU"/>
              </w:rPr>
              <w:t>non rail</w:t>
            </w:r>
            <w:proofErr w:type="spellEnd"/>
            <w:r w:rsidRPr="00817CC0">
              <w:rPr>
                <w:rFonts w:cs="Arial"/>
                <w:color w:val="000000"/>
                <w:szCs w:val="20"/>
                <w:lang w:val="en-AU" w:eastAsia="en-AU"/>
              </w:rPr>
              <w:t>) industry</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Pharmaceutical industry</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Pharmacy operations</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Postal services</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Racing industry</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Rail industry</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6</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 xml:space="preserve">Real estate industry </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2</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Restaurants</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3</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 xml:space="preserve">Retail industry </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22</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Road transport industry</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3</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Security services</w:t>
            </w:r>
          </w:p>
        </w:tc>
        <w:tc>
          <w:tcPr>
            <w:tcW w:w="2694" w:type="dxa"/>
            <w:tcBorders>
              <w:top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3</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Social, community, home care and disability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9</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Storage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Technical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Telecommunications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3</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Tourism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2</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t>Vehicle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2</w:t>
            </w:r>
          </w:p>
        </w:tc>
      </w:tr>
      <w:tr w:rsidR="00817CC0" w:rsidRPr="0034648A" w:rsidTr="00817CC0">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817CC0" w:rsidRPr="00817CC0" w:rsidRDefault="00817CC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17CC0">
              <w:rPr>
                <w:rFonts w:cs="Arial"/>
                <w:color w:val="000000"/>
                <w:szCs w:val="20"/>
                <w:lang w:val="en-AU" w:eastAsia="en-AU"/>
              </w:rPr>
              <w:lastRenderedPageBreak/>
              <w:t xml:space="preserve">Waste management industry </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817CC0" w:rsidRPr="00817CC0" w:rsidRDefault="00817CC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817CC0">
              <w:rPr>
                <w:rFonts w:cs="Arial"/>
                <w:color w:val="000000"/>
                <w:szCs w:val="20"/>
                <w:lang w:val="en-AU" w:eastAsia="en-AU"/>
              </w:rPr>
              <w:t>1</w:t>
            </w:r>
          </w:p>
        </w:tc>
      </w:tr>
    </w:tbl>
    <w:p w:rsidR="00857D01" w:rsidRDefault="00857D01" w:rsidP="00E73DA6">
      <w:pPr>
        <w:pStyle w:val="Heading2"/>
      </w:pPr>
      <w:r w:rsidRPr="001D312A">
        <w:t>Disclaimer</w:t>
      </w:r>
    </w:p>
    <w:p w:rsidR="00D555E1" w:rsidRDefault="00D555E1" w:rsidP="00E73DA6">
      <w:r>
        <w:t>This report should be read in conjunction with the Fair Work Commission information note for Quarterly reports.</w:t>
      </w:r>
    </w:p>
    <w:p w:rsidR="00857D01" w:rsidRDefault="00857D01" w:rsidP="00E73DA6">
      <w:r w:rsidRPr="00BD1677">
        <w:t xml:space="preserve">In compiling this quarterly report all efforts have been made to ensure statistical accuracy, however minor </w:t>
      </w:r>
      <w:r>
        <w:t>revisions</w:t>
      </w:r>
      <w:r w:rsidRPr="00BD1677">
        <w:t xml:space="preserve"> in figur</w:t>
      </w:r>
      <w:r>
        <w:t xml:space="preserve">es may occur from time to time. </w:t>
      </w:r>
      <w:r w:rsidRPr="00BD1677">
        <w:t xml:space="preserve">The Fair Work </w:t>
      </w:r>
      <w:r>
        <w:t>Commission</w:t>
      </w:r>
      <w:r w:rsidRPr="00BD1677">
        <w:t xml:space="preserve"> annual report, which is tabled in the Australian Parliament each year, is the official statistica</w:t>
      </w:r>
      <w:r>
        <w:t>l record of tribunal activities for the financial year.</w:t>
      </w:r>
    </w:p>
    <w:p w:rsidR="00857D01" w:rsidRDefault="00857D01" w:rsidP="00E73DA6">
      <w:pPr>
        <w:pStyle w:val="Heading2"/>
      </w:pPr>
      <w:r>
        <w:t>Further information</w:t>
      </w:r>
    </w:p>
    <w:p w:rsidR="00857D01" w:rsidRDefault="004E34CC" w:rsidP="00E73DA6">
      <w:pPr>
        <w:rPr>
          <w:rFonts w:cs="Arial"/>
        </w:rPr>
      </w:pPr>
      <w:r>
        <w:rPr>
          <w:rFonts w:cs="Arial"/>
          <w:sz w:val="18"/>
          <w:szCs w:val="18"/>
        </w:rPr>
        <w:t xml:space="preserve">If you have an inquiry about this report please contact Louise Clarke, Director, </w:t>
      </w:r>
      <w:proofErr w:type="gramStart"/>
      <w:r>
        <w:rPr>
          <w:rFonts w:cs="Arial"/>
          <w:sz w:val="18"/>
          <w:szCs w:val="18"/>
        </w:rPr>
        <w:t>Client</w:t>
      </w:r>
      <w:proofErr w:type="gramEnd"/>
      <w:r>
        <w:rPr>
          <w:rFonts w:cs="Arial"/>
          <w:sz w:val="18"/>
          <w:szCs w:val="18"/>
        </w:rPr>
        <w:t xml:space="preserve"> Services Branch. Phone 03 8656 4800 or by email </w:t>
      </w:r>
      <w:hyperlink r:id="rId12" w:history="1">
        <w:r>
          <w:rPr>
            <w:rStyle w:val="Hyperlink"/>
          </w:rPr>
          <w:t>louise.clarke@fwc.gov.au</w:t>
        </w:r>
      </w:hyperlink>
    </w:p>
    <w:sectPr w:rsidR="00857D01" w:rsidSect="00E54ED2">
      <w:footerReference w:type="default" r:id="rId13"/>
      <w:headerReference w:type="first" r:id="rId14"/>
      <w:footerReference w:type="first" r:id="rId15"/>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66" w:rsidRDefault="00CC2A66">
      <w:r>
        <w:separator/>
      </w:r>
    </w:p>
  </w:endnote>
  <w:endnote w:type="continuationSeparator" w:id="0">
    <w:p w:rsidR="00CC2A66" w:rsidRDefault="00CC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3C" w:rsidRPr="00EF570A" w:rsidRDefault="0097383C"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835B46">
      <w:rPr>
        <w:noProof/>
        <w:sz w:val="18"/>
        <w:szCs w:val="18"/>
      </w:rPr>
      <w:t>6</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835B46">
      <w:rPr>
        <w:noProof/>
        <w:sz w:val="18"/>
        <w:szCs w:val="18"/>
      </w:rPr>
      <w:t>6</w:t>
    </w:r>
    <w:r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3C" w:rsidRPr="00B16C55" w:rsidRDefault="0097383C"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835B46">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835B46">
      <w:rPr>
        <w:noProof/>
        <w:sz w:val="18"/>
        <w:szCs w:val="18"/>
      </w:rPr>
      <w:t>6</w:t>
    </w:r>
    <w:r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66" w:rsidRDefault="00CC2A66">
      <w:r>
        <w:separator/>
      </w:r>
    </w:p>
  </w:footnote>
  <w:footnote w:type="continuationSeparator" w:id="0">
    <w:p w:rsidR="00CC2A66" w:rsidRDefault="00CC2A66">
      <w:r>
        <w:continuationSeparator/>
      </w:r>
    </w:p>
  </w:footnote>
  <w:footnote w:id="1">
    <w:p w:rsidR="0097383C" w:rsidRDefault="0097383C"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rsidR="0097383C" w:rsidRPr="00CE460C" w:rsidRDefault="0097383C"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proofErr w:type="gramStart"/>
      <w:r w:rsidRPr="00CE460C">
        <w:rPr>
          <w:sz w:val="16"/>
          <w:szCs w:val="16"/>
        </w:rPr>
        <w:t>Applications withdrawn with case management team or with Panel Head prior to substantive proceedings.</w:t>
      </w:r>
      <w:proofErr w:type="gramEnd"/>
    </w:p>
  </w:footnote>
  <w:footnote w:id="3">
    <w:p w:rsidR="0097383C" w:rsidRDefault="0097383C" w:rsidP="000A62E9">
      <w:pPr>
        <w:pStyle w:val="FootnoteText"/>
        <w:ind w:left="284" w:hanging="284"/>
      </w:pPr>
      <w:r>
        <w:rPr>
          <w:rStyle w:val="FootnoteReference"/>
        </w:rPr>
        <w:footnoteRef/>
      </w:r>
      <w:r>
        <w:t xml:space="preserve"> </w:t>
      </w:r>
      <w:r>
        <w:tab/>
      </w:r>
      <w:proofErr w:type="gramStart"/>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w:t>
      </w:r>
      <w:proofErr w:type="gramEnd"/>
      <w:r w:rsidRPr="00252074">
        <w:rPr>
          <w:sz w:val="16"/>
          <w:szCs w:val="16"/>
        </w:rPr>
        <w:t xml:space="preserve">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rsidR="0097383C" w:rsidRDefault="0097383C" w:rsidP="000A62E9">
      <w:pPr>
        <w:pStyle w:val="FootnoteText"/>
        <w:ind w:left="284" w:hanging="284"/>
      </w:pPr>
      <w:r>
        <w:rPr>
          <w:rStyle w:val="FootnoteReference"/>
        </w:rPr>
        <w:footnoteRef/>
      </w:r>
      <w:r>
        <w:t xml:space="preserve"> </w:t>
      </w:r>
      <w:r>
        <w:tab/>
      </w:r>
      <w:proofErr w:type="gramStart"/>
      <w:r w:rsidRPr="00A32EFD">
        <w:rPr>
          <w:sz w:val="16"/>
          <w:szCs w:val="16"/>
        </w:rPr>
        <w:t>Includes matters that are resolved as a result of a listed conference, hearing, mention or mediation before a Commission Member or listed mediation by a staff member.</w:t>
      </w:r>
      <w:proofErr w:type="gramEnd"/>
    </w:p>
  </w:footnote>
  <w:footnote w:id="5">
    <w:p w:rsidR="0097383C" w:rsidRPr="00B35C93" w:rsidRDefault="0097383C" w:rsidP="000A62E9">
      <w:pPr>
        <w:pStyle w:val="FootnoteText"/>
        <w:ind w:left="284" w:hanging="284"/>
        <w:rPr>
          <w:sz w:val="16"/>
          <w:szCs w:val="16"/>
        </w:rPr>
      </w:pPr>
      <w:r>
        <w:rPr>
          <w:rStyle w:val="FootnoteReference"/>
        </w:rPr>
        <w:footnoteRef/>
      </w:r>
      <w:r>
        <w:t xml:space="preserve"> </w:t>
      </w:r>
      <w:r>
        <w:tab/>
      </w:r>
      <w:proofErr w:type="gramStart"/>
      <w:r w:rsidRPr="00B35C93">
        <w:rPr>
          <w:sz w:val="16"/>
          <w:szCs w:val="16"/>
        </w:rPr>
        <w:t>Decision made under Part 5-1 of the Fair Work Act 2009 are</w:t>
      </w:r>
      <w:proofErr w:type="gramEnd"/>
      <w:r w:rsidRPr="00B35C93">
        <w:rPr>
          <w:sz w:val="16"/>
          <w:szCs w:val="16"/>
        </w:rPr>
        <w:t xml:space="preserve"> not required to be written.</w:t>
      </w:r>
    </w:p>
  </w:footnote>
  <w:footnote w:id="6">
    <w:p w:rsidR="0097383C" w:rsidRPr="006D360D" w:rsidRDefault="0097383C" w:rsidP="000A62E9">
      <w:pPr>
        <w:pStyle w:val="FootnoteText"/>
        <w:ind w:left="284" w:hanging="284"/>
        <w:rPr>
          <w:sz w:val="16"/>
          <w:szCs w:val="16"/>
        </w:rPr>
      </w:pPr>
      <w:r>
        <w:rPr>
          <w:rStyle w:val="FootnoteReference"/>
        </w:rPr>
        <w:footnoteRef/>
      </w:r>
      <w:r>
        <w:t xml:space="preserve"> </w:t>
      </w:r>
      <w:r>
        <w:tab/>
      </w:r>
      <w:proofErr w:type="gramStart"/>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roofErr w:type="gramEnd"/>
    </w:p>
  </w:footnote>
  <w:footnote w:id="7">
    <w:p w:rsidR="0097383C" w:rsidRPr="00B35C93" w:rsidRDefault="0097383C" w:rsidP="000A62E9">
      <w:pPr>
        <w:pStyle w:val="FootnoteText"/>
        <w:ind w:left="284" w:hanging="284"/>
        <w:rPr>
          <w:sz w:val="16"/>
          <w:szCs w:val="16"/>
        </w:rPr>
      </w:pPr>
      <w:r>
        <w:rPr>
          <w:rStyle w:val="FootnoteReference"/>
        </w:rPr>
        <w:footnoteRef/>
      </w:r>
      <w:r>
        <w:t xml:space="preserve"> </w:t>
      </w:r>
      <w:r>
        <w:tab/>
      </w:r>
      <w:r w:rsidRPr="00B35C93">
        <w:rPr>
          <w:sz w:val="16"/>
          <w:szCs w:val="16"/>
        </w:rPr>
        <w:t xml:space="preserve">Some applications may be </w:t>
      </w:r>
      <w:proofErr w:type="gramStart"/>
      <w:r w:rsidRPr="00B35C93">
        <w:rPr>
          <w:sz w:val="16"/>
          <w:szCs w:val="16"/>
        </w:rPr>
        <w:t>subject to more than one mediation</w:t>
      </w:r>
      <w:proofErr w:type="gramEnd"/>
      <w:r w:rsidRPr="00B35C93">
        <w:rPr>
          <w:sz w:val="16"/>
          <w:szCs w:val="16"/>
        </w:rPr>
        <w:t>.</w:t>
      </w:r>
    </w:p>
  </w:footnote>
  <w:footnote w:id="8">
    <w:p w:rsidR="0097383C" w:rsidRPr="00A11B9E" w:rsidRDefault="0097383C" w:rsidP="000A62E9">
      <w:pPr>
        <w:pStyle w:val="FootnoteText"/>
        <w:ind w:left="284" w:hanging="284"/>
        <w:rPr>
          <w:sz w:val="16"/>
          <w:szCs w:val="16"/>
        </w:rPr>
      </w:pPr>
      <w:r w:rsidRPr="00B35C93">
        <w:rPr>
          <w:sz w:val="16"/>
          <w:szCs w:val="16"/>
        </w:rPr>
        <w:footnoteRef/>
      </w:r>
      <w:r w:rsidRPr="00B35C93">
        <w:rPr>
          <w:sz w:val="16"/>
          <w:szCs w:val="16"/>
        </w:rPr>
        <w:t xml:space="preserve"> </w:t>
      </w:r>
      <w:r>
        <w:rPr>
          <w:sz w:val="16"/>
          <w:szCs w:val="16"/>
        </w:rPr>
        <w:tab/>
      </w:r>
      <w:r w:rsidRPr="00A11B9E">
        <w:rPr>
          <w:sz w:val="16"/>
          <w:szCs w:val="16"/>
        </w:rPr>
        <w:t>Based on information provided by the parties where contact can be made. Totals will not necessarily add up to the total number of applications received</w:t>
      </w:r>
      <w:r>
        <w:rPr>
          <w:sz w:val="16"/>
          <w:szCs w:val="16"/>
        </w:rPr>
        <w:t xml:space="preserve"> as multiple options may be available for some categories</w:t>
      </w:r>
      <w:r w:rsidRPr="00A11B9E">
        <w:rPr>
          <w:sz w:val="16"/>
          <w:szCs w:val="16"/>
        </w:rPr>
        <w:t>.</w:t>
      </w:r>
    </w:p>
  </w:footnote>
  <w:footnote w:id="9">
    <w:p w:rsidR="0097383C" w:rsidRPr="00A11B9E" w:rsidRDefault="0097383C"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proofErr w:type="gramStart"/>
      <w:r w:rsidRPr="00A11B9E">
        <w:rPr>
          <w:sz w:val="16"/>
          <w:szCs w:val="16"/>
        </w:rPr>
        <w:t>Based on information provided by the applicant in an application.</w:t>
      </w:r>
      <w:proofErr w:type="gramEnd"/>
      <w:r>
        <w:rPr>
          <w:sz w:val="16"/>
          <w:szCs w:val="16"/>
        </w:rPr>
        <w:t xml:space="preserve"> </w:t>
      </w:r>
    </w:p>
  </w:footnote>
  <w:footnote w:id="10">
    <w:p w:rsidR="0097383C" w:rsidRPr="00A11B9E" w:rsidRDefault="0097383C"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w:t>
      </w:r>
      <w:r w:rsidRPr="00C21D78">
        <w:rPr>
          <w:sz w:val="16"/>
          <w:szCs w:val="16"/>
        </w:rPr>
        <w:t>Employees</w:t>
      </w:r>
      <w:r>
        <w:rPr>
          <w:sz w:val="16"/>
          <w:szCs w:val="16"/>
        </w:rPr>
        <w:t>”</w:t>
      </w:r>
      <w:r w:rsidRPr="00C21D78">
        <w:rPr>
          <w:sz w:val="16"/>
          <w:szCs w:val="16"/>
        </w:rPr>
        <w:t xml:space="preserve"> </w:t>
      </w:r>
      <w:r>
        <w:rPr>
          <w:sz w:val="16"/>
          <w:szCs w:val="16"/>
        </w:rPr>
        <w:t xml:space="preserve">in terms of business size </w:t>
      </w:r>
      <w:r w:rsidRPr="00C21D78">
        <w:rPr>
          <w:sz w:val="16"/>
          <w:szCs w:val="16"/>
        </w:rPr>
        <w:t xml:space="preserve">refers to employees and </w:t>
      </w:r>
      <w:r>
        <w:rPr>
          <w:sz w:val="16"/>
          <w:szCs w:val="16"/>
        </w:rPr>
        <w:t xml:space="preserve">individual </w:t>
      </w:r>
      <w:r w:rsidRPr="00C21D78">
        <w:rPr>
          <w:sz w:val="16"/>
          <w:szCs w:val="16"/>
        </w:rPr>
        <w:t>contractors where known</w:t>
      </w:r>
      <w:r>
        <w:rPr>
          <w:sz w:val="16"/>
          <w:szCs w:val="16"/>
        </w:rPr>
        <w:t xml:space="preserve"> and as indicated by parties to the matter.</w:t>
      </w:r>
    </w:p>
  </w:footnote>
  <w:footnote w:id="11">
    <w:p w:rsidR="0097383C" w:rsidRDefault="0097383C"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p>
  </w:footnote>
  <w:footnote w:id="12">
    <w:p w:rsidR="0097383C" w:rsidRDefault="0097383C"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p>
  </w:footnote>
  <w:footnote w:id="13">
    <w:p w:rsidR="0097383C" w:rsidRDefault="0097383C" w:rsidP="000A62E9">
      <w:pPr>
        <w:pStyle w:val="FootnoteText"/>
        <w:ind w:left="284" w:hanging="284"/>
      </w:pPr>
      <w:r>
        <w:rPr>
          <w:rStyle w:val="FootnoteReference"/>
        </w:rPr>
        <w:footnoteRef/>
      </w:r>
      <w:r>
        <w:t xml:space="preserve"> </w:t>
      </w:r>
      <w:r>
        <w:tab/>
      </w:r>
      <w:r>
        <w:rPr>
          <w:sz w:val="16"/>
          <w:szCs w:val="16"/>
        </w:rPr>
        <w:t xml:space="preserve">Industries with no applications made not included. </w:t>
      </w:r>
      <w:proofErr w:type="gramStart"/>
      <w:r>
        <w:rPr>
          <w:sz w:val="16"/>
          <w:szCs w:val="16"/>
        </w:rPr>
        <w:t>As per the Fair Work Commission’s industry panel classifications.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3C" w:rsidRDefault="0097383C" w:rsidP="00B74701">
    <w:pPr>
      <w:rPr>
        <w:sz w:val="16"/>
        <w:szCs w:val="16"/>
      </w:rPr>
    </w:pPr>
    <w:r w:rsidRPr="00E54ED2">
      <w:rPr>
        <w:noProof/>
        <w:sz w:val="16"/>
        <w:szCs w:val="16"/>
        <w:lang w:val="en-AU" w:eastAsia="en-AU"/>
      </w:rPr>
      <w:drawing>
        <wp:anchor distT="0" distB="0" distL="114300" distR="114300" simplePos="0" relativeHeight="251661312"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97383C" w:rsidRDefault="0097383C" w:rsidP="00B74701">
    <w:pPr>
      <w:rPr>
        <w:sz w:val="16"/>
        <w:szCs w:val="16"/>
      </w:rPr>
    </w:pPr>
  </w:p>
  <w:p w:rsidR="0097383C" w:rsidRPr="0015037E" w:rsidRDefault="0097383C"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63360"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8193">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54A8"/>
    <w:rsid w:val="000162F6"/>
    <w:rsid w:val="00020663"/>
    <w:rsid w:val="000218C2"/>
    <w:rsid w:val="000246EE"/>
    <w:rsid w:val="000259A8"/>
    <w:rsid w:val="00025DAB"/>
    <w:rsid w:val="00032989"/>
    <w:rsid w:val="00034EB2"/>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9D0"/>
    <w:rsid w:val="00172275"/>
    <w:rsid w:val="0017585A"/>
    <w:rsid w:val="00180DDB"/>
    <w:rsid w:val="00184B41"/>
    <w:rsid w:val="001974B5"/>
    <w:rsid w:val="001A062B"/>
    <w:rsid w:val="001A50A7"/>
    <w:rsid w:val="001A6BCB"/>
    <w:rsid w:val="001A7926"/>
    <w:rsid w:val="001B0701"/>
    <w:rsid w:val="001B2C07"/>
    <w:rsid w:val="001B7865"/>
    <w:rsid w:val="001D1141"/>
    <w:rsid w:val="001D312A"/>
    <w:rsid w:val="001D4B00"/>
    <w:rsid w:val="001E1EA6"/>
    <w:rsid w:val="001E33D4"/>
    <w:rsid w:val="001E3C74"/>
    <w:rsid w:val="001E3DB8"/>
    <w:rsid w:val="001E4B46"/>
    <w:rsid w:val="001E6219"/>
    <w:rsid w:val="001E6963"/>
    <w:rsid w:val="001F0E07"/>
    <w:rsid w:val="001F2AE8"/>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61F5C"/>
    <w:rsid w:val="00262D27"/>
    <w:rsid w:val="0026344D"/>
    <w:rsid w:val="00276856"/>
    <w:rsid w:val="00282CD6"/>
    <w:rsid w:val="00290B0D"/>
    <w:rsid w:val="00294032"/>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06650"/>
    <w:rsid w:val="00310645"/>
    <w:rsid w:val="00312959"/>
    <w:rsid w:val="00317307"/>
    <w:rsid w:val="00322C00"/>
    <w:rsid w:val="00330A04"/>
    <w:rsid w:val="00330AD4"/>
    <w:rsid w:val="0033738C"/>
    <w:rsid w:val="00346F85"/>
    <w:rsid w:val="00352E35"/>
    <w:rsid w:val="003551AE"/>
    <w:rsid w:val="00370E19"/>
    <w:rsid w:val="00381A1F"/>
    <w:rsid w:val="00384EA2"/>
    <w:rsid w:val="0039133F"/>
    <w:rsid w:val="00394767"/>
    <w:rsid w:val="0039749B"/>
    <w:rsid w:val="003A097F"/>
    <w:rsid w:val="003A30EE"/>
    <w:rsid w:val="003A44C2"/>
    <w:rsid w:val="003B0133"/>
    <w:rsid w:val="003B2555"/>
    <w:rsid w:val="003B3A22"/>
    <w:rsid w:val="003B4788"/>
    <w:rsid w:val="003C2E0C"/>
    <w:rsid w:val="003C575A"/>
    <w:rsid w:val="003C7627"/>
    <w:rsid w:val="003D1652"/>
    <w:rsid w:val="003D7CD4"/>
    <w:rsid w:val="003F3FC6"/>
    <w:rsid w:val="003F6692"/>
    <w:rsid w:val="00401494"/>
    <w:rsid w:val="004017EB"/>
    <w:rsid w:val="0040656E"/>
    <w:rsid w:val="00406C66"/>
    <w:rsid w:val="004152DB"/>
    <w:rsid w:val="00420C8F"/>
    <w:rsid w:val="00425AEB"/>
    <w:rsid w:val="00426DF8"/>
    <w:rsid w:val="004273D2"/>
    <w:rsid w:val="0043048D"/>
    <w:rsid w:val="00434397"/>
    <w:rsid w:val="00437F7A"/>
    <w:rsid w:val="00440AC0"/>
    <w:rsid w:val="00442216"/>
    <w:rsid w:val="00442DD1"/>
    <w:rsid w:val="00443813"/>
    <w:rsid w:val="004441A6"/>
    <w:rsid w:val="00450950"/>
    <w:rsid w:val="0045154F"/>
    <w:rsid w:val="00457FC6"/>
    <w:rsid w:val="0046009F"/>
    <w:rsid w:val="00460282"/>
    <w:rsid w:val="00467CD1"/>
    <w:rsid w:val="00476B8D"/>
    <w:rsid w:val="00483025"/>
    <w:rsid w:val="00483887"/>
    <w:rsid w:val="0048453F"/>
    <w:rsid w:val="00487A81"/>
    <w:rsid w:val="00492730"/>
    <w:rsid w:val="00494035"/>
    <w:rsid w:val="00495DFF"/>
    <w:rsid w:val="004A2B07"/>
    <w:rsid w:val="004B039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D97"/>
    <w:rsid w:val="00604FA7"/>
    <w:rsid w:val="00606709"/>
    <w:rsid w:val="00614CDB"/>
    <w:rsid w:val="006229EF"/>
    <w:rsid w:val="00624E4B"/>
    <w:rsid w:val="006300E3"/>
    <w:rsid w:val="00640A01"/>
    <w:rsid w:val="00641B53"/>
    <w:rsid w:val="0064234F"/>
    <w:rsid w:val="006457D5"/>
    <w:rsid w:val="00646CA4"/>
    <w:rsid w:val="00655D1A"/>
    <w:rsid w:val="00666B30"/>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700F47"/>
    <w:rsid w:val="007110E9"/>
    <w:rsid w:val="00711834"/>
    <w:rsid w:val="00713C99"/>
    <w:rsid w:val="00714AB8"/>
    <w:rsid w:val="007216D5"/>
    <w:rsid w:val="00722E6E"/>
    <w:rsid w:val="007236BF"/>
    <w:rsid w:val="007276E1"/>
    <w:rsid w:val="00730605"/>
    <w:rsid w:val="00733EF5"/>
    <w:rsid w:val="00735D1E"/>
    <w:rsid w:val="007438EF"/>
    <w:rsid w:val="00753F13"/>
    <w:rsid w:val="00754E4B"/>
    <w:rsid w:val="007630B1"/>
    <w:rsid w:val="007632C3"/>
    <w:rsid w:val="00763EF8"/>
    <w:rsid w:val="00771168"/>
    <w:rsid w:val="007735D2"/>
    <w:rsid w:val="00773FE6"/>
    <w:rsid w:val="00776A1E"/>
    <w:rsid w:val="00784EBC"/>
    <w:rsid w:val="00786B17"/>
    <w:rsid w:val="0079097E"/>
    <w:rsid w:val="007A4839"/>
    <w:rsid w:val="007B1AD5"/>
    <w:rsid w:val="007B25C0"/>
    <w:rsid w:val="007B26A4"/>
    <w:rsid w:val="007B5E2A"/>
    <w:rsid w:val="007B75E2"/>
    <w:rsid w:val="007C165F"/>
    <w:rsid w:val="007C1C99"/>
    <w:rsid w:val="007C2F42"/>
    <w:rsid w:val="007C38FD"/>
    <w:rsid w:val="007C7A59"/>
    <w:rsid w:val="007D0268"/>
    <w:rsid w:val="007D076D"/>
    <w:rsid w:val="007E00FA"/>
    <w:rsid w:val="007E076F"/>
    <w:rsid w:val="007E4B3B"/>
    <w:rsid w:val="007E559F"/>
    <w:rsid w:val="007F4CDE"/>
    <w:rsid w:val="007F62BA"/>
    <w:rsid w:val="008031A3"/>
    <w:rsid w:val="0080701E"/>
    <w:rsid w:val="00807BC8"/>
    <w:rsid w:val="00817CC0"/>
    <w:rsid w:val="00820A22"/>
    <w:rsid w:val="008231D3"/>
    <w:rsid w:val="00826926"/>
    <w:rsid w:val="008316AA"/>
    <w:rsid w:val="00835B46"/>
    <w:rsid w:val="00841538"/>
    <w:rsid w:val="00841E57"/>
    <w:rsid w:val="0085216D"/>
    <w:rsid w:val="00852951"/>
    <w:rsid w:val="00853539"/>
    <w:rsid w:val="008541F5"/>
    <w:rsid w:val="00857D01"/>
    <w:rsid w:val="00861A6D"/>
    <w:rsid w:val="0086281E"/>
    <w:rsid w:val="008645F0"/>
    <w:rsid w:val="00865119"/>
    <w:rsid w:val="00871B9E"/>
    <w:rsid w:val="0087307B"/>
    <w:rsid w:val="008764E5"/>
    <w:rsid w:val="008765DB"/>
    <w:rsid w:val="008766C9"/>
    <w:rsid w:val="00877EBB"/>
    <w:rsid w:val="00877F9A"/>
    <w:rsid w:val="00881A72"/>
    <w:rsid w:val="00883542"/>
    <w:rsid w:val="00887B2B"/>
    <w:rsid w:val="00890F79"/>
    <w:rsid w:val="008A68F8"/>
    <w:rsid w:val="008B1438"/>
    <w:rsid w:val="008B34D6"/>
    <w:rsid w:val="008B60A8"/>
    <w:rsid w:val="008C1E06"/>
    <w:rsid w:val="008D23A0"/>
    <w:rsid w:val="008D32A3"/>
    <w:rsid w:val="008D46D2"/>
    <w:rsid w:val="008E1150"/>
    <w:rsid w:val="008E2102"/>
    <w:rsid w:val="008E3A70"/>
    <w:rsid w:val="008E4548"/>
    <w:rsid w:val="008F0A2E"/>
    <w:rsid w:val="008F28A0"/>
    <w:rsid w:val="008F3594"/>
    <w:rsid w:val="008F7F9A"/>
    <w:rsid w:val="00915565"/>
    <w:rsid w:val="009164E6"/>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383C"/>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4F"/>
    <w:rsid w:val="009F3C0F"/>
    <w:rsid w:val="009F4930"/>
    <w:rsid w:val="00A051EC"/>
    <w:rsid w:val="00A11B9E"/>
    <w:rsid w:val="00A16BFF"/>
    <w:rsid w:val="00A263B7"/>
    <w:rsid w:val="00A30891"/>
    <w:rsid w:val="00A30D80"/>
    <w:rsid w:val="00A32DC0"/>
    <w:rsid w:val="00A32EFD"/>
    <w:rsid w:val="00A353AB"/>
    <w:rsid w:val="00A3644E"/>
    <w:rsid w:val="00A42C38"/>
    <w:rsid w:val="00A509FF"/>
    <w:rsid w:val="00A52B37"/>
    <w:rsid w:val="00A55F0D"/>
    <w:rsid w:val="00A56796"/>
    <w:rsid w:val="00A61AA2"/>
    <w:rsid w:val="00A7260F"/>
    <w:rsid w:val="00A77A7B"/>
    <w:rsid w:val="00A802AE"/>
    <w:rsid w:val="00A808E4"/>
    <w:rsid w:val="00A85A78"/>
    <w:rsid w:val="00A85D80"/>
    <w:rsid w:val="00A921C1"/>
    <w:rsid w:val="00A931AC"/>
    <w:rsid w:val="00A9328F"/>
    <w:rsid w:val="00A96655"/>
    <w:rsid w:val="00AA0D76"/>
    <w:rsid w:val="00AA1823"/>
    <w:rsid w:val="00AA4CC4"/>
    <w:rsid w:val="00AB0855"/>
    <w:rsid w:val="00AB4768"/>
    <w:rsid w:val="00AB62B1"/>
    <w:rsid w:val="00AC20A6"/>
    <w:rsid w:val="00AC2D45"/>
    <w:rsid w:val="00AC2F16"/>
    <w:rsid w:val="00AC6B81"/>
    <w:rsid w:val="00AD6640"/>
    <w:rsid w:val="00AE0785"/>
    <w:rsid w:val="00AE48D3"/>
    <w:rsid w:val="00AF13FF"/>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613D3"/>
    <w:rsid w:val="00B657F0"/>
    <w:rsid w:val="00B74701"/>
    <w:rsid w:val="00B76297"/>
    <w:rsid w:val="00B81C59"/>
    <w:rsid w:val="00B867E7"/>
    <w:rsid w:val="00B912A7"/>
    <w:rsid w:val="00B92CC8"/>
    <w:rsid w:val="00BB22D2"/>
    <w:rsid w:val="00BB337A"/>
    <w:rsid w:val="00BB3FBE"/>
    <w:rsid w:val="00BB4320"/>
    <w:rsid w:val="00BB54AC"/>
    <w:rsid w:val="00BC0951"/>
    <w:rsid w:val="00BC2397"/>
    <w:rsid w:val="00BC330E"/>
    <w:rsid w:val="00BD1677"/>
    <w:rsid w:val="00BD3CB1"/>
    <w:rsid w:val="00BD4E0C"/>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74D4"/>
    <w:rsid w:val="00C21555"/>
    <w:rsid w:val="00C21D78"/>
    <w:rsid w:val="00C22361"/>
    <w:rsid w:val="00C235C7"/>
    <w:rsid w:val="00C26738"/>
    <w:rsid w:val="00C27557"/>
    <w:rsid w:val="00C337A5"/>
    <w:rsid w:val="00C37FC9"/>
    <w:rsid w:val="00C40BF0"/>
    <w:rsid w:val="00C4112B"/>
    <w:rsid w:val="00C522BF"/>
    <w:rsid w:val="00C52538"/>
    <w:rsid w:val="00C52F98"/>
    <w:rsid w:val="00C54743"/>
    <w:rsid w:val="00C55B2E"/>
    <w:rsid w:val="00C60884"/>
    <w:rsid w:val="00C6476D"/>
    <w:rsid w:val="00C709A9"/>
    <w:rsid w:val="00C725D8"/>
    <w:rsid w:val="00C770DF"/>
    <w:rsid w:val="00C80357"/>
    <w:rsid w:val="00C84A83"/>
    <w:rsid w:val="00C8697E"/>
    <w:rsid w:val="00C96E85"/>
    <w:rsid w:val="00CA1106"/>
    <w:rsid w:val="00CA33BE"/>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4388A"/>
    <w:rsid w:val="00D53AAB"/>
    <w:rsid w:val="00D555E1"/>
    <w:rsid w:val="00D56F21"/>
    <w:rsid w:val="00D56FC0"/>
    <w:rsid w:val="00D74980"/>
    <w:rsid w:val="00D756BD"/>
    <w:rsid w:val="00D8152D"/>
    <w:rsid w:val="00D83CD4"/>
    <w:rsid w:val="00D90E52"/>
    <w:rsid w:val="00DA22C2"/>
    <w:rsid w:val="00DA5F5D"/>
    <w:rsid w:val="00DB583F"/>
    <w:rsid w:val="00DB670F"/>
    <w:rsid w:val="00DC20EC"/>
    <w:rsid w:val="00DC2881"/>
    <w:rsid w:val="00DC53F3"/>
    <w:rsid w:val="00DC7BC8"/>
    <w:rsid w:val="00DD05C0"/>
    <w:rsid w:val="00DE599B"/>
    <w:rsid w:val="00DE77E0"/>
    <w:rsid w:val="00DF351B"/>
    <w:rsid w:val="00DF5016"/>
    <w:rsid w:val="00E009E1"/>
    <w:rsid w:val="00E01E75"/>
    <w:rsid w:val="00E04C99"/>
    <w:rsid w:val="00E10891"/>
    <w:rsid w:val="00E14285"/>
    <w:rsid w:val="00E20D43"/>
    <w:rsid w:val="00E24AB6"/>
    <w:rsid w:val="00E24BFC"/>
    <w:rsid w:val="00E25C48"/>
    <w:rsid w:val="00E27069"/>
    <w:rsid w:val="00E304AE"/>
    <w:rsid w:val="00E31651"/>
    <w:rsid w:val="00E337C7"/>
    <w:rsid w:val="00E34F31"/>
    <w:rsid w:val="00E52737"/>
    <w:rsid w:val="00E54ED2"/>
    <w:rsid w:val="00E576CE"/>
    <w:rsid w:val="00E61C1A"/>
    <w:rsid w:val="00E64AEF"/>
    <w:rsid w:val="00E73DA6"/>
    <w:rsid w:val="00E810C6"/>
    <w:rsid w:val="00E829E6"/>
    <w:rsid w:val="00E87D4F"/>
    <w:rsid w:val="00E952BF"/>
    <w:rsid w:val="00E96B2C"/>
    <w:rsid w:val="00E97D1C"/>
    <w:rsid w:val="00EA2160"/>
    <w:rsid w:val="00EA2511"/>
    <w:rsid w:val="00EA5531"/>
    <w:rsid w:val="00EB2D81"/>
    <w:rsid w:val="00EB574A"/>
    <w:rsid w:val="00EB57C9"/>
    <w:rsid w:val="00EB643A"/>
    <w:rsid w:val="00EB66EC"/>
    <w:rsid w:val="00EB6D77"/>
    <w:rsid w:val="00EC1F32"/>
    <w:rsid w:val="00EC4CB2"/>
    <w:rsid w:val="00EC6E7A"/>
    <w:rsid w:val="00ED3D44"/>
    <w:rsid w:val="00ED51D8"/>
    <w:rsid w:val="00ED6840"/>
    <w:rsid w:val="00EE1834"/>
    <w:rsid w:val="00EE3B27"/>
    <w:rsid w:val="00EF4B57"/>
    <w:rsid w:val="00EF570A"/>
    <w:rsid w:val="00F13FC9"/>
    <w:rsid w:val="00F20268"/>
    <w:rsid w:val="00F27EAF"/>
    <w:rsid w:val="00F36947"/>
    <w:rsid w:val="00F36B8E"/>
    <w:rsid w:val="00F36FF9"/>
    <w:rsid w:val="00F37EEF"/>
    <w:rsid w:val="00F425CB"/>
    <w:rsid w:val="00F441FB"/>
    <w:rsid w:val="00F511B3"/>
    <w:rsid w:val="00F56026"/>
    <w:rsid w:val="00F6239A"/>
    <w:rsid w:val="00F62801"/>
    <w:rsid w:val="00F6672A"/>
    <w:rsid w:val="00F67FBA"/>
    <w:rsid w:val="00F71131"/>
    <w:rsid w:val="00F715A0"/>
    <w:rsid w:val="00F71791"/>
    <w:rsid w:val="00F72FCC"/>
    <w:rsid w:val="00F735C8"/>
    <w:rsid w:val="00F7361D"/>
    <w:rsid w:val="00F772CB"/>
    <w:rsid w:val="00F86075"/>
    <w:rsid w:val="00F9119E"/>
    <w:rsid w:val="00F949E9"/>
    <w:rsid w:val="00FA1EA1"/>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367E"/>
    <w:rsid w:val="00FF3B93"/>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ouise.clarke@fw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BF0-DC07-4F83-80D0-7F0E927F9AD3}">
  <ds:schemaRefs>
    <ds:schemaRef ds:uri="http://schemas.openxmlformats.org/package/2006/metadata/core-properties"/>
    <ds:schemaRef ds:uri="http://schemas.microsoft.com/office/2006/documentManagement/types"/>
    <ds:schemaRef ds:uri="1c541ee4-6bb6-4651-b50f-6126f84c8d24"/>
    <ds:schemaRef ds:uri="http://schemas.microsoft.com/office/2006/metadata/properties"/>
    <ds:schemaRef ds:uri="http://www.w3.org/XML/1998/namespace"/>
    <ds:schemaRef ds:uri="http://purl.org/dc/terms/"/>
    <ds:schemaRef ds:uri="http://purl.org/dc/dcmitype/"/>
    <ds:schemaRef ds:uri="http://schemas.microsoft.com/sharepoint/v3"/>
    <ds:schemaRef ds:uri="http://purl.org/dc/elements/1.1/"/>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19BC84-2A01-405F-91EE-2355C102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670</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Anti-bullying report Jul-Sep 2014</vt:lpstr>
    </vt:vector>
  </TitlesOfParts>
  <Company>Fair Work Australia</Company>
  <LinksUpToDate>false</LinksUpToDate>
  <CharactersWithSpaces>4609</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report Jul-Sep 2014</dc:title>
  <dc:creator>Fair Work Commission</dc:creator>
  <cp:lastModifiedBy>MA, Andrew</cp:lastModifiedBy>
  <cp:revision>2</cp:revision>
  <cp:lastPrinted>2017-02-02T21:47:00Z</cp:lastPrinted>
  <dcterms:created xsi:type="dcterms:W3CDTF">2017-05-26T05:51:00Z</dcterms:created>
  <dcterms:modified xsi:type="dcterms:W3CDTF">2017-05-26T05:51:00Z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