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97EAA" w14:textId="77777777" w:rsidR="00E54ED2" w:rsidRPr="00E54ED2" w:rsidRDefault="00E54ED2" w:rsidP="00E54ED2">
      <w:pPr>
        <w:pStyle w:val="Headline"/>
        <w:spacing w:before="0" w:after="0"/>
        <w:rPr>
          <w:rFonts w:cs="Arial"/>
          <w:sz w:val="2"/>
          <w:szCs w:val="2"/>
        </w:rPr>
      </w:pPr>
    </w:p>
    <w:p w14:paraId="574D0597" w14:textId="3E6E952D"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841379">
        <w:t>Jan</w:t>
      </w:r>
      <w:r w:rsidR="00841379" w:rsidRPr="00F34387">
        <w:t>-</w:t>
      </w:r>
      <w:r w:rsidR="00841379">
        <w:t>Mar</w:t>
      </w:r>
      <w:r w:rsidR="00841379" w:rsidRPr="00DD2BB4">
        <w:t xml:space="preserve"> </w:t>
      </w:r>
      <w:r w:rsidR="00841379">
        <w:t>2020</w:t>
      </w:r>
      <w:bookmarkStart w:id="0" w:name="_GoBack"/>
      <w:bookmarkEnd w:id="0"/>
    </w:p>
    <w:p w14:paraId="40DC56C9" w14:textId="4F63C9A0" w:rsidR="00857D01" w:rsidRDefault="00841379" w:rsidP="00E73DA6">
      <w:pPr>
        <w:pStyle w:val="Heading2"/>
      </w:pPr>
      <w:r>
        <w:t>3r</w:t>
      </w:r>
      <w:r w:rsidR="009F191E">
        <w:t>d</w:t>
      </w:r>
      <w:r w:rsidR="007E076F">
        <w:t xml:space="preserve"> </w:t>
      </w:r>
      <w:r w:rsidR="007E076F" w:rsidRPr="00E73DA6">
        <w:t>Quarter</w:t>
      </w:r>
      <w:r w:rsidR="007E076F">
        <w:t xml:space="preserve"> 201</w:t>
      </w:r>
      <w:r w:rsidR="00C151CA">
        <w:t>9</w:t>
      </w:r>
      <w:r w:rsidR="007E076F">
        <w:t>–</w:t>
      </w:r>
      <w:r w:rsidR="00C151CA">
        <w:t>20</w:t>
      </w:r>
    </w:p>
    <w:p w14:paraId="5FFA2A32" w14:textId="0B51BE84" w:rsidR="00857D01" w:rsidRDefault="00857D01" w:rsidP="00857D01">
      <w:pPr>
        <w:ind w:right="-57"/>
        <w:rPr>
          <w:rFonts w:cs="Arial"/>
        </w:rPr>
      </w:pPr>
      <w:r w:rsidRPr="00BD7ABF">
        <w:rPr>
          <w:rFonts w:cs="Arial"/>
        </w:rPr>
        <w:t xml:space="preserve">This quarterly </w:t>
      </w:r>
      <w:r w:rsidR="00067B16">
        <w:rPr>
          <w:rFonts w:cs="Arial"/>
        </w:rPr>
        <w:t>r</w:t>
      </w:r>
      <w:r w:rsidRPr="00BD7ABF">
        <w:rPr>
          <w:rFonts w:cs="Arial"/>
        </w:rPr>
        <w:t xml:space="preserve">eport </w:t>
      </w:r>
      <w:r>
        <w:rPr>
          <w:rFonts w:cs="Arial"/>
        </w:rPr>
        <w:t xml:space="preserve">on </w:t>
      </w:r>
      <w:r w:rsidR="00A96655">
        <w:rPr>
          <w:rFonts w:cs="Arial"/>
        </w:rPr>
        <w:t>the anti-bullying jurisdiction</w:t>
      </w:r>
      <w:r>
        <w:rPr>
          <w:rFonts w:cs="Arial"/>
        </w:rPr>
        <w:t xml:space="preserve"> covers </w:t>
      </w:r>
      <w:r w:rsidR="00C9404E">
        <w:rPr>
          <w:rFonts w:cs="Arial"/>
        </w:rPr>
        <w:t>the</w:t>
      </w:r>
      <w:r>
        <w:rPr>
          <w:rFonts w:cs="Arial"/>
        </w:rPr>
        <w:t xml:space="preserve"> period </w:t>
      </w:r>
      <w:r w:rsidR="00841379" w:rsidRPr="00AA0EA8">
        <w:rPr>
          <w:rFonts w:cs="Arial"/>
        </w:rPr>
        <w:t>1</w:t>
      </w:r>
      <w:r w:rsidR="00841379">
        <w:rPr>
          <w:rFonts w:cs="Arial"/>
        </w:rPr>
        <w:t xml:space="preserve"> January 2020</w:t>
      </w:r>
      <w:r w:rsidR="00841379" w:rsidRPr="00AA0EA8">
        <w:rPr>
          <w:rFonts w:cs="Arial"/>
        </w:rPr>
        <w:t xml:space="preserve"> to </w:t>
      </w:r>
      <w:r w:rsidR="00841379">
        <w:rPr>
          <w:rFonts w:cs="Arial"/>
        </w:rPr>
        <w:t>31</w:t>
      </w:r>
      <w:r w:rsidR="00841379" w:rsidRPr="00AA0EA8">
        <w:rPr>
          <w:rFonts w:cs="Arial"/>
        </w:rPr>
        <w:t xml:space="preserve"> </w:t>
      </w:r>
      <w:r w:rsidR="00841379">
        <w:rPr>
          <w:rFonts w:cs="Arial"/>
        </w:rPr>
        <w:t>March 2020</w:t>
      </w:r>
      <w:r w:rsidR="00A96655">
        <w:rPr>
          <w:rFonts w:cs="Arial"/>
        </w:rPr>
        <w:t>.</w:t>
      </w:r>
    </w:p>
    <w:p w14:paraId="1B319D74"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817"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7123"/>
        <w:gridCol w:w="2694"/>
      </w:tblGrid>
      <w:tr w:rsidR="007E076F" w:rsidRPr="007E4B3B" w14:paraId="30FF6EF3" w14:textId="77777777" w:rsidTr="00171877">
        <w:trPr>
          <w:trHeight w:val="567"/>
          <w:tblHeader/>
        </w:trPr>
        <w:tc>
          <w:tcPr>
            <w:tcW w:w="7123" w:type="dxa"/>
            <w:tcBorders>
              <w:top w:val="single" w:sz="4" w:space="0" w:color="auto"/>
              <w:bottom w:val="single" w:sz="4" w:space="0" w:color="auto"/>
            </w:tcBorders>
            <w:shd w:val="clear" w:color="auto" w:fill="auto"/>
            <w:vAlign w:val="center"/>
            <w:hideMark/>
          </w:tcPr>
          <w:p w14:paraId="59722416" w14:textId="77777777"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14:paraId="0ADF3BA2" w14:textId="77777777"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14:paraId="0D0B6974" w14:textId="77777777" w:rsidTr="00171877">
        <w:trPr>
          <w:trHeight w:val="510"/>
        </w:trPr>
        <w:tc>
          <w:tcPr>
            <w:tcW w:w="7123" w:type="dxa"/>
            <w:tcBorders>
              <w:top w:val="single" w:sz="4" w:space="0" w:color="auto"/>
            </w:tcBorders>
            <w:shd w:val="clear" w:color="auto" w:fill="auto"/>
            <w:noWrap/>
            <w:vAlign w:val="center"/>
            <w:hideMark/>
          </w:tcPr>
          <w:p w14:paraId="5250237D" w14:textId="77777777"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14:paraId="676E49A0" w14:textId="77777777"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14:paraId="3210DD09" w14:textId="77777777" w:rsidTr="00171877">
        <w:trPr>
          <w:trHeight w:val="510"/>
        </w:trPr>
        <w:tc>
          <w:tcPr>
            <w:tcW w:w="7123" w:type="dxa"/>
            <w:tcBorders>
              <w:bottom w:val="single" w:sz="4" w:space="0" w:color="auto"/>
            </w:tcBorders>
            <w:shd w:val="clear" w:color="auto" w:fill="auto"/>
            <w:vAlign w:val="center"/>
            <w:hideMark/>
          </w:tcPr>
          <w:p w14:paraId="09D930F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14:paraId="6C37C1C0" w14:textId="6D2A808B" w:rsidR="005D5873" w:rsidRPr="00AA6EEB" w:rsidRDefault="00841379"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22</w:t>
            </w:r>
            <w:r w:rsidR="009F191E">
              <w:rPr>
                <w:rFonts w:cs="Arial"/>
                <w:b/>
                <w:color w:val="000000"/>
                <w:szCs w:val="20"/>
                <w:lang w:val="en-AU" w:eastAsia="en-AU"/>
              </w:rPr>
              <w:t>7</w:t>
            </w:r>
          </w:p>
        </w:tc>
      </w:tr>
      <w:tr w:rsidR="005D5873" w:rsidRPr="007E4B3B" w14:paraId="7C5F8A58"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4BFC668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2"/>
            </w:r>
          </w:p>
        </w:tc>
        <w:tc>
          <w:tcPr>
            <w:tcW w:w="2694" w:type="dxa"/>
            <w:tcBorders>
              <w:top w:val="single" w:sz="4" w:space="0" w:color="D9D9D9" w:themeColor="background1" w:themeShade="D9"/>
            </w:tcBorders>
            <w:shd w:val="clear" w:color="auto" w:fill="auto"/>
            <w:noWrap/>
            <w:vAlign w:val="center"/>
          </w:tcPr>
          <w:p w14:paraId="2CF63517" w14:textId="6BFCF2A9" w:rsidR="005D5873" w:rsidRPr="00AA6EEB" w:rsidRDefault="00841379"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27</w:t>
            </w:r>
            <w:r w:rsidR="009F191E">
              <w:rPr>
                <w:rFonts w:cs="Arial"/>
                <w:b/>
                <w:color w:val="000000"/>
                <w:szCs w:val="20"/>
                <w:lang w:val="en-AU" w:eastAsia="en-AU"/>
              </w:rPr>
              <w:t>7</w:t>
            </w:r>
          </w:p>
        </w:tc>
      </w:tr>
      <w:tr w:rsidR="005D5873" w:rsidRPr="007E4B3B" w14:paraId="253C25F3" w14:textId="77777777" w:rsidTr="00171877">
        <w:trPr>
          <w:trHeight w:val="510"/>
        </w:trPr>
        <w:tc>
          <w:tcPr>
            <w:tcW w:w="7123" w:type="dxa"/>
            <w:shd w:val="clear" w:color="auto" w:fill="auto"/>
            <w:vAlign w:val="center"/>
            <w:hideMark/>
          </w:tcPr>
          <w:p w14:paraId="784B4DB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14:paraId="7BF29B48" w14:textId="77777777"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5358A65A" w14:textId="77777777" w:rsidTr="00171877">
        <w:trPr>
          <w:trHeight w:val="510"/>
        </w:trPr>
        <w:tc>
          <w:tcPr>
            <w:tcW w:w="7123" w:type="dxa"/>
            <w:shd w:val="clear" w:color="auto" w:fill="auto"/>
            <w:vAlign w:val="center"/>
            <w:hideMark/>
          </w:tcPr>
          <w:p w14:paraId="0F889A72"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14:paraId="0699BF9D" w14:textId="77777777" w:rsidR="005D5873"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14:paraId="2E1C9F16" w14:textId="77777777" w:rsidTr="00171877">
        <w:trPr>
          <w:trHeight w:val="510"/>
        </w:trPr>
        <w:tc>
          <w:tcPr>
            <w:tcW w:w="7123" w:type="dxa"/>
            <w:tcBorders>
              <w:bottom w:val="single" w:sz="4" w:space="0" w:color="auto"/>
            </w:tcBorders>
            <w:shd w:val="clear" w:color="auto" w:fill="auto"/>
            <w:vAlign w:val="center"/>
            <w:hideMark/>
          </w:tcPr>
          <w:p w14:paraId="0AF2AD01"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14:paraId="1AE3BED5" w14:textId="1B7101AB" w:rsidR="005D5873" w:rsidRDefault="0084137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w:t>
            </w:r>
          </w:p>
        </w:tc>
      </w:tr>
      <w:tr w:rsidR="005D5873" w:rsidRPr="007E4B3B" w14:paraId="44146C44"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B0FE131" w14:textId="77777777"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14:paraId="4B3ED23E" w14:textId="77777777"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71A45BE"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5E8A3B1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3"/>
            </w:r>
          </w:p>
        </w:tc>
        <w:tc>
          <w:tcPr>
            <w:tcW w:w="2694" w:type="dxa"/>
            <w:tcBorders>
              <w:top w:val="single" w:sz="4" w:space="0" w:color="D9D9D9" w:themeColor="background1" w:themeShade="D9"/>
            </w:tcBorders>
            <w:shd w:val="clear" w:color="auto" w:fill="auto"/>
            <w:noWrap/>
            <w:vAlign w:val="center"/>
          </w:tcPr>
          <w:p w14:paraId="780947F4" w14:textId="298F1B0D" w:rsidR="005D5873" w:rsidRDefault="00841379" w:rsidP="00BD5A04">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68</w:t>
            </w:r>
          </w:p>
        </w:tc>
      </w:tr>
      <w:tr w:rsidR="005D5873" w:rsidRPr="007E4B3B" w14:paraId="67895B00" w14:textId="77777777" w:rsidTr="00171877">
        <w:trPr>
          <w:trHeight w:val="510"/>
        </w:trPr>
        <w:tc>
          <w:tcPr>
            <w:tcW w:w="7123" w:type="dxa"/>
            <w:shd w:val="clear" w:color="auto" w:fill="auto"/>
            <w:vAlign w:val="center"/>
            <w:hideMark/>
          </w:tcPr>
          <w:p w14:paraId="65F2454A"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14:paraId="1A591BB9" w14:textId="0CE24E56" w:rsidR="005D5873" w:rsidRDefault="0064200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r w:rsidR="00841379">
              <w:rPr>
                <w:rFonts w:cs="Arial"/>
                <w:color w:val="000000"/>
                <w:szCs w:val="20"/>
                <w:lang w:val="en-AU" w:eastAsia="en-AU"/>
              </w:rPr>
              <w:t>8</w:t>
            </w:r>
          </w:p>
        </w:tc>
      </w:tr>
      <w:tr w:rsidR="005D5873" w:rsidRPr="007E4B3B" w14:paraId="5A5412C6" w14:textId="77777777" w:rsidTr="00171877">
        <w:trPr>
          <w:trHeight w:val="510"/>
        </w:trPr>
        <w:tc>
          <w:tcPr>
            <w:tcW w:w="7123" w:type="dxa"/>
            <w:shd w:val="clear" w:color="auto" w:fill="auto"/>
            <w:vAlign w:val="center"/>
            <w:hideMark/>
          </w:tcPr>
          <w:p w14:paraId="1B750431"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Applications resolved </w:t>
            </w:r>
            <w:proofErr w:type="gramStart"/>
            <w:r>
              <w:rPr>
                <w:rFonts w:cs="Arial"/>
                <w:color w:val="000000"/>
                <w:szCs w:val="20"/>
                <w:lang w:val="en-AU" w:eastAsia="en-AU"/>
              </w:rPr>
              <w:t>during the course of</w:t>
            </w:r>
            <w:proofErr w:type="gramEnd"/>
            <w:r>
              <w:rPr>
                <w:rFonts w:cs="Arial"/>
                <w:color w:val="000000"/>
                <w:szCs w:val="20"/>
                <w:lang w:val="en-AU" w:eastAsia="en-AU"/>
              </w:rPr>
              <w:t xml:space="preserve"> proceedings</w:t>
            </w:r>
            <w:r w:rsidRPr="00F62801">
              <w:rPr>
                <w:rFonts w:cs="Arial"/>
                <w:color w:val="000000"/>
                <w:szCs w:val="20"/>
                <w:vertAlign w:val="superscript"/>
                <w:lang w:val="en-AU" w:eastAsia="en-AU"/>
              </w:rPr>
              <w:footnoteReference w:id="5"/>
            </w:r>
          </w:p>
        </w:tc>
        <w:tc>
          <w:tcPr>
            <w:tcW w:w="2694" w:type="dxa"/>
            <w:shd w:val="clear" w:color="auto" w:fill="auto"/>
            <w:noWrap/>
            <w:vAlign w:val="center"/>
          </w:tcPr>
          <w:p w14:paraId="732E8292" w14:textId="23421D6A" w:rsidR="005D5873" w:rsidRDefault="0064200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r w:rsidR="00841379">
              <w:rPr>
                <w:rFonts w:cs="Arial"/>
                <w:color w:val="000000"/>
                <w:szCs w:val="20"/>
                <w:lang w:val="en-AU" w:eastAsia="en-AU"/>
              </w:rPr>
              <w:t>2</w:t>
            </w:r>
          </w:p>
        </w:tc>
      </w:tr>
      <w:tr w:rsidR="005D5873" w:rsidRPr="007E4B3B" w14:paraId="1311A0AF" w14:textId="77777777" w:rsidTr="00171877">
        <w:trPr>
          <w:trHeight w:val="510"/>
        </w:trPr>
        <w:tc>
          <w:tcPr>
            <w:tcW w:w="7123" w:type="dxa"/>
            <w:shd w:val="clear" w:color="auto" w:fill="auto"/>
            <w:vAlign w:val="center"/>
            <w:hideMark/>
          </w:tcPr>
          <w:p w14:paraId="666119F5"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14:paraId="362DB8A7" w14:textId="6305405E" w:rsidR="005D5873" w:rsidRPr="00995776" w:rsidRDefault="0064200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r w:rsidR="009F191E">
              <w:rPr>
                <w:rFonts w:cs="Arial"/>
                <w:color w:val="000000"/>
                <w:szCs w:val="20"/>
                <w:lang w:val="en-AU" w:eastAsia="en-AU"/>
              </w:rPr>
              <w:t>9</w:t>
            </w:r>
          </w:p>
        </w:tc>
      </w:tr>
      <w:tr w:rsidR="005D5873" w:rsidRPr="007E4B3B" w14:paraId="2005C5A9" w14:textId="77777777" w:rsidTr="00171877">
        <w:trPr>
          <w:trHeight w:val="510"/>
        </w:trPr>
        <w:tc>
          <w:tcPr>
            <w:tcW w:w="7123" w:type="dxa"/>
            <w:shd w:val="clear" w:color="auto" w:fill="auto"/>
            <w:vAlign w:val="center"/>
            <w:hideMark/>
          </w:tcPr>
          <w:p w14:paraId="264E0E0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6"/>
            </w:r>
          </w:p>
        </w:tc>
        <w:tc>
          <w:tcPr>
            <w:tcW w:w="2694" w:type="dxa"/>
            <w:shd w:val="clear" w:color="auto" w:fill="auto"/>
            <w:noWrap/>
            <w:vAlign w:val="center"/>
          </w:tcPr>
          <w:p w14:paraId="1B7CDBB7" w14:textId="5660200F" w:rsidR="005D5873" w:rsidRPr="00C012AF" w:rsidRDefault="002E0E72"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841379">
              <w:rPr>
                <w:rFonts w:cs="Arial"/>
                <w:color w:val="000000"/>
                <w:szCs w:val="20"/>
                <w:lang w:val="en-AU" w:eastAsia="en-AU"/>
              </w:rPr>
              <w:t>7</w:t>
            </w:r>
          </w:p>
        </w:tc>
      </w:tr>
      <w:tr w:rsidR="00F62801" w:rsidRPr="007E4B3B" w14:paraId="7E3AFBD2" w14:textId="77777777" w:rsidTr="00171877">
        <w:trPr>
          <w:trHeight w:val="482"/>
        </w:trPr>
        <w:tc>
          <w:tcPr>
            <w:tcW w:w="7123" w:type="dxa"/>
            <w:shd w:val="clear" w:color="auto" w:fill="auto"/>
            <w:vAlign w:val="center"/>
            <w:hideMark/>
          </w:tcPr>
          <w:p w14:paraId="187CB77E" w14:textId="77777777" w:rsidR="00F62801" w:rsidRDefault="00F62801" w:rsidP="00E73DA6">
            <w:pPr>
              <w:pStyle w:val="Heading3"/>
              <w:ind w:left="602"/>
            </w:pPr>
            <w:r w:rsidRPr="00F62801">
              <w:t>Decision details</w:t>
            </w:r>
          </w:p>
        </w:tc>
        <w:tc>
          <w:tcPr>
            <w:tcW w:w="2694" w:type="dxa"/>
            <w:shd w:val="clear" w:color="auto" w:fill="auto"/>
            <w:noWrap/>
            <w:vAlign w:val="center"/>
            <w:hideMark/>
          </w:tcPr>
          <w:p w14:paraId="0398211D" w14:textId="77777777"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14:paraId="39665CB7" w14:textId="77777777" w:rsidTr="00171877">
        <w:trPr>
          <w:trHeight w:val="482"/>
        </w:trPr>
        <w:tc>
          <w:tcPr>
            <w:tcW w:w="7123" w:type="dxa"/>
            <w:shd w:val="clear" w:color="auto" w:fill="auto"/>
            <w:vAlign w:val="center"/>
            <w:hideMark/>
          </w:tcPr>
          <w:p w14:paraId="37DBA086" w14:textId="77777777"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14:paraId="7FAA0A9E" w14:textId="5C7955EE" w:rsidR="00F62801" w:rsidRPr="00F71791" w:rsidRDefault="0070106B" w:rsidP="00BD5A04">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841379">
              <w:rPr>
                <w:rFonts w:cs="Arial"/>
                <w:b/>
                <w:color w:val="000000"/>
                <w:szCs w:val="20"/>
                <w:lang w:val="en-AU" w:eastAsia="en-AU"/>
              </w:rPr>
              <w:t>7</w:t>
            </w:r>
          </w:p>
        </w:tc>
      </w:tr>
      <w:tr w:rsidR="00F62801" w:rsidRPr="007E4B3B" w14:paraId="5502C0DF" w14:textId="77777777" w:rsidTr="00171877">
        <w:trPr>
          <w:trHeight w:val="482"/>
        </w:trPr>
        <w:tc>
          <w:tcPr>
            <w:tcW w:w="7123" w:type="dxa"/>
            <w:shd w:val="clear" w:color="auto" w:fill="auto"/>
            <w:vAlign w:val="center"/>
            <w:hideMark/>
          </w:tcPr>
          <w:p w14:paraId="26FFA223"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14:paraId="37FBE165" w14:textId="5C645CD9"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2E7BCF21" w14:textId="77777777" w:rsidTr="00171877">
        <w:trPr>
          <w:trHeight w:val="482"/>
        </w:trPr>
        <w:tc>
          <w:tcPr>
            <w:tcW w:w="7123" w:type="dxa"/>
            <w:shd w:val="clear" w:color="auto" w:fill="auto"/>
            <w:vAlign w:val="center"/>
            <w:hideMark/>
          </w:tcPr>
          <w:p w14:paraId="65AE1B67"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14:paraId="635E29F0" w14:textId="58DB811A" w:rsidR="00F62801" w:rsidRPr="00C012AF" w:rsidRDefault="0084137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F62801" w:rsidRPr="007E4B3B" w14:paraId="116F35AB" w14:textId="77777777" w:rsidTr="00171877">
        <w:trPr>
          <w:trHeight w:val="482"/>
        </w:trPr>
        <w:tc>
          <w:tcPr>
            <w:tcW w:w="7123" w:type="dxa"/>
            <w:shd w:val="clear" w:color="auto" w:fill="auto"/>
            <w:vAlign w:val="center"/>
            <w:hideMark/>
          </w:tcPr>
          <w:p w14:paraId="5EC5F0E4"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7"/>
            </w:r>
          </w:p>
        </w:tc>
        <w:tc>
          <w:tcPr>
            <w:tcW w:w="2694" w:type="dxa"/>
            <w:shd w:val="clear" w:color="auto" w:fill="auto"/>
            <w:noWrap/>
            <w:vAlign w:val="center"/>
          </w:tcPr>
          <w:p w14:paraId="6AB734BD" w14:textId="002796A9" w:rsidR="00F62801" w:rsidRPr="00C012AF" w:rsidRDefault="0039289B"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841379">
              <w:rPr>
                <w:rFonts w:cs="Arial"/>
                <w:color w:val="000000"/>
                <w:szCs w:val="20"/>
                <w:lang w:val="en-AU" w:eastAsia="en-AU"/>
              </w:rPr>
              <w:t>5</w:t>
            </w:r>
          </w:p>
        </w:tc>
      </w:tr>
      <w:tr w:rsidR="00F62801" w:rsidRPr="007E4B3B" w14:paraId="6F97F2BF" w14:textId="77777777" w:rsidTr="00171877">
        <w:trPr>
          <w:trHeight w:val="482"/>
        </w:trPr>
        <w:tc>
          <w:tcPr>
            <w:tcW w:w="7123" w:type="dxa"/>
            <w:shd w:val="clear" w:color="auto" w:fill="auto"/>
            <w:vAlign w:val="center"/>
            <w:hideMark/>
          </w:tcPr>
          <w:p w14:paraId="726A9006" w14:textId="77777777"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14:paraId="7D242B24" w14:textId="3DF92135" w:rsidR="00F62801" w:rsidRPr="00AA6EEB" w:rsidRDefault="00F230A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0</w:t>
            </w:r>
          </w:p>
        </w:tc>
      </w:tr>
      <w:tr w:rsidR="00F62801" w:rsidRPr="007E4B3B" w14:paraId="195D8B53" w14:textId="77777777" w:rsidTr="00171877">
        <w:trPr>
          <w:trHeight w:val="482"/>
        </w:trPr>
        <w:tc>
          <w:tcPr>
            <w:tcW w:w="7123" w:type="dxa"/>
            <w:shd w:val="clear" w:color="auto" w:fill="auto"/>
            <w:vAlign w:val="center"/>
            <w:hideMark/>
          </w:tcPr>
          <w:p w14:paraId="33486E2B" w14:textId="7F0C71F0"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 xml:space="preserve">Application </w:t>
            </w:r>
            <w:proofErr w:type="gramStart"/>
            <w:r>
              <w:rPr>
                <w:rFonts w:cs="Arial"/>
                <w:color w:val="000000"/>
                <w:szCs w:val="20"/>
                <w:lang w:val="en-AU" w:eastAsia="en-AU"/>
              </w:rPr>
              <w:t>granted—worker</w:t>
            </w:r>
            <w:proofErr w:type="gramEnd"/>
            <w:r>
              <w:rPr>
                <w:rFonts w:cs="Arial"/>
                <w:color w:val="000000"/>
                <w:szCs w:val="20"/>
                <w:lang w:val="en-AU" w:eastAsia="en-AU"/>
              </w:rPr>
              <w:t xml:space="preserve"> at risk of continued bullying at work</w:t>
            </w:r>
          </w:p>
        </w:tc>
        <w:tc>
          <w:tcPr>
            <w:tcW w:w="2694" w:type="dxa"/>
            <w:shd w:val="clear" w:color="auto" w:fill="auto"/>
            <w:noWrap/>
            <w:vAlign w:val="center"/>
          </w:tcPr>
          <w:p w14:paraId="7CB726EF" w14:textId="05A99D32"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7A01F1EE" w14:textId="77777777" w:rsidTr="00171877">
        <w:trPr>
          <w:trHeight w:val="482"/>
        </w:trPr>
        <w:tc>
          <w:tcPr>
            <w:tcW w:w="7123" w:type="dxa"/>
            <w:shd w:val="clear" w:color="auto" w:fill="auto"/>
            <w:vAlign w:val="center"/>
            <w:hideMark/>
          </w:tcPr>
          <w:p w14:paraId="5816BB34" w14:textId="77777777"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14:paraId="7B189B12" w14:textId="4B0F5CB7" w:rsidR="00F62801" w:rsidRPr="00F71791" w:rsidRDefault="00453032" w:rsidP="00EC245D">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841379">
              <w:rPr>
                <w:rFonts w:cs="Arial"/>
                <w:b/>
                <w:color w:val="000000"/>
                <w:szCs w:val="20"/>
                <w:lang w:val="en-AU" w:eastAsia="en-AU"/>
              </w:rPr>
              <w:t>7</w:t>
            </w:r>
          </w:p>
        </w:tc>
      </w:tr>
      <w:tr w:rsidR="005D5873" w:rsidRPr="007E4B3B" w14:paraId="694A7965"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37AB22FC" w14:textId="77777777"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14:paraId="3B69EA33" w14:textId="77777777"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BAC0A95" w14:textId="77777777" w:rsidTr="00171877">
        <w:trPr>
          <w:trHeight w:val="510"/>
        </w:trPr>
        <w:tc>
          <w:tcPr>
            <w:tcW w:w="7123" w:type="dxa"/>
            <w:tcBorders>
              <w:top w:val="single" w:sz="4" w:space="0" w:color="D9D9D9" w:themeColor="background1" w:themeShade="D9"/>
            </w:tcBorders>
            <w:shd w:val="clear" w:color="auto" w:fill="auto"/>
            <w:vAlign w:val="center"/>
            <w:hideMark/>
          </w:tcPr>
          <w:p w14:paraId="692013D8"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14:paraId="0EA644DA" w14:textId="7CEA2A9E" w:rsidR="005D5873" w:rsidRPr="00341BF6" w:rsidRDefault="00341BF6" w:rsidP="00C55B2E">
            <w:pPr>
              <w:keepNext/>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r w:rsidRPr="00341BF6">
              <w:rPr>
                <w:rFonts w:cs="Arial"/>
                <w:b/>
                <w:bCs/>
                <w:color w:val="000000"/>
                <w:szCs w:val="20"/>
                <w:lang w:val="en-AU" w:eastAsia="en-AU"/>
              </w:rPr>
              <w:t>4</w:t>
            </w:r>
          </w:p>
        </w:tc>
      </w:tr>
      <w:tr w:rsidR="005D5873" w:rsidRPr="007E4B3B" w14:paraId="5EB2230F"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321EB020"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8"/>
            </w:r>
          </w:p>
        </w:tc>
        <w:tc>
          <w:tcPr>
            <w:tcW w:w="2694" w:type="dxa"/>
            <w:tcBorders>
              <w:top w:val="single" w:sz="4" w:space="0" w:color="D9D9D9" w:themeColor="background1" w:themeShade="D9"/>
            </w:tcBorders>
            <w:shd w:val="clear" w:color="auto" w:fill="auto"/>
            <w:noWrap/>
            <w:vAlign w:val="center"/>
          </w:tcPr>
          <w:p w14:paraId="5E5785BA" w14:textId="154731FB" w:rsidR="005D5873"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14:paraId="05678A84" w14:textId="77777777" w:rsidTr="00171877">
        <w:trPr>
          <w:trHeight w:val="510"/>
        </w:trPr>
        <w:tc>
          <w:tcPr>
            <w:tcW w:w="7123" w:type="dxa"/>
            <w:tcBorders>
              <w:bottom w:val="single" w:sz="4" w:space="0" w:color="D9D9D9" w:themeColor="background1" w:themeShade="D9"/>
            </w:tcBorders>
            <w:shd w:val="clear" w:color="auto" w:fill="auto"/>
            <w:vAlign w:val="center"/>
            <w:hideMark/>
          </w:tcPr>
          <w:p w14:paraId="72F7E54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14:paraId="2B235458" w14:textId="5F58AB98" w:rsidR="005D5873" w:rsidRDefault="0084137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14:paraId="5C7BEFCB" w14:textId="77777777" w:rsidTr="00171877">
        <w:trPr>
          <w:trHeight w:val="510"/>
        </w:trPr>
        <w:tc>
          <w:tcPr>
            <w:tcW w:w="7123" w:type="dxa"/>
            <w:tcBorders>
              <w:bottom w:val="single" w:sz="4" w:space="0" w:color="auto"/>
            </w:tcBorders>
            <w:shd w:val="clear" w:color="auto" w:fill="auto"/>
            <w:vAlign w:val="center"/>
            <w:hideMark/>
          </w:tcPr>
          <w:p w14:paraId="7039958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14:paraId="6C2B8436" w14:textId="77777777"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14:paraId="40B4C4C2"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9AB3968" w14:textId="77777777"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9"/>
            </w:r>
          </w:p>
        </w:tc>
        <w:tc>
          <w:tcPr>
            <w:tcW w:w="2694" w:type="dxa"/>
            <w:tcBorders>
              <w:top w:val="single" w:sz="4" w:space="0" w:color="auto"/>
              <w:bottom w:val="single" w:sz="4" w:space="0" w:color="D9D9D9" w:themeColor="background1" w:themeShade="D9"/>
            </w:tcBorders>
            <w:shd w:val="clear" w:color="auto" w:fill="auto"/>
            <w:noWrap/>
            <w:vAlign w:val="center"/>
          </w:tcPr>
          <w:p w14:paraId="58C60B85" w14:textId="77777777"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14:paraId="71BA58F7" w14:textId="77777777" w:rsidTr="008B3F73">
        <w:trPr>
          <w:trHeight w:val="482"/>
        </w:trPr>
        <w:tc>
          <w:tcPr>
            <w:tcW w:w="7123" w:type="dxa"/>
            <w:tcBorders>
              <w:top w:val="single" w:sz="4" w:space="0" w:color="D9D9D9" w:themeColor="background1" w:themeShade="D9"/>
            </w:tcBorders>
            <w:shd w:val="clear" w:color="auto" w:fill="auto"/>
            <w:noWrap/>
            <w:vAlign w:val="center"/>
            <w:hideMark/>
          </w:tcPr>
          <w:p w14:paraId="71ED1F57" w14:textId="77777777"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10"/>
            </w:r>
          </w:p>
        </w:tc>
        <w:tc>
          <w:tcPr>
            <w:tcW w:w="2694" w:type="dxa"/>
            <w:tcBorders>
              <w:top w:val="single" w:sz="4" w:space="0" w:color="D9D9D9" w:themeColor="background1" w:themeShade="D9"/>
            </w:tcBorders>
            <w:shd w:val="clear" w:color="auto" w:fill="auto"/>
            <w:noWrap/>
            <w:vAlign w:val="center"/>
          </w:tcPr>
          <w:p w14:paraId="30D836C8" w14:textId="13A0ACC6" w:rsidR="00D4388A" w:rsidRPr="00AA6EEB" w:rsidRDefault="0039289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w:t>
            </w:r>
            <w:r w:rsidR="00341BF6">
              <w:rPr>
                <w:rFonts w:cs="Arial"/>
                <w:b/>
                <w:color w:val="000000"/>
                <w:szCs w:val="20"/>
                <w:lang w:val="en-AU" w:eastAsia="en-AU"/>
              </w:rPr>
              <w:t>31</w:t>
            </w:r>
          </w:p>
        </w:tc>
      </w:tr>
      <w:tr w:rsidR="00D4388A" w:rsidRPr="007E4B3B" w14:paraId="57C74669"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14F3F26B" w14:textId="77777777"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14:paraId="6DA7C1EB" w14:textId="60E112F3" w:rsidR="00D4388A"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210</w:t>
            </w:r>
          </w:p>
        </w:tc>
      </w:tr>
      <w:tr w:rsidR="007727D8" w:rsidRPr="007E4B3B" w14:paraId="4D8357EE" w14:textId="77777777" w:rsidTr="008B3F73">
        <w:trPr>
          <w:trHeight w:val="482"/>
        </w:trPr>
        <w:tc>
          <w:tcPr>
            <w:tcW w:w="7123" w:type="dxa"/>
            <w:shd w:val="clear" w:color="auto" w:fill="auto"/>
            <w:vAlign w:val="center"/>
          </w:tcPr>
          <w:p w14:paraId="12E515AB" w14:textId="77777777"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14:paraId="797D0DB2" w14:textId="3D6D7AA2" w:rsidR="007727D8" w:rsidRDefault="0039289B"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6821CD1C" w14:textId="77777777" w:rsidTr="008B3F73">
        <w:trPr>
          <w:trHeight w:val="482"/>
        </w:trPr>
        <w:tc>
          <w:tcPr>
            <w:tcW w:w="7123" w:type="dxa"/>
            <w:shd w:val="clear" w:color="auto" w:fill="auto"/>
            <w:vAlign w:val="center"/>
            <w:hideMark/>
          </w:tcPr>
          <w:p w14:paraId="42D11F7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14:paraId="6BB05E62" w14:textId="62CFB179"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1E5B6B25" w14:textId="77777777" w:rsidTr="008B3F73">
        <w:trPr>
          <w:trHeight w:val="482"/>
        </w:trPr>
        <w:tc>
          <w:tcPr>
            <w:tcW w:w="7123" w:type="dxa"/>
            <w:shd w:val="clear" w:color="auto" w:fill="auto"/>
            <w:vAlign w:val="center"/>
          </w:tcPr>
          <w:p w14:paraId="73C6A09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14:paraId="260B662C" w14:textId="10142ED6"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1A761AC3" w14:textId="77777777" w:rsidTr="008B3F73">
        <w:trPr>
          <w:trHeight w:val="482"/>
        </w:trPr>
        <w:tc>
          <w:tcPr>
            <w:tcW w:w="7123" w:type="dxa"/>
            <w:shd w:val="clear" w:color="auto" w:fill="auto"/>
            <w:vAlign w:val="center"/>
          </w:tcPr>
          <w:p w14:paraId="342A370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14:paraId="528D86B8" w14:textId="77777777"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54DDC938" w14:textId="77777777" w:rsidTr="008B3F73">
        <w:trPr>
          <w:trHeight w:val="482"/>
        </w:trPr>
        <w:tc>
          <w:tcPr>
            <w:tcW w:w="7123" w:type="dxa"/>
            <w:shd w:val="clear" w:color="auto" w:fill="auto"/>
            <w:vAlign w:val="center"/>
            <w:hideMark/>
          </w:tcPr>
          <w:p w14:paraId="3FED5D1E"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14:paraId="101A1D2C" w14:textId="77E91F10"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14:paraId="0309937E" w14:textId="77777777" w:rsidTr="008B3F73">
        <w:trPr>
          <w:trHeight w:val="482"/>
        </w:trPr>
        <w:tc>
          <w:tcPr>
            <w:tcW w:w="7123" w:type="dxa"/>
            <w:shd w:val="clear" w:color="auto" w:fill="auto"/>
            <w:vAlign w:val="center"/>
            <w:hideMark/>
          </w:tcPr>
          <w:p w14:paraId="5B7D57F0"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14:paraId="72A36FEC" w14:textId="1BFACD19"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59CEFB62" w14:textId="77777777" w:rsidTr="008B3F73">
        <w:trPr>
          <w:trHeight w:val="482"/>
        </w:trPr>
        <w:tc>
          <w:tcPr>
            <w:tcW w:w="7123" w:type="dxa"/>
            <w:shd w:val="clear" w:color="auto" w:fill="auto"/>
            <w:vAlign w:val="center"/>
            <w:hideMark/>
          </w:tcPr>
          <w:p w14:paraId="216C0BD6"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tcPr>
          <w:p w14:paraId="490EDA06" w14:textId="0D5934A0"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7727D8" w:rsidRPr="007E4B3B" w14:paraId="16AE0732" w14:textId="77777777" w:rsidTr="008B3F73">
        <w:trPr>
          <w:trHeight w:val="482"/>
        </w:trPr>
        <w:tc>
          <w:tcPr>
            <w:tcW w:w="7123" w:type="dxa"/>
            <w:shd w:val="clear" w:color="auto" w:fill="auto"/>
            <w:vAlign w:val="center"/>
            <w:hideMark/>
          </w:tcPr>
          <w:p w14:paraId="748ECB5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r w:rsidR="00EC245D">
              <w:rPr>
                <w:rFonts w:cs="Arial"/>
                <w:color w:val="000000"/>
                <w:szCs w:val="20"/>
                <w:lang w:val="en-AU" w:eastAsia="en-AU"/>
              </w:rPr>
              <w:t xml:space="preserve"> (unclear)</w:t>
            </w:r>
          </w:p>
        </w:tc>
        <w:tc>
          <w:tcPr>
            <w:tcW w:w="2694" w:type="dxa"/>
            <w:shd w:val="clear" w:color="auto" w:fill="auto"/>
            <w:noWrap/>
            <w:vAlign w:val="center"/>
          </w:tcPr>
          <w:p w14:paraId="251AF822" w14:textId="4A677290"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7727D8" w:rsidRPr="007E4B3B" w14:paraId="6E002E72" w14:textId="77777777" w:rsidTr="008B3F73">
        <w:trPr>
          <w:trHeight w:val="482"/>
        </w:trPr>
        <w:tc>
          <w:tcPr>
            <w:tcW w:w="7123" w:type="dxa"/>
            <w:shd w:val="clear" w:color="auto" w:fill="auto"/>
            <w:vAlign w:val="center"/>
            <w:hideMark/>
          </w:tcPr>
          <w:p w14:paraId="2D56D0A6" w14:textId="77777777" w:rsidR="007727D8" w:rsidRDefault="007727D8" w:rsidP="00E15D48">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sidR="00E15D48">
              <w:rPr>
                <w:rStyle w:val="FootnoteReference"/>
                <w:rFonts w:cs="Arial"/>
                <w:color w:val="000000"/>
                <w:szCs w:val="20"/>
                <w:lang w:val="en-AU" w:eastAsia="en-AU"/>
              </w:rPr>
              <w:footnoteReference w:id="11"/>
            </w:r>
          </w:p>
        </w:tc>
        <w:tc>
          <w:tcPr>
            <w:tcW w:w="2694" w:type="dxa"/>
            <w:shd w:val="clear" w:color="auto" w:fill="auto"/>
            <w:noWrap/>
            <w:vAlign w:val="center"/>
          </w:tcPr>
          <w:p w14:paraId="768F2EB8" w14:textId="1E297C81" w:rsidR="007727D8" w:rsidRPr="00AA6EEB" w:rsidRDefault="0039289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w:t>
            </w:r>
            <w:r w:rsidR="00341BF6">
              <w:rPr>
                <w:rFonts w:cs="Arial"/>
                <w:b/>
                <w:color w:val="000000"/>
                <w:szCs w:val="20"/>
                <w:lang w:val="en-AU" w:eastAsia="en-AU"/>
              </w:rPr>
              <w:t>31</w:t>
            </w:r>
          </w:p>
        </w:tc>
      </w:tr>
      <w:tr w:rsidR="007727D8" w:rsidRPr="007E4B3B" w14:paraId="6753B0B9" w14:textId="77777777" w:rsidTr="008B3F73">
        <w:trPr>
          <w:trHeight w:val="482"/>
        </w:trPr>
        <w:tc>
          <w:tcPr>
            <w:tcW w:w="7123" w:type="dxa"/>
            <w:shd w:val="clear" w:color="auto" w:fill="auto"/>
            <w:vAlign w:val="center"/>
            <w:hideMark/>
          </w:tcPr>
          <w:p w14:paraId="1802B0F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14:paraId="3A4AEC30" w14:textId="54BDE316" w:rsidR="007727D8" w:rsidRDefault="00341BF6" w:rsidP="00C55B2E">
            <w:pPr>
              <w:tabs>
                <w:tab w:val="clear" w:pos="567"/>
                <w:tab w:val="clear" w:pos="1134"/>
              </w:tabs>
              <w:spacing w:after="0" w:line="240" w:lineRule="auto"/>
              <w:ind w:right="176"/>
              <w:jc w:val="right"/>
              <w:rPr>
                <w:rFonts w:cs="Arial"/>
                <w:szCs w:val="20"/>
              </w:rPr>
            </w:pPr>
            <w:r>
              <w:rPr>
                <w:rFonts w:cs="Arial"/>
                <w:szCs w:val="20"/>
              </w:rPr>
              <w:t>31</w:t>
            </w:r>
          </w:p>
        </w:tc>
      </w:tr>
      <w:tr w:rsidR="007727D8" w:rsidRPr="007E4B3B" w14:paraId="014A4AF5" w14:textId="77777777" w:rsidTr="008B3F73">
        <w:trPr>
          <w:trHeight w:val="482"/>
        </w:trPr>
        <w:tc>
          <w:tcPr>
            <w:tcW w:w="7123" w:type="dxa"/>
            <w:shd w:val="clear" w:color="auto" w:fill="auto"/>
            <w:vAlign w:val="center"/>
            <w:hideMark/>
          </w:tcPr>
          <w:p w14:paraId="10AF876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14:paraId="38E9ED88" w14:textId="35CE34C7" w:rsidR="007727D8" w:rsidRDefault="00341BF6" w:rsidP="00C55B2E">
            <w:pPr>
              <w:tabs>
                <w:tab w:val="clear" w:pos="567"/>
                <w:tab w:val="clear" w:pos="1134"/>
              </w:tabs>
              <w:spacing w:after="0" w:line="240" w:lineRule="auto"/>
              <w:ind w:right="176"/>
              <w:jc w:val="right"/>
              <w:rPr>
                <w:rFonts w:cs="Arial"/>
                <w:szCs w:val="20"/>
              </w:rPr>
            </w:pPr>
            <w:r>
              <w:rPr>
                <w:rFonts w:cs="Arial"/>
                <w:szCs w:val="20"/>
              </w:rPr>
              <w:t>28</w:t>
            </w:r>
          </w:p>
        </w:tc>
      </w:tr>
      <w:tr w:rsidR="007727D8" w:rsidRPr="007E4B3B" w14:paraId="39684B31" w14:textId="77777777" w:rsidTr="008B3F73">
        <w:trPr>
          <w:trHeight w:val="482"/>
        </w:trPr>
        <w:tc>
          <w:tcPr>
            <w:tcW w:w="7123" w:type="dxa"/>
            <w:shd w:val="clear" w:color="auto" w:fill="auto"/>
            <w:vAlign w:val="center"/>
            <w:hideMark/>
          </w:tcPr>
          <w:p w14:paraId="1A2A5699"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14:paraId="6548EAE5" w14:textId="15AA626F" w:rsidR="007727D8" w:rsidRDefault="00341BF6" w:rsidP="00C55B2E">
            <w:pPr>
              <w:tabs>
                <w:tab w:val="clear" w:pos="567"/>
                <w:tab w:val="clear" w:pos="1134"/>
              </w:tabs>
              <w:spacing w:after="0" w:line="240" w:lineRule="auto"/>
              <w:ind w:right="176"/>
              <w:jc w:val="right"/>
              <w:rPr>
                <w:rFonts w:cs="Arial"/>
                <w:szCs w:val="20"/>
              </w:rPr>
            </w:pPr>
            <w:r>
              <w:rPr>
                <w:rFonts w:cs="Arial"/>
                <w:szCs w:val="20"/>
              </w:rPr>
              <w:t>8</w:t>
            </w:r>
          </w:p>
        </w:tc>
      </w:tr>
      <w:tr w:rsidR="007727D8" w:rsidRPr="007E4B3B" w14:paraId="0E554181" w14:textId="77777777" w:rsidTr="008B3F73">
        <w:trPr>
          <w:trHeight w:val="482"/>
        </w:trPr>
        <w:tc>
          <w:tcPr>
            <w:tcW w:w="7123" w:type="dxa"/>
            <w:shd w:val="clear" w:color="auto" w:fill="auto"/>
            <w:vAlign w:val="center"/>
            <w:hideMark/>
          </w:tcPr>
          <w:p w14:paraId="7119597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14:paraId="748ADD35" w14:textId="68CE5F8F" w:rsidR="007727D8" w:rsidRDefault="0039289B" w:rsidP="00C55B2E">
            <w:pPr>
              <w:tabs>
                <w:tab w:val="clear" w:pos="567"/>
                <w:tab w:val="clear" w:pos="1134"/>
              </w:tabs>
              <w:spacing w:after="0" w:line="240" w:lineRule="auto"/>
              <w:ind w:right="176"/>
              <w:jc w:val="right"/>
              <w:rPr>
                <w:rFonts w:cs="Arial"/>
                <w:szCs w:val="20"/>
              </w:rPr>
            </w:pPr>
            <w:r>
              <w:rPr>
                <w:rFonts w:cs="Arial"/>
                <w:szCs w:val="20"/>
              </w:rPr>
              <w:t>1</w:t>
            </w:r>
            <w:r w:rsidR="00341BF6">
              <w:rPr>
                <w:rFonts w:cs="Arial"/>
                <w:szCs w:val="20"/>
              </w:rPr>
              <w:t>35</w:t>
            </w:r>
          </w:p>
        </w:tc>
      </w:tr>
      <w:tr w:rsidR="007727D8" w:rsidRPr="007E4B3B" w14:paraId="023DA4D7" w14:textId="77777777" w:rsidTr="008B3F73">
        <w:trPr>
          <w:trHeight w:val="482"/>
        </w:trPr>
        <w:tc>
          <w:tcPr>
            <w:tcW w:w="7123" w:type="dxa"/>
            <w:shd w:val="clear" w:color="auto" w:fill="auto"/>
            <w:vAlign w:val="center"/>
            <w:hideMark/>
          </w:tcPr>
          <w:p w14:paraId="77BEA017"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14:paraId="67109554" w14:textId="6B3EFA60" w:rsidR="007727D8" w:rsidRDefault="00341BF6" w:rsidP="00C55B2E">
            <w:pPr>
              <w:tabs>
                <w:tab w:val="clear" w:pos="567"/>
                <w:tab w:val="clear" w:pos="1134"/>
              </w:tabs>
              <w:spacing w:after="0" w:line="240" w:lineRule="auto"/>
              <w:ind w:right="176"/>
              <w:jc w:val="right"/>
              <w:rPr>
                <w:rFonts w:cs="Arial"/>
                <w:szCs w:val="20"/>
              </w:rPr>
            </w:pPr>
            <w:r>
              <w:rPr>
                <w:rFonts w:cs="Arial"/>
                <w:szCs w:val="20"/>
              </w:rPr>
              <w:t>29</w:t>
            </w:r>
          </w:p>
        </w:tc>
      </w:tr>
      <w:tr w:rsidR="007727D8" w:rsidRPr="00D56FC0" w14:paraId="6672B619" w14:textId="77777777" w:rsidTr="008B3F73">
        <w:trPr>
          <w:trHeight w:val="482"/>
        </w:trPr>
        <w:tc>
          <w:tcPr>
            <w:tcW w:w="7123" w:type="dxa"/>
            <w:shd w:val="clear" w:color="auto" w:fill="auto"/>
            <w:vAlign w:val="center"/>
            <w:hideMark/>
          </w:tcPr>
          <w:p w14:paraId="11E9801C" w14:textId="77777777"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2"/>
            </w:r>
            <w:r w:rsidRPr="00D56FC0">
              <w:rPr>
                <w:rFonts w:cs="Arial"/>
                <w:szCs w:val="20"/>
                <w:lang w:val="en-AU" w:eastAsia="en-AU"/>
              </w:rPr>
              <w:t xml:space="preserve"> </w:t>
            </w:r>
          </w:p>
        </w:tc>
        <w:tc>
          <w:tcPr>
            <w:tcW w:w="2694" w:type="dxa"/>
            <w:shd w:val="clear" w:color="auto" w:fill="auto"/>
            <w:vAlign w:val="center"/>
          </w:tcPr>
          <w:p w14:paraId="45E467E6" w14:textId="0E815F39" w:rsidR="007727D8" w:rsidRPr="00AA6EEB" w:rsidRDefault="00FF32D5"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2</w:t>
            </w:r>
            <w:r w:rsidR="00341BF6">
              <w:rPr>
                <w:rFonts w:cs="Arial"/>
                <w:b/>
                <w:szCs w:val="20"/>
                <w:lang w:val="en-AU" w:eastAsia="en-AU"/>
              </w:rPr>
              <w:t>49</w:t>
            </w:r>
          </w:p>
        </w:tc>
      </w:tr>
      <w:tr w:rsidR="007727D8" w:rsidRPr="007E4B3B" w14:paraId="67CE808A" w14:textId="77777777" w:rsidTr="008B3F73">
        <w:trPr>
          <w:trHeight w:val="482"/>
        </w:trPr>
        <w:tc>
          <w:tcPr>
            <w:tcW w:w="7123" w:type="dxa"/>
            <w:shd w:val="clear" w:color="auto" w:fill="auto"/>
            <w:vAlign w:val="center"/>
            <w:hideMark/>
          </w:tcPr>
          <w:p w14:paraId="59C0CB3A"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14:paraId="54414A5C" w14:textId="64FAFA71" w:rsidR="007727D8" w:rsidRDefault="00341BF6" w:rsidP="00EC245D">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134</w:t>
            </w:r>
          </w:p>
        </w:tc>
      </w:tr>
      <w:tr w:rsidR="007727D8" w:rsidRPr="007E4B3B" w14:paraId="5FC37148" w14:textId="77777777" w:rsidTr="008B3F73">
        <w:trPr>
          <w:trHeight w:val="482"/>
        </w:trPr>
        <w:tc>
          <w:tcPr>
            <w:tcW w:w="7123" w:type="dxa"/>
            <w:shd w:val="clear" w:color="auto" w:fill="auto"/>
            <w:vAlign w:val="center"/>
          </w:tcPr>
          <w:p w14:paraId="78261528"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14:paraId="6806965E" w14:textId="226BF255"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57</w:t>
            </w:r>
          </w:p>
        </w:tc>
      </w:tr>
      <w:tr w:rsidR="007727D8" w:rsidRPr="007E4B3B" w14:paraId="7790D276" w14:textId="77777777" w:rsidTr="008B3F73">
        <w:trPr>
          <w:trHeight w:val="482"/>
        </w:trPr>
        <w:tc>
          <w:tcPr>
            <w:tcW w:w="7123" w:type="dxa"/>
            <w:shd w:val="clear" w:color="auto" w:fill="auto"/>
            <w:vAlign w:val="center"/>
          </w:tcPr>
          <w:p w14:paraId="67DDCEE4"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14:paraId="4356E4B5" w14:textId="7C50B434"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r w:rsidR="00341BF6">
              <w:rPr>
                <w:rFonts w:cs="Arial"/>
                <w:color w:val="000000"/>
                <w:szCs w:val="20"/>
                <w:lang w:val="en-AU" w:eastAsia="en-AU"/>
              </w:rPr>
              <w:t>3</w:t>
            </w:r>
          </w:p>
        </w:tc>
      </w:tr>
      <w:tr w:rsidR="007727D8" w:rsidRPr="007E4B3B" w14:paraId="374B3C9F" w14:textId="77777777" w:rsidTr="008B3F73">
        <w:trPr>
          <w:trHeight w:val="482"/>
        </w:trPr>
        <w:tc>
          <w:tcPr>
            <w:tcW w:w="7123" w:type="dxa"/>
            <w:shd w:val="clear" w:color="auto" w:fill="auto"/>
            <w:vAlign w:val="center"/>
          </w:tcPr>
          <w:p w14:paraId="09E6E97D"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14:paraId="7A98142F" w14:textId="03D93F48"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14:paraId="136D1148" w14:textId="77777777" w:rsidTr="008B3F73">
        <w:trPr>
          <w:trHeight w:val="482"/>
        </w:trPr>
        <w:tc>
          <w:tcPr>
            <w:tcW w:w="7123" w:type="dxa"/>
            <w:shd w:val="clear" w:color="auto" w:fill="auto"/>
            <w:vAlign w:val="center"/>
          </w:tcPr>
          <w:p w14:paraId="5C6168D1"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14:paraId="1FFEF797" w14:textId="00C4E256"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60181588" w14:textId="77777777" w:rsidTr="008B3F73">
        <w:trPr>
          <w:trHeight w:val="482"/>
        </w:trPr>
        <w:tc>
          <w:tcPr>
            <w:tcW w:w="7123" w:type="dxa"/>
            <w:shd w:val="clear" w:color="auto" w:fill="auto"/>
            <w:vAlign w:val="center"/>
          </w:tcPr>
          <w:p w14:paraId="5A3CBE30"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14:paraId="675918C4" w14:textId="5515BE46"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14:paraId="61331B8F" w14:textId="77777777" w:rsidTr="008B3F73">
        <w:trPr>
          <w:trHeight w:val="482"/>
        </w:trPr>
        <w:tc>
          <w:tcPr>
            <w:tcW w:w="7123" w:type="dxa"/>
            <w:shd w:val="clear" w:color="auto" w:fill="auto"/>
            <w:vAlign w:val="center"/>
          </w:tcPr>
          <w:p w14:paraId="16FEE5B0"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14:paraId="4BBE5E43" w14:textId="05BE8E42"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14:paraId="25330D8B" w14:textId="77777777" w:rsidTr="008B3F73">
        <w:trPr>
          <w:trHeight w:val="482"/>
        </w:trPr>
        <w:tc>
          <w:tcPr>
            <w:tcW w:w="7123" w:type="dxa"/>
            <w:shd w:val="clear" w:color="auto" w:fill="auto"/>
            <w:vAlign w:val="center"/>
          </w:tcPr>
          <w:p w14:paraId="00B53A6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14:paraId="438D77A0" w14:textId="72BFEF53"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14:paraId="06DDD3D9" w14:textId="77777777" w:rsidTr="008B3F73">
        <w:trPr>
          <w:trHeight w:val="482"/>
        </w:trPr>
        <w:tc>
          <w:tcPr>
            <w:tcW w:w="7123" w:type="dxa"/>
            <w:shd w:val="clear" w:color="auto" w:fill="auto"/>
            <w:vAlign w:val="center"/>
            <w:hideMark/>
          </w:tcPr>
          <w:p w14:paraId="329B5953" w14:textId="77777777"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sidR="00E15D48">
              <w:rPr>
                <w:rStyle w:val="FootnoteReference"/>
                <w:rFonts w:cs="Arial"/>
                <w:color w:val="000000"/>
                <w:szCs w:val="20"/>
                <w:lang w:val="en-AU" w:eastAsia="en-AU"/>
              </w:rPr>
              <w:footnoteReference w:id="13"/>
            </w:r>
          </w:p>
        </w:tc>
        <w:tc>
          <w:tcPr>
            <w:tcW w:w="2694" w:type="dxa"/>
            <w:shd w:val="clear" w:color="auto" w:fill="auto"/>
            <w:vAlign w:val="center"/>
          </w:tcPr>
          <w:p w14:paraId="0CBE981A" w14:textId="0645DA5D" w:rsidR="007727D8" w:rsidRPr="00AA6EEB" w:rsidRDefault="0039289B"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w:t>
            </w:r>
            <w:r w:rsidR="00341BF6">
              <w:rPr>
                <w:rFonts w:cs="Arial"/>
                <w:b/>
                <w:color w:val="000000"/>
                <w:szCs w:val="20"/>
                <w:lang w:val="en-AU" w:eastAsia="en-AU"/>
              </w:rPr>
              <w:t>31</w:t>
            </w:r>
          </w:p>
        </w:tc>
      </w:tr>
      <w:tr w:rsidR="007727D8" w:rsidRPr="007E4B3B" w14:paraId="06DEE81F" w14:textId="77777777" w:rsidTr="008B3F73">
        <w:trPr>
          <w:trHeight w:val="482"/>
        </w:trPr>
        <w:tc>
          <w:tcPr>
            <w:tcW w:w="7123" w:type="dxa"/>
            <w:shd w:val="clear" w:color="auto" w:fill="auto"/>
            <w:vAlign w:val="center"/>
            <w:hideMark/>
          </w:tcPr>
          <w:p w14:paraId="0714DA5E"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14:paraId="4609F3E8" w14:textId="0D921393" w:rsidR="007727D8" w:rsidRDefault="00341BF6"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7727D8" w:rsidRPr="007E4B3B" w14:paraId="6C017550" w14:textId="77777777" w:rsidTr="008B3F73">
        <w:trPr>
          <w:trHeight w:val="482"/>
        </w:trPr>
        <w:tc>
          <w:tcPr>
            <w:tcW w:w="7123" w:type="dxa"/>
            <w:shd w:val="clear" w:color="auto" w:fill="auto"/>
            <w:vAlign w:val="center"/>
            <w:hideMark/>
          </w:tcPr>
          <w:p w14:paraId="307BA2C3"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14:paraId="121FE0D8" w14:textId="448FAC34" w:rsidR="007727D8" w:rsidRDefault="00341BF6" w:rsidP="00EC245D">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58</w:t>
            </w:r>
          </w:p>
        </w:tc>
      </w:tr>
      <w:tr w:rsidR="007727D8" w:rsidRPr="007E4B3B" w14:paraId="6A1C7E52" w14:textId="77777777" w:rsidTr="008B3F73">
        <w:trPr>
          <w:trHeight w:val="482"/>
        </w:trPr>
        <w:tc>
          <w:tcPr>
            <w:tcW w:w="7123" w:type="dxa"/>
            <w:shd w:val="clear" w:color="auto" w:fill="auto"/>
            <w:vAlign w:val="center"/>
            <w:hideMark/>
          </w:tcPr>
          <w:p w14:paraId="0EFE7CC5"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14:paraId="54054B09" w14:textId="1B265CB2" w:rsidR="007727D8" w:rsidRDefault="00341BF6"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14:paraId="188C6733" w14:textId="77777777" w:rsidTr="008B3F73">
        <w:trPr>
          <w:trHeight w:val="482"/>
        </w:trPr>
        <w:tc>
          <w:tcPr>
            <w:tcW w:w="7123" w:type="dxa"/>
            <w:shd w:val="clear" w:color="auto" w:fill="auto"/>
            <w:vAlign w:val="center"/>
            <w:hideMark/>
          </w:tcPr>
          <w:p w14:paraId="6226F8C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14:paraId="0C223D0A" w14:textId="1B5316BD"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50</w:t>
            </w:r>
          </w:p>
        </w:tc>
      </w:tr>
      <w:tr w:rsidR="007727D8" w:rsidRPr="007E4B3B" w14:paraId="1C134629" w14:textId="77777777" w:rsidTr="008B3F73">
        <w:trPr>
          <w:trHeight w:val="482"/>
        </w:trPr>
        <w:tc>
          <w:tcPr>
            <w:tcW w:w="7123" w:type="dxa"/>
            <w:shd w:val="clear" w:color="auto" w:fill="auto"/>
            <w:vAlign w:val="center"/>
            <w:hideMark/>
          </w:tcPr>
          <w:p w14:paraId="5D5FDCB4"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14:paraId="41A2C2AD" w14:textId="1D961B22"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7727D8" w:rsidRPr="007E4B3B" w14:paraId="6EE9DDD6" w14:textId="77777777" w:rsidTr="008B3F73">
        <w:trPr>
          <w:trHeight w:val="482"/>
        </w:trPr>
        <w:tc>
          <w:tcPr>
            <w:tcW w:w="7123" w:type="dxa"/>
            <w:shd w:val="clear" w:color="auto" w:fill="auto"/>
            <w:vAlign w:val="center"/>
            <w:hideMark/>
          </w:tcPr>
          <w:p w14:paraId="2A77482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14:paraId="3D187915" w14:textId="4AE516C4"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7727D8" w:rsidRPr="007E4B3B" w14:paraId="029E24B6" w14:textId="77777777" w:rsidTr="008B3F73">
        <w:trPr>
          <w:trHeight w:val="482"/>
        </w:trPr>
        <w:tc>
          <w:tcPr>
            <w:tcW w:w="7123" w:type="dxa"/>
            <w:shd w:val="clear" w:color="auto" w:fill="auto"/>
            <w:vAlign w:val="center"/>
            <w:hideMark/>
          </w:tcPr>
          <w:p w14:paraId="1CF0585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Western Australia</w:t>
            </w:r>
          </w:p>
        </w:tc>
        <w:tc>
          <w:tcPr>
            <w:tcW w:w="2694" w:type="dxa"/>
            <w:shd w:val="clear" w:color="auto" w:fill="auto"/>
            <w:vAlign w:val="center"/>
          </w:tcPr>
          <w:p w14:paraId="4B792C1D" w14:textId="19F9D003" w:rsidR="007727D8" w:rsidRDefault="004345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r w:rsidR="00341BF6">
              <w:rPr>
                <w:rFonts w:cs="Arial"/>
                <w:color w:val="000000"/>
                <w:szCs w:val="20"/>
                <w:lang w:val="en-AU" w:eastAsia="en-AU"/>
              </w:rPr>
              <w:t>1</w:t>
            </w:r>
          </w:p>
        </w:tc>
      </w:tr>
      <w:tr w:rsidR="007727D8" w:rsidRPr="007E4B3B" w14:paraId="072AD051" w14:textId="77777777" w:rsidTr="008B3F73">
        <w:trPr>
          <w:trHeight w:val="482"/>
        </w:trPr>
        <w:tc>
          <w:tcPr>
            <w:tcW w:w="7123" w:type="dxa"/>
            <w:shd w:val="clear" w:color="auto" w:fill="auto"/>
            <w:vAlign w:val="center"/>
            <w:hideMark/>
          </w:tcPr>
          <w:p w14:paraId="07F31B3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14:paraId="14687A5C" w14:textId="411E091D"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72</w:t>
            </w:r>
          </w:p>
        </w:tc>
      </w:tr>
      <w:tr w:rsidR="007727D8" w:rsidRPr="007E4B3B" w14:paraId="37422D28" w14:textId="77777777" w:rsidTr="008B3F73">
        <w:trPr>
          <w:trHeight w:val="482"/>
        </w:trPr>
        <w:tc>
          <w:tcPr>
            <w:tcW w:w="7123" w:type="dxa"/>
            <w:shd w:val="clear" w:color="auto" w:fill="auto"/>
            <w:vAlign w:val="center"/>
            <w:hideMark/>
          </w:tcPr>
          <w:p w14:paraId="108660C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14:paraId="0E3C3822" w14:textId="0392DD72"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14:paraId="68CFFFEB"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00CB2D97" w14:textId="77777777"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sidR="00E15D48">
              <w:rPr>
                <w:rStyle w:val="FootnoteReference"/>
                <w:rFonts w:cs="Arial"/>
                <w:color w:val="000000"/>
                <w:szCs w:val="20"/>
                <w:lang w:val="en-AU" w:eastAsia="en-AU"/>
              </w:rPr>
              <w:footnoteReference w:id="14"/>
            </w:r>
          </w:p>
        </w:tc>
        <w:tc>
          <w:tcPr>
            <w:tcW w:w="2694" w:type="dxa"/>
            <w:tcBorders>
              <w:bottom w:val="single" w:sz="4" w:space="0" w:color="D9D9D9" w:themeColor="background1" w:themeShade="D9"/>
            </w:tcBorders>
            <w:shd w:val="clear" w:color="auto" w:fill="auto"/>
            <w:vAlign w:val="center"/>
          </w:tcPr>
          <w:p w14:paraId="0DA0B1C1" w14:textId="58399368" w:rsidR="007727D8" w:rsidRPr="0057541B" w:rsidRDefault="00341BF6"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227</w:t>
            </w:r>
          </w:p>
        </w:tc>
      </w:tr>
      <w:tr w:rsidR="003A7AF5" w:rsidRPr="007424F8" w14:paraId="59A7B525" w14:textId="77777777" w:rsidTr="003A7AF5">
        <w:trPr>
          <w:trHeight w:val="482"/>
        </w:trPr>
        <w:tc>
          <w:tcPr>
            <w:tcW w:w="7123" w:type="dxa"/>
            <w:tcBorders>
              <w:bottom w:val="single" w:sz="4" w:space="0" w:color="D9D9D9" w:themeColor="background1" w:themeShade="D9"/>
            </w:tcBorders>
            <w:shd w:val="clear" w:color="auto" w:fill="auto"/>
            <w:vAlign w:val="center"/>
          </w:tcPr>
          <w:p w14:paraId="0E99D8AB" w14:textId="4E9831BE" w:rsidR="003A7AF5" w:rsidRPr="00C62101"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Aged care industry</w:t>
            </w:r>
          </w:p>
        </w:tc>
        <w:tc>
          <w:tcPr>
            <w:tcW w:w="2694" w:type="dxa"/>
            <w:tcBorders>
              <w:bottom w:val="single" w:sz="4" w:space="0" w:color="D9D9D9" w:themeColor="background1" w:themeShade="D9"/>
            </w:tcBorders>
            <w:shd w:val="clear" w:color="auto" w:fill="auto"/>
            <w:vAlign w:val="center"/>
          </w:tcPr>
          <w:p w14:paraId="3F19BE56" w14:textId="027FA1E7"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11</w:t>
            </w:r>
          </w:p>
        </w:tc>
      </w:tr>
      <w:tr w:rsidR="003A7AF5" w:rsidRPr="007424F8" w14:paraId="07B92D4D" w14:textId="77777777" w:rsidTr="003A7AF5">
        <w:trPr>
          <w:trHeight w:val="482"/>
        </w:trPr>
        <w:tc>
          <w:tcPr>
            <w:tcW w:w="7123" w:type="dxa"/>
            <w:tcBorders>
              <w:bottom w:val="single" w:sz="4" w:space="0" w:color="D9D9D9" w:themeColor="background1" w:themeShade="D9"/>
            </w:tcBorders>
            <w:shd w:val="clear" w:color="auto" w:fill="auto"/>
            <w:vAlign w:val="center"/>
          </w:tcPr>
          <w:p w14:paraId="11DD265C" w14:textId="3B925843"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Agricultural industry</w:t>
            </w:r>
          </w:p>
        </w:tc>
        <w:tc>
          <w:tcPr>
            <w:tcW w:w="2694" w:type="dxa"/>
            <w:tcBorders>
              <w:bottom w:val="single" w:sz="4" w:space="0" w:color="D9D9D9" w:themeColor="background1" w:themeShade="D9"/>
            </w:tcBorders>
            <w:shd w:val="clear" w:color="auto" w:fill="auto"/>
            <w:vAlign w:val="center"/>
          </w:tcPr>
          <w:p w14:paraId="6C1549B2" w14:textId="4F14797F"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5</w:t>
            </w:r>
          </w:p>
        </w:tc>
      </w:tr>
      <w:tr w:rsidR="003A7AF5" w:rsidRPr="007424F8" w14:paraId="41185C59" w14:textId="77777777" w:rsidTr="003A7AF5">
        <w:trPr>
          <w:trHeight w:val="482"/>
        </w:trPr>
        <w:tc>
          <w:tcPr>
            <w:tcW w:w="7123" w:type="dxa"/>
            <w:tcBorders>
              <w:bottom w:val="single" w:sz="4" w:space="0" w:color="D9D9D9" w:themeColor="background1" w:themeShade="D9"/>
            </w:tcBorders>
            <w:shd w:val="clear" w:color="auto" w:fill="auto"/>
            <w:vAlign w:val="center"/>
          </w:tcPr>
          <w:p w14:paraId="660B8B5B" w14:textId="4D9DAA9A"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Airline operations</w:t>
            </w:r>
          </w:p>
        </w:tc>
        <w:tc>
          <w:tcPr>
            <w:tcW w:w="2694" w:type="dxa"/>
            <w:tcBorders>
              <w:bottom w:val="single" w:sz="4" w:space="0" w:color="D9D9D9" w:themeColor="background1" w:themeShade="D9"/>
            </w:tcBorders>
            <w:shd w:val="clear" w:color="auto" w:fill="auto"/>
            <w:vAlign w:val="center"/>
          </w:tcPr>
          <w:p w14:paraId="63EE1E96" w14:textId="2D7AFC26"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4</w:t>
            </w:r>
          </w:p>
        </w:tc>
      </w:tr>
      <w:tr w:rsidR="003A7AF5" w:rsidRPr="007424F8" w14:paraId="729E0350" w14:textId="77777777" w:rsidTr="003A7AF5">
        <w:trPr>
          <w:trHeight w:val="482"/>
        </w:trPr>
        <w:tc>
          <w:tcPr>
            <w:tcW w:w="7123" w:type="dxa"/>
            <w:tcBorders>
              <w:bottom w:val="single" w:sz="4" w:space="0" w:color="D9D9D9" w:themeColor="background1" w:themeShade="D9"/>
            </w:tcBorders>
            <w:shd w:val="clear" w:color="auto" w:fill="auto"/>
            <w:vAlign w:val="center"/>
          </w:tcPr>
          <w:p w14:paraId="5E9BA5D6" w14:textId="7BFCE94E"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Airport operations</w:t>
            </w:r>
          </w:p>
        </w:tc>
        <w:tc>
          <w:tcPr>
            <w:tcW w:w="2694" w:type="dxa"/>
            <w:tcBorders>
              <w:bottom w:val="single" w:sz="4" w:space="0" w:color="D9D9D9" w:themeColor="background1" w:themeShade="D9"/>
            </w:tcBorders>
            <w:shd w:val="clear" w:color="auto" w:fill="auto"/>
            <w:vAlign w:val="center"/>
          </w:tcPr>
          <w:p w14:paraId="1435E4FA" w14:textId="33A4CEB5"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2</w:t>
            </w:r>
          </w:p>
        </w:tc>
      </w:tr>
      <w:tr w:rsidR="003A7AF5" w:rsidRPr="007424F8" w14:paraId="078E708B" w14:textId="77777777" w:rsidTr="003A7AF5">
        <w:trPr>
          <w:trHeight w:val="482"/>
        </w:trPr>
        <w:tc>
          <w:tcPr>
            <w:tcW w:w="7123" w:type="dxa"/>
            <w:tcBorders>
              <w:bottom w:val="single" w:sz="4" w:space="0" w:color="D9D9D9" w:themeColor="background1" w:themeShade="D9"/>
            </w:tcBorders>
            <w:shd w:val="clear" w:color="auto" w:fill="auto"/>
            <w:vAlign w:val="center"/>
          </w:tcPr>
          <w:p w14:paraId="32F2129E" w14:textId="063E9BF8"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Amusement, events and recreation industry</w:t>
            </w:r>
          </w:p>
        </w:tc>
        <w:tc>
          <w:tcPr>
            <w:tcW w:w="2694" w:type="dxa"/>
            <w:tcBorders>
              <w:bottom w:val="single" w:sz="4" w:space="0" w:color="D9D9D9" w:themeColor="background1" w:themeShade="D9"/>
            </w:tcBorders>
            <w:shd w:val="clear" w:color="auto" w:fill="auto"/>
            <w:vAlign w:val="center"/>
          </w:tcPr>
          <w:p w14:paraId="0BC1094C" w14:textId="4E047AF7"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3</w:t>
            </w:r>
          </w:p>
        </w:tc>
      </w:tr>
      <w:tr w:rsidR="003A7AF5" w:rsidRPr="007424F8" w14:paraId="2669BF89" w14:textId="77777777" w:rsidTr="003A7AF5">
        <w:trPr>
          <w:trHeight w:val="482"/>
        </w:trPr>
        <w:tc>
          <w:tcPr>
            <w:tcW w:w="7123" w:type="dxa"/>
            <w:tcBorders>
              <w:bottom w:val="single" w:sz="4" w:space="0" w:color="D9D9D9" w:themeColor="background1" w:themeShade="D9"/>
            </w:tcBorders>
            <w:shd w:val="clear" w:color="auto" w:fill="auto"/>
            <w:vAlign w:val="center"/>
          </w:tcPr>
          <w:p w14:paraId="7E80465B" w14:textId="282608E5"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Banking finance and insurance industry</w:t>
            </w:r>
          </w:p>
        </w:tc>
        <w:tc>
          <w:tcPr>
            <w:tcW w:w="2694" w:type="dxa"/>
            <w:tcBorders>
              <w:bottom w:val="single" w:sz="4" w:space="0" w:color="D9D9D9" w:themeColor="background1" w:themeShade="D9"/>
            </w:tcBorders>
            <w:shd w:val="clear" w:color="auto" w:fill="auto"/>
            <w:vAlign w:val="center"/>
          </w:tcPr>
          <w:p w14:paraId="1A18044D" w14:textId="7927FFC2"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11</w:t>
            </w:r>
          </w:p>
        </w:tc>
      </w:tr>
      <w:tr w:rsidR="003A7AF5" w:rsidRPr="007424F8" w14:paraId="3AB370F8" w14:textId="77777777" w:rsidTr="003A7AF5">
        <w:trPr>
          <w:trHeight w:val="482"/>
        </w:trPr>
        <w:tc>
          <w:tcPr>
            <w:tcW w:w="7123" w:type="dxa"/>
            <w:tcBorders>
              <w:bottom w:val="single" w:sz="4" w:space="0" w:color="D9D9D9" w:themeColor="background1" w:themeShade="D9"/>
            </w:tcBorders>
            <w:shd w:val="clear" w:color="auto" w:fill="auto"/>
            <w:vAlign w:val="center"/>
          </w:tcPr>
          <w:p w14:paraId="41E5C223" w14:textId="087A4394"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Broadcasting and recorded entertainment industry</w:t>
            </w:r>
          </w:p>
        </w:tc>
        <w:tc>
          <w:tcPr>
            <w:tcW w:w="2694" w:type="dxa"/>
            <w:tcBorders>
              <w:bottom w:val="single" w:sz="4" w:space="0" w:color="D9D9D9" w:themeColor="background1" w:themeShade="D9"/>
            </w:tcBorders>
            <w:shd w:val="clear" w:color="auto" w:fill="auto"/>
            <w:vAlign w:val="center"/>
          </w:tcPr>
          <w:p w14:paraId="26558A9D" w14:textId="210AA2DB"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2</w:t>
            </w:r>
          </w:p>
        </w:tc>
      </w:tr>
      <w:tr w:rsidR="003A7AF5" w:rsidRPr="007424F8" w14:paraId="044EE985" w14:textId="77777777" w:rsidTr="003A7AF5">
        <w:trPr>
          <w:trHeight w:val="482"/>
        </w:trPr>
        <w:tc>
          <w:tcPr>
            <w:tcW w:w="7123" w:type="dxa"/>
            <w:tcBorders>
              <w:bottom w:val="single" w:sz="4" w:space="0" w:color="D9D9D9" w:themeColor="background1" w:themeShade="D9"/>
            </w:tcBorders>
            <w:shd w:val="clear" w:color="auto" w:fill="auto"/>
            <w:vAlign w:val="center"/>
          </w:tcPr>
          <w:p w14:paraId="11019BF5" w14:textId="0F8032F6"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Building services</w:t>
            </w:r>
          </w:p>
        </w:tc>
        <w:tc>
          <w:tcPr>
            <w:tcW w:w="2694" w:type="dxa"/>
            <w:tcBorders>
              <w:bottom w:val="single" w:sz="4" w:space="0" w:color="D9D9D9" w:themeColor="background1" w:themeShade="D9"/>
            </w:tcBorders>
            <w:shd w:val="clear" w:color="auto" w:fill="auto"/>
            <w:vAlign w:val="center"/>
          </w:tcPr>
          <w:p w14:paraId="05C8D2E2" w14:textId="68AFA6C1"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2</w:t>
            </w:r>
          </w:p>
        </w:tc>
      </w:tr>
      <w:tr w:rsidR="003A7AF5" w:rsidRPr="007424F8" w14:paraId="57B16B34" w14:textId="77777777" w:rsidTr="003A7AF5">
        <w:trPr>
          <w:trHeight w:val="482"/>
        </w:trPr>
        <w:tc>
          <w:tcPr>
            <w:tcW w:w="7123" w:type="dxa"/>
            <w:tcBorders>
              <w:bottom w:val="single" w:sz="4" w:space="0" w:color="D9D9D9" w:themeColor="background1" w:themeShade="D9"/>
            </w:tcBorders>
            <w:shd w:val="clear" w:color="auto" w:fill="auto"/>
            <w:vAlign w:val="center"/>
          </w:tcPr>
          <w:p w14:paraId="62613662" w14:textId="785048EB"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Building, metal and civil construction industries</w:t>
            </w:r>
          </w:p>
        </w:tc>
        <w:tc>
          <w:tcPr>
            <w:tcW w:w="2694" w:type="dxa"/>
            <w:tcBorders>
              <w:bottom w:val="single" w:sz="4" w:space="0" w:color="D9D9D9" w:themeColor="background1" w:themeShade="D9"/>
            </w:tcBorders>
            <w:shd w:val="clear" w:color="auto" w:fill="auto"/>
            <w:vAlign w:val="center"/>
          </w:tcPr>
          <w:p w14:paraId="467027BD" w14:textId="689A0C36"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9</w:t>
            </w:r>
          </w:p>
        </w:tc>
      </w:tr>
      <w:tr w:rsidR="003A7AF5" w:rsidRPr="007424F8" w14:paraId="1AE6566E" w14:textId="77777777" w:rsidTr="003A7AF5">
        <w:trPr>
          <w:trHeight w:val="482"/>
        </w:trPr>
        <w:tc>
          <w:tcPr>
            <w:tcW w:w="7123" w:type="dxa"/>
            <w:tcBorders>
              <w:bottom w:val="single" w:sz="4" w:space="0" w:color="D9D9D9" w:themeColor="background1" w:themeShade="D9"/>
            </w:tcBorders>
            <w:shd w:val="clear" w:color="auto" w:fill="auto"/>
            <w:vAlign w:val="center"/>
          </w:tcPr>
          <w:p w14:paraId="4C6A9929" w14:textId="183DB95C"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Business equipment industry</w:t>
            </w:r>
          </w:p>
        </w:tc>
        <w:tc>
          <w:tcPr>
            <w:tcW w:w="2694" w:type="dxa"/>
            <w:tcBorders>
              <w:bottom w:val="single" w:sz="4" w:space="0" w:color="D9D9D9" w:themeColor="background1" w:themeShade="D9"/>
            </w:tcBorders>
            <w:shd w:val="clear" w:color="auto" w:fill="auto"/>
            <w:vAlign w:val="center"/>
          </w:tcPr>
          <w:p w14:paraId="3082899F" w14:textId="6203BCFD"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7424F8" w14:paraId="3B0DFC5E" w14:textId="77777777" w:rsidTr="003A7AF5">
        <w:trPr>
          <w:trHeight w:val="482"/>
        </w:trPr>
        <w:tc>
          <w:tcPr>
            <w:tcW w:w="7123" w:type="dxa"/>
            <w:tcBorders>
              <w:bottom w:val="single" w:sz="4" w:space="0" w:color="D9D9D9" w:themeColor="background1" w:themeShade="D9"/>
            </w:tcBorders>
            <w:shd w:val="clear" w:color="auto" w:fill="auto"/>
            <w:vAlign w:val="center"/>
          </w:tcPr>
          <w:p w14:paraId="118E803F" w14:textId="077785BC"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Children's services</w:t>
            </w:r>
          </w:p>
        </w:tc>
        <w:tc>
          <w:tcPr>
            <w:tcW w:w="2694" w:type="dxa"/>
            <w:tcBorders>
              <w:bottom w:val="single" w:sz="4" w:space="0" w:color="D9D9D9" w:themeColor="background1" w:themeShade="D9"/>
            </w:tcBorders>
            <w:shd w:val="clear" w:color="auto" w:fill="auto"/>
            <w:vAlign w:val="center"/>
          </w:tcPr>
          <w:p w14:paraId="22DAB2E7" w14:textId="002A4BB8"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4</w:t>
            </w:r>
          </w:p>
        </w:tc>
      </w:tr>
      <w:tr w:rsidR="003A7AF5" w:rsidRPr="007424F8" w14:paraId="04F91F36" w14:textId="77777777" w:rsidTr="003A7AF5">
        <w:trPr>
          <w:trHeight w:val="482"/>
        </w:trPr>
        <w:tc>
          <w:tcPr>
            <w:tcW w:w="7123" w:type="dxa"/>
            <w:tcBorders>
              <w:bottom w:val="single" w:sz="4" w:space="0" w:color="D9D9D9" w:themeColor="background1" w:themeShade="D9"/>
            </w:tcBorders>
            <w:shd w:val="clear" w:color="auto" w:fill="auto"/>
            <w:vAlign w:val="center"/>
          </w:tcPr>
          <w:p w14:paraId="229781AF" w14:textId="5D73E121"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Clerical industry</w:t>
            </w:r>
          </w:p>
        </w:tc>
        <w:tc>
          <w:tcPr>
            <w:tcW w:w="2694" w:type="dxa"/>
            <w:tcBorders>
              <w:bottom w:val="single" w:sz="4" w:space="0" w:color="D9D9D9" w:themeColor="background1" w:themeShade="D9"/>
            </w:tcBorders>
            <w:shd w:val="clear" w:color="auto" w:fill="auto"/>
            <w:vAlign w:val="center"/>
          </w:tcPr>
          <w:p w14:paraId="2956E0C1" w14:textId="430E6853"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4</w:t>
            </w:r>
          </w:p>
        </w:tc>
      </w:tr>
      <w:tr w:rsidR="003A7AF5" w:rsidRPr="007424F8" w14:paraId="23F9671E" w14:textId="77777777" w:rsidTr="003A7AF5">
        <w:trPr>
          <w:trHeight w:val="482"/>
        </w:trPr>
        <w:tc>
          <w:tcPr>
            <w:tcW w:w="7123" w:type="dxa"/>
            <w:tcBorders>
              <w:bottom w:val="single" w:sz="4" w:space="0" w:color="D9D9D9" w:themeColor="background1" w:themeShade="D9"/>
            </w:tcBorders>
            <w:shd w:val="clear" w:color="auto" w:fill="auto"/>
            <w:vAlign w:val="center"/>
          </w:tcPr>
          <w:p w14:paraId="642F1EF3" w14:textId="621190D9"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Commonwealth employment</w:t>
            </w:r>
          </w:p>
        </w:tc>
        <w:tc>
          <w:tcPr>
            <w:tcW w:w="2694" w:type="dxa"/>
            <w:tcBorders>
              <w:bottom w:val="single" w:sz="4" w:space="0" w:color="D9D9D9" w:themeColor="background1" w:themeShade="D9"/>
            </w:tcBorders>
            <w:shd w:val="clear" w:color="auto" w:fill="auto"/>
            <w:vAlign w:val="center"/>
          </w:tcPr>
          <w:p w14:paraId="7EC3434A" w14:textId="14E2D3DD"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5</w:t>
            </w:r>
          </w:p>
        </w:tc>
      </w:tr>
      <w:tr w:rsidR="003A7AF5" w:rsidRPr="007424F8" w14:paraId="560342F4" w14:textId="77777777" w:rsidTr="003A7AF5">
        <w:trPr>
          <w:trHeight w:val="482"/>
        </w:trPr>
        <w:tc>
          <w:tcPr>
            <w:tcW w:w="7123" w:type="dxa"/>
            <w:tcBorders>
              <w:bottom w:val="single" w:sz="4" w:space="0" w:color="D9D9D9" w:themeColor="background1" w:themeShade="D9"/>
            </w:tcBorders>
            <w:shd w:val="clear" w:color="auto" w:fill="auto"/>
            <w:vAlign w:val="center"/>
          </w:tcPr>
          <w:p w14:paraId="31F5BFD8" w14:textId="20870D70"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Corrections and detentions</w:t>
            </w:r>
          </w:p>
        </w:tc>
        <w:tc>
          <w:tcPr>
            <w:tcW w:w="2694" w:type="dxa"/>
            <w:tcBorders>
              <w:bottom w:val="single" w:sz="4" w:space="0" w:color="D9D9D9" w:themeColor="background1" w:themeShade="D9"/>
            </w:tcBorders>
            <w:shd w:val="clear" w:color="auto" w:fill="auto"/>
            <w:vAlign w:val="center"/>
          </w:tcPr>
          <w:p w14:paraId="3BCD820F" w14:textId="111B1DDC"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7424F8" w14:paraId="6C515FD7" w14:textId="77777777" w:rsidTr="003A7AF5">
        <w:trPr>
          <w:trHeight w:val="482"/>
        </w:trPr>
        <w:tc>
          <w:tcPr>
            <w:tcW w:w="7123" w:type="dxa"/>
            <w:tcBorders>
              <w:bottom w:val="single" w:sz="4" w:space="0" w:color="D9D9D9" w:themeColor="background1" w:themeShade="D9"/>
            </w:tcBorders>
            <w:shd w:val="clear" w:color="auto" w:fill="auto"/>
            <w:vAlign w:val="center"/>
          </w:tcPr>
          <w:p w14:paraId="562C6BBF" w14:textId="4B7C4842"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Educational services</w:t>
            </w:r>
          </w:p>
        </w:tc>
        <w:tc>
          <w:tcPr>
            <w:tcW w:w="2694" w:type="dxa"/>
            <w:tcBorders>
              <w:bottom w:val="single" w:sz="4" w:space="0" w:color="D9D9D9" w:themeColor="background1" w:themeShade="D9"/>
            </w:tcBorders>
            <w:shd w:val="clear" w:color="auto" w:fill="auto"/>
            <w:vAlign w:val="center"/>
          </w:tcPr>
          <w:p w14:paraId="012E67D1" w14:textId="587A36B5"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18</w:t>
            </w:r>
          </w:p>
        </w:tc>
      </w:tr>
      <w:tr w:rsidR="003A7AF5" w:rsidRPr="007424F8" w14:paraId="355634C2" w14:textId="77777777" w:rsidTr="003A7AF5">
        <w:trPr>
          <w:trHeight w:val="482"/>
        </w:trPr>
        <w:tc>
          <w:tcPr>
            <w:tcW w:w="7123" w:type="dxa"/>
            <w:tcBorders>
              <w:bottom w:val="single" w:sz="4" w:space="0" w:color="D9D9D9" w:themeColor="background1" w:themeShade="D9"/>
            </w:tcBorders>
            <w:shd w:val="clear" w:color="auto" w:fill="auto"/>
            <w:vAlign w:val="center"/>
          </w:tcPr>
          <w:p w14:paraId="08D6ADAD" w14:textId="1294F971"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Electrical power industry</w:t>
            </w:r>
          </w:p>
        </w:tc>
        <w:tc>
          <w:tcPr>
            <w:tcW w:w="2694" w:type="dxa"/>
            <w:tcBorders>
              <w:bottom w:val="single" w:sz="4" w:space="0" w:color="D9D9D9" w:themeColor="background1" w:themeShade="D9"/>
            </w:tcBorders>
            <w:shd w:val="clear" w:color="auto" w:fill="auto"/>
            <w:vAlign w:val="center"/>
          </w:tcPr>
          <w:p w14:paraId="2ED17A86" w14:textId="65545E29"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5</w:t>
            </w:r>
          </w:p>
        </w:tc>
      </w:tr>
      <w:tr w:rsidR="003A7AF5" w:rsidRPr="007424F8" w14:paraId="2716365E" w14:textId="77777777" w:rsidTr="003A7AF5">
        <w:trPr>
          <w:trHeight w:val="482"/>
        </w:trPr>
        <w:tc>
          <w:tcPr>
            <w:tcW w:w="7123" w:type="dxa"/>
            <w:tcBorders>
              <w:bottom w:val="single" w:sz="4" w:space="0" w:color="D9D9D9" w:themeColor="background1" w:themeShade="D9"/>
            </w:tcBorders>
            <w:shd w:val="clear" w:color="auto" w:fill="auto"/>
            <w:vAlign w:val="center"/>
          </w:tcPr>
          <w:p w14:paraId="4732B44B" w14:textId="3735CB44"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Fast food industry</w:t>
            </w:r>
          </w:p>
        </w:tc>
        <w:tc>
          <w:tcPr>
            <w:tcW w:w="2694" w:type="dxa"/>
            <w:tcBorders>
              <w:bottom w:val="single" w:sz="4" w:space="0" w:color="D9D9D9" w:themeColor="background1" w:themeShade="D9"/>
            </w:tcBorders>
            <w:shd w:val="clear" w:color="auto" w:fill="auto"/>
            <w:vAlign w:val="center"/>
          </w:tcPr>
          <w:p w14:paraId="7F3B7576" w14:textId="42D093A2"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7424F8" w14:paraId="6950F6DF" w14:textId="77777777" w:rsidTr="003A7AF5">
        <w:trPr>
          <w:trHeight w:val="482"/>
        </w:trPr>
        <w:tc>
          <w:tcPr>
            <w:tcW w:w="7123" w:type="dxa"/>
            <w:tcBorders>
              <w:top w:val="single" w:sz="4" w:space="0" w:color="D9D9D9" w:themeColor="background1" w:themeShade="D9"/>
            </w:tcBorders>
            <w:shd w:val="clear" w:color="000000" w:fill="auto"/>
            <w:vAlign w:val="center"/>
          </w:tcPr>
          <w:p w14:paraId="1A30696D" w14:textId="5F68D596"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proofErr w:type="spellStart"/>
            <w:r w:rsidRPr="00560FCB">
              <w:t>Fire fighting</w:t>
            </w:r>
            <w:proofErr w:type="spellEnd"/>
            <w:r w:rsidRPr="00560FCB">
              <w:t xml:space="preserve"> services</w:t>
            </w:r>
          </w:p>
        </w:tc>
        <w:tc>
          <w:tcPr>
            <w:tcW w:w="2694" w:type="dxa"/>
            <w:tcBorders>
              <w:bottom w:val="single" w:sz="4" w:space="0" w:color="D9D9D9" w:themeColor="background1" w:themeShade="D9"/>
            </w:tcBorders>
            <w:shd w:val="clear" w:color="auto" w:fill="auto"/>
            <w:vAlign w:val="center"/>
          </w:tcPr>
          <w:p w14:paraId="4E4933B1" w14:textId="1AE4D502"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4</w:t>
            </w:r>
          </w:p>
        </w:tc>
      </w:tr>
      <w:tr w:rsidR="003A7AF5" w:rsidRPr="0034648A" w14:paraId="009BA9E3"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21BC697" w14:textId="703F00CE"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 xml:space="preserve">Food, beverages and tobacco manufacturing industry </w:t>
            </w:r>
          </w:p>
        </w:tc>
        <w:tc>
          <w:tcPr>
            <w:tcW w:w="2694" w:type="dxa"/>
            <w:tcBorders>
              <w:top w:val="single" w:sz="4" w:space="0" w:color="D9D9D9" w:themeColor="background1" w:themeShade="D9"/>
            </w:tcBorders>
            <w:shd w:val="clear" w:color="000000" w:fill="auto"/>
            <w:vAlign w:val="center"/>
          </w:tcPr>
          <w:p w14:paraId="5E9E792D" w14:textId="58F2FFF4"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2</w:t>
            </w:r>
          </w:p>
        </w:tc>
      </w:tr>
      <w:tr w:rsidR="003A7AF5" w:rsidRPr="0034648A" w14:paraId="6D4086BC"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6ED12A93" w14:textId="2013E574"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Gardening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695B43AF" w14:textId="53FDC9C3"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579E8C51"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5F7DC54B" w14:textId="28E275EC"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Graphic Arts</w:t>
            </w:r>
          </w:p>
        </w:tc>
        <w:tc>
          <w:tcPr>
            <w:tcW w:w="2694" w:type="dxa"/>
            <w:tcBorders>
              <w:top w:val="single" w:sz="4" w:space="0" w:color="D9D9D9" w:themeColor="background1" w:themeShade="D9"/>
            </w:tcBorders>
            <w:shd w:val="clear" w:color="000000" w:fill="auto"/>
            <w:vAlign w:val="center"/>
          </w:tcPr>
          <w:p w14:paraId="7706B6C5" w14:textId="0169A15E"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07D61AEB"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7879D6DD" w14:textId="379E20FB"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Health and welfare services</w:t>
            </w:r>
          </w:p>
        </w:tc>
        <w:tc>
          <w:tcPr>
            <w:tcW w:w="2694" w:type="dxa"/>
            <w:tcBorders>
              <w:top w:val="single" w:sz="4" w:space="0" w:color="D9D9D9" w:themeColor="background1" w:themeShade="D9"/>
            </w:tcBorders>
            <w:shd w:val="clear" w:color="000000" w:fill="auto"/>
            <w:vAlign w:val="center"/>
          </w:tcPr>
          <w:p w14:paraId="7534DB83" w14:textId="226B91DB"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19</w:t>
            </w:r>
          </w:p>
        </w:tc>
      </w:tr>
      <w:tr w:rsidR="003A7AF5" w:rsidRPr="0034648A" w14:paraId="3A06B640"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3BD35342" w14:textId="43FC2588"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Hospitality industry</w:t>
            </w:r>
          </w:p>
        </w:tc>
        <w:tc>
          <w:tcPr>
            <w:tcW w:w="2694" w:type="dxa"/>
            <w:tcBorders>
              <w:top w:val="single" w:sz="4" w:space="0" w:color="D9D9D9" w:themeColor="background1" w:themeShade="D9"/>
            </w:tcBorders>
            <w:shd w:val="clear" w:color="000000" w:fill="auto"/>
            <w:vAlign w:val="center"/>
          </w:tcPr>
          <w:p w14:paraId="352DD30F" w14:textId="5D612339"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7</w:t>
            </w:r>
          </w:p>
        </w:tc>
      </w:tr>
      <w:tr w:rsidR="003A7AF5" w:rsidRPr="0034648A" w14:paraId="7994D1DF"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2E8A79E3" w14:textId="07C4A39B"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Journalism</w:t>
            </w:r>
          </w:p>
        </w:tc>
        <w:tc>
          <w:tcPr>
            <w:tcW w:w="2694" w:type="dxa"/>
            <w:tcBorders>
              <w:top w:val="single" w:sz="4" w:space="0" w:color="D9D9D9" w:themeColor="background1" w:themeShade="D9"/>
            </w:tcBorders>
            <w:shd w:val="clear" w:color="000000" w:fill="auto"/>
            <w:vAlign w:val="center"/>
          </w:tcPr>
          <w:p w14:paraId="1172BBA1" w14:textId="456A298E"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44503AA5"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5D4455AA" w14:textId="302698ED"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Licensed and registered clubs</w:t>
            </w:r>
          </w:p>
        </w:tc>
        <w:tc>
          <w:tcPr>
            <w:tcW w:w="2694" w:type="dxa"/>
            <w:tcBorders>
              <w:top w:val="single" w:sz="4" w:space="0" w:color="D9D9D9" w:themeColor="background1" w:themeShade="D9"/>
            </w:tcBorders>
            <w:shd w:val="clear" w:color="000000" w:fill="auto"/>
            <w:vAlign w:val="center"/>
          </w:tcPr>
          <w:p w14:paraId="21974C20" w14:textId="7F5E9163"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3BD7F879"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54E6AFAC" w14:textId="598F7DFA"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Local government administration</w:t>
            </w:r>
          </w:p>
        </w:tc>
        <w:tc>
          <w:tcPr>
            <w:tcW w:w="2694" w:type="dxa"/>
            <w:tcBorders>
              <w:top w:val="single" w:sz="4" w:space="0" w:color="D9D9D9" w:themeColor="background1" w:themeShade="D9"/>
            </w:tcBorders>
            <w:shd w:val="clear" w:color="000000" w:fill="auto"/>
            <w:vAlign w:val="center"/>
          </w:tcPr>
          <w:p w14:paraId="30EE2A42" w14:textId="15E7E9E4"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5</w:t>
            </w:r>
          </w:p>
        </w:tc>
      </w:tr>
      <w:tr w:rsidR="003A7AF5" w:rsidRPr="0034648A" w14:paraId="234CCED0"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67641345" w14:textId="79DA6792"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Manufacturing and associated industries</w:t>
            </w:r>
          </w:p>
        </w:tc>
        <w:tc>
          <w:tcPr>
            <w:tcW w:w="2694" w:type="dxa"/>
            <w:tcBorders>
              <w:top w:val="single" w:sz="4" w:space="0" w:color="D9D9D9" w:themeColor="background1" w:themeShade="D9"/>
            </w:tcBorders>
            <w:shd w:val="clear" w:color="000000" w:fill="auto"/>
            <w:vAlign w:val="center"/>
          </w:tcPr>
          <w:p w14:paraId="05442BB1" w14:textId="31873500"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14</w:t>
            </w:r>
          </w:p>
        </w:tc>
      </w:tr>
      <w:tr w:rsidR="003A7AF5" w:rsidRPr="0034648A" w14:paraId="59684485"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54A6CD2A" w14:textId="658B90D7"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Maritime industry</w:t>
            </w:r>
          </w:p>
        </w:tc>
        <w:tc>
          <w:tcPr>
            <w:tcW w:w="2694" w:type="dxa"/>
            <w:tcBorders>
              <w:top w:val="single" w:sz="4" w:space="0" w:color="D9D9D9" w:themeColor="background1" w:themeShade="D9"/>
            </w:tcBorders>
            <w:shd w:val="clear" w:color="000000" w:fill="auto"/>
            <w:vAlign w:val="center"/>
          </w:tcPr>
          <w:p w14:paraId="1E19A8AA" w14:textId="15635248"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50110F23"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10197617" w14:textId="62500C2D"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Market and business consultancy services</w:t>
            </w:r>
          </w:p>
        </w:tc>
        <w:tc>
          <w:tcPr>
            <w:tcW w:w="2694" w:type="dxa"/>
            <w:tcBorders>
              <w:top w:val="single" w:sz="4" w:space="0" w:color="D9D9D9" w:themeColor="background1" w:themeShade="D9"/>
            </w:tcBorders>
            <w:shd w:val="clear" w:color="000000" w:fill="auto"/>
            <w:vAlign w:val="center"/>
          </w:tcPr>
          <w:p w14:paraId="3BD406AE" w14:textId="3FA93685"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8</w:t>
            </w:r>
          </w:p>
        </w:tc>
      </w:tr>
      <w:tr w:rsidR="003A7AF5" w:rsidRPr="0034648A" w14:paraId="1EF61A9E"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397E87F5" w14:textId="17F3418D"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Mining industry</w:t>
            </w:r>
          </w:p>
        </w:tc>
        <w:tc>
          <w:tcPr>
            <w:tcW w:w="2694" w:type="dxa"/>
            <w:tcBorders>
              <w:top w:val="single" w:sz="4" w:space="0" w:color="D9D9D9" w:themeColor="background1" w:themeShade="D9"/>
            </w:tcBorders>
            <w:shd w:val="clear" w:color="000000" w:fill="auto"/>
            <w:vAlign w:val="center"/>
          </w:tcPr>
          <w:p w14:paraId="46329E77" w14:textId="04203855"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4</w:t>
            </w:r>
          </w:p>
        </w:tc>
      </w:tr>
      <w:tr w:rsidR="003A7AF5" w:rsidRPr="0034648A" w14:paraId="5B56E3F4"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6267DBA4" w14:textId="6203F941"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Miscellaneous</w:t>
            </w:r>
          </w:p>
        </w:tc>
        <w:tc>
          <w:tcPr>
            <w:tcW w:w="2694" w:type="dxa"/>
            <w:tcBorders>
              <w:top w:val="single" w:sz="4" w:space="0" w:color="D9D9D9" w:themeColor="background1" w:themeShade="D9"/>
            </w:tcBorders>
            <w:shd w:val="clear" w:color="000000" w:fill="auto"/>
            <w:vAlign w:val="center"/>
          </w:tcPr>
          <w:p w14:paraId="4561FDEA" w14:textId="06D0316D"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6</w:t>
            </w:r>
          </w:p>
        </w:tc>
      </w:tr>
      <w:tr w:rsidR="003A7AF5" w:rsidRPr="0034648A" w14:paraId="01534270"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2F7401B3" w14:textId="7BA1826A"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Northern Territory</w:t>
            </w:r>
          </w:p>
        </w:tc>
        <w:tc>
          <w:tcPr>
            <w:tcW w:w="2694" w:type="dxa"/>
            <w:tcBorders>
              <w:top w:val="single" w:sz="4" w:space="0" w:color="D9D9D9" w:themeColor="background1" w:themeShade="D9"/>
            </w:tcBorders>
            <w:shd w:val="clear" w:color="000000" w:fill="auto"/>
            <w:vAlign w:val="center"/>
          </w:tcPr>
          <w:p w14:paraId="107205C0" w14:textId="61981CEF"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3</w:t>
            </w:r>
          </w:p>
        </w:tc>
      </w:tr>
      <w:tr w:rsidR="003A7AF5" w:rsidRPr="0034648A" w14:paraId="7D987541"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72287230" w14:textId="0C9C110A"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Passenger vehicle transport (</w:t>
            </w:r>
            <w:proofErr w:type="spellStart"/>
            <w:r w:rsidRPr="00560FCB">
              <w:t>non rail</w:t>
            </w:r>
            <w:proofErr w:type="spellEnd"/>
            <w:r w:rsidRPr="00560FCB">
              <w:t>) industry</w:t>
            </w:r>
          </w:p>
        </w:tc>
        <w:tc>
          <w:tcPr>
            <w:tcW w:w="2694" w:type="dxa"/>
            <w:tcBorders>
              <w:top w:val="single" w:sz="4" w:space="0" w:color="D9D9D9" w:themeColor="background1" w:themeShade="D9"/>
            </w:tcBorders>
            <w:shd w:val="clear" w:color="000000" w:fill="auto"/>
            <w:vAlign w:val="center"/>
          </w:tcPr>
          <w:p w14:paraId="14B1A1CA" w14:textId="08017439"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3</w:t>
            </w:r>
          </w:p>
        </w:tc>
      </w:tr>
      <w:tr w:rsidR="003A7AF5" w:rsidRPr="0034648A" w14:paraId="4032A704" w14:textId="77777777" w:rsidTr="003A7AF5">
        <w:trPr>
          <w:trHeight w:val="482"/>
        </w:trPr>
        <w:tc>
          <w:tcPr>
            <w:tcW w:w="7123" w:type="dxa"/>
            <w:tcBorders>
              <w:top w:val="single" w:sz="4" w:space="0" w:color="D9D9D9" w:themeColor="background1" w:themeShade="D9"/>
            </w:tcBorders>
            <w:shd w:val="clear" w:color="000000" w:fill="auto"/>
            <w:noWrap/>
            <w:vAlign w:val="center"/>
          </w:tcPr>
          <w:p w14:paraId="5CD74BA0" w14:textId="5B43486D"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Pharmaceutical industry</w:t>
            </w:r>
          </w:p>
        </w:tc>
        <w:tc>
          <w:tcPr>
            <w:tcW w:w="2694" w:type="dxa"/>
            <w:tcBorders>
              <w:top w:val="single" w:sz="4" w:space="0" w:color="D9D9D9" w:themeColor="background1" w:themeShade="D9"/>
            </w:tcBorders>
            <w:shd w:val="clear" w:color="000000" w:fill="auto"/>
            <w:vAlign w:val="center"/>
          </w:tcPr>
          <w:p w14:paraId="4A7D33A2" w14:textId="02E99E2E"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0F60F83C"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723E2422" w14:textId="56E96722"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Pharmacy operations</w:t>
            </w:r>
          </w:p>
        </w:tc>
        <w:tc>
          <w:tcPr>
            <w:tcW w:w="2694" w:type="dxa"/>
            <w:tcBorders>
              <w:top w:val="single" w:sz="4" w:space="0" w:color="D9D9D9" w:themeColor="background1" w:themeShade="D9"/>
            </w:tcBorders>
            <w:shd w:val="clear" w:color="000000" w:fill="auto"/>
            <w:vAlign w:val="center"/>
          </w:tcPr>
          <w:p w14:paraId="54FD2AD4" w14:textId="7C68650B"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703F7723"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161FDAE2" w14:textId="02CEE719"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Racing industry</w:t>
            </w:r>
          </w:p>
        </w:tc>
        <w:tc>
          <w:tcPr>
            <w:tcW w:w="2694" w:type="dxa"/>
            <w:tcBorders>
              <w:top w:val="single" w:sz="4" w:space="0" w:color="D9D9D9" w:themeColor="background1" w:themeShade="D9"/>
            </w:tcBorders>
            <w:shd w:val="clear" w:color="000000" w:fill="auto"/>
            <w:vAlign w:val="center"/>
          </w:tcPr>
          <w:p w14:paraId="5F1CD5B5" w14:textId="365F7F0A"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2</w:t>
            </w:r>
          </w:p>
        </w:tc>
      </w:tr>
      <w:tr w:rsidR="003A7AF5" w:rsidRPr="0034648A" w14:paraId="3A0EFDB2"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4DCA799E" w14:textId="2C59E768"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Rail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6BA87EA2" w14:textId="004F41E8"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2</w:t>
            </w:r>
          </w:p>
        </w:tc>
      </w:tr>
      <w:tr w:rsidR="003A7AF5" w:rsidRPr="0034648A" w14:paraId="5DA6073C"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C275E6B" w14:textId="3337AF6F"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 xml:space="preserve">Real estate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D5E1706" w14:textId="44272C3B"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2</w:t>
            </w:r>
          </w:p>
        </w:tc>
      </w:tr>
      <w:tr w:rsidR="003A7AF5" w:rsidRPr="0034648A" w14:paraId="2181A8A2"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038FC4E5" w14:textId="363F90E9"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Restaurants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D813958" w14:textId="6E6A91DB"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0327F1A1"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062F0328" w14:textId="043D5397"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 xml:space="preserve">Retail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498C0C4" w14:textId="52BF30EB"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18</w:t>
            </w:r>
          </w:p>
        </w:tc>
      </w:tr>
      <w:tr w:rsidR="003A7AF5" w:rsidRPr="0034648A" w14:paraId="2213C3BF"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E6D5979" w14:textId="3C7281F3"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Road transport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40E4257" w14:textId="0CC3249C"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3</w:t>
            </w:r>
          </w:p>
        </w:tc>
      </w:tr>
      <w:tr w:rsidR="003A7AF5" w:rsidRPr="0034648A" w14:paraId="7748296D"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B493C71" w14:textId="0822655F"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Security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73A0B4E2" w14:textId="4858044A"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13FEBD92"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66A2705" w14:textId="149DABE1"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Social, community, home care and disability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167BE5C" w14:textId="4710A1C8"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8</w:t>
            </w:r>
          </w:p>
        </w:tc>
      </w:tr>
      <w:tr w:rsidR="003A7AF5" w:rsidRPr="0034648A" w14:paraId="09F3F52C"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457082A1" w14:textId="0DE08EFF"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 xml:space="preserve">Sporting </w:t>
            </w:r>
            <w:proofErr w:type="spellStart"/>
            <w:r w:rsidRPr="00560FCB">
              <w:t>organisations</w:t>
            </w:r>
            <w:proofErr w:type="spellEnd"/>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85041AB" w14:textId="05BD18B6"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3</w:t>
            </w:r>
          </w:p>
        </w:tc>
      </w:tr>
      <w:tr w:rsidR="003A7AF5" w:rsidRPr="0034648A" w14:paraId="5F32931B"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F11475D" w14:textId="2C9C9CC2"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State and Territory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4EBA556" w14:textId="6B112E6C"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4</w:t>
            </w:r>
          </w:p>
        </w:tc>
      </w:tr>
      <w:tr w:rsidR="003A7AF5" w:rsidRPr="0034648A" w14:paraId="1E294104"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32425BDC" w14:textId="3B75B8FF"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Storage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6CAD3B9" w14:textId="5B97C643"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3CF1E0B1"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FB00401" w14:textId="7093AA86"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Technical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E967421" w14:textId="08DA28CB"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2</w:t>
            </w:r>
          </w:p>
        </w:tc>
      </w:tr>
      <w:tr w:rsidR="003A7AF5" w:rsidRPr="0034648A" w14:paraId="0BC941C9"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645C3D0" w14:textId="1E1068AD"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D75D069" w14:textId="3AFFE952"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1D1414C0"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42ED763D" w14:textId="0892CFE4"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Textile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2ADDE12C" w14:textId="451E54AC"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2C52F729"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66CD355" w14:textId="7E6737CC"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7F42598" w14:textId="08C3B52E"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r w:rsidR="003A7AF5" w:rsidRPr="0034648A" w14:paraId="71DFB85C"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17C95633" w14:textId="6EED4B56" w:rsidR="003A7AF5" w:rsidRPr="009B19C4" w:rsidRDefault="003A7AF5" w:rsidP="003A7AF5">
            <w:pPr>
              <w:tabs>
                <w:tab w:val="clear" w:pos="567"/>
                <w:tab w:val="clear" w:pos="1134"/>
              </w:tabs>
              <w:autoSpaceDE w:val="0"/>
              <w:autoSpaceDN w:val="0"/>
              <w:adjustRightInd w:val="0"/>
              <w:spacing w:after="0" w:line="240" w:lineRule="auto"/>
              <w:ind w:left="567" w:right="33"/>
            </w:pPr>
            <w:r w:rsidRPr="00560FCB">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21FC94A8" w14:textId="45A45A3C" w:rsidR="003A7AF5" w:rsidRPr="0085548A" w:rsidRDefault="003A7AF5" w:rsidP="003A7AF5">
            <w:pPr>
              <w:tabs>
                <w:tab w:val="clear" w:pos="567"/>
                <w:tab w:val="clear" w:pos="1134"/>
              </w:tabs>
              <w:autoSpaceDE w:val="0"/>
              <w:autoSpaceDN w:val="0"/>
              <w:adjustRightInd w:val="0"/>
              <w:spacing w:after="0" w:line="240" w:lineRule="auto"/>
              <w:ind w:right="176"/>
              <w:jc w:val="right"/>
            </w:pPr>
            <w:r w:rsidRPr="00D55D09">
              <w:t>5</w:t>
            </w:r>
          </w:p>
        </w:tc>
      </w:tr>
      <w:tr w:rsidR="003A7AF5" w:rsidRPr="0034648A" w14:paraId="0F178211"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7D8067B3" w14:textId="06D2792A" w:rsidR="003A7AF5" w:rsidRPr="009B19C4" w:rsidRDefault="003A7AF5" w:rsidP="003A7AF5">
            <w:pPr>
              <w:tabs>
                <w:tab w:val="clear" w:pos="567"/>
                <w:tab w:val="clear" w:pos="1134"/>
              </w:tabs>
              <w:autoSpaceDE w:val="0"/>
              <w:autoSpaceDN w:val="0"/>
              <w:adjustRightInd w:val="0"/>
              <w:spacing w:after="0" w:line="240" w:lineRule="auto"/>
              <w:ind w:left="567" w:right="33"/>
            </w:pPr>
            <w:r w:rsidRPr="00560FCB">
              <w:t xml:space="preserve">Waste management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4217334A" w14:textId="5B7AD860" w:rsidR="003A7AF5" w:rsidRPr="0085548A" w:rsidRDefault="003A7AF5" w:rsidP="003A7AF5">
            <w:pPr>
              <w:tabs>
                <w:tab w:val="clear" w:pos="567"/>
                <w:tab w:val="clear" w:pos="1134"/>
              </w:tabs>
              <w:autoSpaceDE w:val="0"/>
              <w:autoSpaceDN w:val="0"/>
              <w:adjustRightInd w:val="0"/>
              <w:spacing w:after="0" w:line="240" w:lineRule="auto"/>
              <w:ind w:right="176"/>
              <w:jc w:val="right"/>
            </w:pPr>
            <w:r w:rsidRPr="00D55D09">
              <w:t>1</w:t>
            </w:r>
          </w:p>
        </w:tc>
      </w:tr>
      <w:tr w:rsidR="003A7AF5" w:rsidRPr="0034648A" w14:paraId="1040D51A" w14:textId="77777777" w:rsidTr="003A7AF5">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05E0A98E" w14:textId="49A3D619" w:rsidR="003A7AF5" w:rsidRPr="00E15D48" w:rsidRDefault="003A7AF5" w:rsidP="003A7AF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560FCB">
              <w:t>Water, sewerage and drainage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16D54EE8" w14:textId="2E5625D5" w:rsidR="003A7AF5" w:rsidRPr="00E15D48" w:rsidRDefault="003A7AF5" w:rsidP="003A7AF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D55D09">
              <w:t>1</w:t>
            </w:r>
          </w:p>
        </w:tc>
      </w:tr>
    </w:tbl>
    <w:p w14:paraId="5B886851" w14:textId="77777777" w:rsidR="00857D01" w:rsidRDefault="00857D01" w:rsidP="00E73DA6">
      <w:pPr>
        <w:pStyle w:val="Heading2"/>
      </w:pPr>
      <w:r w:rsidRPr="001D312A">
        <w:t>Disclaimer</w:t>
      </w:r>
    </w:p>
    <w:p w14:paraId="1B16D155" w14:textId="77777777" w:rsidR="00D555E1" w:rsidRPr="00C16D47" w:rsidRDefault="00D555E1" w:rsidP="00E73DA6">
      <w:pPr>
        <w:rPr>
          <w:sz w:val="18"/>
          <w:szCs w:val="18"/>
        </w:rPr>
      </w:pPr>
      <w:r w:rsidRPr="00C16D47">
        <w:rPr>
          <w:sz w:val="18"/>
          <w:szCs w:val="18"/>
        </w:rPr>
        <w:t>This report should be read in conjunction with the Fair Work Commission information note for Quarterly reports.</w:t>
      </w:r>
    </w:p>
    <w:p w14:paraId="55695E8D" w14:textId="77777777"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14:paraId="465D3BA9" w14:textId="77777777" w:rsidR="00857D01" w:rsidRDefault="00857D01" w:rsidP="00E73DA6">
      <w:pPr>
        <w:pStyle w:val="Heading2"/>
      </w:pPr>
      <w:r>
        <w:t>Further information</w:t>
      </w:r>
    </w:p>
    <w:p w14:paraId="1347E6B5" w14:textId="77777777" w:rsidR="001B10DB" w:rsidRDefault="001B10DB" w:rsidP="001B10DB">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w:t>
      </w:r>
      <w:proofErr w:type="spellStart"/>
      <w:r>
        <w:rPr>
          <w:rFonts w:cs="Arial"/>
          <w:sz w:val="18"/>
          <w:szCs w:val="18"/>
        </w:rPr>
        <w:t>Siavash</w:t>
      </w:r>
      <w:proofErr w:type="spellEnd"/>
      <w:r>
        <w:rPr>
          <w:rFonts w:cs="Arial"/>
          <w:sz w:val="18"/>
          <w:szCs w:val="18"/>
        </w:rPr>
        <w:t xml:space="preserve"> </w:t>
      </w:r>
      <w:proofErr w:type="spellStart"/>
      <w:r>
        <w:rPr>
          <w:rFonts w:cs="Arial"/>
          <w:sz w:val="18"/>
          <w:szCs w:val="18"/>
        </w:rPr>
        <w:t>Motearefi</w:t>
      </w:r>
      <w:proofErr w:type="spellEnd"/>
      <w:r>
        <w:rPr>
          <w:rFonts w:cs="Arial"/>
          <w:sz w:val="18"/>
          <w:szCs w:val="18"/>
        </w:rPr>
        <w:t xml:space="preserve">, Technical Lead, Tribunal Data and Reporting by phone 0402 410 662 or by email </w:t>
      </w:r>
      <w:hyperlink r:id="rId11" w:history="1">
        <w:r>
          <w:rPr>
            <w:rStyle w:val="Hyperlink"/>
            <w:sz w:val="18"/>
            <w:szCs w:val="18"/>
          </w:rPr>
          <w:t>Siavash.Motearefi@fwc.gov.au</w:t>
        </w:r>
      </w:hyperlink>
      <w:r>
        <w:t xml:space="preserve"> </w:t>
      </w:r>
    </w:p>
    <w:p w14:paraId="01C6A694" w14:textId="5C6B166B" w:rsidR="0025256B" w:rsidRDefault="0025256B" w:rsidP="0025256B">
      <w:pPr>
        <w:pStyle w:val="ListBullet1"/>
        <w:numPr>
          <w:ilvl w:val="0"/>
          <w:numId w:val="0"/>
        </w:numPr>
        <w:tabs>
          <w:tab w:val="left" w:pos="720"/>
        </w:tabs>
        <w:spacing w:before="0"/>
        <w:ind w:right="0"/>
        <w:rPr>
          <w:rFonts w:cs="Arial"/>
          <w:sz w:val="18"/>
          <w:szCs w:val="18"/>
        </w:rPr>
      </w:pPr>
      <w:r>
        <w:t xml:space="preserve"> </w:t>
      </w:r>
    </w:p>
    <w:p w14:paraId="3CF1299F" w14:textId="77777777" w:rsidR="00857D01" w:rsidRPr="00C16D47" w:rsidRDefault="00857D01" w:rsidP="0025256B">
      <w:pPr>
        <w:rPr>
          <w:rFonts w:cs="Arial"/>
          <w:sz w:val="18"/>
          <w:szCs w:val="18"/>
        </w:rPr>
      </w:pPr>
    </w:p>
    <w:sectPr w:rsidR="00857D01" w:rsidRPr="00C16D47" w:rsidSect="00E54ED2">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9ACFB" w14:textId="77777777" w:rsidR="00A147AA" w:rsidRDefault="00A147AA">
      <w:r>
        <w:separator/>
      </w:r>
    </w:p>
  </w:endnote>
  <w:endnote w:type="continuationSeparator" w:id="0">
    <w:p w14:paraId="69D3F56D" w14:textId="77777777" w:rsidR="00A147AA" w:rsidRDefault="00A147AA">
      <w:r>
        <w:continuationSeparator/>
      </w:r>
    </w:p>
  </w:endnote>
  <w:endnote w:type="continuationNotice" w:id="1">
    <w:p w14:paraId="29D57527" w14:textId="77777777" w:rsidR="00A147AA" w:rsidRDefault="00A14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0EE3" w14:textId="77777777" w:rsidR="00E504F3" w:rsidRDefault="00E5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22BC" w14:textId="77777777"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3</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3AD9" w14:textId="77777777"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C407" w14:textId="77777777" w:rsidR="00A147AA" w:rsidRDefault="00A147AA">
      <w:r>
        <w:separator/>
      </w:r>
    </w:p>
  </w:footnote>
  <w:footnote w:type="continuationSeparator" w:id="0">
    <w:p w14:paraId="1EDBCAB3" w14:textId="77777777" w:rsidR="00A147AA" w:rsidRDefault="00A147AA">
      <w:r>
        <w:continuationSeparator/>
      </w:r>
    </w:p>
  </w:footnote>
  <w:footnote w:type="continuationNotice" w:id="1">
    <w:p w14:paraId="0E8E8673" w14:textId="77777777" w:rsidR="00A147AA" w:rsidRDefault="00A147AA">
      <w:pPr>
        <w:spacing w:after="0" w:line="240" w:lineRule="auto"/>
      </w:pPr>
    </w:p>
  </w:footnote>
  <w:footnote w:id="2">
    <w:p w14:paraId="23317F85" w14:textId="77777777"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3">
    <w:p w14:paraId="3CF5E204" w14:textId="77777777"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r w:rsidRPr="00CE460C">
        <w:rPr>
          <w:sz w:val="16"/>
          <w:szCs w:val="16"/>
        </w:rPr>
        <w:t>Applications withdrawn with case management team or with Panel Head prior to substantive proceedings.</w:t>
      </w:r>
    </w:p>
  </w:footnote>
  <w:footnote w:id="4">
    <w:p w14:paraId="3FEC7EFB" w14:textId="77777777" w:rsidR="00E504F3" w:rsidRDefault="00E504F3" w:rsidP="000A62E9">
      <w:pPr>
        <w:pStyle w:val="FootnoteText"/>
        <w:ind w:left="284" w:hanging="284"/>
      </w:pPr>
      <w:r>
        <w:rPr>
          <w:rStyle w:val="FootnoteReference"/>
        </w:rPr>
        <w:footnoteRef/>
      </w:r>
      <w:r>
        <w:t xml:space="preserve"> </w:t>
      </w:r>
      <w:r>
        <w:tab/>
      </w:r>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5">
    <w:p w14:paraId="6ED0409E" w14:textId="77777777" w:rsidR="00E504F3" w:rsidRDefault="00E504F3" w:rsidP="000A62E9">
      <w:pPr>
        <w:pStyle w:val="FootnoteText"/>
        <w:ind w:left="284" w:hanging="284"/>
      </w:pPr>
      <w:r>
        <w:rPr>
          <w:rStyle w:val="FootnoteReference"/>
        </w:rPr>
        <w:footnoteRef/>
      </w:r>
      <w:r>
        <w:t xml:space="preserve"> </w:t>
      </w:r>
      <w:r>
        <w:tab/>
      </w:r>
      <w:r w:rsidRPr="00A32EFD">
        <w:rPr>
          <w:sz w:val="16"/>
          <w:szCs w:val="16"/>
        </w:rPr>
        <w:t>Includes matters that are resolved as a result of a listed conference, hearing, mention or mediation before a Commission Member or listed mediation by a staff member.</w:t>
      </w:r>
    </w:p>
  </w:footnote>
  <w:footnote w:id="6">
    <w:p w14:paraId="464BDAA5"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Decision made under Part 5-1 of the Fair Work Act 2009 are not required to be written.</w:t>
      </w:r>
    </w:p>
  </w:footnote>
  <w:footnote w:id="7">
    <w:p w14:paraId="670FBF7C" w14:textId="77777777" w:rsidR="00E504F3" w:rsidRPr="006D360D" w:rsidRDefault="00E504F3" w:rsidP="000A62E9">
      <w:pPr>
        <w:pStyle w:val="FootnoteText"/>
        <w:ind w:left="284" w:hanging="284"/>
        <w:rPr>
          <w:sz w:val="16"/>
          <w:szCs w:val="16"/>
        </w:rPr>
      </w:pPr>
      <w:r>
        <w:rPr>
          <w:rStyle w:val="FootnoteReference"/>
        </w:rPr>
        <w:footnoteRef/>
      </w:r>
      <w:r>
        <w:t xml:space="preserve"> </w:t>
      </w:r>
      <w:r>
        <w:tab/>
      </w:r>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
  </w:footnote>
  <w:footnote w:id="8">
    <w:p w14:paraId="6231E631"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Some applications may be subject to more than one mediation.</w:t>
      </w:r>
    </w:p>
  </w:footnote>
  <w:footnote w:id="9">
    <w:p w14:paraId="2F58C017" w14:textId="77777777" w:rsidR="00E504F3" w:rsidRPr="00A11B9E" w:rsidRDefault="00D85CC8" w:rsidP="000A62E9">
      <w:pPr>
        <w:pStyle w:val="FootnoteText"/>
        <w:ind w:left="284" w:hanging="284"/>
        <w:rPr>
          <w:sz w:val="16"/>
          <w:szCs w:val="16"/>
        </w:rPr>
      </w:pPr>
      <w:r>
        <w:rPr>
          <w:rStyle w:val="FootnoteReference"/>
        </w:rPr>
        <w:footnoteRef/>
      </w:r>
      <w:r w:rsidR="00E504F3" w:rsidRPr="00B35C93">
        <w:rPr>
          <w:sz w:val="16"/>
          <w:szCs w:val="16"/>
        </w:rPr>
        <w:t xml:space="preserve"> </w:t>
      </w:r>
      <w:r w:rsidR="00E504F3">
        <w:rPr>
          <w:sz w:val="16"/>
          <w:szCs w:val="16"/>
        </w:rPr>
        <w:tab/>
      </w:r>
      <w:r w:rsidR="00E504F3" w:rsidRPr="00A11B9E">
        <w:rPr>
          <w:sz w:val="16"/>
          <w:szCs w:val="16"/>
        </w:rPr>
        <w:t>Based on information provided by the parties where contact can be made. Totals will not necessarily add up to the total number of applications received</w:t>
      </w:r>
      <w:r w:rsidR="00E504F3">
        <w:rPr>
          <w:sz w:val="16"/>
          <w:szCs w:val="16"/>
        </w:rPr>
        <w:t xml:space="preserve"> as multiple options may be available for some categories</w:t>
      </w:r>
      <w:r w:rsidR="00E504F3" w:rsidRPr="00A11B9E">
        <w:rPr>
          <w:sz w:val="16"/>
          <w:szCs w:val="16"/>
        </w:rPr>
        <w:t>.</w:t>
      </w:r>
    </w:p>
  </w:footnote>
  <w:footnote w:id="10">
    <w:p w14:paraId="7ACE0779" w14:textId="77777777"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Based on information provided by the applicant in an application.</w:t>
      </w:r>
      <w:r>
        <w:rPr>
          <w:sz w:val="16"/>
          <w:szCs w:val="16"/>
        </w:rPr>
        <w:t xml:space="preserve"> </w:t>
      </w:r>
    </w:p>
  </w:footnote>
  <w:footnote w:id="11">
    <w:p w14:paraId="4D0193FC" w14:textId="77777777" w:rsidR="00E15D48" w:rsidRPr="0025256B" w:rsidRDefault="00E15D48" w:rsidP="0025256B">
      <w:pPr>
        <w:pStyle w:val="FootnoteText"/>
        <w:ind w:left="284" w:hanging="284"/>
        <w:rPr>
          <w:sz w:val="16"/>
          <w:szCs w:val="16"/>
        </w:rPr>
      </w:pPr>
      <w:r>
        <w:rPr>
          <w:rStyle w:val="FootnoteReference"/>
        </w:rPr>
        <w:footnoteRef/>
      </w:r>
      <w:r w:rsidR="0025256B">
        <w:rPr>
          <w:sz w:val="16"/>
          <w:szCs w:val="16"/>
        </w:rPr>
        <w:tab/>
      </w:r>
      <w:r w:rsidR="0025256B" w:rsidRPr="00C21D78">
        <w:rPr>
          <w:sz w:val="16"/>
          <w:szCs w:val="16"/>
        </w:rPr>
        <w:t>Employees</w:t>
      </w:r>
      <w:r w:rsidR="0025256B">
        <w:rPr>
          <w:sz w:val="16"/>
          <w:szCs w:val="16"/>
        </w:rPr>
        <w:t>”</w:t>
      </w:r>
      <w:r w:rsidR="0025256B" w:rsidRPr="00C21D78">
        <w:rPr>
          <w:sz w:val="16"/>
          <w:szCs w:val="16"/>
        </w:rPr>
        <w:t xml:space="preserve"> </w:t>
      </w:r>
      <w:r w:rsidR="0025256B">
        <w:rPr>
          <w:sz w:val="16"/>
          <w:szCs w:val="16"/>
        </w:rPr>
        <w:t xml:space="preserve">in terms of business size </w:t>
      </w:r>
      <w:r w:rsidR="0025256B" w:rsidRPr="00C21D78">
        <w:rPr>
          <w:sz w:val="16"/>
          <w:szCs w:val="16"/>
        </w:rPr>
        <w:t xml:space="preserve">refers to employees and </w:t>
      </w:r>
      <w:r w:rsidR="0025256B">
        <w:rPr>
          <w:sz w:val="16"/>
          <w:szCs w:val="16"/>
        </w:rPr>
        <w:t xml:space="preserve">individual </w:t>
      </w:r>
      <w:r w:rsidR="0025256B" w:rsidRPr="00C21D78">
        <w:rPr>
          <w:sz w:val="16"/>
          <w:szCs w:val="16"/>
        </w:rPr>
        <w:t>contractors where known</w:t>
      </w:r>
      <w:r w:rsidR="0025256B">
        <w:rPr>
          <w:sz w:val="16"/>
          <w:szCs w:val="16"/>
        </w:rPr>
        <w:t xml:space="preserve"> and as indicated by parties to the matter.</w:t>
      </w:r>
    </w:p>
  </w:footnote>
  <w:footnote w:id="12">
    <w:p w14:paraId="5096FB18" w14:textId="77777777" w:rsidR="00E504F3" w:rsidRPr="0025256B" w:rsidRDefault="00D85CC8" w:rsidP="000A62E9">
      <w:pPr>
        <w:pStyle w:val="FootnoteText"/>
        <w:ind w:left="284" w:hanging="284"/>
        <w:rPr>
          <w:sz w:val="16"/>
          <w:szCs w:val="16"/>
        </w:rPr>
      </w:pPr>
      <w:r>
        <w:rPr>
          <w:rStyle w:val="FootnoteReference"/>
        </w:rPr>
        <w:footnoteRef/>
      </w:r>
      <w:r w:rsidR="00E504F3" w:rsidRPr="0025256B">
        <w:rPr>
          <w:sz w:val="16"/>
          <w:szCs w:val="16"/>
        </w:rPr>
        <w:t xml:space="preserve"> </w:t>
      </w:r>
      <w:r w:rsidR="00E504F3" w:rsidRPr="0025256B">
        <w:rPr>
          <w:sz w:val="16"/>
          <w:szCs w:val="16"/>
        </w:rPr>
        <w:tab/>
      </w:r>
      <w:r w:rsidR="00E504F3" w:rsidRPr="00FE3DBE">
        <w:rPr>
          <w:sz w:val="16"/>
          <w:szCs w:val="16"/>
        </w:rPr>
        <w:t>Based on information provided by the applicant in the application</w:t>
      </w:r>
      <w:r w:rsidR="00E504F3">
        <w:rPr>
          <w:sz w:val="16"/>
          <w:szCs w:val="16"/>
        </w:rPr>
        <w:t>. Applicants may select more than one option.</w:t>
      </w:r>
    </w:p>
  </w:footnote>
  <w:footnote w:id="13">
    <w:p w14:paraId="4B2BABAC" w14:textId="77777777" w:rsidR="00E15D48" w:rsidRDefault="00F41ADA" w:rsidP="0025256B">
      <w:pPr>
        <w:pStyle w:val="FootnoteText"/>
        <w:ind w:left="284" w:hanging="284"/>
      </w:pPr>
      <w:r>
        <w:rPr>
          <w:rStyle w:val="FootnoteReference"/>
        </w:rPr>
        <w:footnoteRef/>
      </w:r>
      <w:r w:rsidR="0025256B" w:rsidRPr="0025256B">
        <w:rPr>
          <w:sz w:val="16"/>
          <w:szCs w:val="16"/>
        </w:rPr>
        <w:tab/>
      </w:r>
      <w:r w:rsidR="0025256B" w:rsidRPr="00FE3DBE">
        <w:rPr>
          <w:sz w:val="16"/>
          <w:szCs w:val="16"/>
        </w:rPr>
        <w:t>Based on information provided by the applicant in the application</w:t>
      </w:r>
      <w:r w:rsidR="0025256B">
        <w:rPr>
          <w:sz w:val="16"/>
          <w:szCs w:val="16"/>
        </w:rPr>
        <w:t>.</w:t>
      </w:r>
    </w:p>
  </w:footnote>
  <w:footnote w:id="14">
    <w:p w14:paraId="6565CB29" w14:textId="77777777" w:rsidR="00E15D48" w:rsidRDefault="00E15D48" w:rsidP="0025256B">
      <w:pPr>
        <w:pStyle w:val="FootnoteText"/>
        <w:ind w:left="284" w:hanging="284"/>
      </w:pPr>
      <w:r>
        <w:rPr>
          <w:rStyle w:val="FootnoteReference"/>
        </w:rPr>
        <w:footnoteRef/>
      </w:r>
      <w:r w:rsidR="0025256B">
        <w:tab/>
      </w:r>
      <w:r w:rsidR="0025256B">
        <w:rPr>
          <w:sz w:val="16"/>
          <w:szCs w:val="16"/>
        </w:rPr>
        <w:t>Industries with no applications made not included. As per the Fair Work Commission’s industry panel 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95E3" w14:textId="77777777" w:rsidR="00E504F3" w:rsidRDefault="00E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A9DA" w14:textId="77777777" w:rsidR="00E504F3" w:rsidRDefault="00E5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2F9C" w14:textId="77777777" w:rsidR="00E504F3" w:rsidRDefault="00E504F3" w:rsidP="00B74701">
    <w:pPr>
      <w:rPr>
        <w:sz w:val="16"/>
        <w:szCs w:val="16"/>
      </w:rPr>
    </w:pPr>
    <w:r w:rsidRPr="00E54ED2">
      <w:rPr>
        <w:noProof/>
        <w:sz w:val="16"/>
        <w:szCs w:val="16"/>
        <w:lang w:val="en-AU" w:eastAsia="en-AU"/>
      </w:rPr>
      <w:drawing>
        <wp:anchor distT="0" distB="0" distL="114300" distR="114300" simplePos="0" relativeHeight="251658240" behindDoc="1" locked="0" layoutInCell="1" allowOverlap="1" wp14:anchorId="087B253A" wp14:editId="774FD89D">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74B5AB3" w14:textId="77777777" w:rsidR="00E504F3" w:rsidRDefault="00E504F3" w:rsidP="00B74701">
    <w:pPr>
      <w:rPr>
        <w:sz w:val="16"/>
        <w:szCs w:val="16"/>
      </w:rPr>
    </w:pPr>
  </w:p>
  <w:p w14:paraId="60E35580" w14:textId="77777777"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8241" behindDoc="0" locked="0" layoutInCell="1" allowOverlap="1" wp14:anchorId="4D36083A" wp14:editId="2CE68964">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470D2EF"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519A"/>
    <w:rsid w:val="00006D83"/>
    <w:rsid w:val="0001247E"/>
    <w:rsid w:val="0001507F"/>
    <w:rsid w:val="000154A8"/>
    <w:rsid w:val="000162F6"/>
    <w:rsid w:val="00017914"/>
    <w:rsid w:val="00020663"/>
    <w:rsid w:val="000218C2"/>
    <w:rsid w:val="000246EE"/>
    <w:rsid w:val="000252CC"/>
    <w:rsid w:val="000259A8"/>
    <w:rsid w:val="00025DAB"/>
    <w:rsid w:val="00032989"/>
    <w:rsid w:val="000333F0"/>
    <w:rsid w:val="00034EB2"/>
    <w:rsid w:val="0003551D"/>
    <w:rsid w:val="000449AE"/>
    <w:rsid w:val="0005053F"/>
    <w:rsid w:val="00052B56"/>
    <w:rsid w:val="0005401E"/>
    <w:rsid w:val="00060A22"/>
    <w:rsid w:val="00067B16"/>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877"/>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10DB"/>
    <w:rsid w:val="001B2C07"/>
    <w:rsid w:val="001B7865"/>
    <w:rsid w:val="001C79F6"/>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5256B"/>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0E72"/>
    <w:rsid w:val="002E15F5"/>
    <w:rsid w:val="002E254A"/>
    <w:rsid w:val="002E6710"/>
    <w:rsid w:val="002E69E7"/>
    <w:rsid w:val="002F0347"/>
    <w:rsid w:val="002F51F1"/>
    <w:rsid w:val="00302241"/>
    <w:rsid w:val="00306650"/>
    <w:rsid w:val="00310645"/>
    <w:rsid w:val="00312959"/>
    <w:rsid w:val="00315904"/>
    <w:rsid w:val="00317307"/>
    <w:rsid w:val="00322C00"/>
    <w:rsid w:val="00330A04"/>
    <w:rsid w:val="00330AD4"/>
    <w:rsid w:val="0033738C"/>
    <w:rsid w:val="00341BF6"/>
    <w:rsid w:val="00346F85"/>
    <w:rsid w:val="00352E35"/>
    <w:rsid w:val="003551AE"/>
    <w:rsid w:val="00370E19"/>
    <w:rsid w:val="00370F14"/>
    <w:rsid w:val="00381A1F"/>
    <w:rsid w:val="00384EA2"/>
    <w:rsid w:val="0039133F"/>
    <w:rsid w:val="0039289B"/>
    <w:rsid w:val="00394767"/>
    <w:rsid w:val="0039610E"/>
    <w:rsid w:val="0039749B"/>
    <w:rsid w:val="003A097F"/>
    <w:rsid w:val="003A30EE"/>
    <w:rsid w:val="003A44C2"/>
    <w:rsid w:val="003A4DAE"/>
    <w:rsid w:val="003A7AF5"/>
    <w:rsid w:val="003B0133"/>
    <w:rsid w:val="003B2555"/>
    <w:rsid w:val="003B3A22"/>
    <w:rsid w:val="003B4788"/>
    <w:rsid w:val="003C2E0C"/>
    <w:rsid w:val="003C575A"/>
    <w:rsid w:val="003C7627"/>
    <w:rsid w:val="003D1652"/>
    <w:rsid w:val="003D7603"/>
    <w:rsid w:val="003D7CD4"/>
    <w:rsid w:val="003E1AFD"/>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4516"/>
    <w:rsid w:val="00437F7A"/>
    <w:rsid w:val="00440AC0"/>
    <w:rsid w:val="00442216"/>
    <w:rsid w:val="00442DD1"/>
    <w:rsid w:val="00443813"/>
    <w:rsid w:val="004441A6"/>
    <w:rsid w:val="00447B97"/>
    <w:rsid w:val="00450950"/>
    <w:rsid w:val="0045154F"/>
    <w:rsid w:val="00453032"/>
    <w:rsid w:val="00453512"/>
    <w:rsid w:val="00457FC6"/>
    <w:rsid w:val="0046009F"/>
    <w:rsid w:val="00460282"/>
    <w:rsid w:val="004629C4"/>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1B73"/>
    <w:rsid w:val="00513CB9"/>
    <w:rsid w:val="00513F51"/>
    <w:rsid w:val="00517BC8"/>
    <w:rsid w:val="00520EB0"/>
    <w:rsid w:val="00523021"/>
    <w:rsid w:val="00526153"/>
    <w:rsid w:val="00526FAB"/>
    <w:rsid w:val="005301B7"/>
    <w:rsid w:val="005340D3"/>
    <w:rsid w:val="0054200D"/>
    <w:rsid w:val="00542CD5"/>
    <w:rsid w:val="0054440A"/>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C85"/>
    <w:rsid w:val="00604D97"/>
    <w:rsid w:val="00604FA7"/>
    <w:rsid w:val="00606709"/>
    <w:rsid w:val="00614CDB"/>
    <w:rsid w:val="00617F54"/>
    <w:rsid w:val="006229EF"/>
    <w:rsid w:val="00624E4B"/>
    <w:rsid w:val="006300E3"/>
    <w:rsid w:val="00640A01"/>
    <w:rsid w:val="00641B53"/>
    <w:rsid w:val="00642009"/>
    <w:rsid w:val="0064234F"/>
    <w:rsid w:val="006457D5"/>
    <w:rsid w:val="00646CA4"/>
    <w:rsid w:val="0064785E"/>
    <w:rsid w:val="00652D4D"/>
    <w:rsid w:val="00655D1A"/>
    <w:rsid w:val="0066101E"/>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EB6"/>
    <w:rsid w:val="00753F13"/>
    <w:rsid w:val="00754E4B"/>
    <w:rsid w:val="0076081B"/>
    <w:rsid w:val="007630B1"/>
    <w:rsid w:val="007632C3"/>
    <w:rsid w:val="00763EF8"/>
    <w:rsid w:val="00771168"/>
    <w:rsid w:val="007727D8"/>
    <w:rsid w:val="007735D2"/>
    <w:rsid w:val="00773FE6"/>
    <w:rsid w:val="00776A1E"/>
    <w:rsid w:val="00784B99"/>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2D30"/>
    <w:rsid w:val="00817CC0"/>
    <w:rsid w:val="00820A22"/>
    <w:rsid w:val="008231D3"/>
    <w:rsid w:val="008265D5"/>
    <w:rsid w:val="0082663A"/>
    <w:rsid w:val="00826926"/>
    <w:rsid w:val="008316AA"/>
    <w:rsid w:val="00835A15"/>
    <w:rsid w:val="00835B46"/>
    <w:rsid w:val="00841379"/>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A72"/>
    <w:rsid w:val="00883542"/>
    <w:rsid w:val="00887B2B"/>
    <w:rsid w:val="00890F79"/>
    <w:rsid w:val="008A68F8"/>
    <w:rsid w:val="008B1438"/>
    <w:rsid w:val="008B34D6"/>
    <w:rsid w:val="008B3F73"/>
    <w:rsid w:val="008B60A8"/>
    <w:rsid w:val="008C0063"/>
    <w:rsid w:val="008C1E06"/>
    <w:rsid w:val="008D23A0"/>
    <w:rsid w:val="008D32A3"/>
    <w:rsid w:val="008D46D2"/>
    <w:rsid w:val="008D7F77"/>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209B"/>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1E"/>
    <w:rsid w:val="009F194F"/>
    <w:rsid w:val="009F3C0F"/>
    <w:rsid w:val="009F4930"/>
    <w:rsid w:val="009F51CD"/>
    <w:rsid w:val="00A051EC"/>
    <w:rsid w:val="00A11B9E"/>
    <w:rsid w:val="00A14282"/>
    <w:rsid w:val="00A147AA"/>
    <w:rsid w:val="00A167A5"/>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4060"/>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AF71F3"/>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57272"/>
    <w:rsid w:val="00B613D3"/>
    <w:rsid w:val="00B61AB7"/>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640"/>
    <w:rsid w:val="00BD4E0C"/>
    <w:rsid w:val="00BD5A04"/>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51CA"/>
    <w:rsid w:val="00C16D47"/>
    <w:rsid w:val="00C174D4"/>
    <w:rsid w:val="00C178D0"/>
    <w:rsid w:val="00C21555"/>
    <w:rsid w:val="00C21D78"/>
    <w:rsid w:val="00C22361"/>
    <w:rsid w:val="00C22382"/>
    <w:rsid w:val="00C235C7"/>
    <w:rsid w:val="00C26738"/>
    <w:rsid w:val="00C27557"/>
    <w:rsid w:val="00C337A5"/>
    <w:rsid w:val="00C37FC9"/>
    <w:rsid w:val="00C40BF0"/>
    <w:rsid w:val="00C4112B"/>
    <w:rsid w:val="00C522BF"/>
    <w:rsid w:val="00C52538"/>
    <w:rsid w:val="00C52F98"/>
    <w:rsid w:val="00C54743"/>
    <w:rsid w:val="00C55B2E"/>
    <w:rsid w:val="00C60884"/>
    <w:rsid w:val="00C62101"/>
    <w:rsid w:val="00C6476D"/>
    <w:rsid w:val="00C709A9"/>
    <w:rsid w:val="00C725D8"/>
    <w:rsid w:val="00C770DF"/>
    <w:rsid w:val="00C80357"/>
    <w:rsid w:val="00C84A83"/>
    <w:rsid w:val="00C8697E"/>
    <w:rsid w:val="00C9404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66E19"/>
    <w:rsid w:val="00D74980"/>
    <w:rsid w:val="00D756BD"/>
    <w:rsid w:val="00D8152D"/>
    <w:rsid w:val="00D83CD4"/>
    <w:rsid w:val="00D84F12"/>
    <w:rsid w:val="00D85CC8"/>
    <w:rsid w:val="00D90E52"/>
    <w:rsid w:val="00DA22C2"/>
    <w:rsid w:val="00DA5F5D"/>
    <w:rsid w:val="00DB583F"/>
    <w:rsid w:val="00DB670F"/>
    <w:rsid w:val="00DC20EC"/>
    <w:rsid w:val="00DC2881"/>
    <w:rsid w:val="00DC53F3"/>
    <w:rsid w:val="00DC7754"/>
    <w:rsid w:val="00DC7BC8"/>
    <w:rsid w:val="00DD05C0"/>
    <w:rsid w:val="00DE010C"/>
    <w:rsid w:val="00DE599B"/>
    <w:rsid w:val="00DE77E0"/>
    <w:rsid w:val="00DF18C6"/>
    <w:rsid w:val="00DF351B"/>
    <w:rsid w:val="00DF5016"/>
    <w:rsid w:val="00E009E1"/>
    <w:rsid w:val="00E01E75"/>
    <w:rsid w:val="00E04C99"/>
    <w:rsid w:val="00E103BC"/>
    <w:rsid w:val="00E10891"/>
    <w:rsid w:val="00E14285"/>
    <w:rsid w:val="00E14359"/>
    <w:rsid w:val="00E15D48"/>
    <w:rsid w:val="00E20D43"/>
    <w:rsid w:val="00E24AB6"/>
    <w:rsid w:val="00E24B4D"/>
    <w:rsid w:val="00E24BFC"/>
    <w:rsid w:val="00E25C48"/>
    <w:rsid w:val="00E27069"/>
    <w:rsid w:val="00E304AE"/>
    <w:rsid w:val="00E31651"/>
    <w:rsid w:val="00E337C7"/>
    <w:rsid w:val="00E34F31"/>
    <w:rsid w:val="00E47B8F"/>
    <w:rsid w:val="00E504F3"/>
    <w:rsid w:val="00E50A77"/>
    <w:rsid w:val="00E52737"/>
    <w:rsid w:val="00E52C2E"/>
    <w:rsid w:val="00E54ED2"/>
    <w:rsid w:val="00E576CE"/>
    <w:rsid w:val="00E61C1A"/>
    <w:rsid w:val="00E64AEF"/>
    <w:rsid w:val="00E73DA6"/>
    <w:rsid w:val="00E810C6"/>
    <w:rsid w:val="00E829E6"/>
    <w:rsid w:val="00E87D4F"/>
    <w:rsid w:val="00E952BF"/>
    <w:rsid w:val="00E96B2C"/>
    <w:rsid w:val="00E97D1C"/>
    <w:rsid w:val="00EA2160"/>
    <w:rsid w:val="00EA2511"/>
    <w:rsid w:val="00EA393F"/>
    <w:rsid w:val="00EA5531"/>
    <w:rsid w:val="00EB2D81"/>
    <w:rsid w:val="00EB574A"/>
    <w:rsid w:val="00EB57C9"/>
    <w:rsid w:val="00EB643A"/>
    <w:rsid w:val="00EB66EC"/>
    <w:rsid w:val="00EB6D77"/>
    <w:rsid w:val="00EC1F32"/>
    <w:rsid w:val="00EC245D"/>
    <w:rsid w:val="00EC4787"/>
    <w:rsid w:val="00EC4CB2"/>
    <w:rsid w:val="00EC6E7A"/>
    <w:rsid w:val="00ED3D44"/>
    <w:rsid w:val="00ED51D8"/>
    <w:rsid w:val="00ED6840"/>
    <w:rsid w:val="00EE1834"/>
    <w:rsid w:val="00EE3B27"/>
    <w:rsid w:val="00EF4B57"/>
    <w:rsid w:val="00EF570A"/>
    <w:rsid w:val="00F13FC9"/>
    <w:rsid w:val="00F20268"/>
    <w:rsid w:val="00F230AC"/>
    <w:rsid w:val="00F27EAF"/>
    <w:rsid w:val="00F36947"/>
    <w:rsid w:val="00F36B8E"/>
    <w:rsid w:val="00F36FF9"/>
    <w:rsid w:val="00F37EEF"/>
    <w:rsid w:val="00F41ADA"/>
    <w:rsid w:val="00F425CB"/>
    <w:rsid w:val="00F441FB"/>
    <w:rsid w:val="00F511B3"/>
    <w:rsid w:val="00F54917"/>
    <w:rsid w:val="00F56026"/>
    <w:rsid w:val="00F564D0"/>
    <w:rsid w:val="00F6239A"/>
    <w:rsid w:val="00F62801"/>
    <w:rsid w:val="00F6672A"/>
    <w:rsid w:val="00F67FBA"/>
    <w:rsid w:val="00F71131"/>
    <w:rsid w:val="00F715A0"/>
    <w:rsid w:val="00F71791"/>
    <w:rsid w:val="00F726D7"/>
    <w:rsid w:val="00F72FCC"/>
    <w:rsid w:val="00F735C8"/>
    <w:rsid w:val="00F7361D"/>
    <w:rsid w:val="00F75F38"/>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2013"/>
    <w:rsid w:val="00FF316A"/>
    <w:rsid w:val="00FF32D5"/>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2434,#b2b2b2,black"/>
    </o:shapedefaults>
    <o:shapelayout v:ext="edit">
      <o:idmap v:ext="edit" data="1"/>
    </o:shapelayout>
  </w:shapeDefaults>
  <w:decimalSymbol w:val="."/>
  <w:listSeparator w:val=","/>
  <w14:docId w14:val="6D255042"/>
  <w15:docId w15:val="{C884A1E8-9D1E-4D40-A587-1076B6C4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595596860">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18070530">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792480700">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Props1.xml><?xml version="1.0" encoding="utf-8"?>
<ds:datastoreItem xmlns:ds="http://schemas.openxmlformats.org/officeDocument/2006/customXml" ds:itemID="{DB3C0004-C940-4D48-9199-CDDA1721B937}">
  <ds:schemaRefs>
    <ds:schemaRef ds:uri="http://schemas.openxmlformats.org/officeDocument/2006/bibliography"/>
  </ds:schemaRefs>
</ds:datastoreItem>
</file>

<file path=customXml/itemProps2.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4.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Anti-bullying report Jan-Mar 2020</vt:lpstr>
    </vt:vector>
  </TitlesOfParts>
  <Company>Fair Work Commission</Company>
  <LinksUpToDate>false</LinksUpToDate>
  <CharactersWithSpaces>4634</CharactersWithSpaces>
  <SharedDoc>false</SharedDoc>
  <HLinks>
    <vt:vector size="18" baseType="variant">
      <vt:variant>
        <vt:i4>7864398</vt:i4>
      </vt:variant>
      <vt:variant>
        <vt:i4>0</vt:i4>
      </vt:variant>
      <vt:variant>
        <vt:i4>0</vt:i4>
      </vt:variant>
      <vt:variant>
        <vt:i4>5</vt:i4>
      </vt:variant>
      <vt:variant>
        <vt:lpwstr>mailto:Siavash.Motearefi@fwc.gov.au</vt:lpwstr>
      </vt:variant>
      <vt:variant>
        <vt:lpwstr/>
      </vt:variant>
      <vt:variant>
        <vt:i4>7405629</vt:i4>
      </vt:variant>
      <vt:variant>
        <vt:i4>9</vt:i4>
      </vt:variant>
      <vt:variant>
        <vt:i4>0</vt:i4>
      </vt:variant>
      <vt:variant>
        <vt:i4>5</vt:i4>
      </vt:variant>
      <vt:variant>
        <vt:lpwstr>http://www.fwc.gov.au/</vt:lpwstr>
      </vt:variant>
      <vt:variant>
        <vt:lpwstr/>
      </vt:variant>
      <vt:variant>
        <vt:i4>7405629</vt:i4>
      </vt:variant>
      <vt:variant>
        <vt:i4>0</vt:i4>
      </vt:variant>
      <vt:variant>
        <vt:i4>0</vt:i4>
      </vt:variant>
      <vt:variant>
        <vt:i4>5</vt:i4>
      </vt:variant>
      <vt:variant>
        <vt:lpwstr>http://www.fwc.gov.au/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anti-bullying report Jan-Mar 2020</dc:title>
  <dc:subject/>
  <dc:creator>Fair Work Commission</dc:creator>
  <cp:keywords/>
  <cp:lastModifiedBy>SINCOCK, Julie</cp:lastModifiedBy>
  <cp:revision>10</cp:revision>
  <cp:lastPrinted>2019-04-30T19:05:00Z</cp:lastPrinted>
  <dcterms:created xsi:type="dcterms:W3CDTF">2020-04-14T20:19:00Z</dcterms:created>
  <dcterms:modified xsi:type="dcterms:W3CDTF">2020-05-21T23:42:00Z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