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D2" w:rsidRPr="00E54ED2" w:rsidRDefault="00E54ED2" w:rsidP="00E54ED2">
      <w:pPr>
        <w:pStyle w:val="Headline"/>
        <w:spacing w:before="0" w:after="0"/>
        <w:rPr>
          <w:rFonts w:cs="Arial"/>
          <w:sz w:val="2"/>
          <w:szCs w:val="2"/>
        </w:rPr>
      </w:pPr>
    </w:p>
    <w:p w:rsidR="00857D01" w:rsidRPr="00857D01" w:rsidRDefault="00A96655" w:rsidP="00E73DA6">
      <w:pPr>
        <w:pStyle w:val="Heading1"/>
      </w:pPr>
      <w:r>
        <w:t>Anti-</w:t>
      </w:r>
      <w:r w:rsidRPr="00E73DA6">
        <w:t>bullying</w:t>
      </w:r>
      <w:r w:rsidR="00394767" w:rsidRPr="00E54ED2">
        <w:t xml:space="preserve"> </w:t>
      </w:r>
      <w:r w:rsidR="00BD7ABF" w:rsidRPr="00E54ED2">
        <w:t xml:space="preserve">report </w:t>
      </w:r>
      <w:r w:rsidR="0042041E">
        <w:t>Apr</w:t>
      </w:r>
      <w:r w:rsidR="00974231">
        <w:t>–</w:t>
      </w:r>
      <w:r w:rsidR="0042041E">
        <w:t xml:space="preserve">Jun </w:t>
      </w:r>
      <w:r>
        <w:t>201</w:t>
      </w:r>
      <w:r w:rsidR="00BD3CB1">
        <w:t>7</w:t>
      </w:r>
    </w:p>
    <w:p w:rsidR="00857D01" w:rsidRDefault="0042041E" w:rsidP="00E73DA6">
      <w:pPr>
        <w:pStyle w:val="Heading2"/>
      </w:pPr>
      <w:r>
        <w:t>4th</w:t>
      </w:r>
      <w:r w:rsidR="007E076F">
        <w:t xml:space="preserve"> </w:t>
      </w:r>
      <w:r w:rsidR="007E076F" w:rsidRPr="00E73DA6">
        <w:t>Quarter</w:t>
      </w:r>
      <w:r w:rsidR="007E076F">
        <w:t xml:space="preserve"> 201</w:t>
      </w:r>
      <w:r w:rsidR="00517BC8">
        <w:t>6</w:t>
      </w:r>
      <w:r w:rsidR="007E076F">
        <w:t>–1</w:t>
      </w:r>
      <w:r w:rsidR="00517BC8">
        <w:t>7</w:t>
      </w:r>
    </w:p>
    <w:p w:rsidR="00857D01" w:rsidRDefault="00857D01" w:rsidP="00857D01">
      <w:pPr>
        <w:ind w:right="-57"/>
        <w:rPr>
          <w:rFonts w:cs="Arial"/>
        </w:rPr>
      </w:pPr>
      <w:r w:rsidRPr="00BD7ABF">
        <w:rPr>
          <w:rFonts w:cs="Arial"/>
        </w:rPr>
        <w:t xml:space="preserve">This quarterly report </w:t>
      </w:r>
      <w:r>
        <w:rPr>
          <w:rFonts w:cs="Arial"/>
        </w:rPr>
        <w:t xml:space="preserve">on </w:t>
      </w:r>
      <w:r w:rsidR="00A96655">
        <w:rPr>
          <w:rFonts w:cs="Arial"/>
        </w:rPr>
        <w:t>the anti-bullying jurisdiction</w:t>
      </w:r>
      <w:r>
        <w:rPr>
          <w:rFonts w:cs="Arial"/>
        </w:rPr>
        <w:t xml:space="preserve"> covers the period </w:t>
      </w:r>
      <w:r w:rsidR="00C60884">
        <w:rPr>
          <w:rFonts w:cs="Arial"/>
        </w:rPr>
        <w:t xml:space="preserve">1 </w:t>
      </w:r>
      <w:r w:rsidR="0042041E">
        <w:rPr>
          <w:rFonts w:cs="Arial"/>
        </w:rPr>
        <w:t xml:space="preserve">April </w:t>
      </w:r>
      <w:r w:rsidR="00BD3CB1">
        <w:rPr>
          <w:rFonts w:cs="Arial"/>
        </w:rPr>
        <w:t>2017</w:t>
      </w:r>
      <w:r w:rsidR="00B274C8">
        <w:rPr>
          <w:rFonts w:cs="Arial"/>
        </w:rPr>
        <w:t xml:space="preserve"> </w:t>
      </w:r>
      <w:r w:rsidR="00C60884">
        <w:rPr>
          <w:rFonts w:cs="Arial"/>
        </w:rPr>
        <w:t xml:space="preserve">to </w:t>
      </w:r>
      <w:r w:rsidR="0033738C">
        <w:rPr>
          <w:rFonts w:cs="Arial"/>
        </w:rPr>
        <w:t>3</w:t>
      </w:r>
      <w:r w:rsidR="0042041E">
        <w:rPr>
          <w:rFonts w:cs="Arial"/>
        </w:rPr>
        <w:t>0</w:t>
      </w:r>
      <w:r w:rsidR="00FF1B90">
        <w:rPr>
          <w:rFonts w:cs="Arial"/>
        </w:rPr>
        <w:t xml:space="preserve"> </w:t>
      </w:r>
      <w:r w:rsidR="0042041E">
        <w:rPr>
          <w:rFonts w:cs="Arial"/>
        </w:rPr>
        <w:t xml:space="preserve">June </w:t>
      </w:r>
      <w:r w:rsidR="00A96655">
        <w:rPr>
          <w:rFonts w:cs="Arial"/>
        </w:rPr>
        <w:t>201</w:t>
      </w:r>
      <w:r w:rsidR="00BD3CB1">
        <w:rPr>
          <w:rFonts w:cs="Arial"/>
        </w:rPr>
        <w:t>7</w:t>
      </w:r>
      <w:r w:rsidR="00A96655">
        <w:rPr>
          <w:rFonts w:cs="Arial"/>
        </w:rPr>
        <w:t>.</w:t>
      </w:r>
    </w:p>
    <w:p w:rsidR="00857D01" w:rsidRDefault="00857D01" w:rsidP="00857D01">
      <w:pPr>
        <w:ind w:right="-57"/>
        <w:rPr>
          <w:rFonts w:cs="Arial"/>
        </w:rPr>
      </w:pPr>
      <w:r w:rsidRPr="000D01F9">
        <w:rPr>
          <w:rFonts w:cs="Arial"/>
        </w:rPr>
        <w:t>Applications lodged and results recorded relate to the reporting period. Results are not confined to applications lodged in this period.</w:t>
      </w:r>
    </w:p>
    <w:tbl>
      <w:tblPr>
        <w:tblW w:w="9640" w:type="dxa"/>
        <w:tblInd w:w="107"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4A0" w:firstRow="1" w:lastRow="0" w:firstColumn="1" w:lastColumn="0" w:noHBand="0" w:noVBand="1"/>
      </w:tblPr>
      <w:tblGrid>
        <w:gridCol w:w="6946"/>
        <w:gridCol w:w="2694"/>
      </w:tblGrid>
      <w:tr w:rsidR="007E076F" w:rsidRPr="007E4B3B" w:rsidTr="005D56F9">
        <w:trPr>
          <w:trHeight w:val="567"/>
          <w:tblHeader/>
        </w:trPr>
        <w:tc>
          <w:tcPr>
            <w:tcW w:w="6946" w:type="dxa"/>
            <w:tcBorders>
              <w:top w:val="single" w:sz="4" w:space="0" w:color="auto"/>
              <w:bottom w:val="single" w:sz="4" w:space="0" w:color="auto"/>
            </w:tcBorders>
            <w:shd w:val="clear" w:color="auto" w:fill="auto"/>
            <w:vAlign w:val="center"/>
            <w:hideMark/>
          </w:tcPr>
          <w:p w:rsidR="007E076F" w:rsidRPr="007E4B3B" w:rsidRDefault="007E076F" w:rsidP="00C55B2E">
            <w:pPr>
              <w:pStyle w:val="Headline3"/>
              <w:tabs>
                <w:tab w:val="clear" w:pos="567"/>
                <w:tab w:val="clear" w:pos="1134"/>
              </w:tabs>
              <w:spacing w:after="0" w:line="240" w:lineRule="auto"/>
              <w:ind w:right="33"/>
              <w:rPr>
                <w:lang w:val="en-AU" w:eastAsia="en-AU"/>
              </w:rPr>
            </w:pPr>
            <w:r w:rsidRPr="007E4B3B">
              <w:rPr>
                <w:lang w:val="en-AU" w:eastAsia="en-AU"/>
              </w:rPr>
              <w:t>Information</w:t>
            </w:r>
          </w:p>
        </w:tc>
        <w:tc>
          <w:tcPr>
            <w:tcW w:w="2694" w:type="dxa"/>
            <w:tcBorders>
              <w:top w:val="single" w:sz="4" w:space="0" w:color="auto"/>
              <w:bottom w:val="single" w:sz="4" w:space="0" w:color="auto"/>
            </w:tcBorders>
            <w:shd w:val="clear" w:color="auto" w:fill="auto"/>
            <w:noWrap/>
            <w:vAlign w:val="center"/>
            <w:hideMark/>
          </w:tcPr>
          <w:p w:rsidR="007E076F" w:rsidRPr="007E4B3B" w:rsidRDefault="007E076F" w:rsidP="00C55B2E">
            <w:pPr>
              <w:pStyle w:val="Headline3"/>
              <w:tabs>
                <w:tab w:val="clear" w:pos="567"/>
                <w:tab w:val="clear" w:pos="1134"/>
              </w:tabs>
              <w:ind w:right="176"/>
              <w:jc w:val="right"/>
              <w:rPr>
                <w:lang w:val="en-AU" w:eastAsia="en-AU"/>
              </w:rPr>
            </w:pPr>
            <w:r>
              <w:rPr>
                <w:lang w:val="en-AU" w:eastAsia="en-AU"/>
              </w:rPr>
              <w:t>Number</w:t>
            </w:r>
          </w:p>
        </w:tc>
      </w:tr>
      <w:tr w:rsidR="007E076F" w:rsidRPr="007E4B3B" w:rsidTr="00C55B2E">
        <w:trPr>
          <w:trHeight w:val="510"/>
        </w:trPr>
        <w:tc>
          <w:tcPr>
            <w:tcW w:w="6946" w:type="dxa"/>
            <w:tcBorders>
              <w:top w:val="single" w:sz="4" w:space="0" w:color="auto"/>
            </w:tcBorders>
            <w:shd w:val="clear" w:color="auto" w:fill="auto"/>
            <w:noWrap/>
            <w:vAlign w:val="center"/>
            <w:hideMark/>
          </w:tcPr>
          <w:p w:rsidR="007E076F" w:rsidRPr="00974231" w:rsidRDefault="007E076F" w:rsidP="00E73DA6">
            <w:pPr>
              <w:pStyle w:val="Heading3"/>
            </w:pPr>
            <w:proofErr w:type="spellStart"/>
            <w:r w:rsidRPr="00E73DA6">
              <w:t>Lodgments</w:t>
            </w:r>
            <w:proofErr w:type="spellEnd"/>
          </w:p>
        </w:tc>
        <w:tc>
          <w:tcPr>
            <w:tcW w:w="2694" w:type="dxa"/>
            <w:tcBorders>
              <w:top w:val="single" w:sz="4" w:space="0" w:color="auto"/>
            </w:tcBorders>
            <w:shd w:val="clear" w:color="auto" w:fill="auto"/>
            <w:noWrap/>
            <w:vAlign w:val="center"/>
            <w:hideMark/>
          </w:tcPr>
          <w:p w:rsidR="007E076F" w:rsidRDefault="007E076F"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3B4788" w:rsidTr="00C55B2E">
        <w:trPr>
          <w:trHeight w:val="510"/>
        </w:trPr>
        <w:tc>
          <w:tcPr>
            <w:tcW w:w="6946" w:type="dxa"/>
            <w:tcBorders>
              <w:bottom w:val="single" w:sz="4" w:space="0" w:color="auto"/>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applications for an order to stop bullying at work</w:t>
            </w:r>
          </w:p>
        </w:tc>
        <w:tc>
          <w:tcPr>
            <w:tcW w:w="2694" w:type="dxa"/>
            <w:tcBorders>
              <w:bottom w:val="single" w:sz="4" w:space="0" w:color="auto"/>
            </w:tcBorders>
            <w:shd w:val="clear" w:color="auto" w:fill="auto"/>
            <w:noWrap/>
            <w:vAlign w:val="center"/>
            <w:hideMark/>
          </w:tcPr>
          <w:p w:rsidR="005D5873" w:rsidRPr="00AA6EEB" w:rsidRDefault="0042041E"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sidRPr="00AA6EEB">
              <w:rPr>
                <w:rFonts w:cs="Arial"/>
                <w:b/>
                <w:color w:val="000000"/>
                <w:szCs w:val="20"/>
                <w:lang w:val="en-AU" w:eastAsia="en-AU"/>
              </w:rPr>
              <w:t>168</w:t>
            </w:r>
          </w:p>
        </w:tc>
      </w:tr>
      <w:tr w:rsidR="005D5873" w:rsidRPr="007E4B3B" w:rsidTr="00C55B2E">
        <w:trPr>
          <w:trHeight w:val="510"/>
        </w:trPr>
        <w:tc>
          <w:tcPr>
            <w:tcW w:w="6946" w:type="dxa"/>
            <w:tcBorders>
              <w:top w:val="single" w:sz="4" w:space="0" w:color="D9D9D9" w:themeColor="background1" w:themeShade="D9"/>
            </w:tcBorders>
            <w:shd w:val="clear" w:color="auto" w:fill="auto"/>
            <w:noWrap/>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matters dealt with in 14-day period</w:t>
            </w:r>
            <w:r w:rsidRPr="00F62801">
              <w:rPr>
                <w:vertAlign w:val="superscript"/>
              </w:rPr>
              <w:footnoteReference w:id="1"/>
            </w:r>
          </w:p>
        </w:tc>
        <w:tc>
          <w:tcPr>
            <w:tcW w:w="2694" w:type="dxa"/>
            <w:tcBorders>
              <w:top w:val="single" w:sz="4" w:space="0" w:color="D9D9D9" w:themeColor="background1" w:themeShade="D9"/>
            </w:tcBorders>
            <w:shd w:val="clear" w:color="auto" w:fill="auto"/>
            <w:noWrap/>
            <w:vAlign w:val="center"/>
            <w:hideMark/>
          </w:tcPr>
          <w:p w:rsidR="005D5873" w:rsidRPr="00AA6EEB" w:rsidRDefault="0042041E"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sidRPr="00AA6EEB">
              <w:rPr>
                <w:rFonts w:cs="Arial"/>
                <w:b/>
                <w:color w:val="000000"/>
                <w:szCs w:val="20"/>
                <w:lang w:val="en-AU" w:eastAsia="en-AU"/>
              </w:rPr>
              <w:t>168</w:t>
            </w:r>
          </w:p>
        </w:tc>
      </w:tr>
      <w:tr w:rsidR="005D5873" w:rsidRPr="007E4B3B" w:rsidTr="00C55B2E">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Days within which matters have started to be dealt with</w:t>
            </w:r>
          </w:p>
        </w:tc>
        <w:tc>
          <w:tcPr>
            <w:tcW w:w="2694" w:type="dxa"/>
            <w:shd w:val="clear" w:color="auto" w:fill="auto"/>
            <w:noWrap/>
            <w:vAlign w:val="center"/>
            <w:hideMark/>
          </w:tcPr>
          <w:p w:rsidR="005D5873" w:rsidRDefault="005D587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rsidTr="00C55B2E">
        <w:trPr>
          <w:trHeight w:val="510"/>
        </w:trPr>
        <w:tc>
          <w:tcPr>
            <w:tcW w:w="6946" w:type="dxa"/>
            <w:shd w:val="clear" w:color="auto" w:fill="auto"/>
            <w:vAlign w:val="center"/>
            <w:hideMark/>
          </w:tcPr>
          <w:p w:rsidR="005D5873" w:rsidRDefault="005D5873" w:rsidP="005D56F9">
            <w:pPr>
              <w:tabs>
                <w:tab w:val="clear" w:pos="567"/>
                <w:tab w:val="clear" w:pos="1134"/>
              </w:tabs>
              <w:autoSpaceDE w:val="0"/>
              <w:autoSpaceDN w:val="0"/>
              <w:adjustRightInd w:val="0"/>
              <w:spacing w:after="0" w:line="240" w:lineRule="auto"/>
              <w:ind w:left="567" w:right="34"/>
              <w:rPr>
                <w:rFonts w:cs="Arial"/>
                <w:color w:val="000000"/>
                <w:szCs w:val="20"/>
                <w:lang w:val="en-AU" w:eastAsia="en-AU"/>
              </w:rPr>
            </w:pPr>
            <w:r>
              <w:rPr>
                <w:rFonts w:cs="Arial"/>
                <w:color w:val="000000"/>
                <w:szCs w:val="20"/>
                <w:lang w:val="en-AU" w:eastAsia="en-AU"/>
              </w:rPr>
              <w:t>Median</w:t>
            </w:r>
          </w:p>
        </w:tc>
        <w:tc>
          <w:tcPr>
            <w:tcW w:w="2694" w:type="dxa"/>
            <w:shd w:val="clear" w:color="auto" w:fill="auto"/>
            <w:noWrap/>
            <w:vAlign w:val="center"/>
            <w:hideMark/>
          </w:tcPr>
          <w:p w:rsidR="005D5873" w:rsidRDefault="0042041E"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5D5873" w:rsidRPr="003B4788" w:rsidTr="00C55B2E">
        <w:trPr>
          <w:trHeight w:val="510"/>
        </w:trPr>
        <w:tc>
          <w:tcPr>
            <w:tcW w:w="6946" w:type="dxa"/>
            <w:tcBorders>
              <w:bottom w:val="single" w:sz="4" w:space="0" w:color="auto"/>
            </w:tcBorders>
            <w:shd w:val="clear" w:color="auto" w:fill="auto"/>
            <w:vAlign w:val="center"/>
            <w:hideMark/>
          </w:tcPr>
          <w:p w:rsidR="005D5873" w:rsidRDefault="005D5873" w:rsidP="005D56F9">
            <w:pPr>
              <w:tabs>
                <w:tab w:val="clear" w:pos="567"/>
                <w:tab w:val="clear" w:pos="1134"/>
              </w:tabs>
              <w:autoSpaceDE w:val="0"/>
              <w:autoSpaceDN w:val="0"/>
              <w:adjustRightInd w:val="0"/>
              <w:spacing w:after="0" w:line="240" w:lineRule="auto"/>
              <w:ind w:left="567" w:right="34"/>
              <w:rPr>
                <w:rFonts w:cs="Arial"/>
                <w:color w:val="000000"/>
                <w:szCs w:val="20"/>
                <w:lang w:val="en-AU" w:eastAsia="en-AU"/>
              </w:rPr>
            </w:pPr>
            <w:r>
              <w:rPr>
                <w:rFonts w:cs="Arial"/>
                <w:color w:val="000000"/>
                <w:szCs w:val="20"/>
                <w:lang w:val="en-AU" w:eastAsia="en-AU"/>
              </w:rPr>
              <w:t>100th percentile</w:t>
            </w:r>
          </w:p>
        </w:tc>
        <w:tc>
          <w:tcPr>
            <w:tcW w:w="2694" w:type="dxa"/>
            <w:tcBorders>
              <w:bottom w:val="single" w:sz="4" w:space="0" w:color="auto"/>
            </w:tcBorders>
            <w:shd w:val="clear" w:color="auto" w:fill="auto"/>
            <w:noWrap/>
            <w:vAlign w:val="center"/>
            <w:hideMark/>
          </w:tcPr>
          <w:p w:rsidR="005D5873" w:rsidRDefault="0042041E"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w:t>
            </w:r>
          </w:p>
        </w:tc>
      </w:tr>
      <w:tr w:rsidR="005D5873" w:rsidRPr="007E4B3B" w:rsidTr="00C55B2E">
        <w:trPr>
          <w:trHeight w:val="510"/>
        </w:trPr>
        <w:tc>
          <w:tcPr>
            <w:tcW w:w="6946" w:type="dxa"/>
            <w:tcBorders>
              <w:top w:val="single" w:sz="4" w:space="0" w:color="auto"/>
              <w:bottom w:val="single" w:sz="4" w:space="0" w:color="D9D9D9" w:themeColor="background1" w:themeShade="D9"/>
            </w:tcBorders>
            <w:shd w:val="clear" w:color="auto" w:fill="auto"/>
            <w:vAlign w:val="center"/>
            <w:hideMark/>
          </w:tcPr>
          <w:p w:rsidR="005D5873" w:rsidRDefault="005D5873" w:rsidP="00E73DA6">
            <w:pPr>
              <w:pStyle w:val="Heading3"/>
            </w:pPr>
            <w:r>
              <w:t>Finalised matters</w:t>
            </w:r>
          </w:p>
        </w:tc>
        <w:tc>
          <w:tcPr>
            <w:tcW w:w="2694" w:type="dxa"/>
            <w:tcBorders>
              <w:top w:val="single" w:sz="4" w:space="0" w:color="auto"/>
              <w:bottom w:val="single" w:sz="4" w:space="0" w:color="D9D9D9" w:themeColor="background1" w:themeShade="D9"/>
            </w:tcBorders>
            <w:shd w:val="clear" w:color="auto" w:fill="auto"/>
            <w:noWrap/>
            <w:vAlign w:val="center"/>
            <w:hideMark/>
          </w:tcPr>
          <w:p w:rsidR="005D5873" w:rsidRDefault="005D587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rsidTr="00C55B2E">
        <w:trPr>
          <w:trHeight w:val="510"/>
        </w:trPr>
        <w:tc>
          <w:tcPr>
            <w:tcW w:w="6946" w:type="dxa"/>
            <w:tcBorders>
              <w:top w:val="single" w:sz="4" w:space="0" w:color="D9D9D9" w:themeColor="background1" w:themeShade="D9"/>
            </w:tcBorders>
            <w:shd w:val="clear" w:color="auto" w:fill="auto"/>
            <w:noWrap/>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early in case management process</w:t>
            </w:r>
            <w:r w:rsidRPr="00F62801">
              <w:rPr>
                <w:rFonts w:cs="Arial"/>
                <w:color w:val="000000"/>
                <w:szCs w:val="20"/>
                <w:vertAlign w:val="superscript"/>
                <w:lang w:val="en-AU" w:eastAsia="en-AU"/>
              </w:rPr>
              <w:footnoteReference w:id="2"/>
            </w:r>
          </w:p>
        </w:tc>
        <w:tc>
          <w:tcPr>
            <w:tcW w:w="2694" w:type="dxa"/>
            <w:tcBorders>
              <w:top w:val="single" w:sz="4" w:space="0" w:color="D9D9D9" w:themeColor="background1" w:themeShade="D9"/>
            </w:tcBorders>
            <w:shd w:val="clear" w:color="auto" w:fill="auto"/>
            <w:noWrap/>
            <w:vAlign w:val="center"/>
            <w:hideMark/>
          </w:tcPr>
          <w:p w:rsidR="005D5873" w:rsidRDefault="0042041E"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40</w:t>
            </w:r>
          </w:p>
        </w:tc>
      </w:tr>
      <w:tr w:rsidR="005D5873" w:rsidRPr="007E4B3B" w:rsidTr="00C55B2E">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prior to proceedings</w:t>
            </w:r>
            <w:r w:rsidRPr="00F62801">
              <w:rPr>
                <w:rFonts w:cs="Arial"/>
                <w:color w:val="000000"/>
                <w:szCs w:val="20"/>
                <w:vertAlign w:val="superscript"/>
                <w:lang w:val="en-AU" w:eastAsia="en-AU"/>
              </w:rPr>
              <w:footnoteReference w:id="3"/>
            </w:r>
          </w:p>
        </w:tc>
        <w:tc>
          <w:tcPr>
            <w:tcW w:w="2694" w:type="dxa"/>
            <w:shd w:val="clear" w:color="auto" w:fill="auto"/>
            <w:noWrap/>
            <w:vAlign w:val="center"/>
            <w:hideMark/>
          </w:tcPr>
          <w:p w:rsidR="005D5873" w:rsidRDefault="007138E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28</w:t>
            </w:r>
          </w:p>
        </w:tc>
      </w:tr>
      <w:tr w:rsidR="005D5873" w:rsidRPr="007E4B3B" w:rsidTr="00C55B2E">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resolved during the course of proceedings</w:t>
            </w:r>
            <w:r w:rsidRPr="00F62801">
              <w:rPr>
                <w:rFonts w:cs="Arial"/>
                <w:color w:val="000000"/>
                <w:szCs w:val="20"/>
                <w:vertAlign w:val="superscript"/>
                <w:lang w:val="en-AU" w:eastAsia="en-AU"/>
              </w:rPr>
              <w:footnoteReference w:id="4"/>
            </w:r>
          </w:p>
        </w:tc>
        <w:tc>
          <w:tcPr>
            <w:tcW w:w="2694" w:type="dxa"/>
            <w:shd w:val="clear" w:color="auto" w:fill="auto"/>
            <w:noWrap/>
            <w:vAlign w:val="center"/>
            <w:hideMark/>
          </w:tcPr>
          <w:p w:rsidR="005D5873" w:rsidRDefault="007138E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52</w:t>
            </w:r>
          </w:p>
        </w:tc>
      </w:tr>
      <w:tr w:rsidR="005D5873" w:rsidRPr="007E4B3B" w:rsidTr="00C55B2E">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after a Conference or Hearing and before decision</w:t>
            </w:r>
          </w:p>
        </w:tc>
        <w:tc>
          <w:tcPr>
            <w:tcW w:w="2694" w:type="dxa"/>
            <w:shd w:val="clear" w:color="auto" w:fill="auto"/>
            <w:noWrap/>
            <w:vAlign w:val="center"/>
            <w:hideMark/>
          </w:tcPr>
          <w:p w:rsidR="005D5873" w:rsidRPr="00995776" w:rsidRDefault="007138E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40</w:t>
            </w:r>
          </w:p>
        </w:tc>
      </w:tr>
      <w:tr w:rsidR="005D5873" w:rsidRPr="007E4B3B" w:rsidTr="00C55B2E">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finalised by a decision</w:t>
            </w:r>
            <w:r w:rsidR="00B35C93" w:rsidRPr="00F62801">
              <w:rPr>
                <w:rFonts w:cs="Arial"/>
                <w:color w:val="000000"/>
                <w:szCs w:val="20"/>
                <w:vertAlign w:val="superscript"/>
                <w:lang w:val="en-AU" w:eastAsia="en-AU"/>
              </w:rPr>
              <w:footnoteReference w:id="5"/>
            </w:r>
          </w:p>
        </w:tc>
        <w:tc>
          <w:tcPr>
            <w:tcW w:w="2694" w:type="dxa"/>
            <w:shd w:val="clear" w:color="auto" w:fill="auto"/>
            <w:noWrap/>
            <w:vAlign w:val="center"/>
            <w:hideMark/>
          </w:tcPr>
          <w:p w:rsidR="005D5873" w:rsidRPr="00C012AF" w:rsidRDefault="007138E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14</w:t>
            </w:r>
          </w:p>
        </w:tc>
      </w:tr>
      <w:tr w:rsidR="00F62801" w:rsidRPr="007E4B3B" w:rsidTr="005301B7">
        <w:trPr>
          <w:trHeight w:val="482"/>
        </w:trPr>
        <w:tc>
          <w:tcPr>
            <w:tcW w:w="6946" w:type="dxa"/>
            <w:shd w:val="clear" w:color="auto" w:fill="auto"/>
            <w:vAlign w:val="center"/>
            <w:hideMark/>
          </w:tcPr>
          <w:p w:rsidR="00F62801" w:rsidRDefault="00F62801" w:rsidP="00E73DA6">
            <w:pPr>
              <w:pStyle w:val="Heading3"/>
              <w:ind w:left="602"/>
            </w:pPr>
            <w:r w:rsidRPr="00F62801">
              <w:lastRenderedPageBreak/>
              <w:t>Decision details</w:t>
            </w:r>
          </w:p>
        </w:tc>
        <w:tc>
          <w:tcPr>
            <w:tcW w:w="2694" w:type="dxa"/>
            <w:shd w:val="clear" w:color="auto" w:fill="auto"/>
            <w:noWrap/>
            <w:vAlign w:val="center"/>
            <w:hideMark/>
          </w:tcPr>
          <w:p w:rsidR="00F62801" w:rsidRPr="00C012AF" w:rsidRDefault="00F628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F62801" w:rsidRPr="007E4B3B" w:rsidTr="005301B7">
        <w:trPr>
          <w:trHeight w:val="482"/>
        </w:trPr>
        <w:tc>
          <w:tcPr>
            <w:tcW w:w="6946" w:type="dxa"/>
            <w:shd w:val="clear" w:color="auto" w:fill="auto"/>
            <w:vAlign w:val="center"/>
            <w:hideMark/>
          </w:tcPr>
          <w:p w:rsidR="00F62801" w:rsidRDefault="00F62801" w:rsidP="005D56F9">
            <w:pPr>
              <w:pStyle w:val="Headline3"/>
              <w:tabs>
                <w:tab w:val="clear" w:pos="567"/>
                <w:tab w:val="clear" w:pos="1134"/>
              </w:tabs>
              <w:spacing w:after="0" w:line="240" w:lineRule="auto"/>
              <w:ind w:left="567" w:right="34"/>
              <w:rPr>
                <w:lang w:val="en-AU" w:eastAsia="en-AU"/>
              </w:rPr>
            </w:pPr>
            <w:r w:rsidRPr="00F62801">
              <w:rPr>
                <w:lang w:val="en-AU" w:eastAsia="en-AU"/>
              </w:rPr>
              <w:t>Total applications dismissed</w:t>
            </w:r>
          </w:p>
        </w:tc>
        <w:tc>
          <w:tcPr>
            <w:tcW w:w="2694" w:type="dxa"/>
            <w:shd w:val="clear" w:color="auto" w:fill="auto"/>
            <w:noWrap/>
            <w:vAlign w:val="center"/>
            <w:hideMark/>
          </w:tcPr>
          <w:p w:rsidR="00F62801" w:rsidRPr="00F71791" w:rsidRDefault="001B0769"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12</w:t>
            </w:r>
          </w:p>
        </w:tc>
      </w:tr>
      <w:tr w:rsidR="00F62801" w:rsidRPr="007E4B3B" w:rsidTr="005301B7">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Jurisdictional objection upheld - application dismissed</w:t>
            </w:r>
          </w:p>
        </w:tc>
        <w:tc>
          <w:tcPr>
            <w:tcW w:w="2694" w:type="dxa"/>
            <w:shd w:val="clear" w:color="auto" w:fill="auto"/>
            <w:noWrap/>
            <w:vAlign w:val="center"/>
            <w:hideMark/>
          </w:tcPr>
          <w:p w:rsidR="00F62801" w:rsidRPr="00C012AF" w:rsidRDefault="007138E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F62801" w:rsidRPr="007E4B3B" w:rsidTr="005301B7">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Application dismissed—bullying at work not found and/or no risk of bullying continuing</w:t>
            </w:r>
          </w:p>
        </w:tc>
        <w:tc>
          <w:tcPr>
            <w:tcW w:w="2694" w:type="dxa"/>
            <w:shd w:val="clear" w:color="auto" w:fill="auto"/>
            <w:noWrap/>
            <w:vAlign w:val="center"/>
            <w:hideMark/>
          </w:tcPr>
          <w:p w:rsidR="00F62801" w:rsidRPr="00C012AF" w:rsidRDefault="007138E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rsidTr="005301B7">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Application dismissed: s.587</w:t>
            </w:r>
            <w:r w:rsidRPr="00F71791">
              <w:rPr>
                <w:rFonts w:cs="Arial"/>
                <w:color w:val="000000"/>
                <w:szCs w:val="20"/>
                <w:vertAlign w:val="superscript"/>
                <w:lang w:val="en-AU" w:eastAsia="en-AU"/>
              </w:rPr>
              <w:footnoteReference w:id="6"/>
            </w:r>
          </w:p>
        </w:tc>
        <w:tc>
          <w:tcPr>
            <w:tcW w:w="2694" w:type="dxa"/>
            <w:shd w:val="clear" w:color="auto" w:fill="auto"/>
            <w:noWrap/>
            <w:vAlign w:val="center"/>
            <w:hideMark/>
          </w:tcPr>
          <w:p w:rsidR="00F62801" w:rsidRPr="00C012AF" w:rsidRDefault="007138E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11</w:t>
            </w:r>
          </w:p>
        </w:tc>
      </w:tr>
      <w:tr w:rsidR="00F62801" w:rsidRPr="007E4B3B" w:rsidTr="005301B7">
        <w:trPr>
          <w:trHeight w:val="482"/>
        </w:trPr>
        <w:tc>
          <w:tcPr>
            <w:tcW w:w="6946" w:type="dxa"/>
            <w:shd w:val="clear" w:color="auto" w:fill="auto"/>
            <w:vAlign w:val="center"/>
            <w:hideMark/>
          </w:tcPr>
          <w:p w:rsidR="00F62801" w:rsidRDefault="00F62801" w:rsidP="005D56F9">
            <w:pPr>
              <w:pStyle w:val="Headline3"/>
              <w:tabs>
                <w:tab w:val="clear" w:pos="567"/>
                <w:tab w:val="clear" w:pos="1134"/>
              </w:tabs>
              <w:spacing w:after="0" w:line="240" w:lineRule="auto"/>
              <w:ind w:left="567" w:right="34"/>
              <w:rPr>
                <w:rFonts w:cs="Arial"/>
                <w:color w:val="000000"/>
                <w:szCs w:val="20"/>
                <w:lang w:val="en-AU" w:eastAsia="en-AU"/>
              </w:rPr>
            </w:pPr>
            <w:r w:rsidRPr="00F62801">
              <w:rPr>
                <w:lang w:val="en-AU" w:eastAsia="en-AU"/>
              </w:rPr>
              <w:t>Total applications granted</w:t>
            </w:r>
          </w:p>
        </w:tc>
        <w:tc>
          <w:tcPr>
            <w:tcW w:w="2694" w:type="dxa"/>
            <w:shd w:val="clear" w:color="auto" w:fill="auto"/>
            <w:noWrap/>
            <w:vAlign w:val="center"/>
            <w:hideMark/>
          </w:tcPr>
          <w:p w:rsidR="00F62801" w:rsidRPr="00AA6EEB" w:rsidRDefault="001B0769"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sidRPr="00AA6EEB">
              <w:rPr>
                <w:rFonts w:cs="Arial"/>
                <w:b/>
                <w:color w:val="000000"/>
                <w:szCs w:val="20"/>
                <w:lang w:val="en-AU" w:eastAsia="en-AU"/>
              </w:rPr>
              <w:t>2</w:t>
            </w:r>
          </w:p>
        </w:tc>
      </w:tr>
      <w:tr w:rsidR="00F62801" w:rsidRPr="007E4B3B" w:rsidTr="005301B7">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Application granted—worker at risk of continued bullying at work, order issued</w:t>
            </w:r>
          </w:p>
        </w:tc>
        <w:tc>
          <w:tcPr>
            <w:tcW w:w="2694" w:type="dxa"/>
            <w:shd w:val="clear" w:color="auto" w:fill="auto"/>
            <w:noWrap/>
            <w:vAlign w:val="center"/>
            <w:hideMark/>
          </w:tcPr>
          <w:p w:rsidR="00F62801" w:rsidRPr="00C012AF" w:rsidRDefault="007138E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rsidTr="005301B7">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Application granted—worker at risk of continued bullying at work, order yet to be issued</w:t>
            </w:r>
          </w:p>
        </w:tc>
        <w:tc>
          <w:tcPr>
            <w:tcW w:w="2694" w:type="dxa"/>
            <w:shd w:val="clear" w:color="auto" w:fill="auto"/>
            <w:noWrap/>
            <w:vAlign w:val="center"/>
            <w:hideMark/>
          </w:tcPr>
          <w:p w:rsidR="00F62801" w:rsidRPr="00C012AF" w:rsidRDefault="007138E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F62801" w:rsidRPr="007E4B3B" w:rsidTr="005301B7">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Application granted—worker at risk of continued bullying at work, further decision and order issued</w:t>
            </w:r>
          </w:p>
        </w:tc>
        <w:tc>
          <w:tcPr>
            <w:tcW w:w="2694" w:type="dxa"/>
            <w:shd w:val="clear" w:color="auto" w:fill="auto"/>
            <w:noWrap/>
            <w:vAlign w:val="center"/>
            <w:hideMark/>
          </w:tcPr>
          <w:p w:rsidR="00F62801" w:rsidRPr="00C012AF" w:rsidRDefault="007138E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rsidTr="005301B7">
        <w:trPr>
          <w:trHeight w:val="482"/>
        </w:trPr>
        <w:tc>
          <w:tcPr>
            <w:tcW w:w="6946" w:type="dxa"/>
            <w:shd w:val="clear" w:color="auto" w:fill="auto"/>
            <w:vAlign w:val="center"/>
            <w:hideMark/>
          </w:tcPr>
          <w:p w:rsidR="00F62801" w:rsidRDefault="00F62801" w:rsidP="0003551D">
            <w:pPr>
              <w:pStyle w:val="Headline3"/>
              <w:tabs>
                <w:tab w:val="clear" w:pos="567"/>
                <w:tab w:val="clear" w:pos="1134"/>
              </w:tabs>
              <w:spacing w:after="0" w:line="240" w:lineRule="auto"/>
              <w:ind w:left="567" w:right="34"/>
              <w:rPr>
                <w:lang w:val="en-AU" w:eastAsia="en-AU"/>
              </w:rPr>
            </w:pPr>
            <w:r w:rsidRPr="00F62801">
              <w:rPr>
                <w:lang w:val="en-AU" w:eastAsia="en-AU"/>
              </w:rPr>
              <w:t>Total decisions</w:t>
            </w:r>
          </w:p>
        </w:tc>
        <w:tc>
          <w:tcPr>
            <w:tcW w:w="2694" w:type="dxa"/>
            <w:shd w:val="clear" w:color="auto" w:fill="auto"/>
            <w:noWrap/>
            <w:vAlign w:val="center"/>
            <w:hideMark/>
          </w:tcPr>
          <w:p w:rsidR="00F62801" w:rsidRPr="00F71791" w:rsidRDefault="007138E3"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14</w:t>
            </w:r>
          </w:p>
        </w:tc>
      </w:tr>
      <w:tr w:rsidR="005D5873" w:rsidRPr="007E4B3B" w:rsidTr="00C55B2E">
        <w:trPr>
          <w:trHeight w:val="510"/>
        </w:trPr>
        <w:tc>
          <w:tcPr>
            <w:tcW w:w="6946" w:type="dxa"/>
            <w:tcBorders>
              <w:top w:val="single" w:sz="4" w:space="0" w:color="auto"/>
              <w:bottom w:val="single" w:sz="4" w:space="0" w:color="D9D9D9" w:themeColor="background1" w:themeShade="D9"/>
            </w:tcBorders>
            <w:shd w:val="clear" w:color="auto" w:fill="auto"/>
            <w:vAlign w:val="center"/>
            <w:hideMark/>
          </w:tcPr>
          <w:p w:rsidR="005D5873" w:rsidRDefault="005D5873" w:rsidP="00E73DA6">
            <w:pPr>
              <w:pStyle w:val="Heading3"/>
            </w:pPr>
            <w:r>
              <w:t>Analysis of staff mediations</w:t>
            </w:r>
          </w:p>
        </w:tc>
        <w:tc>
          <w:tcPr>
            <w:tcW w:w="2694" w:type="dxa"/>
            <w:tcBorders>
              <w:top w:val="single" w:sz="4" w:space="0" w:color="auto"/>
              <w:bottom w:val="single" w:sz="4" w:space="0" w:color="D9D9D9" w:themeColor="background1" w:themeShade="D9"/>
            </w:tcBorders>
            <w:shd w:val="clear" w:color="auto" w:fill="auto"/>
            <w:noWrap/>
            <w:vAlign w:val="center"/>
            <w:hideMark/>
          </w:tcPr>
          <w:p w:rsidR="005D5873" w:rsidRPr="00BC2397" w:rsidRDefault="005D587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rsidTr="00C55B2E">
        <w:trPr>
          <w:trHeight w:val="510"/>
        </w:trPr>
        <w:tc>
          <w:tcPr>
            <w:tcW w:w="6946" w:type="dxa"/>
            <w:tcBorders>
              <w:top w:val="single" w:sz="4" w:space="0" w:color="D9D9D9" w:themeColor="background1" w:themeShade="D9"/>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applications subject to mediations</w:t>
            </w:r>
          </w:p>
        </w:tc>
        <w:tc>
          <w:tcPr>
            <w:tcW w:w="2694" w:type="dxa"/>
            <w:tcBorders>
              <w:top w:val="single" w:sz="4" w:space="0" w:color="D9D9D9" w:themeColor="background1" w:themeShade="D9"/>
            </w:tcBorders>
            <w:shd w:val="clear" w:color="auto" w:fill="auto"/>
            <w:noWrap/>
            <w:vAlign w:val="center"/>
            <w:hideMark/>
          </w:tcPr>
          <w:p w:rsidR="005D5873" w:rsidRDefault="007138E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w:t>
            </w:r>
          </w:p>
        </w:tc>
      </w:tr>
      <w:tr w:rsidR="005D5873" w:rsidRPr="007E4B3B" w:rsidTr="00C55B2E">
        <w:trPr>
          <w:trHeight w:val="510"/>
        </w:trPr>
        <w:tc>
          <w:tcPr>
            <w:tcW w:w="6946" w:type="dxa"/>
            <w:tcBorders>
              <w:top w:val="single" w:sz="4" w:space="0" w:color="D9D9D9" w:themeColor="background1" w:themeShade="D9"/>
            </w:tcBorders>
            <w:shd w:val="clear" w:color="auto" w:fill="auto"/>
            <w:noWrap/>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conducted by telephone</w:t>
            </w:r>
            <w:r w:rsidR="00B35C93" w:rsidRPr="00F62801">
              <w:rPr>
                <w:rFonts w:cs="Arial"/>
                <w:color w:val="000000"/>
                <w:szCs w:val="20"/>
                <w:vertAlign w:val="superscript"/>
                <w:lang w:val="en-AU" w:eastAsia="en-AU"/>
              </w:rPr>
              <w:footnoteReference w:id="7"/>
            </w:r>
          </w:p>
        </w:tc>
        <w:tc>
          <w:tcPr>
            <w:tcW w:w="2694" w:type="dxa"/>
            <w:tcBorders>
              <w:top w:val="single" w:sz="4" w:space="0" w:color="D9D9D9" w:themeColor="background1" w:themeShade="D9"/>
            </w:tcBorders>
            <w:shd w:val="clear" w:color="auto" w:fill="auto"/>
            <w:noWrap/>
            <w:vAlign w:val="center"/>
            <w:hideMark/>
          </w:tcPr>
          <w:p w:rsidR="005D5873" w:rsidRDefault="007138E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w:t>
            </w:r>
          </w:p>
        </w:tc>
      </w:tr>
      <w:tr w:rsidR="005D5873" w:rsidRPr="007E4B3B" w:rsidTr="00C55B2E">
        <w:trPr>
          <w:trHeight w:val="510"/>
        </w:trPr>
        <w:tc>
          <w:tcPr>
            <w:tcW w:w="6946" w:type="dxa"/>
            <w:tcBorders>
              <w:bottom w:val="single" w:sz="4" w:space="0" w:color="D9D9D9" w:themeColor="background1" w:themeShade="D9"/>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conducted in person</w:t>
            </w:r>
          </w:p>
        </w:tc>
        <w:tc>
          <w:tcPr>
            <w:tcW w:w="2694" w:type="dxa"/>
            <w:tcBorders>
              <w:bottom w:val="single" w:sz="4" w:space="0" w:color="D9D9D9" w:themeColor="background1" w:themeShade="D9"/>
            </w:tcBorders>
            <w:shd w:val="clear" w:color="auto" w:fill="auto"/>
            <w:noWrap/>
            <w:vAlign w:val="center"/>
            <w:hideMark/>
          </w:tcPr>
          <w:p w:rsidR="005D5873" w:rsidRDefault="007138E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5D5873" w:rsidRPr="007E4B3B" w:rsidTr="00C55B2E">
        <w:trPr>
          <w:trHeight w:val="510"/>
        </w:trPr>
        <w:tc>
          <w:tcPr>
            <w:tcW w:w="6946" w:type="dxa"/>
            <w:tcBorders>
              <w:bottom w:val="single" w:sz="4" w:space="0" w:color="auto"/>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by video conference/other</w:t>
            </w:r>
          </w:p>
        </w:tc>
        <w:tc>
          <w:tcPr>
            <w:tcW w:w="2694" w:type="dxa"/>
            <w:tcBorders>
              <w:bottom w:val="single" w:sz="4" w:space="0" w:color="auto"/>
            </w:tcBorders>
            <w:shd w:val="clear" w:color="auto" w:fill="auto"/>
            <w:noWrap/>
            <w:vAlign w:val="center"/>
            <w:hideMark/>
          </w:tcPr>
          <w:p w:rsidR="005D5873" w:rsidRDefault="007138E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D4388A" w:rsidRPr="007E4B3B" w:rsidTr="00C55B2E">
        <w:trPr>
          <w:trHeight w:val="510"/>
        </w:trPr>
        <w:tc>
          <w:tcPr>
            <w:tcW w:w="6946" w:type="dxa"/>
            <w:tcBorders>
              <w:top w:val="single" w:sz="4" w:space="0" w:color="auto"/>
              <w:bottom w:val="single" w:sz="4" w:space="0" w:color="D9D9D9" w:themeColor="background1" w:themeShade="D9"/>
            </w:tcBorders>
            <w:shd w:val="clear" w:color="auto" w:fill="auto"/>
            <w:vAlign w:val="center"/>
            <w:hideMark/>
          </w:tcPr>
          <w:p w:rsidR="00D4388A" w:rsidRDefault="00D4388A" w:rsidP="00E73DA6">
            <w:pPr>
              <w:pStyle w:val="Heading3"/>
            </w:pPr>
            <w:r>
              <w:t>Demographic</w:t>
            </w:r>
            <w:r w:rsidR="00FF5362">
              <w:t xml:space="preserve"> information</w:t>
            </w:r>
            <w:r>
              <w:rPr>
                <w:rStyle w:val="FootnoteReference"/>
                <w:rFonts w:cs="Arial"/>
                <w:b w:val="0"/>
                <w:bCs/>
                <w:color w:val="000000"/>
                <w:szCs w:val="20"/>
              </w:rPr>
              <w:footnoteReference w:id="8"/>
            </w:r>
          </w:p>
        </w:tc>
        <w:tc>
          <w:tcPr>
            <w:tcW w:w="2694" w:type="dxa"/>
            <w:tcBorders>
              <w:top w:val="single" w:sz="4" w:space="0" w:color="auto"/>
              <w:bottom w:val="single" w:sz="4" w:space="0" w:color="D9D9D9" w:themeColor="background1" w:themeShade="D9"/>
            </w:tcBorders>
            <w:shd w:val="clear" w:color="auto" w:fill="auto"/>
            <w:noWrap/>
            <w:vAlign w:val="center"/>
            <w:hideMark/>
          </w:tcPr>
          <w:p w:rsidR="00D4388A" w:rsidRDefault="00D4388A" w:rsidP="00C55B2E">
            <w:pPr>
              <w:tabs>
                <w:tab w:val="clear" w:pos="567"/>
                <w:tab w:val="clear" w:pos="1134"/>
              </w:tabs>
              <w:autoSpaceDE w:val="0"/>
              <w:autoSpaceDN w:val="0"/>
              <w:adjustRightInd w:val="0"/>
              <w:spacing w:after="0" w:line="240" w:lineRule="auto"/>
              <w:ind w:right="176"/>
              <w:jc w:val="right"/>
              <w:rPr>
                <w:rFonts w:cs="Arial"/>
                <w:b/>
                <w:bCs/>
                <w:color w:val="000000"/>
                <w:szCs w:val="20"/>
                <w:lang w:val="en-AU" w:eastAsia="en-AU"/>
              </w:rPr>
            </w:pPr>
          </w:p>
        </w:tc>
      </w:tr>
      <w:tr w:rsidR="00D4388A" w:rsidRPr="007E4B3B" w:rsidTr="00C55B2E">
        <w:trPr>
          <w:trHeight w:val="510"/>
        </w:trPr>
        <w:tc>
          <w:tcPr>
            <w:tcW w:w="6946" w:type="dxa"/>
            <w:tcBorders>
              <w:top w:val="single" w:sz="4" w:space="0" w:color="D9D9D9" w:themeColor="background1" w:themeShade="D9"/>
            </w:tcBorders>
            <w:shd w:val="clear" w:color="auto" w:fill="auto"/>
            <w:noWrap/>
            <w:vAlign w:val="center"/>
            <w:hideMark/>
          </w:tcPr>
          <w:p w:rsidR="00D4388A" w:rsidRDefault="00D4388A"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 xml:space="preserve">Type of </w:t>
            </w:r>
            <w:r w:rsidR="00381A1F">
              <w:rPr>
                <w:rFonts w:cs="Arial"/>
                <w:color w:val="000000"/>
                <w:szCs w:val="20"/>
                <w:lang w:val="en-AU" w:eastAsia="en-AU"/>
              </w:rPr>
              <w:t xml:space="preserve">applicant </w:t>
            </w:r>
            <w:r>
              <w:rPr>
                <w:rFonts w:cs="Arial"/>
                <w:color w:val="000000"/>
                <w:szCs w:val="20"/>
                <w:lang w:val="en-AU" w:eastAsia="en-AU"/>
              </w:rPr>
              <w:t>worker</w:t>
            </w:r>
            <w:r w:rsidR="009730FF">
              <w:rPr>
                <w:rFonts w:cs="Arial"/>
                <w:color w:val="000000"/>
                <w:szCs w:val="20"/>
                <w:lang w:val="en-AU" w:eastAsia="en-AU"/>
              </w:rPr>
              <w:t>:</w:t>
            </w:r>
            <w:r w:rsidR="004E65C6" w:rsidRPr="00D56FC0">
              <w:rPr>
                <w:rFonts w:cs="Arial"/>
                <w:color w:val="000000"/>
                <w:szCs w:val="20"/>
                <w:vertAlign w:val="superscript"/>
                <w:lang w:val="en-AU" w:eastAsia="en-AU"/>
              </w:rPr>
              <w:footnoteReference w:id="9"/>
            </w:r>
          </w:p>
        </w:tc>
        <w:tc>
          <w:tcPr>
            <w:tcW w:w="2694" w:type="dxa"/>
            <w:tcBorders>
              <w:top w:val="single" w:sz="4" w:space="0" w:color="D9D9D9" w:themeColor="background1" w:themeShade="D9"/>
            </w:tcBorders>
            <w:shd w:val="clear" w:color="auto" w:fill="auto"/>
            <w:noWrap/>
            <w:vAlign w:val="center"/>
            <w:hideMark/>
          </w:tcPr>
          <w:p w:rsidR="00D4388A" w:rsidRPr="00AA6EEB" w:rsidRDefault="00D4388A"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p>
        </w:tc>
      </w:tr>
      <w:tr w:rsidR="00D4388A" w:rsidRPr="007E4B3B" w:rsidTr="0097383C">
        <w:trPr>
          <w:trHeight w:val="510"/>
        </w:trPr>
        <w:tc>
          <w:tcPr>
            <w:tcW w:w="6946" w:type="dxa"/>
            <w:tcBorders>
              <w:bottom w:val="single" w:sz="4" w:space="0" w:color="D9D9D9" w:themeColor="background1" w:themeShade="D9"/>
            </w:tcBorders>
            <w:shd w:val="clear" w:color="auto" w:fill="auto"/>
            <w:vAlign w:val="center"/>
            <w:hideMark/>
          </w:tcPr>
          <w:p w:rsidR="00D4388A" w:rsidRDefault="00D4388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 xml:space="preserve">Employee </w:t>
            </w:r>
          </w:p>
        </w:tc>
        <w:tc>
          <w:tcPr>
            <w:tcW w:w="2694" w:type="dxa"/>
            <w:tcBorders>
              <w:bottom w:val="single" w:sz="4" w:space="0" w:color="D9D9D9" w:themeColor="background1" w:themeShade="D9"/>
            </w:tcBorders>
            <w:shd w:val="clear" w:color="auto" w:fill="auto"/>
            <w:noWrap/>
            <w:vAlign w:val="center"/>
          </w:tcPr>
          <w:p w:rsidR="00D4388A" w:rsidRDefault="007138E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165</w:t>
            </w:r>
          </w:p>
        </w:tc>
      </w:tr>
      <w:tr w:rsidR="00D4388A" w:rsidRPr="007E4B3B" w:rsidTr="0097383C">
        <w:trPr>
          <w:trHeight w:val="510"/>
        </w:trPr>
        <w:tc>
          <w:tcPr>
            <w:tcW w:w="6946" w:type="dxa"/>
            <w:shd w:val="clear" w:color="auto" w:fill="auto"/>
            <w:vAlign w:val="center"/>
            <w:hideMark/>
          </w:tcPr>
          <w:p w:rsidR="00D4388A" w:rsidRDefault="00D4388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Employee of a labour hire company</w:t>
            </w:r>
          </w:p>
        </w:tc>
        <w:tc>
          <w:tcPr>
            <w:tcW w:w="2694" w:type="dxa"/>
            <w:shd w:val="clear" w:color="auto" w:fill="auto"/>
            <w:noWrap/>
            <w:vAlign w:val="center"/>
          </w:tcPr>
          <w:p w:rsidR="00D4388A" w:rsidRDefault="0045351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D4388A" w:rsidRPr="007E4B3B" w:rsidTr="0097383C">
        <w:trPr>
          <w:trHeight w:val="510"/>
        </w:trPr>
        <w:tc>
          <w:tcPr>
            <w:tcW w:w="6946" w:type="dxa"/>
            <w:shd w:val="clear" w:color="auto" w:fill="auto"/>
            <w:vAlign w:val="center"/>
            <w:hideMark/>
          </w:tcPr>
          <w:p w:rsidR="00D4388A" w:rsidRDefault="00D4388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Contractor or subcontractor</w:t>
            </w:r>
          </w:p>
        </w:tc>
        <w:tc>
          <w:tcPr>
            <w:tcW w:w="2694" w:type="dxa"/>
            <w:shd w:val="clear" w:color="auto" w:fill="auto"/>
            <w:noWrap/>
            <w:vAlign w:val="center"/>
          </w:tcPr>
          <w:p w:rsidR="00D4388A" w:rsidRDefault="0045351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D4388A" w:rsidRPr="007E4B3B" w:rsidTr="0097383C">
        <w:trPr>
          <w:trHeight w:val="510"/>
        </w:trPr>
        <w:tc>
          <w:tcPr>
            <w:tcW w:w="6946" w:type="dxa"/>
            <w:shd w:val="clear" w:color="auto" w:fill="auto"/>
            <w:vAlign w:val="center"/>
            <w:hideMark/>
          </w:tcPr>
          <w:p w:rsidR="00D4388A" w:rsidRDefault="00D4388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Apprentice or trainee</w:t>
            </w:r>
          </w:p>
        </w:tc>
        <w:tc>
          <w:tcPr>
            <w:tcW w:w="2694" w:type="dxa"/>
            <w:shd w:val="clear" w:color="auto" w:fill="auto"/>
            <w:noWrap/>
            <w:vAlign w:val="center"/>
          </w:tcPr>
          <w:p w:rsidR="00D4388A" w:rsidRDefault="0045351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D4388A" w:rsidRPr="007E4B3B" w:rsidTr="0097383C">
        <w:trPr>
          <w:trHeight w:val="510"/>
        </w:trPr>
        <w:tc>
          <w:tcPr>
            <w:tcW w:w="6946" w:type="dxa"/>
            <w:shd w:val="clear" w:color="auto" w:fill="auto"/>
            <w:vAlign w:val="center"/>
            <w:hideMark/>
          </w:tcPr>
          <w:p w:rsidR="00D4388A" w:rsidRDefault="00D4388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 xml:space="preserve">Work experience student </w:t>
            </w:r>
          </w:p>
        </w:tc>
        <w:tc>
          <w:tcPr>
            <w:tcW w:w="2694" w:type="dxa"/>
            <w:shd w:val="clear" w:color="auto" w:fill="auto"/>
            <w:noWrap/>
            <w:vAlign w:val="center"/>
          </w:tcPr>
          <w:p w:rsidR="00D4388A" w:rsidRDefault="0045351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D4388A" w:rsidRPr="007E4B3B" w:rsidTr="0097383C">
        <w:trPr>
          <w:trHeight w:val="510"/>
        </w:trPr>
        <w:tc>
          <w:tcPr>
            <w:tcW w:w="6946" w:type="dxa"/>
            <w:shd w:val="clear" w:color="auto" w:fill="auto"/>
            <w:vAlign w:val="center"/>
            <w:hideMark/>
          </w:tcPr>
          <w:p w:rsidR="00D4388A" w:rsidRDefault="00D4388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Volunteer</w:t>
            </w:r>
          </w:p>
        </w:tc>
        <w:tc>
          <w:tcPr>
            <w:tcW w:w="2694" w:type="dxa"/>
            <w:shd w:val="clear" w:color="auto" w:fill="auto"/>
            <w:noWrap/>
            <w:vAlign w:val="center"/>
          </w:tcPr>
          <w:p w:rsidR="00D4388A" w:rsidRDefault="0045351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8F7F9A" w:rsidRPr="007E4B3B" w:rsidTr="0097383C">
        <w:trPr>
          <w:trHeight w:val="510"/>
        </w:trPr>
        <w:tc>
          <w:tcPr>
            <w:tcW w:w="6946" w:type="dxa"/>
            <w:shd w:val="clear" w:color="auto" w:fill="auto"/>
            <w:vAlign w:val="center"/>
            <w:hideMark/>
          </w:tcPr>
          <w:p w:rsidR="008F7F9A" w:rsidRDefault="008F7F9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noWrap/>
            <w:vAlign w:val="center"/>
          </w:tcPr>
          <w:p w:rsidR="008F7F9A" w:rsidRDefault="0045351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D4388A" w:rsidRPr="007E4B3B" w:rsidTr="00C55B2E">
        <w:trPr>
          <w:trHeight w:val="510"/>
        </w:trPr>
        <w:tc>
          <w:tcPr>
            <w:tcW w:w="6946" w:type="dxa"/>
            <w:shd w:val="clear" w:color="auto" w:fill="auto"/>
            <w:vAlign w:val="center"/>
            <w:hideMark/>
          </w:tcPr>
          <w:p w:rsidR="00D4388A" w:rsidRDefault="008645F0"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lastRenderedPageBreak/>
              <w:t>Size of business</w:t>
            </w:r>
            <w:r w:rsidR="009730FF">
              <w:rPr>
                <w:rFonts w:cs="Arial"/>
                <w:color w:val="000000"/>
                <w:szCs w:val="20"/>
                <w:lang w:val="en-AU" w:eastAsia="en-AU"/>
              </w:rPr>
              <w:t>:</w:t>
            </w:r>
            <w:r w:rsidR="000D06CB">
              <w:rPr>
                <w:rStyle w:val="FootnoteReference"/>
                <w:rFonts w:cs="Arial"/>
                <w:color w:val="000000"/>
                <w:szCs w:val="20"/>
                <w:lang w:val="en-AU" w:eastAsia="en-AU"/>
              </w:rPr>
              <w:footnoteReference w:id="10"/>
            </w:r>
          </w:p>
        </w:tc>
        <w:tc>
          <w:tcPr>
            <w:tcW w:w="2694" w:type="dxa"/>
            <w:shd w:val="clear" w:color="auto" w:fill="auto"/>
            <w:noWrap/>
            <w:vAlign w:val="center"/>
            <w:hideMark/>
          </w:tcPr>
          <w:p w:rsidR="00D4388A" w:rsidRPr="00AA6EEB" w:rsidRDefault="00D4388A"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p>
        </w:tc>
      </w:tr>
      <w:tr w:rsidR="00FE3DBE" w:rsidRPr="007E4B3B" w:rsidTr="0097383C">
        <w:trPr>
          <w:trHeight w:val="510"/>
        </w:trPr>
        <w:tc>
          <w:tcPr>
            <w:tcW w:w="6946" w:type="dxa"/>
            <w:shd w:val="clear" w:color="auto" w:fill="auto"/>
            <w:vAlign w:val="center"/>
            <w:hideMark/>
          </w:tcPr>
          <w:p w:rsidR="00FE3DBE" w:rsidRDefault="00FE3DBE"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Less than 15 employees</w:t>
            </w:r>
          </w:p>
        </w:tc>
        <w:tc>
          <w:tcPr>
            <w:tcW w:w="2694" w:type="dxa"/>
            <w:shd w:val="clear" w:color="auto" w:fill="auto"/>
            <w:noWrap/>
            <w:vAlign w:val="center"/>
          </w:tcPr>
          <w:p w:rsidR="00FE3DBE" w:rsidRDefault="00453512" w:rsidP="00C55B2E">
            <w:pPr>
              <w:tabs>
                <w:tab w:val="clear" w:pos="567"/>
                <w:tab w:val="clear" w:pos="1134"/>
              </w:tabs>
              <w:spacing w:after="0" w:line="240" w:lineRule="auto"/>
              <w:ind w:right="176"/>
              <w:jc w:val="right"/>
              <w:rPr>
                <w:rFonts w:cs="Arial"/>
                <w:szCs w:val="20"/>
              </w:rPr>
            </w:pPr>
            <w:r>
              <w:rPr>
                <w:rFonts w:cs="Arial"/>
                <w:szCs w:val="20"/>
              </w:rPr>
              <w:t>18</w:t>
            </w:r>
          </w:p>
        </w:tc>
      </w:tr>
      <w:tr w:rsidR="00FE3DBE" w:rsidRPr="007E4B3B" w:rsidTr="0097383C">
        <w:trPr>
          <w:trHeight w:val="510"/>
        </w:trPr>
        <w:tc>
          <w:tcPr>
            <w:tcW w:w="6946" w:type="dxa"/>
            <w:shd w:val="clear" w:color="auto" w:fill="auto"/>
            <w:vAlign w:val="center"/>
            <w:hideMark/>
          </w:tcPr>
          <w:p w:rsidR="00FE3DBE" w:rsidRDefault="00FE3DBE"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15 to 50 employees</w:t>
            </w:r>
          </w:p>
        </w:tc>
        <w:tc>
          <w:tcPr>
            <w:tcW w:w="2694" w:type="dxa"/>
            <w:shd w:val="clear" w:color="auto" w:fill="auto"/>
            <w:noWrap/>
            <w:vAlign w:val="center"/>
          </w:tcPr>
          <w:p w:rsidR="00FE3DBE" w:rsidRDefault="00453512" w:rsidP="00C55B2E">
            <w:pPr>
              <w:tabs>
                <w:tab w:val="clear" w:pos="567"/>
                <w:tab w:val="clear" w:pos="1134"/>
              </w:tabs>
              <w:spacing w:after="0" w:line="240" w:lineRule="auto"/>
              <w:ind w:right="176"/>
              <w:jc w:val="right"/>
              <w:rPr>
                <w:rFonts w:cs="Arial"/>
                <w:szCs w:val="20"/>
              </w:rPr>
            </w:pPr>
            <w:r>
              <w:rPr>
                <w:rFonts w:cs="Arial"/>
                <w:szCs w:val="20"/>
              </w:rPr>
              <w:t>26</w:t>
            </w:r>
          </w:p>
        </w:tc>
      </w:tr>
      <w:tr w:rsidR="00FE3DBE" w:rsidRPr="007E4B3B" w:rsidTr="0097383C">
        <w:trPr>
          <w:trHeight w:val="510"/>
        </w:trPr>
        <w:tc>
          <w:tcPr>
            <w:tcW w:w="6946" w:type="dxa"/>
            <w:shd w:val="clear" w:color="auto" w:fill="auto"/>
            <w:vAlign w:val="center"/>
            <w:hideMark/>
          </w:tcPr>
          <w:p w:rsidR="00FE3DBE" w:rsidRDefault="00FE3DBE"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51 to 100 employees</w:t>
            </w:r>
          </w:p>
        </w:tc>
        <w:tc>
          <w:tcPr>
            <w:tcW w:w="2694" w:type="dxa"/>
            <w:shd w:val="clear" w:color="auto" w:fill="auto"/>
            <w:noWrap/>
            <w:vAlign w:val="center"/>
          </w:tcPr>
          <w:p w:rsidR="00FE3DBE" w:rsidRDefault="00453512" w:rsidP="00C55B2E">
            <w:pPr>
              <w:tabs>
                <w:tab w:val="clear" w:pos="567"/>
                <w:tab w:val="clear" w:pos="1134"/>
              </w:tabs>
              <w:spacing w:after="0" w:line="240" w:lineRule="auto"/>
              <w:ind w:right="176"/>
              <w:jc w:val="right"/>
              <w:rPr>
                <w:rFonts w:cs="Arial"/>
                <w:szCs w:val="20"/>
              </w:rPr>
            </w:pPr>
            <w:r>
              <w:rPr>
                <w:rFonts w:cs="Arial"/>
                <w:szCs w:val="20"/>
              </w:rPr>
              <w:t>19</w:t>
            </w:r>
          </w:p>
        </w:tc>
      </w:tr>
      <w:tr w:rsidR="00FE3DBE" w:rsidRPr="007E4B3B" w:rsidTr="0097383C">
        <w:trPr>
          <w:trHeight w:val="510"/>
        </w:trPr>
        <w:tc>
          <w:tcPr>
            <w:tcW w:w="6946" w:type="dxa"/>
            <w:shd w:val="clear" w:color="auto" w:fill="auto"/>
            <w:vAlign w:val="center"/>
            <w:hideMark/>
          </w:tcPr>
          <w:p w:rsidR="00FE3DBE" w:rsidRDefault="00FE3DBE"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100+ employees</w:t>
            </w:r>
          </w:p>
        </w:tc>
        <w:tc>
          <w:tcPr>
            <w:tcW w:w="2694" w:type="dxa"/>
            <w:shd w:val="clear" w:color="auto" w:fill="auto"/>
            <w:noWrap/>
            <w:vAlign w:val="center"/>
          </w:tcPr>
          <w:p w:rsidR="00FE3DBE" w:rsidRDefault="00453512" w:rsidP="00C55B2E">
            <w:pPr>
              <w:tabs>
                <w:tab w:val="clear" w:pos="567"/>
                <w:tab w:val="clear" w:pos="1134"/>
              </w:tabs>
              <w:spacing w:after="0" w:line="240" w:lineRule="auto"/>
              <w:ind w:right="176"/>
              <w:jc w:val="right"/>
              <w:rPr>
                <w:rFonts w:cs="Arial"/>
                <w:szCs w:val="20"/>
              </w:rPr>
            </w:pPr>
            <w:r>
              <w:rPr>
                <w:rFonts w:cs="Arial"/>
                <w:szCs w:val="20"/>
              </w:rPr>
              <w:t>99</w:t>
            </w:r>
          </w:p>
        </w:tc>
      </w:tr>
      <w:tr w:rsidR="008F7F9A" w:rsidRPr="007E4B3B" w:rsidTr="0097383C">
        <w:trPr>
          <w:trHeight w:val="510"/>
        </w:trPr>
        <w:tc>
          <w:tcPr>
            <w:tcW w:w="6946" w:type="dxa"/>
            <w:shd w:val="clear" w:color="auto" w:fill="auto"/>
            <w:vAlign w:val="center"/>
            <w:hideMark/>
          </w:tcPr>
          <w:p w:rsidR="008F7F9A" w:rsidRDefault="008F7F9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noWrap/>
            <w:vAlign w:val="center"/>
          </w:tcPr>
          <w:p w:rsidR="008F7F9A" w:rsidRDefault="00453512" w:rsidP="00C55B2E">
            <w:pPr>
              <w:tabs>
                <w:tab w:val="clear" w:pos="567"/>
                <w:tab w:val="clear" w:pos="1134"/>
              </w:tabs>
              <w:spacing w:after="0" w:line="240" w:lineRule="auto"/>
              <w:ind w:right="176"/>
              <w:jc w:val="right"/>
              <w:rPr>
                <w:rFonts w:cs="Arial"/>
                <w:szCs w:val="20"/>
              </w:rPr>
            </w:pPr>
            <w:r>
              <w:rPr>
                <w:rFonts w:cs="Arial"/>
                <w:szCs w:val="20"/>
              </w:rPr>
              <w:t>6</w:t>
            </w:r>
          </w:p>
        </w:tc>
      </w:tr>
      <w:tr w:rsidR="006E241F" w:rsidRPr="00D56FC0" w:rsidTr="00C55B2E">
        <w:trPr>
          <w:trHeight w:val="510"/>
        </w:trPr>
        <w:tc>
          <w:tcPr>
            <w:tcW w:w="6946" w:type="dxa"/>
            <w:shd w:val="clear" w:color="auto" w:fill="auto"/>
            <w:vAlign w:val="center"/>
            <w:hideMark/>
          </w:tcPr>
          <w:p w:rsidR="006E241F" w:rsidRPr="00D56FC0" w:rsidRDefault="006E241F" w:rsidP="00C55B2E">
            <w:pPr>
              <w:tabs>
                <w:tab w:val="clear" w:pos="567"/>
                <w:tab w:val="clear" w:pos="1134"/>
              </w:tabs>
              <w:autoSpaceDE w:val="0"/>
              <w:autoSpaceDN w:val="0"/>
              <w:adjustRightInd w:val="0"/>
              <w:spacing w:after="0" w:line="240" w:lineRule="auto"/>
              <w:ind w:right="33"/>
              <w:rPr>
                <w:rFonts w:cs="Arial"/>
                <w:szCs w:val="20"/>
                <w:lang w:val="en-AU" w:eastAsia="en-AU"/>
              </w:rPr>
            </w:pPr>
            <w:r w:rsidRPr="00D56FC0">
              <w:rPr>
                <w:rFonts w:cs="Arial"/>
                <w:szCs w:val="20"/>
                <w:lang w:val="en-AU" w:eastAsia="en-AU"/>
              </w:rPr>
              <w:t>Worker alleges unreasonable behaviour is engaged in by:</w:t>
            </w:r>
            <w:r w:rsidRPr="00D56FC0">
              <w:rPr>
                <w:rStyle w:val="FootnoteReference"/>
                <w:rFonts w:cs="Arial"/>
                <w:szCs w:val="20"/>
                <w:lang w:val="en-AU" w:eastAsia="en-AU"/>
              </w:rPr>
              <w:footnoteReference w:id="11"/>
            </w:r>
            <w:r w:rsidRPr="00D56FC0">
              <w:rPr>
                <w:rFonts w:cs="Arial"/>
                <w:szCs w:val="20"/>
                <w:lang w:val="en-AU" w:eastAsia="en-AU"/>
              </w:rPr>
              <w:t xml:space="preserve"> </w:t>
            </w:r>
          </w:p>
        </w:tc>
        <w:tc>
          <w:tcPr>
            <w:tcW w:w="2694" w:type="dxa"/>
            <w:shd w:val="clear" w:color="auto" w:fill="auto"/>
            <w:vAlign w:val="center"/>
          </w:tcPr>
          <w:p w:rsidR="006E241F" w:rsidRPr="00AA6EEB" w:rsidRDefault="006E241F" w:rsidP="00C55B2E">
            <w:pPr>
              <w:tabs>
                <w:tab w:val="clear" w:pos="567"/>
                <w:tab w:val="clear" w:pos="1134"/>
              </w:tabs>
              <w:autoSpaceDE w:val="0"/>
              <w:autoSpaceDN w:val="0"/>
              <w:adjustRightInd w:val="0"/>
              <w:spacing w:after="0" w:line="240" w:lineRule="auto"/>
              <w:ind w:right="176"/>
              <w:jc w:val="right"/>
              <w:rPr>
                <w:rFonts w:cs="Arial"/>
                <w:b/>
                <w:szCs w:val="20"/>
                <w:lang w:val="en-AU" w:eastAsia="en-AU"/>
              </w:rPr>
            </w:pPr>
          </w:p>
        </w:tc>
      </w:tr>
      <w:tr w:rsidR="008645F0" w:rsidRPr="007E4B3B" w:rsidTr="0097383C">
        <w:trPr>
          <w:trHeight w:val="510"/>
        </w:trPr>
        <w:tc>
          <w:tcPr>
            <w:tcW w:w="6946" w:type="dxa"/>
            <w:shd w:val="clear" w:color="auto" w:fill="auto"/>
            <w:vAlign w:val="center"/>
            <w:hideMark/>
          </w:tcPr>
          <w:p w:rsidR="008645F0" w:rsidRDefault="008645F0"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 xml:space="preserve">Their manager </w:t>
            </w:r>
          </w:p>
        </w:tc>
        <w:tc>
          <w:tcPr>
            <w:tcW w:w="2694" w:type="dxa"/>
            <w:shd w:val="clear" w:color="auto" w:fill="auto"/>
            <w:noWrap/>
            <w:vAlign w:val="center"/>
          </w:tcPr>
          <w:p w:rsidR="008645F0" w:rsidRDefault="0045351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84</w:t>
            </w:r>
          </w:p>
        </w:tc>
      </w:tr>
      <w:tr w:rsidR="008645F0" w:rsidRPr="007E4B3B" w:rsidTr="0097383C">
        <w:trPr>
          <w:trHeight w:val="510"/>
        </w:trPr>
        <w:tc>
          <w:tcPr>
            <w:tcW w:w="6946" w:type="dxa"/>
            <w:shd w:val="clear" w:color="auto" w:fill="auto"/>
            <w:vAlign w:val="center"/>
          </w:tcPr>
          <w:p w:rsidR="008645F0" w:rsidRDefault="00DC53F3"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group of managers</w:t>
            </w:r>
          </w:p>
        </w:tc>
        <w:tc>
          <w:tcPr>
            <w:tcW w:w="2694" w:type="dxa"/>
            <w:shd w:val="clear" w:color="auto" w:fill="auto"/>
            <w:noWrap/>
            <w:vAlign w:val="center"/>
          </w:tcPr>
          <w:p w:rsidR="008645F0" w:rsidRDefault="0045351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62</w:t>
            </w:r>
          </w:p>
        </w:tc>
      </w:tr>
      <w:tr w:rsidR="00DC53F3" w:rsidRPr="007E4B3B" w:rsidTr="0097383C">
        <w:trPr>
          <w:trHeight w:val="510"/>
        </w:trPr>
        <w:tc>
          <w:tcPr>
            <w:tcW w:w="6946" w:type="dxa"/>
            <w:shd w:val="clear" w:color="auto" w:fill="auto"/>
            <w:vAlign w:val="center"/>
          </w:tcPr>
          <w:p w:rsidR="00DC53F3" w:rsidRDefault="00DC53F3"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Another worker</w:t>
            </w:r>
          </w:p>
        </w:tc>
        <w:tc>
          <w:tcPr>
            <w:tcW w:w="2694" w:type="dxa"/>
            <w:shd w:val="clear" w:color="auto" w:fill="auto"/>
            <w:noWrap/>
            <w:vAlign w:val="center"/>
          </w:tcPr>
          <w:p w:rsidR="00DC53F3" w:rsidRDefault="0045351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12</w:t>
            </w:r>
          </w:p>
        </w:tc>
      </w:tr>
      <w:tr w:rsidR="00DC53F3" w:rsidRPr="007E4B3B" w:rsidTr="0097383C">
        <w:trPr>
          <w:trHeight w:val="510"/>
        </w:trPr>
        <w:tc>
          <w:tcPr>
            <w:tcW w:w="6946" w:type="dxa"/>
            <w:shd w:val="clear" w:color="auto" w:fill="auto"/>
            <w:vAlign w:val="center"/>
          </w:tcPr>
          <w:p w:rsidR="00DC53F3" w:rsidRDefault="00DC53F3"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group of workers</w:t>
            </w:r>
          </w:p>
        </w:tc>
        <w:tc>
          <w:tcPr>
            <w:tcW w:w="2694" w:type="dxa"/>
            <w:shd w:val="clear" w:color="auto" w:fill="auto"/>
            <w:noWrap/>
            <w:vAlign w:val="center"/>
          </w:tcPr>
          <w:p w:rsidR="00DC53F3" w:rsidRDefault="0045351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DC53F3" w:rsidRPr="007E4B3B" w:rsidTr="0097383C">
        <w:trPr>
          <w:trHeight w:val="510"/>
        </w:trPr>
        <w:tc>
          <w:tcPr>
            <w:tcW w:w="6946" w:type="dxa"/>
            <w:shd w:val="clear" w:color="auto" w:fill="auto"/>
            <w:vAlign w:val="center"/>
          </w:tcPr>
          <w:p w:rsidR="00DC53F3" w:rsidRDefault="00DC53F3"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subordinate</w:t>
            </w:r>
          </w:p>
        </w:tc>
        <w:tc>
          <w:tcPr>
            <w:tcW w:w="2694" w:type="dxa"/>
            <w:shd w:val="clear" w:color="auto" w:fill="auto"/>
            <w:noWrap/>
            <w:vAlign w:val="center"/>
          </w:tcPr>
          <w:p w:rsidR="00DC53F3" w:rsidRDefault="0045351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DC53F3" w:rsidRPr="007E4B3B" w:rsidTr="0097383C">
        <w:trPr>
          <w:trHeight w:val="510"/>
        </w:trPr>
        <w:tc>
          <w:tcPr>
            <w:tcW w:w="6946" w:type="dxa"/>
            <w:shd w:val="clear" w:color="auto" w:fill="auto"/>
            <w:vAlign w:val="center"/>
          </w:tcPr>
          <w:p w:rsidR="00DC53F3" w:rsidRDefault="00DC53F3"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Another individual (not employed or engaged by their employer or principal i.e. a visitor to the workplace)</w:t>
            </w:r>
          </w:p>
        </w:tc>
        <w:tc>
          <w:tcPr>
            <w:tcW w:w="2694" w:type="dxa"/>
            <w:shd w:val="clear" w:color="auto" w:fill="auto"/>
            <w:noWrap/>
            <w:vAlign w:val="center"/>
          </w:tcPr>
          <w:p w:rsidR="00DC53F3" w:rsidRDefault="0045351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9</w:t>
            </w:r>
          </w:p>
        </w:tc>
      </w:tr>
      <w:tr w:rsidR="00DC53F3" w:rsidRPr="007E4B3B" w:rsidTr="00C55B2E">
        <w:trPr>
          <w:trHeight w:val="510"/>
        </w:trPr>
        <w:tc>
          <w:tcPr>
            <w:tcW w:w="6946" w:type="dxa"/>
            <w:shd w:val="clear" w:color="auto" w:fill="auto"/>
            <w:vAlign w:val="center"/>
          </w:tcPr>
          <w:p w:rsidR="00DC53F3" w:rsidRDefault="00DC53F3"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member of the board</w:t>
            </w:r>
          </w:p>
        </w:tc>
        <w:tc>
          <w:tcPr>
            <w:tcW w:w="2694" w:type="dxa"/>
            <w:shd w:val="clear" w:color="auto" w:fill="auto"/>
            <w:noWrap/>
            <w:vAlign w:val="center"/>
          </w:tcPr>
          <w:p w:rsidR="00DC53F3" w:rsidRDefault="0045351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8</w:t>
            </w:r>
          </w:p>
        </w:tc>
      </w:tr>
      <w:tr w:rsidR="00DC53F3" w:rsidRPr="007E4B3B" w:rsidTr="00C55B2E">
        <w:trPr>
          <w:trHeight w:val="510"/>
        </w:trPr>
        <w:tc>
          <w:tcPr>
            <w:tcW w:w="6946" w:type="dxa"/>
            <w:shd w:val="clear" w:color="auto" w:fill="auto"/>
            <w:vAlign w:val="center"/>
          </w:tcPr>
          <w:p w:rsidR="00DC53F3" w:rsidRDefault="00DC53F3"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noWrap/>
            <w:vAlign w:val="center"/>
          </w:tcPr>
          <w:p w:rsidR="00DC53F3" w:rsidRDefault="0045351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w:t>
            </w:r>
          </w:p>
        </w:tc>
      </w:tr>
      <w:tr w:rsidR="00DC53F3" w:rsidRPr="007E4B3B" w:rsidTr="00C55B2E">
        <w:trPr>
          <w:trHeight w:val="510"/>
        </w:trPr>
        <w:tc>
          <w:tcPr>
            <w:tcW w:w="6946" w:type="dxa"/>
            <w:shd w:val="clear" w:color="auto" w:fill="auto"/>
            <w:vAlign w:val="center"/>
            <w:hideMark/>
          </w:tcPr>
          <w:p w:rsidR="00DC53F3" w:rsidRDefault="00DC53F3" w:rsidP="00C55B2E">
            <w:pPr>
              <w:keepNext/>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State/Territory where worker is engaged:</w:t>
            </w:r>
            <w:r>
              <w:rPr>
                <w:rStyle w:val="FootnoteReference"/>
                <w:rFonts w:cs="Arial"/>
                <w:color w:val="000000"/>
                <w:szCs w:val="20"/>
                <w:lang w:val="en-AU" w:eastAsia="en-AU"/>
              </w:rPr>
              <w:footnoteReference w:id="12"/>
            </w:r>
          </w:p>
        </w:tc>
        <w:tc>
          <w:tcPr>
            <w:tcW w:w="2694" w:type="dxa"/>
            <w:shd w:val="clear" w:color="auto" w:fill="auto"/>
            <w:vAlign w:val="center"/>
          </w:tcPr>
          <w:p w:rsidR="00DC53F3" w:rsidRPr="00AA6EEB" w:rsidRDefault="00DC53F3" w:rsidP="00C55B2E">
            <w:pPr>
              <w:keepNext/>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p>
        </w:tc>
      </w:tr>
      <w:tr w:rsidR="00DC53F3" w:rsidRPr="007E4B3B" w:rsidTr="00C55B2E">
        <w:trPr>
          <w:trHeight w:val="510"/>
        </w:trPr>
        <w:tc>
          <w:tcPr>
            <w:tcW w:w="6946" w:type="dxa"/>
            <w:shd w:val="clear" w:color="auto" w:fill="auto"/>
            <w:vAlign w:val="center"/>
            <w:hideMark/>
          </w:tcPr>
          <w:p w:rsidR="00DC53F3" w:rsidRDefault="00DC53F3"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Australian Capital Territory</w:t>
            </w:r>
          </w:p>
        </w:tc>
        <w:tc>
          <w:tcPr>
            <w:tcW w:w="2694" w:type="dxa"/>
            <w:shd w:val="clear" w:color="auto" w:fill="auto"/>
            <w:vAlign w:val="center"/>
          </w:tcPr>
          <w:p w:rsidR="00DC53F3" w:rsidRDefault="00453512"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w:t>
            </w:r>
          </w:p>
        </w:tc>
      </w:tr>
      <w:tr w:rsidR="00DC53F3" w:rsidRPr="007E4B3B" w:rsidTr="00C55B2E">
        <w:trPr>
          <w:trHeight w:val="510"/>
        </w:trPr>
        <w:tc>
          <w:tcPr>
            <w:tcW w:w="6946" w:type="dxa"/>
            <w:shd w:val="clear" w:color="auto" w:fill="auto"/>
            <w:vAlign w:val="center"/>
            <w:hideMark/>
          </w:tcPr>
          <w:p w:rsidR="00DC53F3" w:rsidRDefault="00DC53F3"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New South Wales</w:t>
            </w:r>
          </w:p>
        </w:tc>
        <w:tc>
          <w:tcPr>
            <w:tcW w:w="2694" w:type="dxa"/>
            <w:shd w:val="clear" w:color="auto" w:fill="auto"/>
            <w:vAlign w:val="center"/>
          </w:tcPr>
          <w:p w:rsidR="00DC53F3" w:rsidRDefault="00453512"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47</w:t>
            </w:r>
          </w:p>
        </w:tc>
      </w:tr>
      <w:tr w:rsidR="00DC53F3" w:rsidRPr="007E4B3B" w:rsidTr="00C55B2E">
        <w:trPr>
          <w:trHeight w:val="510"/>
        </w:trPr>
        <w:tc>
          <w:tcPr>
            <w:tcW w:w="6946" w:type="dxa"/>
            <w:shd w:val="clear" w:color="auto" w:fill="auto"/>
            <w:vAlign w:val="center"/>
            <w:hideMark/>
          </w:tcPr>
          <w:p w:rsidR="00DC53F3" w:rsidRDefault="00DC53F3"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Northern Territory</w:t>
            </w:r>
          </w:p>
        </w:tc>
        <w:tc>
          <w:tcPr>
            <w:tcW w:w="2694" w:type="dxa"/>
            <w:shd w:val="clear" w:color="auto" w:fill="auto"/>
            <w:vAlign w:val="center"/>
          </w:tcPr>
          <w:p w:rsidR="00DC53F3" w:rsidRDefault="00453512"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7</w:t>
            </w:r>
          </w:p>
        </w:tc>
      </w:tr>
      <w:tr w:rsidR="00DC53F3" w:rsidRPr="007E4B3B" w:rsidTr="00C55B2E">
        <w:trPr>
          <w:trHeight w:val="510"/>
        </w:trPr>
        <w:tc>
          <w:tcPr>
            <w:tcW w:w="6946" w:type="dxa"/>
            <w:shd w:val="clear" w:color="auto" w:fill="auto"/>
            <w:vAlign w:val="center"/>
            <w:hideMark/>
          </w:tcPr>
          <w:p w:rsidR="00DC53F3" w:rsidRDefault="00DC53F3"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Queensland</w:t>
            </w:r>
          </w:p>
        </w:tc>
        <w:tc>
          <w:tcPr>
            <w:tcW w:w="2694" w:type="dxa"/>
            <w:shd w:val="clear" w:color="auto" w:fill="auto"/>
            <w:vAlign w:val="center"/>
          </w:tcPr>
          <w:p w:rsidR="00DC53F3" w:rsidRDefault="0045351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34</w:t>
            </w:r>
          </w:p>
        </w:tc>
      </w:tr>
      <w:tr w:rsidR="00DC53F3" w:rsidRPr="007E4B3B" w:rsidTr="00C55B2E">
        <w:trPr>
          <w:trHeight w:val="510"/>
        </w:trPr>
        <w:tc>
          <w:tcPr>
            <w:tcW w:w="6946" w:type="dxa"/>
            <w:shd w:val="clear" w:color="auto" w:fill="auto"/>
            <w:vAlign w:val="center"/>
            <w:hideMark/>
          </w:tcPr>
          <w:p w:rsidR="00DC53F3" w:rsidRDefault="00DC53F3"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South Australia</w:t>
            </w:r>
          </w:p>
        </w:tc>
        <w:tc>
          <w:tcPr>
            <w:tcW w:w="2694" w:type="dxa"/>
            <w:shd w:val="clear" w:color="auto" w:fill="auto"/>
            <w:vAlign w:val="center"/>
          </w:tcPr>
          <w:p w:rsidR="00DC53F3" w:rsidRDefault="0045351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9</w:t>
            </w:r>
          </w:p>
        </w:tc>
      </w:tr>
      <w:tr w:rsidR="00DC53F3" w:rsidRPr="007E4B3B" w:rsidTr="00C55B2E">
        <w:trPr>
          <w:trHeight w:val="510"/>
        </w:trPr>
        <w:tc>
          <w:tcPr>
            <w:tcW w:w="6946" w:type="dxa"/>
            <w:shd w:val="clear" w:color="auto" w:fill="auto"/>
            <w:vAlign w:val="center"/>
            <w:hideMark/>
          </w:tcPr>
          <w:p w:rsidR="00DC53F3" w:rsidRDefault="00DC53F3"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Tasmania</w:t>
            </w:r>
          </w:p>
        </w:tc>
        <w:tc>
          <w:tcPr>
            <w:tcW w:w="2694" w:type="dxa"/>
            <w:shd w:val="clear" w:color="auto" w:fill="auto"/>
            <w:vAlign w:val="center"/>
          </w:tcPr>
          <w:p w:rsidR="00DC53F3" w:rsidRDefault="0045351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DC53F3" w:rsidRPr="007E4B3B" w:rsidTr="00C55B2E">
        <w:trPr>
          <w:trHeight w:val="510"/>
        </w:trPr>
        <w:tc>
          <w:tcPr>
            <w:tcW w:w="6946" w:type="dxa"/>
            <w:shd w:val="clear" w:color="auto" w:fill="auto"/>
            <w:vAlign w:val="center"/>
            <w:hideMark/>
          </w:tcPr>
          <w:p w:rsidR="00DC53F3" w:rsidRDefault="00DC53F3"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Western Australia</w:t>
            </w:r>
          </w:p>
        </w:tc>
        <w:tc>
          <w:tcPr>
            <w:tcW w:w="2694" w:type="dxa"/>
            <w:shd w:val="clear" w:color="auto" w:fill="auto"/>
            <w:vAlign w:val="center"/>
          </w:tcPr>
          <w:p w:rsidR="00DC53F3" w:rsidRDefault="0045351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11</w:t>
            </w:r>
          </w:p>
        </w:tc>
      </w:tr>
      <w:tr w:rsidR="00DC53F3" w:rsidRPr="007E4B3B" w:rsidTr="00C55B2E">
        <w:trPr>
          <w:trHeight w:val="510"/>
        </w:trPr>
        <w:tc>
          <w:tcPr>
            <w:tcW w:w="6946" w:type="dxa"/>
            <w:shd w:val="clear" w:color="auto" w:fill="auto"/>
            <w:vAlign w:val="center"/>
            <w:hideMark/>
          </w:tcPr>
          <w:p w:rsidR="00DC53F3" w:rsidRDefault="00DC53F3"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Victoria</w:t>
            </w:r>
          </w:p>
        </w:tc>
        <w:tc>
          <w:tcPr>
            <w:tcW w:w="2694" w:type="dxa"/>
            <w:shd w:val="clear" w:color="auto" w:fill="auto"/>
            <w:vAlign w:val="center"/>
          </w:tcPr>
          <w:p w:rsidR="00DC53F3" w:rsidRDefault="0045351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52</w:t>
            </w:r>
          </w:p>
        </w:tc>
      </w:tr>
      <w:tr w:rsidR="00DC53F3" w:rsidRPr="007E4B3B" w:rsidTr="00C55B2E">
        <w:trPr>
          <w:trHeight w:val="510"/>
        </w:trPr>
        <w:tc>
          <w:tcPr>
            <w:tcW w:w="6946" w:type="dxa"/>
            <w:shd w:val="clear" w:color="auto" w:fill="auto"/>
            <w:vAlign w:val="center"/>
            <w:hideMark/>
          </w:tcPr>
          <w:p w:rsidR="00DC53F3" w:rsidRDefault="00DC53F3"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lastRenderedPageBreak/>
              <w:t>Unknown/unclear</w:t>
            </w:r>
          </w:p>
        </w:tc>
        <w:tc>
          <w:tcPr>
            <w:tcW w:w="2694" w:type="dxa"/>
            <w:shd w:val="clear" w:color="auto" w:fill="auto"/>
            <w:vAlign w:val="center"/>
          </w:tcPr>
          <w:p w:rsidR="00DC53F3" w:rsidRDefault="0045351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DC53F3"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DC53F3" w:rsidRDefault="00DC53F3" w:rsidP="00C55B2E">
            <w:pPr>
              <w:keepNext/>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Industries:</w:t>
            </w:r>
            <w:r>
              <w:rPr>
                <w:rStyle w:val="FootnoteReference"/>
                <w:rFonts w:cs="Arial"/>
                <w:color w:val="000000"/>
                <w:szCs w:val="20"/>
                <w:lang w:val="en-AU" w:eastAsia="en-AU"/>
              </w:rPr>
              <w:footnoteReference w:id="13"/>
            </w:r>
          </w:p>
        </w:tc>
        <w:tc>
          <w:tcPr>
            <w:tcW w:w="2694" w:type="dxa"/>
            <w:tcBorders>
              <w:bottom w:val="single" w:sz="4" w:space="0" w:color="D9D9D9" w:themeColor="background1" w:themeShade="D9"/>
            </w:tcBorders>
            <w:shd w:val="clear" w:color="auto" w:fill="auto"/>
            <w:vAlign w:val="center"/>
          </w:tcPr>
          <w:p w:rsidR="00DC53F3" w:rsidRDefault="00DC53F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F564D0" w:rsidRPr="007E4B3B" w:rsidTr="00AA6EEB">
        <w:trPr>
          <w:trHeight w:val="510"/>
        </w:trPr>
        <w:tc>
          <w:tcPr>
            <w:tcW w:w="6946" w:type="dxa"/>
            <w:tcBorders>
              <w:bottom w:val="single" w:sz="4" w:space="0" w:color="D9D9D9" w:themeColor="background1" w:themeShade="D9"/>
            </w:tcBorders>
            <w:shd w:val="clear" w:color="auto" w:fill="auto"/>
          </w:tcPr>
          <w:p w:rsidR="00F564D0" w:rsidRPr="00817CC0" w:rsidRDefault="00F564D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 xml:space="preserve">        Aged care industry</w:t>
            </w:r>
          </w:p>
        </w:tc>
        <w:tc>
          <w:tcPr>
            <w:tcW w:w="2694" w:type="dxa"/>
            <w:tcBorders>
              <w:bottom w:val="single" w:sz="4" w:space="0" w:color="D9D9D9" w:themeColor="background1" w:themeShade="D9"/>
            </w:tcBorders>
            <w:shd w:val="clear" w:color="auto" w:fill="auto"/>
          </w:tcPr>
          <w:p w:rsidR="00F564D0" w:rsidRPr="00817CC0" w:rsidRDefault="00F564D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eastAsia="Arial"/>
                <w:color w:val="000000"/>
              </w:rPr>
              <w:t>7</w:t>
            </w:r>
          </w:p>
        </w:tc>
      </w:tr>
      <w:tr w:rsidR="00F564D0" w:rsidRPr="007E4B3B" w:rsidTr="00AA6EEB">
        <w:trPr>
          <w:trHeight w:val="510"/>
        </w:trPr>
        <w:tc>
          <w:tcPr>
            <w:tcW w:w="6946" w:type="dxa"/>
            <w:tcBorders>
              <w:bottom w:val="single" w:sz="4" w:space="0" w:color="D9D9D9" w:themeColor="background1" w:themeShade="D9"/>
            </w:tcBorders>
            <w:shd w:val="clear" w:color="auto" w:fill="auto"/>
          </w:tcPr>
          <w:p w:rsidR="00F564D0" w:rsidRPr="00817CC0" w:rsidRDefault="00F564D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 xml:space="preserve">        Agricultural industry</w:t>
            </w:r>
          </w:p>
        </w:tc>
        <w:tc>
          <w:tcPr>
            <w:tcW w:w="2694" w:type="dxa"/>
            <w:tcBorders>
              <w:bottom w:val="single" w:sz="4" w:space="0" w:color="D9D9D9" w:themeColor="background1" w:themeShade="D9"/>
            </w:tcBorders>
            <w:shd w:val="clear" w:color="auto" w:fill="auto"/>
          </w:tcPr>
          <w:p w:rsidR="00F564D0" w:rsidRPr="00817CC0" w:rsidRDefault="00F564D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eastAsia="Arial"/>
                <w:color w:val="000000"/>
              </w:rPr>
              <w:t>3</w:t>
            </w:r>
          </w:p>
        </w:tc>
      </w:tr>
      <w:tr w:rsidR="00F564D0" w:rsidRPr="007E4B3B" w:rsidTr="00AA6EEB">
        <w:trPr>
          <w:trHeight w:val="510"/>
        </w:trPr>
        <w:tc>
          <w:tcPr>
            <w:tcW w:w="6946" w:type="dxa"/>
            <w:tcBorders>
              <w:bottom w:val="single" w:sz="4" w:space="0" w:color="D9D9D9" w:themeColor="background1" w:themeShade="D9"/>
            </w:tcBorders>
            <w:shd w:val="clear" w:color="auto" w:fill="auto"/>
          </w:tcPr>
          <w:p w:rsidR="00F564D0" w:rsidRPr="00817CC0" w:rsidRDefault="00F564D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 xml:space="preserve">        Airline operations</w:t>
            </w:r>
          </w:p>
        </w:tc>
        <w:tc>
          <w:tcPr>
            <w:tcW w:w="2694" w:type="dxa"/>
            <w:tcBorders>
              <w:bottom w:val="single" w:sz="4" w:space="0" w:color="D9D9D9" w:themeColor="background1" w:themeShade="D9"/>
            </w:tcBorders>
            <w:shd w:val="clear" w:color="auto" w:fill="auto"/>
          </w:tcPr>
          <w:p w:rsidR="00F564D0" w:rsidRPr="00817CC0" w:rsidRDefault="00F564D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eastAsia="Arial"/>
                <w:color w:val="000000"/>
              </w:rPr>
              <w:t>2</w:t>
            </w:r>
          </w:p>
        </w:tc>
      </w:tr>
      <w:tr w:rsidR="00F564D0" w:rsidRPr="007E4B3B" w:rsidTr="00AA6EEB">
        <w:trPr>
          <w:trHeight w:val="510"/>
        </w:trPr>
        <w:tc>
          <w:tcPr>
            <w:tcW w:w="6946" w:type="dxa"/>
            <w:tcBorders>
              <w:bottom w:val="single" w:sz="4" w:space="0" w:color="D9D9D9" w:themeColor="background1" w:themeShade="D9"/>
            </w:tcBorders>
            <w:shd w:val="clear" w:color="auto" w:fill="auto"/>
          </w:tcPr>
          <w:p w:rsidR="00F564D0" w:rsidRPr="00817CC0" w:rsidRDefault="00F564D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 xml:space="preserve">        Airport operations</w:t>
            </w:r>
          </w:p>
        </w:tc>
        <w:tc>
          <w:tcPr>
            <w:tcW w:w="2694" w:type="dxa"/>
            <w:tcBorders>
              <w:bottom w:val="single" w:sz="4" w:space="0" w:color="D9D9D9" w:themeColor="background1" w:themeShade="D9"/>
            </w:tcBorders>
            <w:shd w:val="clear" w:color="auto" w:fill="auto"/>
          </w:tcPr>
          <w:p w:rsidR="00F564D0" w:rsidRPr="00817CC0" w:rsidRDefault="00F564D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eastAsia="Arial"/>
                <w:color w:val="000000"/>
              </w:rPr>
              <w:t>2</w:t>
            </w:r>
          </w:p>
        </w:tc>
      </w:tr>
      <w:tr w:rsidR="00F564D0" w:rsidRPr="007E4B3B" w:rsidTr="00AA6EEB">
        <w:trPr>
          <w:trHeight w:val="510"/>
        </w:trPr>
        <w:tc>
          <w:tcPr>
            <w:tcW w:w="6946" w:type="dxa"/>
            <w:tcBorders>
              <w:bottom w:val="single" w:sz="4" w:space="0" w:color="D9D9D9" w:themeColor="background1" w:themeShade="D9"/>
            </w:tcBorders>
            <w:shd w:val="clear" w:color="auto" w:fill="auto"/>
          </w:tcPr>
          <w:p w:rsidR="00F564D0" w:rsidRPr="00817CC0" w:rsidRDefault="00F564D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 xml:space="preserve">        Amusement, events and recreation industry</w:t>
            </w:r>
          </w:p>
        </w:tc>
        <w:tc>
          <w:tcPr>
            <w:tcW w:w="2694" w:type="dxa"/>
            <w:tcBorders>
              <w:bottom w:val="single" w:sz="4" w:space="0" w:color="D9D9D9" w:themeColor="background1" w:themeShade="D9"/>
            </w:tcBorders>
            <w:shd w:val="clear" w:color="auto" w:fill="auto"/>
          </w:tcPr>
          <w:p w:rsidR="00F564D0" w:rsidRPr="00817CC0" w:rsidRDefault="00F564D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eastAsia="Arial"/>
                <w:color w:val="000000"/>
              </w:rPr>
              <w:t>3</w:t>
            </w:r>
          </w:p>
        </w:tc>
      </w:tr>
      <w:tr w:rsidR="00F564D0" w:rsidRPr="007E4B3B" w:rsidTr="00AA6EEB">
        <w:trPr>
          <w:trHeight w:val="510"/>
        </w:trPr>
        <w:tc>
          <w:tcPr>
            <w:tcW w:w="6946" w:type="dxa"/>
            <w:tcBorders>
              <w:bottom w:val="single" w:sz="4" w:space="0" w:color="D9D9D9" w:themeColor="background1" w:themeShade="D9"/>
            </w:tcBorders>
            <w:shd w:val="clear" w:color="auto" w:fill="auto"/>
          </w:tcPr>
          <w:p w:rsidR="00F564D0" w:rsidRPr="00817CC0" w:rsidRDefault="00F564D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 xml:space="preserve">        Banking finance and insurance industry</w:t>
            </w:r>
          </w:p>
        </w:tc>
        <w:tc>
          <w:tcPr>
            <w:tcW w:w="2694" w:type="dxa"/>
            <w:tcBorders>
              <w:bottom w:val="single" w:sz="4" w:space="0" w:color="D9D9D9" w:themeColor="background1" w:themeShade="D9"/>
            </w:tcBorders>
            <w:shd w:val="clear" w:color="auto" w:fill="auto"/>
          </w:tcPr>
          <w:p w:rsidR="00F564D0" w:rsidRPr="00817CC0" w:rsidRDefault="00F564D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eastAsia="Arial"/>
                <w:color w:val="000000"/>
              </w:rPr>
              <w:t>8</w:t>
            </w:r>
          </w:p>
        </w:tc>
      </w:tr>
      <w:tr w:rsidR="00F564D0" w:rsidRPr="007E4B3B" w:rsidTr="00AA6EEB">
        <w:trPr>
          <w:trHeight w:val="510"/>
        </w:trPr>
        <w:tc>
          <w:tcPr>
            <w:tcW w:w="6946" w:type="dxa"/>
            <w:tcBorders>
              <w:bottom w:val="single" w:sz="4" w:space="0" w:color="D9D9D9" w:themeColor="background1" w:themeShade="D9"/>
            </w:tcBorders>
            <w:shd w:val="clear" w:color="auto" w:fill="auto"/>
          </w:tcPr>
          <w:p w:rsidR="00F564D0" w:rsidRPr="00817CC0" w:rsidRDefault="00F564D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 xml:space="preserve">        Building, metal and civil construction industries</w:t>
            </w:r>
          </w:p>
        </w:tc>
        <w:tc>
          <w:tcPr>
            <w:tcW w:w="2694" w:type="dxa"/>
            <w:tcBorders>
              <w:bottom w:val="single" w:sz="4" w:space="0" w:color="D9D9D9" w:themeColor="background1" w:themeShade="D9"/>
            </w:tcBorders>
            <w:shd w:val="clear" w:color="auto" w:fill="auto"/>
          </w:tcPr>
          <w:p w:rsidR="00F564D0" w:rsidRPr="00817CC0" w:rsidRDefault="00F564D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eastAsia="Arial"/>
                <w:color w:val="000000"/>
              </w:rPr>
              <w:t>5</w:t>
            </w:r>
          </w:p>
        </w:tc>
      </w:tr>
      <w:tr w:rsidR="00F564D0" w:rsidRPr="007E4B3B" w:rsidTr="00AA6EEB">
        <w:trPr>
          <w:trHeight w:val="510"/>
        </w:trPr>
        <w:tc>
          <w:tcPr>
            <w:tcW w:w="6946" w:type="dxa"/>
            <w:tcBorders>
              <w:bottom w:val="single" w:sz="4" w:space="0" w:color="D9D9D9" w:themeColor="background1" w:themeShade="D9"/>
            </w:tcBorders>
            <w:shd w:val="clear" w:color="auto" w:fill="auto"/>
          </w:tcPr>
          <w:p w:rsidR="00F564D0" w:rsidRPr="00817CC0" w:rsidRDefault="00F564D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 xml:space="preserve">        Children's services</w:t>
            </w:r>
          </w:p>
        </w:tc>
        <w:tc>
          <w:tcPr>
            <w:tcW w:w="2694" w:type="dxa"/>
            <w:tcBorders>
              <w:bottom w:val="single" w:sz="4" w:space="0" w:color="D9D9D9" w:themeColor="background1" w:themeShade="D9"/>
            </w:tcBorders>
            <w:shd w:val="clear" w:color="auto" w:fill="auto"/>
          </w:tcPr>
          <w:p w:rsidR="00F564D0" w:rsidRPr="00817CC0" w:rsidRDefault="00F564D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eastAsia="Arial"/>
                <w:color w:val="000000"/>
              </w:rPr>
              <w:t>3</w:t>
            </w:r>
          </w:p>
        </w:tc>
      </w:tr>
      <w:tr w:rsidR="00F564D0" w:rsidRPr="007E4B3B" w:rsidTr="00AA6EEB">
        <w:trPr>
          <w:trHeight w:val="510"/>
        </w:trPr>
        <w:tc>
          <w:tcPr>
            <w:tcW w:w="6946" w:type="dxa"/>
            <w:tcBorders>
              <w:bottom w:val="single" w:sz="4" w:space="0" w:color="D9D9D9" w:themeColor="background1" w:themeShade="D9"/>
            </w:tcBorders>
            <w:shd w:val="clear" w:color="auto" w:fill="auto"/>
          </w:tcPr>
          <w:p w:rsidR="00F564D0" w:rsidRPr="00817CC0" w:rsidRDefault="00F564D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 xml:space="preserve">        Cleaning services</w:t>
            </w:r>
          </w:p>
        </w:tc>
        <w:tc>
          <w:tcPr>
            <w:tcW w:w="2694" w:type="dxa"/>
            <w:tcBorders>
              <w:bottom w:val="single" w:sz="4" w:space="0" w:color="D9D9D9" w:themeColor="background1" w:themeShade="D9"/>
            </w:tcBorders>
            <w:shd w:val="clear" w:color="auto" w:fill="auto"/>
          </w:tcPr>
          <w:p w:rsidR="00F564D0" w:rsidRPr="00817CC0" w:rsidRDefault="00F564D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eastAsia="Arial"/>
                <w:color w:val="000000"/>
              </w:rPr>
              <w:t>1</w:t>
            </w:r>
          </w:p>
        </w:tc>
      </w:tr>
      <w:tr w:rsidR="00F564D0" w:rsidRPr="007E4B3B" w:rsidTr="00AA6EEB">
        <w:trPr>
          <w:trHeight w:val="510"/>
        </w:trPr>
        <w:tc>
          <w:tcPr>
            <w:tcW w:w="6946" w:type="dxa"/>
            <w:tcBorders>
              <w:bottom w:val="single" w:sz="4" w:space="0" w:color="D9D9D9" w:themeColor="background1" w:themeShade="D9"/>
            </w:tcBorders>
            <w:shd w:val="clear" w:color="auto" w:fill="auto"/>
          </w:tcPr>
          <w:p w:rsidR="00F564D0" w:rsidRPr="00817CC0" w:rsidRDefault="00F564D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 xml:space="preserve">        Clerical industry</w:t>
            </w:r>
          </w:p>
        </w:tc>
        <w:tc>
          <w:tcPr>
            <w:tcW w:w="2694" w:type="dxa"/>
            <w:tcBorders>
              <w:bottom w:val="single" w:sz="4" w:space="0" w:color="D9D9D9" w:themeColor="background1" w:themeShade="D9"/>
            </w:tcBorders>
            <w:shd w:val="clear" w:color="auto" w:fill="auto"/>
          </w:tcPr>
          <w:p w:rsidR="00F564D0" w:rsidRPr="00817CC0" w:rsidRDefault="00F564D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eastAsia="Arial"/>
                <w:color w:val="000000"/>
              </w:rPr>
              <w:t>9</w:t>
            </w:r>
          </w:p>
        </w:tc>
      </w:tr>
      <w:tr w:rsidR="00F564D0" w:rsidRPr="007E4B3B" w:rsidTr="00AA6EEB">
        <w:trPr>
          <w:trHeight w:val="510"/>
        </w:trPr>
        <w:tc>
          <w:tcPr>
            <w:tcW w:w="6946" w:type="dxa"/>
            <w:tcBorders>
              <w:bottom w:val="single" w:sz="4" w:space="0" w:color="D9D9D9" w:themeColor="background1" w:themeShade="D9"/>
            </w:tcBorders>
            <w:shd w:val="clear" w:color="auto" w:fill="auto"/>
          </w:tcPr>
          <w:p w:rsidR="00F564D0" w:rsidRPr="00817CC0" w:rsidRDefault="00F564D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 xml:space="preserve">        Commercial sales</w:t>
            </w:r>
          </w:p>
        </w:tc>
        <w:tc>
          <w:tcPr>
            <w:tcW w:w="2694" w:type="dxa"/>
            <w:tcBorders>
              <w:bottom w:val="single" w:sz="4" w:space="0" w:color="D9D9D9" w:themeColor="background1" w:themeShade="D9"/>
            </w:tcBorders>
            <w:shd w:val="clear" w:color="auto" w:fill="auto"/>
          </w:tcPr>
          <w:p w:rsidR="00F564D0" w:rsidRPr="00817CC0" w:rsidRDefault="00F564D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eastAsia="Arial"/>
                <w:color w:val="000000"/>
              </w:rPr>
              <w:t>4</w:t>
            </w:r>
          </w:p>
        </w:tc>
      </w:tr>
      <w:tr w:rsidR="00F564D0" w:rsidRPr="007E4B3B" w:rsidTr="00AA6EEB">
        <w:trPr>
          <w:trHeight w:val="510"/>
        </w:trPr>
        <w:tc>
          <w:tcPr>
            <w:tcW w:w="6946" w:type="dxa"/>
            <w:tcBorders>
              <w:bottom w:val="single" w:sz="4" w:space="0" w:color="D9D9D9" w:themeColor="background1" w:themeShade="D9"/>
            </w:tcBorders>
            <w:shd w:val="clear" w:color="auto" w:fill="auto"/>
          </w:tcPr>
          <w:p w:rsidR="00F564D0" w:rsidRPr="00817CC0" w:rsidRDefault="00F564D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 xml:space="preserve">        Commonwealth employment</w:t>
            </w:r>
          </w:p>
        </w:tc>
        <w:tc>
          <w:tcPr>
            <w:tcW w:w="2694" w:type="dxa"/>
            <w:tcBorders>
              <w:bottom w:val="single" w:sz="4" w:space="0" w:color="D9D9D9" w:themeColor="background1" w:themeShade="D9"/>
            </w:tcBorders>
            <w:shd w:val="clear" w:color="auto" w:fill="auto"/>
          </w:tcPr>
          <w:p w:rsidR="00F564D0" w:rsidRPr="00817CC0" w:rsidRDefault="00F564D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eastAsia="Arial"/>
                <w:color w:val="000000"/>
              </w:rPr>
              <w:t>2</w:t>
            </w:r>
          </w:p>
        </w:tc>
      </w:tr>
      <w:tr w:rsidR="00F564D0" w:rsidRPr="007E4B3B" w:rsidTr="00AA6EEB">
        <w:trPr>
          <w:trHeight w:val="510"/>
        </w:trPr>
        <w:tc>
          <w:tcPr>
            <w:tcW w:w="6946" w:type="dxa"/>
            <w:tcBorders>
              <w:bottom w:val="single" w:sz="4" w:space="0" w:color="D9D9D9" w:themeColor="background1" w:themeShade="D9"/>
            </w:tcBorders>
            <w:shd w:val="clear" w:color="auto" w:fill="auto"/>
          </w:tcPr>
          <w:p w:rsidR="00F564D0" w:rsidRPr="00817CC0" w:rsidRDefault="00F564D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 xml:space="preserve">        Corrections and detentions</w:t>
            </w:r>
          </w:p>
        </w:tc>
        <w:tc>
          <w:tcPr>
            <w:tcW w:w="2694" w:type="dxa"/>
            <w:tcBorders>
              <w:bottom w:val="single" w:sz="4" w:space="0" w:color="D9D9D9" w:themeColor="background1" w:themeShade="D9"/>
            </w:tcBorders>
            <w:shd w:val="clear" w:color="auto" w:fill="auto"/>
          </w:tcPr>
          <w:p w:rsidR="00F564D0" w:rsidRPr="00817CC0" w:rsidRDefault="00F564D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eastAsia="Arial"/>
                <w:color w:val="000000"/>
              </w:rPr>
              <w:t>2</w:t>
            </w:r>
          </w:p>
        </w:tc>
      </w:tr>
      <w:tr w:rsidR="00F564D0" w:rsidRPr="007E4B3B" w:rsidTr="00AA6EEB">
        <w:trPr>
          <w:trHeight w:val="510"/>
        </w:trPr>
        <w:tc>
          <w:tcPr>
            <w:tcW w:w="6946" w:type="dxa"/>
            <w:tcBorders>
              <w:bottom w:val="single" w:sz="4" w:space="0" w:color="D9D9D9" w:themeColor="background1" w:themeShade="D9"/>
            </w:tcBorders>
            <w:shd w:val="clear" w:color="auto" w:fill="auto"/>
          </w:tcPr>
          <w:p w:rsidR="00F564D0" w:rsidRPr="00817CC0" w:rsidRDefault="00F564D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 xml:space="preserve">        Educational services</w:t>
            </w:r>
          </w:p>
        </w:tc>
        <w:tc>
          <w:tcPr>
            <w:tcW w:w="2694" w:type="dxa"/>
            <w:tcBorders>
              <w:bottom w:val="single" w:sz="4" w:space="0" w:color="D9D9D9" w:themeColor="background1" w:themeShade="D9"/>
            </w:tcBorders>
            <w:shd w:val="clear" w:color="auto" w:fill="auto"/>
          </w:tcPr>
          <w:p w:rsidR="00F564D0" w:rsidRPr="00817CC0" w:rsidRDefault="00F564D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eastAsia="Arial"/>
                <w:color w:val="000000"/>
              </w:rPr>
              <w:t>9</w:t>
            </w:r>
          </w:p>
        </w:tc>
      </w:tr>
      <w:tr w:rsidR="00F564D0" w:rsidRPr="007E4B3B" w:rsidTr="00AA6EEB">
        <w:trPr>
          <w:trHeight w:val="510"/>
        </w:trPr>
        <w:tc>
          <w:tcPr>
            <w:tcW w:w="6946" w:type="dxa"/>
            <w:tcBorders>
              <w:bottom w:val="single" w:sz="4" w:space="0" w:color="D9D9D9" w:themeColor="background1" w:themeShade="D9"/>
            </w:tcBorders>
            <w:shd w:val="clear" w:color="auto" w:fill="auto"/>
          </w:tcPr>
          <w:p w:rsidR="00F564D0" w:rsidRPr="00817CC0" w:rsidRDefault="00F564D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 xml:space="preserve">        Electrical power industry</w:t>
            </w:r>
          </w:p>
        </w:tc>
        <w:tc>
          <w:tcPr>
            <w:tcW w:w="2694" w:type="dxa"/>
            <w:tcBorders>
              <w:bottom w:val="single" w:sz="4" w:space="0" w:color="D9D9D9" w:themeColor="background1" w:themeShade="D9"/>
            </w:tcBorders>
            <w:shd w:val="clear" w:color="auto" w:fill="auto"/>
          </w:tcPr>
          <w:p w:rsidR="00F564D0" w:rsidRPr="00817CC0" w:rsidRDefault="00F564D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eastAsia="Arial"/>
                <w:color w:val="000000"/>
              </w:rPr>
              <w:t>2</w:t>
            </w:r>
          </w:p>
        </w:tc>
      </w:tr>
      <w:tr w:rsidR="00F564D0" w:rsidRPr="007E4B3B" w:rsidTr="00AA6EEB">
        <w:trPr>
          <w:trHeight w:val="510"/>
        </w:trPr>
        <w:tc>
          <w:tcPr>
            <w:tcW w:w="6946" w:type="dxa"/>
            <w:tcBorders>
              <w:bottom w:val="single" w:sz="4" w:space="0" w:color="D9D9D9" w:themeColor="background1" w:themeShade="D9"/>
            </w:tcBorders>
            <w:shd w:val="clear" w:color="auto" w:fill="auto"/>
          </w:tcPr>
          <w:p w:rsidR="00F564D0" w:rsidRPr="00817CC0" w:rsidRDefault="00F564D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 xml:space="preserve">        Fast food industry</w:t>
            </w:r>
          </w:p>
        </w:tc>
        <w:tc>
          <w:tcPr>
            <w:tcW w:w="2694" w:type="dxa"/>
            <w:tcBorders>
              <w:bottom w:val="single" w:sz="4" w:space="0" w:color="D9D9D9" w:themeColor="background1" w:themeShade="D9"/>
            </w:tcBorders>
            <w:shd w:val="clear" w:color="auto" w:fill="auto"/>
          </w:tcPr>
          <w:p w:rsidR="00F564D0" w:rsidRPr="00817CC0" w:rsidRDefault="00F564D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eastAsia="Arial"/>
                <w:color w:val="000000"/>
              </w:rPr>
              <w:t>2</w:t>
            </w:r>
          </w:p>
        </w:tc>
      </w:tr>
      <w:tr w:rsidR="00F564D0" w:rsidRPr="007E4B3B" w:rsidTr="00AA6EEB">
        <w:trPr>
          <w:trHeight w:val="510"/>
        </w:trPr>
        <w:tc>
          <w:tcPr>
            <w:tcW w:w="6946" w:type="dxa"/>
            <w:tcBorders>
              <w:bottom w:val="single" w:sz="4" w:space="0" w:color="D9D9D9" w:themeColor="background1" w:themeShade="D9"/>
            </w:tcBorders>
            <w:shd w:val="clear" w:color="auto" w:fill="auto"/>
          </w:tcPr>
          <w:p w:rsidR="00F564D0" w:rsidRPr="00817CC0" w:rsidRDefault="00F564D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 xml:space="preserve">        Food, beverages and tobacco manufacturing industry </w:t>
            </w:r>
          </w:p>
        </w:tc>
        <w:tc>
          <w:tcPr>
            <w:tcW w:w="2694" w:type="dxa"/>
            <w:tcBorders>
              <w:bottom w:val="single" w:sz="4" w:space="0" w:color="D9D9D9" w:themeColor="background1" w:themeShade="D9"/>
            </w:tcBorders>
            <w:shd w:val="clear" w:color="auto" w:fill="auto"/>
          </w:tcPr>
          <w:p w:rsidR="00F564D0" w:rsidRPr="00817CC0" w:rsidRDefault="00F564D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eastAsia="Arial"/>
                <w:color w:val="000000"/>
              </w:rPr>
              <w:t>3</w:t>
            </w:r>
          </w:p>
        </w:tc>
      </w:tr>
      <w:tr w:rsidR="00F564D0" w:rsidRPr="007E4B3B" w:rsidTr="00AA6EEB">
        <w:trPr>
          <w:trHeight w:val="510"/>
        </w:trPr>
        <w:tc>
          <w:tcPr>
            <w:tcW w:w="6946" w:type="dxa"/>
            <w:tcBorders>
              <w:bottom w:val="single" w:sz="4" w:space="0" w:color="D9D9D9" w:themeColor="background1" w:themeShade="D9"/>
            </w:tcBorders>
            <w:shd w:val="clear" w:color="auto" w:fill="auto"/>
          </w:tcPr>
          <w:p w:rsidR="00F564D0" w:rsidRPr="00817CC0" w:rsidRDefault="00F564D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 xml:space="preserve">        Health and welfare services</w:t>
            </w:r>
          </w:p>
        </w:tc>
        <w:tc>
          <w:tcPr>
            <w:tcW w:w="2694" w:type="dxa"/>
            <w:tcBorders>
              <w:bottom w:val="single" w:sz="4" w:space="0" w:color="D9D9D9" w:themeColor="background1" w:themeShade="D9"/>
            </w:tcBorders>
            <w:shd w:val="clear" w:color="auto" w:fill="auto"/>
          </w:tcPr>
          <w:p w:rsidR="00F564D0" w:rsidRPr="00817CC0" w:rsidRDefault="00F564D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eastAsia="Arial"/>
                <w:color w:val="000000"/>
              </w:rPr>
              <w:t>12</w:t>
            </w:r>
          </w:p>
        </w:tc>
      </w:tr>
      <w:tr w:rsidR="00F564D0" w:rsidRPr="007E4B3B" w:rsidTr="00AA6EEB">
        <w:trPr>
          <w:trHeight w:val="510"/>
        </w:trPr>
        <w:tc>
          <w:tcPr>
            <w:tcW w:w="6946" w:type="dxa"/>
            <w:tcBorders>
              <w:bottom w:val="single" w:sz="4" w:space="0" w:color="D9D9D9" w:themeColor="background1" w:themeShade="D9"/>
            </w:tcBorders>
            <w:shd w:val="clear" w:color="auto" w:fill="auto"/>
          </w:tcPr>
          <w:p w:rsidR="00F564D0" w:rsidRPr="00817CC0" w:rsidRDefault="00F564D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 xml:space="preserve">        Hospitality industry</w:t>
            </w:r>
          </w:p>
        </w:tc>
        <w:tc>
          <w:tcPr>
            <w:tcW w:w="2694" w:type="dxa"/>
            <w:tcBorders>
              <w:bottom w:val="single" w:sz="4" w:space="0" w:color="D9D9D9" w:themeColor="background1" w:themeShade="D9"/>
            </w:tcBorders>
            <w:shd w:val="clear" w:color="auto" w:fill="auto"/>
          </w:tcPr>
          <w:p w:rsidR="00F564D0" w:rsidRPr="00817CC0" w:rsidRDefault="00F564D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eastAsia="Arial"/>
                <w:color w:val="000000"/>
              </w:rPr>
              <w:t>6</w:t>
            </w:r>
          </w:p>
        </w:tc>
      </w:tr>
      <w:tr w:rsidR="00F564D0" w:rsidRPr="007E4B3B" w:rsidTr="00AA6EEB">
        <w:trPr>
          <w:trHeight w:val="510"/>
        </w:trPr>
        <w:tc>
          <w:tcPr>
            <w:tcW w:w="6946" w:type="dxa"/>
            <w:tcBorders>
              <w:bottom w:val="single" w:sz="4" w:space="0" w:color="D9D9D9" w:themeColor="background1" w:themeShade="D9"/>
            </w:tcBorders>
            <w:shd w:val="clear" w:color="auto" w:fill="auto"/>
          </w:tcPr>
          <w:p w:rsidR="00F564D0" w:rsidRPr="00817CC0" w:rsidRDefault="00F564D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 xml:space="preserve">        Indigenous </w:t>
            </w:r>
            <w:proofErr w:type="spellStart"/>
            <w:r>
              <w:rPr>
                <w:rFonts w:eastAsia="Arial"/>
                <w:color w:val="000000"/>
              </w:rPr>
              <w:t>organisations</w:t>
            </w:r>
            <w:proofErr w:type="spellEnd"/>
            <w:r>
              <w:rPr>
                <w:rFonts w:eastAsia="Arial"/>
                <w:color w:val="000000"/>
              </w:rPr>
              <w:t xml:space="preserve"> and services </w:t>
            </w:r>
          </w:p>
        </w:tc>
        <w:tc>
          <w:tcPr>
            <w:tcW w:w="2694" w:type="dxa"/>
            <w:tcBorders>
              <w:bottom w:val="single" w:sz="4" w:space="0" w:color="D9D9D9" w:themeColor="background1" w:themeShade="D9"/>
            </w:tcBorders>
            <w:shd w:val="clear" w:color="auto" w:fill="auto"/>
          </w:tcPr>
          <w:p w:rsidR="00F564D0" w:rsidRPr="00817CC0" w:rsidRDefault="00F564D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eastAsia="Arial"/>
                <w:color w:val="000000"/>
              </w:rPr>
              <w:t>4</w:t>
            </w:r>
          </w:p>
        </w:tc>
      </w:tr>
      <w:tr w:rsidR="00F564D0" w:rsidRPr="007E4B3B" w:rsidTr="00AA6EEB">
        <w:trPr>
          <w:trHeight w:val="510"/>
        </w:trPr>
        <w:tc>
          <w:tcPr>
            <w:tcW w:w="6946" w:type="dxa"/>
            <w:tcBorders>
              <w:bottom w:val="single" w:sz="4" w:space="0" w:color="D9D9D9" w:themeColor="background1" w:themeShade="D9"/>
            </w:tcBorders>
            <w:shd w:val="clear" w:color="auto" w:fill="auto"/>
          </w:tcPr>
          <w:p w:rsidR="00F564D0" w:rsidRPr="00817CC0" w:rsidRDefault="00F564D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 xml:space="preserve">        Local government administration</w:t>
            </w:r>
          </w:p>
        </w:tc>
        <w:tc>
          <w:tcPr>
            <w:tcW w:w="2694" w:type="dxa"/>
            <w:tcBorders>
              <w:bottom w:val="single" w:sz="4" w:space="0" w:color="D9D9D9" w:themeColor="background1" w:themeShade="D9"/>
            </w:tcBorders>
            <w:shd w:val="clear" w:color="auto" w:fill="auto"/>
          </w:tcPr>
          <w:p w:rsidR="00F564D0" w:rsidRPr="00817CC0" w:rsidRDefault="00F564D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eastAsia="Arial"/>
                <w:color w:val="000000"/>
              </w:rPr>
              <w:t>8</w:t>
            </w:r>
          </w:p>
        </w:tc>
      </w:tr>
      <w:tr w:rsidR="00F564D0" w:rsidRPr="007E4B3B" w:rsidTr="00AA6EEB">
        <w:trPr>
          <w:trHeight w:val="510"/>
        </w:trPr>
        <w:tc>
          <w:tcPr>
            <w:tcW w:w="6946" w:type="dxa"/>
            <w:tcBorders>
              <w:bottom w:val="single" w:sz="4" w:space="0" w:color="D9D9D9" w:themeColor="background1" w:themeShade="D9"/>
            </w:tcBorders>
            <w:shd w:val="clear" w:color="auto" w:fill="auto"/>
          </w:tcPr>
          <w:p w:rsidR="00F564D0" w:rsidRPr="00817CC0" w:rsidRDefault="00F564D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 xml:space="preserve">        Manufacturing and associated industries</w:t>
            </w:r>
          </w:p>
        </w:tc>
        <w:tc>
          <w:tcPr>
            <w:tcW w:w="2694" w:type="dxa"/>
            <w:tcBorders>
              <w:bottom w:val="single" w:sz="4" w:space="0" w:color="D9D9D9" w:themeColor="background1" w:themeShade="D9"/>
            </w:tcBorders>
            <w:shd w:val="clear" w:color="auto" w:fill="auto"/>
          </w:tcPr>
          <w:p w:rsidR="00F564D0" w:rsidRPr="00817CC0" w:rsidRDefault="00F564D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eastAsia="Arial"/>
                <w:color w:val="000000"/>
              </w:rPr>
              <w:t>4</w:t>
            </w:r>
          </w:p>
        </w:tc>
      </w:tr>
      <w:tr w:rsidR="00F564D0" w:rsidRPr="0034648A" w:rsidTr="00AA6EEB">
        <w:trPr>
          <w:trHeight w:val="510"/>
        </w:trPr>
        <w:tc>
          <w:tcPr>
            <w:tcW w:w="6946" w:type="dxa"/>
            <w:tcBorders>
              <w:top w:val="single" w:sz="4" w:space="0" w:color="D9D9D9" w:themeColor="background1" w:themeShade="D9"/>
            </w:tcBorders>
            <w:shd w:val="clear" w:color="000000" w:fill="auto"/>
            <w:noWrap/>
          </w:tcPr>
          <w:p w:rsidR="00F564D0" w:rsidRPr="00817CC0" w:rsidRDefault="00F564D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 xml:space="preserve">        Market and business consultancy services</w:t>
            </w:r>
          </w:p>
        </w:tc>
        <w:tc>
          <w:tcPr>
            <w:tcW w:w="2694" w:type="dxa"/>
            <w:tcBorders>
              <w:top w:val="single" w:sz="4" w:space="0" w:color="D9D9D9" w:themeColor="background1" w:themeShade="D9"/>
            </w:tcBorders>
            <w:shd w:val="clear" w:color="000000" w:fill="auto"/>
          </w:tcPr>
          <w:p w:rsidR="00F564D0" w:rsidRPr="00817CC0" w:rsidRDefault="00F564D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eastAsia="Arial"/>
                <w:color w:val="000000"/>
              </w:rPr>
              <w:t>3</w:t>
            </w:r>
          </w:p>
        </w:tc>
      </w:tr>
      <w:tr w:rsidR="00F564D0" w:rsidRPr="0034648A" w:rsidTr="00AA6EEB">
        <w:trPr>
          <w:trHeight w:val="510"/>
        </w:trPr>
        <w:tc>
          <w:tcPr>
            <w:tcW w:w="6946" w:type="dxa"/>
            <w:tcBorders>
              <w:top w:val="single" w:sz="4" w:space="0" w:color="D9D9D9" w:themeColor="background1" w:themeShade="D9"/>
            </w:tcBorders>
            <w:shd w:val="clear" w:color="000000" w:fill="auto"/>
            <w:noWrap/>
          </w:tcPr>
          <w:p w:rsidR="00F564D0" w:rsidRPr="00817CC0" w:rsidRDefault="00F564D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lastRenderedPageBreak/>
              <w:t xml:space="preserve">        Meat Industry</w:t>
            </w:r>
          </w:p>
        </w:tc>
        <w:tc>
          <w:tcPr>
            <w:tcW w:w="2694" w:type="dxa"/>
            <w:tcBorders>
              <w:top w:val="single" w:sz="4" w:space="0" w:color="D9D9D9" w:themeColor="background1" w:themeShade="D9"/>
            </w:tcBorders>
            <w:shd w:val="clear" w:color="000000" w:fill="auto"/>
          </w:tcPr>
          <w:p w:rsidR="00F564D0" w:rsidRPr="00817CC0" w:rsidRDefault="00F564D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eastAsia="Arial"/>
                <w:color w:val="000000"/>
              </w:rPr>
              <w:t>1</w:t>
            </w:r>
          </w:p>
        </w:tc>
      </w:tr>
      <w:tr w:rsidR="00F564D0" w:rsidRPr="0034648A" w:rsidTr="00AA6EEB">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tcPr>
          <w:p w:rsidR="00F564D0" w:rsidRPr="00817CC0" w:rsidRDefault="00F564D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 xml:space="preserve">        Mining industry</w:t>
            </w:r>
          </w:p>
        </w:tc>
        <w:tc>
          <w:tcPr>
            <w:tcW w:w="2694" w:type="dxa"/>
            <w:tcBorders>
              <w:top w:val="single" w:sz="4" w:space="0" w:color="D9D9D9" w:themeColor="background1" w:themeShade="D9"/>
              <w:bottom w:val="single" w:sz="4" w:space="0" w:color="D9D9D9" w:themeColor="background1" w:themeShade="D9"/>
            </w:tcBorders>
            <w:shd w:val="clear" w:color="000000" w:fill="auto"/>
          </w:tcPr>
          <w:p w:rsidR="00F564D0" w:rsidRPr="00817CC0" w:rsidRDefault="00F564D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eastAsia="Arial"/>
                <w:color w:val="000000"/>
              </w:rPr>
              <w:t>3</w:t>
            </w:r>
          </w:p>
        </w:tc>
      </w:tr>
      <w:tr w:rsidR="00F564D0" w:rsidRPr="0034648A" w:rsidTr="00AA6EEB">
        <w:trPr>
          <w:trHeight w:val="510"/>
        </w:trPr>
        <w:tc>
          <w:tcPr>
            <w:tcW w:w="6946" w:type="dxa"/>
            <w:tcBorders>
              <w:top w:val="single" w:sz="4" w:space="0" w:color="D9D9D9" w:themeColor="background1" w:themeShade="D9"/>
            </w:tcBorders>
            <w:shd w:val="clear" w:color="000000" w:fill="auto"/>
            <w:noWrap/>
          </w:tcPr>
          <w:p w:rsidR="00F564D0" w:rsidRPr="00817CC0" w:rsidRDefault="00F564D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 xml:space="preserve">        Pet food manufacturing</w:t>
            </w:r>
          </w:p>
        </w:tc>
        <w:tc>
          <w:tcPr>
            <w:tcW w:w="2694" w:type="dxa"/>
            <w:tcBorders>
              <w:top w:val="single" w:sz="4" w:space="0" w:color="D9D9D9" w:themeColor="background1" w:themeShade="D9"/>
            </w:tcBorders>
            <w:shd w:val="clear" w:color="000000" w:fill="auto"/>
          </w:tcPr>
          <w:p w:rsidR="00F564D0" w:rsidRPr="00817CC0" w:rsidRDefault="00F564D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eastAsia="Arial"/>
                <w:color w:val="000000"/>
              </w:rPr>
              <w:t>1</w:t>
            </w:r>
          </w:p>
        </w:tc>
      </w:tr>
      <w:tr w:rsidR="00F564D0" w:rsidRPr="0034648A" w:rsidTr="00AA6EEB">
        <w:trPr>
          <w:trHeight w:val="510"/>
        </w:trPr>
        <w:tc>
          <w:tcPr>
            <w:tcW w:w="6946" w:type="dxa"/>
            <w:tcBorders>
              <w:top w:val="single" w:sz="4" w:space="0" w:color="D9D9D9" w:themeColor="background1" w:themeShade="D9"/>
            </w:tcBorders>
            <w:shd w:val="clear" w:color="000000" w:fill="auto"/>
            <w:noWrap/>
          </w:tcPr>
          <w:p w:rsidR="00F564D0" w:rsidRPr="00817CC0" w:rsidRDefault="00F564D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 xml:space="preserve">        Pharmaceutical industry</w:t>
            </w:r>
          </w:p>
        </w:tc>
        <w:tc>
          <w:tcPr>
            <w:tcW w:w="2694" w:type="dxa"/>
            <w:tcBorders>
              <w:top w:val="single" w:sz="4" w:space="0" w:color="D9D9D9" w:themeColor="background1" w:themeShade="D9"/>
            </w:tcBorders>
            <w:shd w:val="clear" w:color="000000" w:fill="auto"/>
          </w:tcPr>
          <w:p w:rsidR="00F564D0" w:rsidRPr="00817CC0" w:rsidRDefault="00F564D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eastAsia="Arial"/>
                <w:color w:val="000000"/>
              </w:rPr>
              <w:t>1</w:t>
            </w:r>
          </w:p>
        </w:tc>
      </w:tr>
      <w:tr w:rsidR="00F564D0" w:rsidRPr="0034648A" w:rsidTr="00AA6EEB">
        <w:trPr>
          <w:trHeight w:val="510"/>
        </w:trPr>
        <w:tc>
          <w:tcPr>
            <w:tcW w:w="6946" w:type="dxa"/>
            <w:tcBorders>
              <w:top w:val="single" w:sz="4" w:space="0" w:color="D9D9D9" w:themeColor="background1" w:themeShade="D9"/>
            </w:tcBorders>
            <w:shd w:val="clear" w:color="000000" w:fill="auto"/>
            <w:noWrap/>
          </w:tcPr>
          <w:p w:rsidR="00F564D0" w:rsidRPr="00817CC0" w:rsidRDefault="00F564D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 xml:space="preserve">        Publishing industry</w:t>
            </w:r>
          </w:p>
        </w:tc>
        <w:tc>
          <w:tcPr>
            <w:tcW w:w="2694" w:type="dxa"/>
            <w:tcBorders>
              <w:top w:val="single" w:sz="4" w:space="0" w:color="D9D9D9" w:themeColor="background1" w:themeShade="D9"/>
            </w:tcBorders>
            <w:shd w:val="clear" w:color="000000" w:fill="auto"/>
          </w:tcPr>
          <w:p w:rsidR="00F564D0" w:rsidRPr="00817CC0" w:rsidRDefault="00F564D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eastAsia="Arial"/>
                <w:color w:val="000000"/>
              </w:rPr>
              <w:t>1</w:t>
            </w:r>
          </w:p>
        </w:tc>
      </w:tr>
      <w:tr w:rsidR="00F564D0" w:rsidRPr="0034648A" w:rsidTr="00AA6EEB">
        <w:trPr>
          <w:trHeight w:val="510"/>
        </w:trPr>
        <w:tc>
          <w:tcPr>
            <w:tcW w:w="6946" w:type="dxa"/>
            <w:tcBorders>
              <w:top w:val="single" w:sz="4" w:space="0" w:color="D9D9D9" w:themeColor="background1" w:themeShade="D9"/>
            </w:tcBorders>
            <w:shd w:val="clear" w:color="000000" w:fill="auto"/>
            <w:noWrap/>
          </w:tcPr>
          <w:p w:rsidR="00F564D0" w:rsidRPr="00817CC0" w:rsidRDefault="00F564D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 xml:space="preserve">        Rail industry</w:t>
            </w:r>
          </w:p>
        </w:tc>
        <w:tc>
          <w:tcPr>
            <w:tcW w:w="2694" w:type="dxa"/>
            <w:tcBorders>
              <w:top w:val="single" w:sz="4" w:space="0" w:color="D9D9D9" w:themeColor="background1" w:themeShade="D9"/>
            </w:tcBorders>
            <w:shd w:val="clear" w:color="000000" w:fill="auto"/>
          </w:tcPr>
          <w:p w:rsidR="00F564D0" w:rsidRPr="00817CC0" w:rsidRDefault="00F564D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eastAsia="Arial"/>
                <w:color w:val="000000"/>
              </w:rPr>
              <w:t>1</w:t>
            </w:r>
          </w:p>
        </w:tc>
      </w:tr>
      <w:tr w:rsidR="00F564D0" w:rsidRPr="0034648A" w:rsidTr="00AA6EEB">
        <w:trPr>
          <w:trHeight w:val="510"/>
        </w:trPr>
        <w:tc>
          <w:tcPr>
            <w:tcW w:w="6946" w:type="dxa"/>
            <w:tcBorders>
              <w:top w:val="single" w:sz="4" w:space="0" w:color="D9D9D9" w:themeColor="background1" w:themeShade="D9"/>
            </w:tcBorders>
            <w:shd w:val="clear" w:color="000000" w:fill="auto"/>
            <w:noWrap/>
          </w:tcPr>
          <w:p w:rsidR="00F564D0" w:rsidRPr="00817CC0" w:rsidRDefault="00F564D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 xml:space="preserve">        Real estate industry </w:t>
            </w:r>
          </w:p>
        </w:tc>
        <w:tc>
          <w:tcPr>
            <w:tcW w:w="2694" w:type="dxa"/>
            <w:tcBorders>
              <w:top w:val="single" w:sz="4" w:space="0" w:color="D9D9D9" w:themeColor="background1" w:themeShade="D9"/>
            </w:tcBorders>
            <w:shd w:val="clear" w:color="000000" w:fill="auto"/>
          </w:tcPr>
          <w:p w:rsidR="00F564D0" w:rsidRPr="00817CC0" w:rsidRDefault="00F564D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eastAsia="Arial"/>
                <w:color w:val="000000"/>
              </w:rPr>
              <w:t>2</w:t>
            </w:r>
          </w:p>
        </w:tc>
      </w:tr>
      <w:tr w:rsidR="00F564D0" w:rsidRPr="0034648A" w:rsidTr="00AA6EEB">
        <w:trPr>
          <w:trHeight w:val="510"/>
        </w:trPr>
        <w:tc>
          <w:tcPr>
            <w:tcW w:w="6946" w:type="dxa"/>
            <w:tcBorders>
              <w:top w:val="single" w:sz="4" w:space="0" w:color="D9D9D9" w:themeColor="background1" w:themeShade="D9"/>
            </w:tcBorders>
            <w:shd w:val="clear" w:color="000000" w:fill="auto"/>
            <w:noWrap/>
          </w:tcPr>
          <w:p w:rsidR="00F564D0" w:rsidRPr="00817CC0" w:rsidRDefault="00F564D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 xml:space="preserve">        Restaurants</w:t>
            </w:r>
          </w:p>
        </w:tc>
        <w:tc>
          <w:tcPr>
            <w:tcW w:w="2694" w:type="dxa"/>
            <w:tcBorders>
              <w:top w:val="single" w:sz="4" w:space="0" w:color="D9D9D9" w:themeColor="background1" w:themeShade="D9"/>
            </w:tcBorders>
            <w:shd w:val="clear" w:color="000000" w:fill="auto"/>
          </w:tcPr>
          <w:p w:rsidR="00F564D0" w:rsidRPr="00817CC0" w:rsidRDefault="00F564D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eastAsia="Arial"/>
                <w:color w:val="000000"/>
              </w:rPr>
              <w:t>2</w:t>
            </w:r>
          </w:p>
        </w:tc>
      </w:tr>
      <w:tr w:rsidR="00F564D0" w:rsidRPr="0034648A" w:rsidTr="00AA6EEB">
        <w:trPr>
          <w:trHeight w:val="510"/>
        </w:trPr>
        <w:tc>
          <w:tcPr>
            <w:tcW w:w="6946" w:type="dxa"/>
            <w:tcBorders>
              <w:top w:val="single" w:sz="4" w:space="0" w:color="D9D9D9" w:themeColor="background1" w:themeShade="D9"/>
            </w:tcBorders>
            <w:shd w:val="clear" w:color="000000" w:fill="auto"/>
            <w:noWrap/>
          </w:tcPr>
          <w:p w:rsidR="00F564D0" w:rsidRPr="00817CC0" w:rsidRDefault="00F564D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 xml:space="preserve">        Retail industry </w:t>
            </w:r>
          </w:p>
        </w:tc>
        <w:tc>
          <w:tcPr>
            <w:tcW w:w="2694" w:type="dxa"/>
            <w:tcBorders>
              <w:top w:val="single" w:sz="4" w:space="0" w:color="D9D9D9" w:themeColor="background1" w:themeShade="D9"/>
            </w:tcBorders>
            <w:shd w:val="clear" w:color="000000" w:fill="auto"/>
          </w:tcPr>
          <w:p w:rsidR="00F564D0" w:rsidRPr="00817CC0" w:rsidRDefault="00F564D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eastAsia="Arial"/>
                <w:color w:val="000000"/>
              </w:rPr>
              <w:t>18</w:t>
            </w:r>
          </w:p>
        </w:tc>
      </w:tr>
      <w:tr w:rsidR="00F564D0" w:rsidRPr="0034648A" w:rsidTr="00AA6EEB">
        <w:trPr>
          <w:trHeight w:val="510"/>
        </w:trPr>
        <w:tc>
          <w:tcPr>
            <w:tcW w:w="6946" w:type="dxa"/>
            <w:tcBorders>
              <w:top w:val="single" w:sz="4" w:space="0" w:color="D9D9D9" w:themeColor="background1" w:themeShade="D9"/>
            </w:tcBorders>
            <w:shd w:val="clear" w:color="000000" w:fill="auto"/>
            <w:noWrap/>
          </w:tcPr>
          <w:p w:rsidR="00F564D0" w:rsidRPr="00817CC0" w:rsidRDefault="00F564D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 xml:space="preserve">        Road transport industry</w:t>
            </w:r>
          </w:p>
        </w:tc>
        <w:tc>
          <w:tcPr>
            <w:tcW w:w="2694" w:type="dxa"/>
            <w:tcBorders>
              <w:top w:val="single" w:sz="4" w:space="0" w:color="D9D9D9" w:themeColor="background1" w:themeShade="D9"/>
            </w:tcBorders>
            <w:shd w:val="clear" w:color="000000" w:fill="auto"/>
          </w:tcPr>
          <w:p w:rsidR="00F564D0" w:rsidRPr="00817CC0" w:rsidRDefault="00F564D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eastAsia="Arial"/>
                <w:color w:val="000000"/>
              </w:rPr>
              <w:t>1</w:t>
            </w:r>
          </w:p>
        </w:tc>
      </w:tr>
      <w:tr w:rsidR="00F564D0" w:rsidRPr="0034648A" w:rsidTr="00AA6EEB">
        <w:trPr>
          <w:trHeight w:val="510"/>
        </w:trPr>
        <w:tc>
          <w:tcPr>
            <w:tcW w:w="6946" w:type="dxa"/>
            <w:tcBorders>
              <w:top w:val="single" w:sz="4" w:space="0" w:color="D9D9D9" w:themeColor="background1" w:themeShade="D9"/>
            </w:tcBorders>
            <w:shd w:val="clear" w:color="000000" w:fill="auto"/>
            <w:noWrap/>
          </w:tcPr>
          <w:p w:rsidR="00F564D0" w:rsidRPr="00817CC0" w:rsidRDefault="00F564D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 xml:space="preserve">        Security services</w:t>
            </w:r>
          </w:p>
        </w:tc>
        <w:tc>
          <w:tcPr>
            <w:tcW w:w="2694" w:type="dxa"/>
            <w:tcBorders>
              <w:top w:val="single" w:sz="4" w:space="0" w:color="D9D9D9" w:themeColor="background1" w:themeShade="D9"/>
            </w:tcBorders>
            <w:shd w:val="clear" w:color="000000" w:fill="auto"/>
          </w:tcPr>
          <w:p w:rsidR="00F564D0" w:rsidRPr="00817CC0" w:rsidRDefault="00F564D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eastAsia="Arial"/>
                <w:color w:val="000000"/>
              </w:rPr>
              <w:t>2</w:t>
            </w:r>
          </w:p>
        </w:tc>
      </w:tr>
      <w:tr w:rsidR="00F564D0" w:rsidRPr="0034648A" w:rsidTr="00AA6EEB">
        <w:trPr>
          <w:trHeight w:val="510"/>
        </w:trPr>
        <w:tc>
          <w:tcPr>
            <w:tcW w:w="6946" w:type="dxa"/>
            <w:tcBorders>
              <w:top w:val="single" w:sz="4" w:space="0" w:color="D9D9D9" w:themeColor="background1" w:themeShade="D9"/>
            </w:tcBorders>
            <w:shd w:val="clear" w:color="000000" w:fill="auto"/>
            <w:noWrap/>
          </w:tcPr>
          <w:p w:rsidR="00F564D0" w:rsidRPr="00817CC0" w:rsidRDefault="00F564D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 xml:space="preserve">        Social, community, home care and disability services</w:t>
            </w:r>
          </w:p>
        </w:tc>
        <w:tc>
          <w:tcPr>
            <w:tcW w:w="2694" w:type="dxa"/>
            <w:tcBorders>
              <w:top w:val="single" w:sz="4" w:space="0" w:color="D9D9D9" w:themeColor="background1" w:themeShade="D9"/>
            </w:tcBorders>
            <w:shd w:val="clear" w:color="000000" w:fill="auto"/>
          </w:tcPr>
          <w:p w:rsidR="00F564D0" w:rsidRPr="00817CC0" w:rsidRDefault="00F564D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eastAsia="Arial"/>
                <w:color w:val="000000"/>
              </w:rPr>
              <w:t>11</w:t>
            </w:r>
          </w:p>
        </w:tc>
      </w:tr>
      <w:tr w:rsidR="00F564D0" w:rsidRPr="0034648A" w:rsidTr="00AA6EEB">
        <w:trPr>
          <w:trHeight w:val="510"/>
        </w:trPr>
        <w:tc>
          <w:tcPr>
            <w:tcW w:w="6946" w:type="dxa"/>
            <w:tcBorders>
              <w:top w:val="single" w:sz="4" w:space="0" w:color="D9D9D9" w:themeColor="background1" w:themeShade="D9"/>
            </w:tcBorders>
            <w:shd w:val="clear" w:color="000000" w:fill="auto"/>
            <w:noWrap/>
          </w:tcPr>
          <w:p w:rsidR="00F564D0" w:rsidRPr="00817CC0" w:rsidRDefault="00F564D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 xml:space="preserve">        Sporting </w:t>
            </w:r>
            <w:proofErr w:type="spellStart"/>
            <w:r>
              <w:rPr>
                <w:rFonts w:eastAsia="Arial"/>
                <w:color w:val="000000"/>
              </w:rPr>
              <w:t>organisations</w:t>
            </w:r>
            <w:proofErr w:type="spellEnd"/>
          </w:p>
        </w:tc>
        <w:tc>
          <w:tcPr>
            <w:tcW w:w="2694" w:type="dxa"/>
            <w:tcBorders>
              <w:top w:val="single" w:sz="4" w:space="0" w:color="D9D9D9" w:themeColor="background1" w:themeShade="D9"/>
            </w:tcBorders>
            <w:shd w:val="clear" w:color="000000" w:fill="auto"/>
          </w:tcPr>
          <w:p w:rsidR="00F564D0" w:rsidRPr="00817CC0" w:rsidRDefault="00F564D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eastAsia="Arial"/>
                <w:color w:val="000000"/>
              </w:rPr>
              <w:t>1</w:t>
            </w:r>
          </w:p>
        </w:tc>
      </w:tr>
      <w:tr w:rsidR="00F564D0" w:rsidRPr="0034648A" w:rsidTr="00AA6EEB">
        <w:trPr>
          <w:trHeight w:val="510"/>
        </w:trPr>
        <w:tc>
          <w:tcPr>
            <w:tcW w:w="6946" w:type="dxa"/>
            <w:tcBorders>
              <w:top w:val="single" w:sz="4" w:space="0" w:color="D9D9D9" w:themeColor="background1" w:themeShade="D9"/>
            </w:tcBorders>
            <w:shd w:val="clear" w:color="000000" w:fill="auto"/>
            <w:noWrap/>
          </w:tcPr>
          <w:p w:rsidR="00F564D0" w:rsidRPr="00817CC0" w:rsidRDefault="00F564D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 xml:space="preserve">        State and Territory government administration</w:t>
            </w:r>
          </w:p>
        </w:tc>
        <w:tc>
          <w:tcPr>
            <w:tcW w:w="2694" w:type="dxa"/>
            <w:tcBorders>
              <w:top w:val="single" w:sz="4" w:space="0" w:color="D9D9D9" w:themeColor="background1" w:themeShade="D9"/>
            </w:tcBorders>
            <w:shd w:val="clear" w:color="000000" w:fill="auto"/>
          </w:tcPr>
          <w:p w:rsidR="00F564D0" w:rsidRPr="00817CC0" w:rsidRDefault="00F564D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eastAsia="Arial"/>
                <w:color w:val="000000"/>
              </w:rPr>
              <w:t>6</w:t>
            </w:r>
          </w:p>
        </w:tc>
      </w:tr>
      <w:tr w:rsidR="00F564D0" w:rsidRPr="0034648A" w:rsidTr="00AA6EEB">
        <w:trPr>
          <w:trHeight w:val="510"/>
        </w:trPr>
        <w:tc>
          <w:tcPr>
            <w:tcW w:w="6946" w:type="dxa"/>
            <w:tcBorders>
              <w:top w:val="single" w:sz="4" w:space="0" w:color="D9D9D9" w:themeColor="background1" w:themeShade="D9"/>
            </w:tcBorders>
            <w:shd w:val="clear" w:color="000000" w:fill="auto"/>
            <w:noWrap/>
          </w:tcPr>
          <w:p w:rsidR="00F564D0" w:rsidRPr="00817CC0" w:rsidRDefault="00F564D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 xml:space="preserve">        Storage services</w:t>
            </w:r>
          </w:p>
        </w:tc>
        <w:tc>
          <w:tcPr>
            <w:tcW w:w="2694" w:type="dxa"/>
            <w:tcBorders>
              <w:top w:val="single" w:sz="4" w:space="0" w:color="D9D9D9" w:themeColor="background1" w:themeShade="D9"/>
            </w:tcBorders>
            <w:shd w:val="clear" w:color="000000" w:fill="auto"/>
          </w:tcPr>
          <w:p w:rsidR="00F564D0" w:rsidRPr="00817CC0" w:rsidRDefault="00F564D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eastAsia="Arial"/>
                <w:color w:val="000000"/>
              </w:rPr>
              <w:t>1</w:t>
            </w:r>
          </w:p>
        </w:tc>
      </w:tr>
      <w:tr w:rsidR="00F564D0" w:rsidRPr="0034648A" w:rsidTr="00AA6EEB">
        <w:trPr>
          <w:trHeight w:val="510"/>
        </w:trPr>
        <w:tc>
          <w:tcPr>
            <w:tcW w:w="6946" w:type="dxa"/>
            <w:tcBorders>
              <w:top w:val="single" w:sz="4" w:space="0" w:color="D9D9D9" w:themeColor="background1" w:themeShade="D9"/>
            </w:tcBorders>
            <w:shd w:val="clear" w:color="000000" w:fill="auto"/>
            <w:noWrap/>
          </w:tcPr>
          <w:p w:rsidR="00F564D0" w:rsidRPr="00817CC0" w:rsidRDefault="00F564D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 xml:space="preserve">        Technical services</w:t>
            </w:r>
          </w:p>
        </w:tc>
        <w:tc>
          <w:tcPr>
            <w:tcW w:w="2694" w:type="dxa"/>
            <w:tcBorders>
              <w:top w:val="single" w:sz="4" w:space="0" w:color="D9D9D9" w:themeColor="background1" w:themeShade="D9"/>
            </w:tcBorders>
            <w:shd w:val="clear" w:color="000000" w:fill="auto"/>
          </w:tcPr>
          <w:p w:rsidR="00F564D0" w:rsidRPr="00817CC0" w:rsidRDefault="00F564D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eastAsia="Arial"/>
                <w:color w:val="000000"/>
              </w:rPr>
              <w:t>6</w:t>
            </w:r>
          </w:p>
        </w:tc>
      </w:tr>
      <w:tr w:rsidR="00F564D0" w:rsidRPr="0034648A" w:rsidTr="00AA6EEB">
        <w:trPr>
          <w:trHeight w:val="510"/>
        </w:trPr>
        <w:tc>
          <w:tcPr>
            <w:tcW w:w="6946" w:type="dxa"/>
            <w:tcBorders>
              <w:top w:val="single" w:sz="4" w:space="0" w:color="D9D9D9" w:themeColor="background1" w:themeShade="D9"/>
            </w:tcBorders>
            <w:shd w:val="clear" w:color="000000" w:fill="auto"/>
            <w:noWrap/>
          </w:tcPr>
          <w:p w:rsidR="00F564D0" w:rsidRPr="00817CC0" w:rsidRDefault="00F564D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 xml:space="preserve">        Telecommunications services</w:t>
            </w:r>
          </w:p>
        </w:tc>
        <w:tc>
          <w:tcPr>
            <w:tcW w:w="2694" w:type="dxa"/>
            <w:tcBorders>
              <w:top w:val="single" w:sz="4" w:space="0" w:color="D9D9D9" w:themeColor="background1" w:themeShade="D9"/>
            </w:tcBorders>
            <w:shd w:val="clear" w:color="000000" w:fill="auto"/>
          </w:tcPr>
          <w:p w:rsidR="00F564D0" w:rsidRPr="00817CC0" w:rsidRDefault="00F564D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eastAsia="Arial"/>
                <w:color w:val="000000"/>
              </w:rPr>
              <w:t>2</w:t>
            </w:r>
          </w:p>
        </w:tc>
      </w:tr>
      <w:tr w:rsidR="00F564D0" w:rsidRPr="0034648A" w:rsidTr="00AA6EEB">
        <w:trPr>
          <w:trHeight w:val="510"/>
        </w:trPr>
        <w:tc>
          <w:tcPr>
            <w:tcW w:w="6946" w:type="dxa"/>
            <w:tcBorders>
              <w:top w:val="single" w:sz="4" w:space="0" w:color="D9D9D9" w:themeColor="background1" w:themeShade="D9"/>
            </w:tcBorders>
            <w:shd w:val="clear" w:color="000000" w:fill="auto"/>
            <w:noWrap/>
          </w:tcPr>
          <w:p w:rsidR="00F564D0" w:rsidRPr="00817CC0" w:rsidRDefault="00F564D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 xml:space="preserve">        Tourism industry</w:t>
            </w:r>
          </w:p>
        </w:tc>
        <w:tc>
          <w:tcPr>
            <w:tcW w:w="2694" w:type="dxa"/>
            <w:tcBorders>
              <w:top w:val="single" w:sz="4" w:space="0" w:color="D9D9D9" w:themeColor="background1" w:themeShade="D9"/>
            </w:tcBorders>
            <w:shd w:val="clear" w:color="000000" w:fill="auto"/>
          </w:tcPr>
          <w:p w:rsidR="00F564D0" w:rsidRPr="00817CC0" w:rsidRDefault="00F564D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eastAsia="Arial"/>
                <w:color w:val="000000"/>
              </w:rPr>
              <w:t>2</w:t>
            </w:r>
          </w:p>
        </w:tc>
      </w:tr>
      <w:tr w:rsidR="00F564D0" w:rsidRPr="0034648A" w:rsidTr="00AA6EEB">
        <w:trPr>
          <w:trHeight w:val="510"/>
        </w:trPr>
        <w:tc>
          <w:tcPr>
            <w:tcW w:w="6946" w:type="dxa"/>
            <w:tcBorders>
              <w:top w:val="single" w:sz="4" w:space="0" w:color="D9D9D9" w:themeColor="background1" w:themeShade="D9"/>
            </w:tcBorders>
            <w:shd w:val="clear" w:color="000000" w:fill="auto"/>
            <w:noWrap/>
          </w:tcPr>
          <w:p w:rsidR="00F564D0" w:rsidRPr="00817CC0" w:rsidRDefault="00F564D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 xml:space="preserve">        Vehicle industry</w:t>
            </w:r>
          </w:p>
        </w:tc>
        <w:tc>
          <w:tcPr>
            <w:tcW w:w="2694" w:type="dxa"/>
            <w:tcBorders>
              <w:top w:val="single" w:sz="4" w:space="0" w:color="D9D9D9" w:themeColor="background1" w:themeShade="D9"/>
            </w:tcBorders>
            <w:shd w:val="clear" w:color="000000" w:fill="auto"/>
          </w:tcPr>
          <w:p w:rsidR="00F564D0" w:rsidRPr="00817CC0" w:rsidRDefault="00F564D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eastAsia="Arial"/>
                <w:color w:val="000000"/>
              </w:rPr>
              <w:t>1</w:t>
            </w:r>
          </w:p>
        </w:tc>
      </w:tr>
      <w:tr w:rsidR="00F564D0" w:rsidRPr="0034648A" w:rsidTr="00AA6EEB">
        <w:trPr>
          <w:trHeight w:val="510"/>
        </w:trPr>
        <w:tc>
          <w:tcPr>
            <w:tcW w:w="6946" w:type="dxa"/>
            <w:tcBorders>
              <w:top w:val="single" w:sz="4" w:space="0" w:color="D9D9D9" w:themeColor="background1" w:themeShade="D9"/>
            </w:tcBorders>
            <w:shd w:val="clear" w:color="000000" w:fill="auto"/>
            <w:noWrap/>
          </w:tcPr>
          <w:p w:rsidR="00F564D0" w:rsidRPr="00817CC0" w:rsidRDefault="00F564D0" w:rsidP="00817CC0">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eastAsia="Arial"/>
                <w:color w:val="000000"/>
              </w:rPr>
              <w:t xml:space="preserve">        Water, sewerage and drainage services</w:t>
            </w:r>
          </w:p>
        </w:tc>
        <w:tc>
          <w:tcPr>
            <w:tcW w:w="2694" w:type="dxa"/>
            <w:tcBorders>
              <w:top w:val="single" w:sz="4" w:space="0" w:color="D9D9D9" w:themeColor="background1" w:themeShade="D9"/>
            </w:tcBorders>
            <w:shd w:val="clear" w:color="000000" w:fill="auto"/>
          </w:tcPr>
          <w:p w:rsidR="00F564D0" w:rsidRPr="00817CC0" w:rsidRDefault="00F564D0" w:rsidP="00817CC0">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eastAsia="Arial"/>
                <w:color w:val="000000"/>
              </w:rPr>
              <w:t>1</w:t>
            </w:r>
          </w:p>
        </w:tc>
      </w:tr>
    </w:tbl>
    <w:p w:rsidR="00857D01" w:rsidRDefault="00857D01" w:rsidP="00E73DA6">
      <w:pPr>
        <w:pStyle w:val="Heading2"/>
      </w:pPr>
      <w:r w:rsidRPr="001D312A">
        <w:t>Disclaimer</w:t>
      </w:r>
    </w:p>
    <w:p w:rsidR="00D555E1" w:rsidRDefault="00D555E1" w:rsidP="00E73DA6">
      <w:r>
        <w:t>This report should be read in conjunction with the Fair Work Commission information note for Quarterly reports.</w:t>
      </w:r>
    </w:p>
    <w:p w:rsidR="00857D01" w:rsidRDefault="00857D01" w:rsidP="00E73DA6">
      <w:r w:rsidRPr="00BD1677">
        <w:t xml:space="preserve">In compiling this quarterly report all efforts have been made to ensure statistical accuracy, however minor </w:t>
      </w:r>
      <w:r>
        <w:t>revisions</w:t>
      </w:r>
      <w:r w:rsidRPr="00BD1677">
        <w:t xml:space="preserve"> in figur</w:t>
      </w:r>
      <w:r>
        <w:t xml:space="preserve">es may occur from time to time. </w:t>
      </w:r>
      <w:r w:rsidRPr="00BD1677">
        <w:t xml:space="preserve">The Fair Work </w:t>
      </w:r>
      <w:r>
        <w:t>Commission</w:t>
      </w:r>
      <w:r w:rsidRPr="00BD1677">
        <w:t xml:space="preserve"> annual report, which is tabled in the Australian Parliament each year, is the official statistica</w:t>
      </w:r>
      <w:r>
        <w:t>l record of tribunal activities for the financial year.</w:t>
      </w:r>
    </w:p>
    <w:p w:rsidR="00857D01" w:rsidRDefault="00857D01" w:rsidP="00E73DA6">
      <w:pPr>
        <w:pStyle w:val="Heading2"/>
      </w:pPr>
      <w:r>
        <w:t>Further information</w:t>
      </w:r>
    </w:p>
    <w:p w:rsidR="00857D01" w:rsidRPr="008265D5" w:rsidRDefault="004E34CC" w:rsidP="00E73DA6">
      <w:pPr>
        <w:rPr>
          <w:rFonts w:cs="Arial"/>
          <w:sz w:val="18"/>
          <w:szCs w:val="18"/>
        </w:rPr>
      </w:pPr>
      <w:r>
        <w:rPr>
          <w:rFonts w:cs="Arial"/>
          <w:sz w:val="18"/>
          <w:szCs w:val="18"/>
        </w:rPr>
        <w:t xml:space="preserve">If you have an inquiry about this report please contact Louise Clarke, Director, </w:t>
      </w:r>
      <w:proofErr w:type="gramStart"/>
      <w:r>
        <w:rPr>
          <w:rFonts w:cs="Arial"/>
          <w:sz w:val="18"/>
          <w:szCs w:val="18"/>
        </w:rPr>
        <w:t>Client</w:t>
      </w:r>
      <w:proofErr w:type="gramEnd"/>
      <w:r>
        <w:rPr>
          <w:rFonts w:cs="Arial"/>
          <w:sz w:val="18"/>
          <w:szCs w:val="18"/>
        </w:rPr>
        <w:t xml:space="preserve"> Services Branch. </w:t>
      </w:r>
      <w:r w:rsidR="008265D5">
        <w:rPr>
          <w:rFonts w:cs="Arial"/>
          <w:sz w:val="18"/>
          <w:szCs w:val="18"/>
        </w:rPr>
        <w:br/>
      </w:r>
      <w:bookmarkStart w:id="0" w:name="_GoBack"/>
      <w:bookmarkEnd w:id="0"/>
      <w:r>
        <w:rPr>
          <w:rFonts w:cs="Arial"/>
          <w:sz w:val="18"/>
          <w:szCs w:val="18"/>
        </w:rPr>
        <w:t xml:space="preserve">Phone 03 8656 4800 or by email </w:t>
      </w:r>
      <w:hyperlink r:id="rId12" w:history="1">
        <w:r>
          <w:rPr>
            <w:rStyle w:val="Hyperlink"/>
          </w:rPr>
          <w:t>louise.clarke@fwc.gov.au</w:t>
        </w:r>
      </w:hyperlink>
    </w:p>
    <w:sectPr w:rsidR="00857D01" w:rsidRPr="008265D5" w:rsidSect="00E54ED2">
      <w:footerReference w:type="default" r:id="rId13"/>
      <w:headerReference w:type="first" r:id="rId14"/>
      <w:footerReference w:type="first" r:id="rId15"/>
      <w:endnotePr>
        <w:numFmt w:val="decimal"/>
        <w:numRestart w:val="eachSect"/>
      </w:endnotePr>
      <w:type w:val="continuous"/>
      <w:pgSz w:w="11906" w:h="16838" w:code="9"/>
      <w:pgMar w:top="948" w:right="851" w:bottom="964" w:left="1418"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8E3" w:rsidRDefault="007138E3">
      <w:r>
        <w:separator/>
      </w:r>
    </w:p>
  </w:endnote>
  <w:endnote w:type="continuationSeparator" w:id="0">
    <w:p w:rsidR="007138E3" w:rsidRDefault="0071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E3" w:rsidRPr="00EF570A" w:rsidRDefault="007138E3" w:rsidP="00C55B2E">
    <w:pPr>
      <w:pStyle w:val="Footer"/>
      <w:pBdr>
        <w:top w:val="single" w:sz="6" w:space="1" w:color="auto"/>
      </w:pBdr>
      <w:tabs>
        <w:tab w:val="clear" w:pos="4320"/>
        <w:tab w:val="clear" w:pos="8640"/>
        <w:tab w:val="center" w:pos="4536"/>
        <w:tab w:val="right" w:pos="9639"/>
      </w:tabs>
      <w:ind w:right="-2"/>
      <w:rPr>
        <w:szCs w:val="18"/>
      </w:rPr>
    </w:pPr>
    <w:r>
      <w:rPr>
        <w:sz w:val="18"/>
        <w:szCs w:val="18"/>
      </w:rPr>
      <w:tab/>
    </w:r>
    <w:hyperlink r:id="rId1" w:history="1">
      <w:r w:rsidRPr="009C0A1E">
        <w:rPr>
          <w:rStyle w:val="Hyperlink"/>
          <w:rFonts w:ascii="Arial" w:hAnsi="Arial" w:cs="Arial"/>
          <w:sz w:val="18"/>
          <w:szCs w:val="18"/>
        </w:rPr>
        <w:t>www.fwc.gov.au</w:t>
      </w:r>
    </w:hyperlink>
    <w:r>
      <w:rPr>
        <w:sz w:val="18"/>
        <w:szCs w:val="18"/>
      </w:rPr>
      <w:tab/>
    </w:r>
    <w:r w:rsidRPr="003E5DD9">
      <w:rPr>
        <w:sz w:val="18"/>
        <w:szCs w:val="18"/>
      </w:rPr>
      <w:fldChar w:fldCharType="begin"/>
    </w:r>
    <w:r w:rsidRPr="003E5DD9">
      <w:rPr>
        <w:sz w:val="18"/>
        <w:szCs w:val="18"/>
      </w:rPr>
      <w:instrText xml:space="preserve"> PAGE </w:instrText>
    </w:r>
    <w:r w:rsidRPr="003E5DD9">
      <w:rPr>
        <w:sz w:val="18"/>
        <w:szCs w:val="18"/>
      </w:rPr>
      <w:fldChar w:fldCharType="separate"/>
    </w:r>
    <w:r w:rsidR="008265D5">
      <w:rPr>
        <w:noProof/>
        <w:sz w:val="18"/>
        <w:szCs w:val="18"/>
      </w:rPr>
      <w:t>2</w:t>
    </w:r>
    <w:r w:rsidRPr="003E5DD9">
      <w:rPr>
        <w:sz w:val="18"/>
        <w:szCs w:val="18"/>
      </w:rPr>
      <w:fldChar w:fldCharType="end"/>
    </w:r>
    <w:r w:rsidRPr="003E5DD9">
      <w:rPr>
        <w:sz w:val="18"/>
        <w:szCs w:val="18"/>
      </w:rPr>
      <w:t>/</w:t>
    </w:r>
    <w:r w:rsidRPr="003E5DD9">
      <w:rPr>
        <w:sz w:val="18"/>
        <w:szCs w:val="18"/>
      </w:rPr>
      <w:fldChar w:fldCharType="begin"/>
    </w:r>
    <w:r w:rsidRPr="003E5DD9">
      <w:rPr>
        <w:sz w:val="18"/>
        <w:szCs w:val="18"/>
      </w:rPr>
      <w:instrText xml:space="preserve"> NUMPAGES </w:instrText>
    </w:r>
    <w:r w:rsidRPr="003E5DD9">
      <w:rPr>
        <w:sz w:val="18"/>
        <w:szCs w:val="18"/>
      </w:rPr>
      <w:fldChar w:fldCharType="separate"/>
    </w:r>
    <w:r w:rsidR="008265D5">
      <w:rPr>
        <w:noProof/>
        <w:sz w:val="18"/>
        <w:szCs w:val="18"/>
      </w:rPr>
      <w:t>5</w:t>
    </w:r>
    <w:r w:rsidRPr="003E5DD9">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E3" w:rsidRPr="00B16C55" w:rsidRDefault="007138E3" w:rsidP="00C55B2E">
    <w:pPr>
      <w:pStyle w:val="Footer"/>
      <w:pBdr>
        <w:top w:val="single" w:sz="6" w:space="1" w:color="auto"/>
      </w:pBdr>
      <w:tabs>
        <w:tab w:val="clear" w:pos="4320"/>
        <w:tab w:val="clear" w:pos="8640"/>
        <w:tab w:val="center" w:pos="4536"/>
        <w:tab w:val="right" w:pos="9639"/>
      </w:tabs>
      <w:ind w:right="-2"/>
      <w:rPr>
        <w:sz w:val="18"/>
        <w:szCs w:val="18"/>
      </w:rPr>
    </w:pPr>
    <w:r>
      <w:rPr>
        <w:sz w:val="18"/>
        <w:szCs w:val="18"/>
      </w:rPr>
      <w:tab/>
    </w:r>
    <w:hyperlink r:id="rId1" w:history="1">
      <w:r w:rsidRPr="009C0A1E">
        <w:rPr>
          <w:rStyle w:val="Hyperlink"/>
          <w:rFonts w:ascii="Arial" w:hAnsi="Arial" w:cs="Arial"/>
          <w:sz w:val="18"/>
          <w:szCs w:val="18"/>
        </w:rPr>
        <w:t>www.fwc.gov.au</w:t>
      </w:r>
    </w:hyperlink>
    <w:r>
      <w:rPr>
        <w:sz w:val="18"/>
        <w:szCs w:val="18"/>
      </w:rPr>
      <w:tab/>
    </w:r>
    <w:r w:rsidRPr="003E5DD9">
      <w:rPr>
        <w:sz w:val="18"/>
        <w:szCs w:val="18"/>
      </w:rPr>
      <w:fldChar w:fldCharType="begin"/>
    </w:r>
    <w:r w:rsidRPr="003E5DD9">
      <w:rPr>
        <w:sz w:val="18"/>
        <w:szCs w:val="18"/>
      </w:rPr>
      <w:instrText xml:space="preserve"> PAGE </w:instrText>
    </w:r>
    <w:r w:rsidRPr="003E5DD9">
      <w:rPr>
        <w:sz w:val="18"/>
        <w:szCs w:val="18"/>
      </w:rPr>
      <w:fldChar w:fldCharType="separate"/>
    </w:r>
    <w:r w:rsidR="008265D5">
      <w:rPr>
        <w:noProof/>
        <w:sz w:val="18"/>
        <w:szCs w:val="18"/>
      </w:rPr>
      <w:t>1</w:t>
    </w:r>
    <w:r w:rsidRPr="003E5DD9">
      <w:rPr>
        <w:sz w:val="18"/>
        <w:szCs w:val="18"/>
      </w:rPr>
      <w:fldChar w:fldCharType="end"/>
    </w:r>
    <w:r w:rsidRPr="003E5DD9">
      <w:rPr>
        <w:sz w:val="18"/>
        <w:szCs w:val="18"/>
      </w:rPr>
      <w:t>/</w:t>
    </w:r>
    <w:r w:rsidRPr="003E5DD9">
      <w:rPr>
        <w:sz w:val="18"/>
        <w:szCs w:val="18"/>
      </w:rPr>
      <w:fldChar w:fldCharType="begin"/>
    </w:r>
    <w:r w:rsidRPr="003E5DD9">
      <w:rPr>
        <w:sz w:val="18"/>
        <w:szCs w:val="18"/>
      </w:rPr>
      <w:instrText xml:space="preserve"> NUMPAGES </w:instrText>
    </w:r>
    <w:r w:rsidRPr="003E5DD9">
      <w:rPr>
        <w:sz w:val="18"/>
        <w:szCs w:val="18"/>
      </w:rPr>
      <w:fldChar w:fldCharType="separate"/>
    </w:r>
    <w:r w:rsidR="008265D5">
      <w:rPr>
        <w:noProof/>
        <w:sz w:val="18"/>
        <w:szCs w:val="18"/>
      </w:rPr>
      <w:t>5</w:t>
    </w:r>
    <w:r w:rsidRPr="003E5DD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8E3" w:rsidRDefault="007138E3">
      <w:r>
        <w:separator/>
      </w:r>
    </w:p>
  </w:footnote>
  <w:footnote w:type="continuationSeparator" w:id="0">
    <w:p w:rsidR="007138E3" w:rsidRDefault="007138E3">
      <w:r>
        <w:continuationSeparator/>
      </w:r>
    </w:p>
  </w:footnote>
  <w:footnote w:id="1">
    <w:p w:rsidR="007138E3" w:rsidRDefault="007138E3" w:rsidP="000A62E9">
      <w:pPr>
        <w:pStyle w:val="FootnoteText"/>
        <w:ind w:left="284" w:hanging="284"/>
      </w:pPr>
      <w:r>
        <w:rPr>
          <w:rStyle w:val="FootnoteReference"/>
        </w:rPr>
        <w:footnoteRef/>
      </w:r>
      <w:r>
        <w:t xml:space="preserve"> </w:t>
      </w:r>
      <w:r>
        <w:tab/>
      </w:r>
      <w:r w:rsidRPr="00C522BF">
        <w:rPr>
          <w:sz w:val="16"/>
          <w:szCs w:val="16"/>
        </w:rPr>
        <w:t>Pursuant to section 789FE, the Commission must start to deal with an application within 14 days after the application is made. Matters are considered dealt with where the case management team, acting under delegation from the President, commences making enquiries for the purposes of gathering information for the Panel Head to assess how a matter should be progressed through the Commission, i.e. whether the matter is dealt with by a Commission Member or a staff mediator.</w:t>
      </w:r>
    </w:p>
  </w:footnote>
  <w:footnote w:id="2">
    <w:p w:rsidR="007138E3" w:rsidRPr="00CE460C" w:rsidRDefault="007138E3" w:rsidP="000A62E9">
      <w:pPr>
        <w:pStyle w:val="FootnoteText"/>
        <w:ind w:left="284" w:hanging="284"/>
        <w:rPr>
          <w:sz w:val="16"/>
          <w:szCs w:val="16"/>
        </w:rPr>
      </w:pPr>
      <w:r w:rsidRPr="009946FE">
        <w:rPr>
          <w:rStyle w:val="FootnoteReference"/>
        </w:rPr>
        <w:footnoteRef/>
      </w:r>
      <w:r w:rsidRPr="00CE460C">
        <w:rPr>
          <w:sz w:val="16"/>
          <w:szCs w:val="16"/>
        </w:rPr>
        <w:t xml:space="preserve"> </w:t>
      </w:r>
      <w:r>
        <w:rPr>
          <w:sz w:val="16"/>
          <w:szCs w:val="16"/>
        </w:rPr>
        <w:tab/>
      </w:r>
      <w:proofErr w:type="gramStart"/>
      <w:r w:rsidRPr="00CE460C">
        <w:rPr>
          <w:sz w:val="16"/>
          <w:szCs w:val="16"/>
        </w:rPr>
        <w:t>Applications withdrawn with case management team or with Panel Head prior to substantive proceedings.</w:t>
      </w:r>
      <w:proofErr w:type="gramEnd"/>
    </w:p>
  </w:footnote>
  <w:footnote w:id="3">
    <w:p w:rsidR="007138E3" w:rsidRDefault="007138E3" w:rsidP="000A62E9">
      <w:pPr>
        <w:pStyle w:val="FootnoteText"/>
        <w:ind w:left="284" w:hanging="284"/>
      </w:pPr>
      <w:r>
        <w:rPr>
          <w:rStyle w:val="FootnoteReference"/>
        </w:rPr>
        <w:footnoteRef/>
      </w:r>
      <w:r>
        <w:t xml:space="preserve"> </w:t>
      </w:r>
      <w:r>
        <w:tab/>
      </w:r>
      <w:proofErr w:type="gramStart"/>
      <w:r w:rsidRPr="00252074">
        <w:rPr>
          <w:sz w:val="16"/>
          <w:szCs w:val="16"/>
        </w:rPr>
        <w:t>Includes matters that are withdrawn prior to a proceeding being</w:t>
      </w:r>
      <w:r>
        <w:rPr>
          <w:sz w:val="16"/>
          <w:szCs w:val="16"/>
        </w:rPr>
        <w:t xml:space="preserve"> </w:t>
      </w:r>
      <w:r w:rsidRPr="00252074">
        <w:rPr>
          <w:sz w:val="16"/>
          <w:szCs w:val="16"/>
        </w:rPr>
        <w:t>listed; before a listed conference, hearing, mention or mediation before</w:t>
      </w:r>
      <w:r>
        <w:rPr>
          <w:sz w:val="16"/>
          <w:szCs w:val="16"/>
        </w:rPr>
        <w:t xml:space="preserve"> </w:t>
      </w:r>
      <w:r w:rsidRPr="00252074">
        <w:rPr>
          <w:sz w:val="16"/>
          <w:szCs w:val="16"/>
        </w:rPr>
        <w:t>a Commission Member is conducted; before a listed mediation by</w:t>
      </w:r>
      <w:r>
        <w:rPr>
          <w:sz w:val="16"/>
          <w:szCs w:val="16"/>
        </w:rPr>
        <w:t xml:space="preserve"> </w:t>
      </w:r>
      <w:r w:rsidRPr="00252074">
        <w:rPr>
          <w:sz w:val="16"/>
          <w:szCs w:val="16"/>
        </w:rPr>
        <w:t>a staff member is conducted.</w:t>
      </w:r>
      <w:proofErr w:type="gramEnd"/>
      <w:r w:rsidRPr="00252074">
        <w:rPr>
          <w:sz w:val="16"/>
          <w:szCs w:val="16"/>
        </w:rPr>
        <w:t xml:space="preserve"> This also includes matters where an</w:t>
      </w:r>
      <w:r>
        <w:rPr>
          <w:sz w:val="16"/>
          <w:szCs w:val="16"/>
        </w:rPr>
        <w:t xml:space="preserve"> </w:t>
      </w:r>
      <w:r w:rsidRPr="00252074">
        <w:rPr>
          <w:sz w:val="16"/>
          <w:szCs w:val="16"/>
        </w:rPr>
        <w:t>applicant considers the response provided by the other parties to</w:t>
      </w:r>
      <w:r>
        <w:rPr>
          <w:sz w:val="16"/>
          <w:szCs w:val="16"/>
        </w:rPr>
        <w:t xml:space="preserve"> </w:t>
      </w:r>
      <w:r w:rsidRPr="00252074">
        <w:rPr>
          <w:sz w:val="16"/>
          <w:szCs w:val="16"/>
        </w:rPr>
        <w:t>satisfactor</w:t>
      </w:r>
      <w:r>
        <w:rPr>
          <w:sz w:val="16"/>
          <w:szCs w:val="16"/>
        </w:rPr>
        <w:t>il</w:t>
      </w:r>
      <w:r w:rsidRPr="00252074">
        <w:rPr>
          <w:sz w:val="16"/>
          <w:szCs w:val="16"/>
        </w:rPr>
        <w:t>y deal with the application.</w:t>
      </w:r>
    </w:p>
  </w:footnote>
  <w:footnote w:id="4">
    <w:p w:rsidR="007138E3" w:rsidRDefault="007138E3" w:rsidP="000A62E9">
      <w:pPr>
        <w:pStyle w:val="FootnoteText"/>
        <w:ind w:left="284" w:hanging="284"/>
      </w:pPr>
      <w:r>
        <w:rPr>
          <w:rStyle w:val="FootnoteReference"/>
        </w:rPr>
        <w:footnoteRef/>
      </w:r>
      <w:r>
        <w:t xml:space="preserve"> </w:t>
      </w:r>
      <w:r>
        <w:tab/>
      </w:r>
      <w:proofErr w:type="gramStart"/>
      <w:r w:rsidRPr="00A32EFD">
        <w:rPr>
          <w:sz w:val="16"/>
          <w:szCs w:val="16"/>
        </w:rPr>
        <w:t>Includes matters that are resolved as a result of a listed conference, hearing, mention or mediation before a Commission Member or listed mediation by a staff member.</w:t>
      </w:r>
      <w:proofErr w:type="gramEnd"/>
    </w:p>
  </w:footnote>
  <w:footnote w:id="5">
    <w:p w:rsidR="007138E3" w:rsidRPr="00B35C93" w:rsidRDefault="007138E3" w:rsidP="000A62E9">
      <w:pPr>
        <w:pStyle w:val="FootnoteText"/>
        <w:ind w:left="284" w:hanging="284"/>
        <w:rPr>
          <w:sz w:val="16"/>
          <w:szCs w:val="16"/>
        </w:rPr>
      </w:pPr>
      <w:r>
        <w:rPr>
          <w:rStyle w:val="FootnoteReference"/>
        </w:rPr>
        <w:footnoteRef/>
      </w:r>
      <w:r>
        <w:t xml:space="preserve"> </w:t>
      </w:r>
      <w:r>
        <w:tab/>
      </w:r>
      <w:proofErr w:type="gramStart"/>
      <w:r w:rsidRPr="00B35C93">
        <w:rPr>
          <w:sz w:val="16"/>
          <w:szCs w:val="16"/>
        </w:rPr>
        <w:t>Decision made under Part 5-1 of the Fair Work Act 2009 are</w:t>
      </w:r>
      <w:proofErr w:type="gramEnd"/>
      <w:r w:rsidRPr="00B35C93">
        <w:rPr>
          <w:sz w:val="16"/>
          <w:szCs w:val="16"/>
        </w:rPr>
        <w:t xml:space="preserve"> not required to be written.</w:t>
      </w:r>
    </w:p>
  </w:footnote>
  <w:footnote w:id="6">
    <w:p w:rsidR="007138E3" w:rsidRPr="006D360D" w:rsidRDefault="007138E3" w:rsidP="000A62E9">
      <w:pPr>
        <w:pStyle w:val="FootnoteText"/>
        <w:ind w:left="284" w:hanging="284"/>
        <w:rPr>
          <w:sz w:val="16"/>
          <w:szCs w:val="16"/>
        </w:rPr>
      </w:pPr>
      <w:r>
        <w:rPr>
          <w:rStyle w:val="FootnoteReference"/>
        </w:rPr>
        <w:footnoteRef/>
      </w:r>
      <w:r>
        <w:t xml:space="preserve"> </w:t>
      </w:r>
      <w:r>
        <w:tab/>
      </w:r>
      <w:proofErr w:type="gramStart"/>
      <w:r w:rsidRPr="006D360D">
        <w:rPr>
          <w:sz w:val="16"/>
          <w:szCs w:val="16"/>
        </w:rPr>
        <w:t xml:space="preserve">Includes matters that were not made in accordance with the Act </w:t>
      </w:r>
      <w:r>
        <w:rPr>
          <w:sz w:val="16"/>
          <w:szCs w:val="16"/>
        </w:rPr>
        <w:t>or the applicant failed to pursue the application</w:t>
      </w:r>
      <w:r w:rsidRPr="006D360D">
        <w:rPr>
          <w:sz w:val="16"/>
          <w:szCs w:val="16"/>
        </w:rPr>
        <w:t>.</w:t>
      </w:r>
      <w:proofErr w:type="gramEnd"/>
    </w:p>
  </w:footnote>
  <w:footnote w:id="7">
    <w:p w:rsidR="007138E3" w:rsidRPr="00B35C93" w:rsidRDefault="007138E3" w:rsidP="000A62E9">
      <w:pPr>
        <w:pStyle w:val="FootnoteText"/>
        <w:ind w:left="284" w:hanging="284"/>
        <w:rPr>
          <w:sz w:val="16"/>
          <w:szCs w:val="16"/>
        </w:rPr>
      </w:pPr>
      <w:r>
        <w:rPr>
          <w:rStyle w:val="FootnoteReference"/>
        </w:rPr>
        <w:footnoteRef/>
      </w:r>
      <w:r>
        <w:t xml:space="preserve"> </w:t>
      </w:r>
      <w:r>
        <w:tab/>
      </w:r>
      <w:r w:rsidRPr="00B35C93">
        <w:rPr>
          <w:sz w:val="16"/>
          <w:szCs w:val="16"/>
        </w:rPr>
        <w:t xml:space="preserve">Some applications may be </w:t>
      </w:r>
      <w:proofErr w:type="gramStart"/>
      <w:r w:rsidRPr="00B35C93">
        <w:rPr>
          <w:sz w:val="16"/>
          <w:szCs w:val="16"/>
        </w:rPr>
        <w:t>subject to more than one mediation</w:t>
      </w:r>
      <w:proofErr w:type="gramEnd"/>
      <w:r w:rsidRPr="00B35C93">
        <w:rPr>
          <w:sz w:val="16"/>
          <w:szCs w:val="16"/>
        </w:rPr>
        <w:t>.</w:t>
      </w:r>
    </w:p>
  </w:footnote>
  <w:footnote w:id="8">
    <w:p w:rsidR="007138E3" w:rsidRPr="00A11B9E" w:rsidRDefault="007138E3" w:rsidP="000A62E9">
      <w:pPr>
        <w:pStyle w:val="FootnoteText"/>
        <w:ind w:left="284" w:hanging="284"/>
        <w:rPr>
          <w:sz w:val="16"/>
          <w:szCs w:val="16"/>
        </w:rPr>
      </w:pPr>
      <w:r w:rsidRPr="00B35C93">
        <w:rPr>
          <w:sz w:val="16"/>
          <w:szCs w:val="16"/>
        </w:rPr>
        <w:footnoteRef/>
      </w:r>
      <w:r w:rsidRPr="00B35C93">
        <w:rPr>
          <w:sz w:val="16"/>
          <w:szCs w:val="16"/>
        </w:rPr>
        <w:t xml:space="preserve"> </w:t>
      </w:r>
      <w:r>
        <w:rPr>
          <w:sz w:val="16"/>
          <w:szCs w:val="16"/>
        </w:rPr>
        <w:tab/>
      </w:r>
      <w:r w:rsidRPr="00A11B9E">
        <w:rPr>
          <w:sz w:val="16"/>
          <w:szCs w:val="16"/>
        </w:rPr>
        <w:t>Based on information provided by the parties where contact can be made. Totals will not necessarily add up to the total number of applications received</w:t>
      </w:r>
      <w:r>
        <w:rPr>
          <w:sz w:val="16"/>
          <w:szCs w:val="16"/>
        </w:rPr>
        <w:t xml:space="preserve"> as multiple options may be available for some categories</w:t>
      </w:r>
      <w:r w:rsidRPr="00A11B9E">
        <w:rPr>
          <w:sz w:val="16"/>
          <w:szCs w:val="16"/>
        </w:rPr>
        <w:t>.</w:t>
      </w:r>
    </w:p>
  </w:footnote>
  <w:footnote w:id="9">
    <w:p w:rsidR="007138E3" w:rsidRPr="00A11B9E" w:rsidRDefault="007138E3" w:rsidP="000A62E9">
      <w:pPr>
        <w:pStyle w:val="FootnoteText"/>
        <w:ind w:left="284" w:hanging="284"/>
        <w:rPr>
          <w:sz w:val="16"/>
          <w:szCs w:val="16"/>
        </w:rPr>
      </w:pPr>
      <w:r w:rsidRPr="009946FE">
        <w:rPr>
          <w:rStyle w:val="FootnoteReference"/>
        </w:rPr>
        <w:footnoteRef/>
      </w:r>
      <w:r w:rsidRPr="00A11B9E">
        <w:rPr>
          <w:sz w:val="16"/>
          <w:szCs w:val="16"/>
        </w:rPr>
        <w:t xml:space="preserve"> </w:t>
      </w:r>
      <w:r>
        <w:rPr>
          <w:sz w:val="16"/>
          <w:szCs w:val="16"/>
        </w:rPr>
        <w:tab/>
      </w:r>
      <w:proofErr w:type="gramStart"/>
      <w:r w:rsidRPr="00A11B9E">
        <w:rPr>
          <w:sz w:val="16"/>
          <w:szCs w:val="16"/>
        </w:rPr>
        <w:t>Based on information provided by the applicant in an application.</w:t>
      </w:r>
      <w:proofErr w:type="gramEnd"/>
      <w:r>
        <w:rPr>
          <w:sz w:val="16"/>
          <w:szCs w:val="16"/>
        </w:rPr>
        <w:t xml:space="preserve"> </w:t>
      </w:r>
    </w:p>
  </w:footnote>
  <w:footnote w:id="10">
    <w:p w:rsidR="007138E3" w:rsidRPr="00A11B9E" w:rsidRDefault="007138E3" w:rsidP="000A62E9">
      <w:pPr>
        <w:pStyle w:val="FootnoteText"/>
        <w:ind w:left="284" w:hanging="284"/>
        <w:rPr>
          <w:sz w:val="16"/>
          <w:szCs w:val="16"/>
        </w:rPr>
      </w:pPr>
      <w:r w:rsidRPr="009946FE">
        <w:rPr>
          <w:rStyle w:val="FootnoteReference"/>
        </w:rPr>
        <w:footnoteRef/>
      </w:r>
      <w:r w:rsidRPr="00A11B9E">
        <w:rPr>
          <w:sz w:val="16"/>
          <w:szCs w:val="16"/>
        </w:rPr>
        <w:t xml:space="preserve"> </w:t>
      </w:r>
      <w:r>
        <w:rPr>
          <w:sz w:val="16"/>
          <w:szCs w:val="16"/>
        </w:rPr>
        <w:tab/>
      </w:r>
      <w:r w:rsidRPr="00A11B9E">
        <w:rPr>
          <w:sz w:val="16"/>
          <w:szCs w:val="16"/>
        </w:rPr>
        <w:t>“</w:t>
      </w:r>
      <w:r w:rsidRPr="00C21D78">
        <w:rPr>
          <w:sz w:val="16"/>
          <w:szCs w:val="16"/>
        </w:rPr>
        <w:t>Employees</w:t>
      </w:r>
      <w:r>
        <w:rPr>
          <w:sz w:val="16"/>
          <w:szCs w:val="16"/>
        </w:rPr>
        <w:t>”</w:t>
      </w:r>
      <w:r w:rsidRPr="00C21D78">
        <w:rPr>
          <w:sz w:val="16"/>
          <w:szCs w:val="16"/>
        </w:rPr>
        <w:t xml:space="preserve"> </w:t>
      </w:r>
      <w:r>
        <w:rPr>
          <w:sz w:val="16"/>
          <w:szCs w:val="16"/>
        </w:rPr>
        <w:t xml:space="preserve">in terms of business size </w:t>
      </w:r>
      <w:r w:rsidRPr="00C21D78">
        <w:rPr>
          <w:sz w:val="16"/>
          <w:szCs w:val="16"/>
        </w:rPr>
        <w:t xml:space="preserve">refers to employees and </w:t>
      </w:r>
      <w:r>
        <w:rPr>
          <w:sz w:val="16"/>
          <w:szCs w:val="16"/>
        </w:rPr>
        <w:t xml:space="preserve">individual </w:t>
      </w:r>
      <w:r w:rsidRPr="00C21D78">
        <w:rPr>
          <w:sz w:val="16"/>
          <w:szCs w:val="16"/>
        </w:rPr>
        <w:t>contractors where known</w:t>
      </w:r>
      <w:r>
        <w:rPr>
          <w:sz w:val="16"/>
          <w:szCs w:val="16"/>
        </w:rPr>
        <w:t xml:space="preserve"> and as indicated by parties to the matter.</w:t>
      </w:r>
    </w:p>
  </w:footnote>
  <w:footnote w:id="11">
    <w:p w:rsidR="007138E3" w:rsidRDefault="007138E3" w:rsidP="000A62E9">
      <w:pPr>
        <w:pStyle w:val="FootnoteText"/>
        <w:ind w:left="284" w:hanging="284"/>
      </w:pPr>
      <w:r>
        <w:rPr>
          <w:rStyle w:val="FootnoteReference"/>
        </w:rPr>
        <w:footnoteRef/>
      </w:r>
      <w:r>
        <w:t xml:space="preserve"> </w:t>
      </w:r>
      <w:r>
        <w:tab/>
      </w:r>
      <w:proofErr w:type="gramStart"/>
      <w:r w:rsidRPr="00FE3DBE">
        <w:rPr>
          <w:sz w:val="16"/>
          <w:szCs w:val="16"/>
        </w:rPr>
        <w:t>Based on information provided by the applicant in the application</w:t>
      </w:r>
      <w:r>
        <w:rPr>
          <w:sz w:val="16"/>
          <w:szCs w:val="16"/>
        </w:rPr>
        <w:t>.</w:t>
      </w:r>
      <w:proofErr w:type="gramEnd"/>
      <w:r w:rsidR="001B0769">
        <w:rPr>
          <w:sz w:val="16"/>
          <w:szCs w:val="16"/>
        </w:rPr>
        <w:t xml:space="preserve"> Applicants may select more than one option.</w:t>
      </w:r>
    </w:p>
  </w:footnote>
  <w:footnote w:id="12">
    <w:p w:rsidR="007138E3" w:rsidRDefault="007138E3" w:rsidP="000A62E9">
      <w:pPr>
        <w:pStyle w:val="FootnoteText"/>
        <w:ind w:left="284" w:hanging="284"/>
      </w:pPr>
      <w:r>
        <w:rPr>
          <w:rStyle w:val="FootnoteReference"/>
        </w:rPr>
        <w:footnoteRef/>
      </w:r>
      <w:r>
        <w:t xml:space="preserve"> </w:t>
      </w:r>
      <w:r>
        <w:tab/>
      </w:r>
      <w:proofErr w:type="gramStart"/>
      <w:r w:rsidRPr="00FE3DBE">
        <w:rPr>
          <w:sz w:val="16"/>
          <w:szCs w:val="16"/>
        </w:rPr>
        <w:t>Based on information provided by the applicant in the application</w:t>
      </w:r>
      <w:r>
        <w:rPr>
          <w:sz w:val="16"/>
          <w:szCs w:val="16"/>
        </w:rPr>
        <w:t>.</w:t>
      </w:r>
      <w:proofErr w:type="gramEnd"/>
    </w:p>
  </w:footnote>
  <w:footnote w:id="13">
    <w:p w:rsidR="007138E3" w:rsidRDefault="007138E3" w:rsidP="000A62E9">
      <w:pPr>
        <w:pStyle w:val="FootnoteText"/>
        <w:ind w:left="284" w:hanging="284"/>
      </w:pPr>
      <w:r>
        <w:rPr>
          <w:rStyle w:val="FootnoteReference"/>
        </w:rPr>
        <w:footnoteRef/>
      </w:r>
      <w:r>
        <w:t xml:space="preserve"> </w:t>
      </w:r>
      <w:r>
        <w:tab/>
      </w:r>
      <w:r>
        <w:rPr>
          <w:sz w:val="16"/>
          <w:szCs w:val="16"/>
        </w:rPr>
        <w:t xml:space="preserve">Industries with no applications made not included. </w:t>
      </w:r>
      <w:proofErr w:type="gramStart"/>
      <w:r>
        <w:rPr>
          <w:sz w:val="16"/>
          <w:szCs w:val="16"/>
        </w:rPr>
        <w:t>As per the Fair Work Commission’s industry panel classifications.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E3" w:rsidRDefault="007138E3" w:rsidP="00B74701">
    <w:pPr>
      <w:rPr>
        <w:sz w:val="16"/>
        <w:szCs w:val="16"/>
      </w:rPr>
    </w:pPr>
    <w:r w:rsidRPr="00E54ED2">
      <w:rPr>
        <w:noProof/>
        <w:sz w:val="16"/>
        <w:szCs w:val="16"/>
        <w:lang w:val="en-AU" w:eastAsia="en-AU"/>
      </w:rPr>
      <w:drawing>
        <wp:anchor distT="0" distB="0" distL="114300" distR="114300" simplePos="0" relativeHeight="251661312" behindDoc="1" locked="0" layoutInCell="1" allowOverlap="1">
          <wp:simplePos x="0" y="0"/>
          <wp:positionH relativeFrom="column">
            <wp:posOffset>4785995</wp:posOffset>
          </wp:positionH>
          <wp:positionV relativeFrom="paragraph">
            <wp:posOffset>-7620</wp:posOffset>
          </wp:positionV>
          <wp:extent cx="1343025" cy="1333500"/>
          <wp:effectExtent l="19050" t="0" r="9525" b="0"/>
          <wp:wrapTight wrapText="bothSides">
            <wp:wrapPolygon edited="0">
              <wp:start x="-306" y="0"/>
              <wp:lineTo x="-306" y="21291"/>
              <wp:lineTo x="21753" y="21291"/>
              <wp:lineTo x="21753" y="0"/>
              <wp:lineTo x="-306" y="0"/>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rsidR="007138E3" w:rsidRDefault="007138E3" w:rsidP="00B74701">
    <w:pPr>
      <w:rPr>
        <w:sz w:val="16"/>
        <w:szCs w:val="16"/>
      </w:rPr>
    </w:pPr>
  </w:p>
  <w:p w:rsidR="007138E3" w:rsidRPr="0015037E" w:rsidRDefault="007138E3" w:rsidP="00E54ED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63360" behindDoc="0" locked="0" layoutInCell="1" allowOverlap="1">
              <wp:simplePos x="0" y="0"/>
              <wp:positionH relativeFrom="column">
                <wp:posOffset>5715</wp:posOffset>
              </wp:positionH>
              <wp:positionV relativeFrom="paragraph">
                <wp:posOffset>744854</wp:posOffset>
              </wp:positionV>
              <wp:extent cx="4608830" cy="0"/>
              <wp:effectExtent l="0" t="0" r="20320" b="19050"/>
              <wp:wrapSquare wrapText="bothSides"/>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" strokecolor="#001a45">
              <w10:wrap type="square"/>
            </v:line>
          </w:pict>
        </mc:Fallback>
      </mc:AlternateContent>
    </w:r>
    <w:r w:rsidRPr="0015037E">
      <w:rPr>
        <w:color w:val="001A45"/>
        <w:sz w:val="40"/>
        <w:szCs w:val="40"/>
      </w:rPr>
      <w:t>Quarterly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24"/>
  </w:num>
  <w:num w:numId="4">
    <w:abstractNumId w:val="7"/>
  </w:num>
  <w:num w:numId="5">
    <w:abstractNumId w:val="23"/>
  </w:num>
  <w:num w:numId="6">
    <w:abstractNumId w:val="6"/>
  </w:num>
  <w:num w:numId="7">
    <w:abstractNumId w:val="27"/>
  </w:num>
  <w:num w:numId="8">
    <w:abstractNumId w:val="20"/>
  </w:num>
  <w:num w:numId="9">
    <w:abstractNumId w:val="18"/>
  </w:num>
  <w:num w:numId="10">
    <w:abstractNumId w:val="2"/>
  </w:num>
  <w:num w:numId="11">
    <w:abstractNumId w:val="13"/>
  </w:num>
  <w:num w:numId="12">
    <w:abstractNumId w:val="28"/>
  </w:num>
  <w:num w:numId="13">
    <w:abstractNumId w:val="12"/>
  </w:num>
  <w:num w:numId="14">
    <w:abstractNumId w:val="22"/>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1"/>
  </w:num>
  <w:num w:numId="22">
    <w:abstractNumId w:val="16"/>
  </w:num>
  <w:num w:numId="23">
    <w:abstractNumId w:val="10"/>
  </w:num>
  <w:num w:numId="24">
    <w:abstractNumId w:val="11"/>
  </w:num>
  <w:num w:numId="25">
    <w:abstractNumId w:val="26"/>
  </w:num>
  <w:num w:numId="26">
    <w:abstractNumId w:val="17"/>
  </w:num>
  <w:num w:numId="27">
    <w:abstractNumId w:val="5"/>
  </w:num>
  <w:num w:numId="28">
    <w:abstractNumId w:val="9"/>
  </w:num>
  <w:num w:numId="29">
    <w:abstractNumId w:val="8"/>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18433">
      <o:colormru v:ext="edit" colors="#872434,#b2b2b2,black"/>
    </o:shapedefaults>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9A"/>
    <w:rsid w:val="0000519A"/>
    <w:rsid w:val="00006D83"/>
    <w:rsid w:val="0001247E"/>
    <w:rsid w:val="0001507F"/>
    <w:rsid w:val="000154A8"/>
    <w:rsid w:val="000162F6"/>
    <w:rsid w:val="00017914"/>
    <w:rsid w:val="00020663"/>
    <w:rsid w:val="000218C2"/>
    <w:rsid w:val="000246EE"/>
    <w:rsid w:val="000259A8"/>
    <w:rsid w:val="00025DAB"/>
    <w:rsid w:val="00032989"/>
    <w:rsid w:val="00034EB2"/>
    <w:rsid w:val="0003551D"/>
    <w:rsid w:val="000449AE"/>
    <w:rsid w:val="0005053F"/>
    <w:rsid w:val="00052B56"/>
    <w:rsid w:val="0005401E"/>
    <w:rsid w:val="00060A22"/>
    <w:rsid w:val="00067DE7"/>
    <w:rsid w:val="000727FC"/>
    <w:rsid w:val="00082918"/>
    <w:rsid w:val="00083198"/>
    <w:rsid w:val="00083B13"/>
    <w:rsid w:val="000865AA"/>
    <w:rsid w:val="000A0D9A"/>
    <w:rsid w:val="000A1F9B"/>
    <w:rsid w:val="000A62E9"/>
    <w:rsid w:val="000B6F31"/>
    <w:rsid w:val="000B765F"/>
    <w:rsid w:val="000C7566"/>
    <w:rsid w:val="000D01F9"/>
    <w:rsid w:val="000D06CB"/>
    <w:rsid w:val="000D14EE"/>
    <w:rsid w:val="000D2F34"/>
    <w:rsid w:val="000D3335"/>
    <w:rsid w:val="000D52C2"/>
    <w:rsid w:val="000D5494"/>
    <w:rsid w:val="000E4C69"/>
    <w:rsid w:val="000F3CD2"/>
    <w:rsid w:val="000F71B8"/>
    <w:rsid w:val="000F7208"/>
    <w:rsid w:val="0011296C"/>
    <w:rsid w:val="0011739F"/>
    <w:rsid w:val="001174B9"/>
    <w:rsid w:val="0012387F"/>
    <w:rsid w:val="00125A16"/>
    <w:rsid w:val="0012738D"/>
    <w:rsid w:val="0013297C"/>
    <w:rsid w:val="00135A1A"/>
    <w:rsid w:val="00136F9F"/>
    <w:rsid w:val="00137B31"/>
    <w:rsid w:val="001401AC"/>
    <w:rsid w:val="001415B0"/>
    <w:rsid w:val="00145557"/>
    <w:rsid w:val="001503A9"/>
    <w:rsid w:val="001517D1"/>
    <w:rsid w:val="0015507D"/>
    <w:rsid w:val="00162CE3"/>
    <w:rsid w:val="0016534C"/>
    <w:rsid w:val="00171870"/>
    <w:rsid w:val="001719D0"/>
    <w:rsid w:val="00172275"/>
    <w:rsid w:val="0017585A"/>
    <w:rsid w:val="00180DDB"/>
    <w:rsid w:val="00184B41"/>
    <w:rsid w:val="0019743B"/>
    <w:rsid w:val="001974B5"/>
    <w:rsid w:val="001A062B"/>
    <w:rsid w:val="001A50A7"/>
    <w:rsid w:val="001A6BCB"/>
    <w:rsid w:val="001A7926"/>
    <w:rsid w:val="001B0701"/>
    <w:rsid w:val="001B0769"/>
    <w:rsid w:val="001B2C07"/>
    <w:rsid w:val="001B7865"/>
    <w:rsid w:val="001D1141"/>
    <w:rsid w:val="001D312A"/>
    <w:rsid w:val="001D4B00"/>
    <w:rsid w:val="001E1EA6"/>
    <w:rsid w:val="001E33D4"/>
    <w:rsid w:val="001E3C74"/>
    <w:rsid w:val="001E3DB8"/>
    <w:rsid w:val="001E4B46"/>
    <w:rsid w:val="001E6219"/>
    <w:rsid w:val="001E6963"/>
    <w:rsid w:val="001F0E07"/>
    <w:rsid w:val="001F2AE8"/>
    <w:rsid w:val="001F5250"/>
    <w:rsid w:val="001F58BE"/>
    <w:rsid w:val="00201E88"/>
    <w:rsid w:val="00207797"/>
    <w:rsid w:val="00211E1E"/>
    <w:rsid w:val="0021391E"/>
    <w:rsid w:val="00216C09"/>
    <w:rsid w:val="00217385"/>
    <w:rsid w:val="00221C78"/>
    <w:rsid w:val="00223ADD"/>
    <w:rsid w:val="00224D59"/>
    <w:rsid w:val="00225AE7"/>
    <w:rsid w:val="00225B06"/>
    <w:rsid w:val="00232BCD"/>
    <w:rsid w:val="00234D42"/>
    <w:rsid w:val="00243C8D"/>
    <w:rsid w:val="00246783"/>
    <w:rsid w:val="00247AD0"/>
    <w:rsid w:val="00247FE5"/>
    <w:rsid w:val="00252074"/>
    <w:rsid w:val="00261F5C"/>
    <w:rsid w:val="00262D27"/>
    <w:rsid w:val="0026344D"/>
    <w:rsid w:val="00276856"/>
    <w:rsid w:val="00282CD6"/>
    <w:rsid w:val="00290B0D"/>
    <w:rsid w:val="00294032"/>
    <w:rsid w:val="00297F8B"/>
    <w:rsid w:val="002A2853"/>
    <w:rsid w:val="002A7A28"/>
    <w:rsid w:val="002B38B6"/>
    <w:rsid w:val="002C0794"/>
    <w:rsid w:val="002C0C00"/>
    <w:rsid w:val="002C1358"/>
    <w:rsid w:val="002C4707"/>
    <w:rsid w:val="002C4F8F"/>
    <w:rsid w:val="002C630E"/>
    <w:rsid w:val="002E0652"/>
    <w:rsid w:val="002E15F5"/>
    <w:rsid w:val="002E254A"/>
    <w:rsid w:val="002E6710"/>
    <w:rsid w:val="002E69E7"/>
    <w:rsid w:val="002F0347"/>
    <w:rsid w:val="002F51F1"/>
    <w:rsid w:val="00302241"/>
    <w:rsid w:val="00306650"/>
    <w:rsid w:val="00310645"/>
    <w:rsid w:val="00312959"/>
    <w:rsid w:val="00317307"/>
    <w:rsid w:val="00322C00"/>
    <w:rsid w:val="00330A04"/>
    <w:rsid w:val="00330AD4"/>
    <w:rsid w:val="0033738C"/>
    <w:rsid w:val="00346F85"/>
    <w:rsid w:val="00352E35"/>
    <w:rsid w:val="003551AE"/>
    <w:rsid w:val="00370E19"/>
    <w:rsid w:val="00381A1F"/>
    <w:rsid w:val="00384EA2"/>
    <w:rsid w:val="0039133F"/>
    <w:rsid w:val="00394767"/>
    <w:rsid w:val="0039749B"/>
    <w:rsid w:val="003A097F"/>
    <w:rsid w:val="003A30EE"/>
    <w:rsid w:val="003A44C2"/>
    <w:rsid w:val="003B0133"/>
    <w:rsid w:val="003B2555"/>
    <w:rsid w:val="003B3A22"/>
    <w:rsid w:val="003B4788"/>
    <w:rsid w:val="003C2E0C"/>
    <w:rsid w:val="003C575A"/>
    <w:rsid w:val="003C7627"/>
    <w:rsid w:val="003D1652"/>
    <w:rsid w:val="003D7CD4"/>
    <w:rsid w:val="003F3FC6"/>
    <w:rsid w:val="003F6692"/>
    <w:rsid w:val="00401494"/>
    <w:rsid w:val="004017EB"/>
    <w:rsid w:val="0040656E"/>
    <w:rsid w:val="00406C66"/>
    <w:rsid w:val="004152DB"/>
    <w:rsid w:val="0042041E"/>
    <w:rsid w:val="00420C8F"/>
    <w:rsid w:val="00425AEB"/>
    <w:rsid w:val="00426DF8"/>
    <w:rsid w:val="004273D2"/>
    <w:rsid w:val="0043048D"/>
    <w:rsid w:val="00434397"/>
    <w:rsid w:val="00437F7A"/>
    <w:rsid w:val="00440AC0"/>
    <w:rsid w:val="00442216"/>
    <w:rsid w:val="00442DD1"/>
    <w:rsid w:val="00443813"/>
    <w:rsid w:val="004441A6"/>
    <w:rsid w:val="00450950"/>
    <w:rsid w:val="0045154F"/>
    <w:rsid w:val="00453512"/>
    <w:rsid w:val="00457FC6"/>
    <w:rsid w:val="0046009F"/>
    <w:rsid w:val="00460282"/>
    <w:rsid w:val="00467CD1"/>
    <w:rsid w:val="00476B8D"/>
    <w:rsid w:val="00483025"/>
    <w:rsid w:val="00483887"/>
    <w:rsid w:val="0048453F"/>
    <w:rsid w:val="00487A81"/>
    <w:rsid w:val="00492730"/>
    <w:rsid w:val="00494035"/>
    <w:rsid w:val="00495DFF"/>
    <w:rsid w:val="004A2B07"/>
    <w:rsid w:val="004B0398"/>
    <w:rsid w:val="004B6573"/>
    <w:rsid w:val="004C2CE0"/>
    <w:rsid w:val="004C3B62"/>
    <w:rsid w:val="004C4444"/>
    <w:rsid w:val="004D0D16"/>
    <w:rsid w:val="004D23A6"/>
    <w:rsid w:val="004D4858"/>
    <w:rsid w:val="004D4EA2"/>
    <w:rsid w:val="004D4FA7"/>
    <w:rsid w:val="004D55A2"/>
    <w:rsid w:val="004E34CC"/>
    <w:rsid w:val="004E65C6"/>
    <w:rsid w:val="004F0B93"/>
    <w:rsid w:val="004F1575"/>
    <w:rsid w:val="004F49DD"/>
    <w:rsid w:val="004F5CDD"/>
    <w:rsid w:val="00502707"/>
    <w:rsid w:val="005032CE"/>
    <w:rsid w:val="00513CB9"/>
    <w:rsid w:val="00513F51"/>
    <w:rsid w:val="00517BC8"/>
    <w:rsid w:val="00520EB0"/>
    <w:rsid w:val="00523021"/>
    <w:rsid w:val="00526153"/>
    <w:rsid w:val="00526FAB"/>
    <w:rsid w:val="005301B7"/>
    <w:rsid w:val="005340D3"/>
    <w:rsid w:val="0054200D"/>
    <w:rsid w:val="00542CD5"/>
    <w:rsid w:val="0055063E"/>
    <w:rsid w:val="00550684"/>
    <w:rsid w:val="005528BA"/>
    <w:rsid w:val="00555EB1"/>
    <w:rsid w:val="00562E8C"/>
    <w:rsid w:val="00566714"/>
    <w:rsid w:val="00571BAD"/>
    <w:rsid w:val="00583D98"/>
    <w:rsid w:val="0058482A"/>
    <w:rsid w:val="00595FB6"/>
    <w:rsid w:val="005A1911"/>
    <w:rsid w:val="005A2679"/>
    <w:rsid w:val="005A3AE4"/>
    <w:rsid w:val="005A621B"/>
    <w:rsid w:val="005B171E"/>
    <w:rsid w:val="005B2F81"/>
    <w:rsid w:val="005B378B"/>
    <w:rsid w:val="005B43DC"/>
    <w:rsid w:val="005B7DC3"/>
    <w:rsid w:val="005C0FE0"/>
    <w:rsid w:val="005C3D24"/>
    <w:rsid w:val="005C6C30"/>
    <w:rsid w:val="005C6F19"/>
    <w:rsid w:val="005C755B"/>
    <w:rsid w:val="005D3729"/>
    <w:rsid w:val="005D56F9"/>
    <w:rsid w:val="005D5873"/>
    <w:rsid w:val="005D6987"/>
    <w:rsid w:val="005E0E32"/>
    <w:rsid w:val="005E679E"/>
    <w:rsid w:val="005F05DA"/>
    <w:rsid w:val="005F219B"/>
    <w:rsid w:val="005F45B3"/>
    <w:rsid w:val="00600DA2"/>
    <w:rsid w:val="00603DAF"/>
    <w:rsid w:val="00604D97"/>
    <w:rsid w:val="00604FA7"/>
    <w:rsid w:val="00606709"/>
    <w:rsid w:val="00614CDB"/>
    <w:rsid w:val="006229EF"/>
    <w:rsid w:val="00624E4B"/>
    <w:rsid w:val="006300E3"/>
    <w:rsid w:val="00640A01"/>
    <w:rsid w:val="00641B53"/>
    <w:rsid w:val="0064234F"/>
    <w:rsid w:val="006457D5"/>
    <w:rsid w:val="00646CA4"/>
    <w:rsid w:val="00655D1A"/>
    <w:rsid w:val="00666B30"/>
    <w:rsid w:val="006711CA"/>
    <w:rsid w:val="00671A95"/>
    <w:rsid w:val="006731F4"/>
    <w:rsid w:val="0067709F"/>
    <w:rsid w:val="00677659"/>
    <w:rsid w:val="00680904"/>
    <w:rsid w:val="00682013"/>
    <w:rsid w:val="0068573E"/>
    <w:rsid w:val="00690DFE"/>
    <w:rsid w:val="006925CC"/>
    <w:rsid w:val="006959EA"/>
    <w:rsid w:val="00697E71"/>
    <w:rsid w:val="006A6BD9"/>
    <w:rsid w:val="006B0182"/>
    <w:rsid w:val="006B2B6C"/>
    <w:rsid w:val="006B54FF"/>
    <w:rsid w:val="006B5514"/>
    <w:rsid w:val="006C5E0B"/>
    <w:rsid w:val="006D360D"/>
    <w:rsid w:val="006D4F9A"/>
    <w:rsid w:val="006D7561"/>
    <w:rsid w:val="006E12E6"/>
    <w:rsid w:val="006E241F"/>
    <w:rsid w:val="006E3D71"/>
    <w:rsid w:val="006E6C6C"/>
    <w:rsid w:val="006F3138"/>
    <w:rsid w:val="006F6E9C"/>
    <w:rsid w:val="00700F47"/>
    <w:rsid w:val="007110E9"/>
    <w:rsid w:val="00711834"/>
    <w:rsid w:val="007138E3"/>
    <w:rsid w:val="00713C99"/>
    <w:rsid w:val="00714AB8"/>
    <w:rsid w:val="007216D5"/>
    <w:rsid w:val="00722E6E"/>
    <w:rsid w:val="007236BF"/>
    <w:rsid w:val="007276E1"/>
    <w:rsid w:val="00730605"/>
    <w:rsid w:val="00733EF5"/>
    <w:rsid w:val="00735D1E"/>
    <w:rsid w:val="007438EF"/>
    <w:rsid w:val="00753F13"/>
    <w:rsid w:val="00754E4B"/>
    <w:rsid w:val="007630B1"/>
    <w:rsid w:val="007632C3"/>
    <w:rsid w:val="00763EF8"/>
    <w:rsid w:val="00771168"/>
    <w:rsid w:val="007735D2"/>
    <w:rsid w:val="00773FE6"/>
    <w:rsid w:val="00776A1E"/>
    <w:rsid w:val="00784EBC"/>
    <w:rsid w:val="00786B17"/>
    <w:rsid w:val="0079097E"/>
    <w:rsid w:val="007A4839"/>
    <w:rsid w:val="007B1AD5"/>
    <w:rsid w:val="007B25C0"/>
    <w:rsid w:val="007B26A4"/>
    <w:rsid w:val="007B5E2A"/>
    <w:rsid w:val="007B75E2"/>
    <w:rsid w:val="007C165F"/>
    <w:rsid w:val="007C1C99"/>
    <w:rsid w:val="007C2F42"/>
    <w:rsid w:val="007C38FD"/>
    <w:rsid w:val="007C7A59"/>
    <w:rsid w:val="007D0268"/>
    <w:rsid w:val="007D076D"/>
    <w:rsid w:val="007E00FA"/>
    <w:rsid w:val="007E076F"/>
    <w:rsid w:val="007E4B3B"/>
    <w:rsid w:val="007E559F"/>
    <w:rsid w:val="007F4CDE"/>
    <w:rsid w:val="007F62BA"/>
    <w:rsid w:val="008031A3"/>
    <w:rsid w:val="0080701E"/>
    <w:rsid w:val="00807BC8"/>
    <w:rsid w:val="00817CC0"/>
    <w:rsid w:val="00820A22"/>
    <w:rsid w:val="008231D3"/>
    <w:rsid w:val="008265D5"/>
    <w:rsid w:val="00826926"/>
    <w:rsid w:val="008316AA"/>
    <w:rsid w:val="00835B46"/>
    <w:rsid w:val="00841538"/>
    <w:rsid w:val="00841E57"/>
    <w:rsid w:val="0085216D"/>
    <w:rsid w:val="00852951"/>
    <w:rsid w:val="00853539"/>
    <w:rsid w:val="008541F5"/>
    <w:rsid w:val="00857D01"/>
    <w:rsid w:val="00861A6D"/>
    <w:rsid w:val="0086281E"/>
    <w:rsid w:val="008645F0"/>
    <w:rsid w:val="00865119"/>
    <w:rsid w:val="00871B9E"/>
    <w:rsid w:val="0087307B"/>
    <w:rsid w:val="008764E5"/>
    <w:rsid w:val="008765DB"/>
    <w:rsid w:val="008766C9"/>
    <w:rsid w:val="00877EBB"/>
    <w:rsid w:val="00877F9A"/>
    <w:rsid w:val="00881A72"/>
    <w:rsid w:val="00883542"/>
    <w:rsid w:val="00887B2B"/>
    <w:rsid w:val="00890F79"/>
    <w:rsid w:val="008A68F8"/>
    <w:rsid w:val="008B1438"/>
    <w:rsid w:val="008B34D6"/>
    <w:rsid w:val="008B60A8"/>
    <w:rsid w:val="008C1E06"/>
    <w:rsid w:val="008D23A0"/>
    <w:rsid w:val="008D32A3"/>
    <w:rsid w:val="008D46D2"/>
    <w:rsid w:val="008E1150"/>
    <w:rsid w:val="008E2102"/>
    <w:rsid w:val="008E3A70"/>
    <w:rsid w:val="008E4548"/>
    <w:rsid w:val="008F0A2E"/>
    <w:rsid w:val="008F28A0"/>
    <w:rsid w:val="008F3594"/>
    <w:rsid w:val="008F7F9A"/>
    <w:rsid w:val="00915565"/>
    <w:rsid w:val="009164E6"/>
    <w:rsid w:val="009239DE"/>
    <w:rsid w:val="009273B3"/>
    <w:rsid w:val="0093103B"/>
    <w:rsid w:val="00934FBD"/>
    <w:rsid w:val="00935B7D"/>
    <w:rsid w:val="00937490"/>
    <w:rsid w:val="00937EE9"/>
    <w:rsid w:val="00941476"/>
    <w:rsid w:val="009432D9"/>
    <w:rsid w:val="009507A1"/>
    <w:rsid w:val="0096466F"/>
    <w:rsid w:val="00966371"/>
    <w:rsid w:val="00967AF3"/>
    <w:rsid w:val="009730FF"/>
    <w:rsid w:val="0097383C"/>
    <w:rsid w:val="00974231"/>
    <w:rsid w:val="009756D1"/>
    <w:rsid w:val="00976966"/>
    <w:rsid w:val="00993428"/>
    <w:rsid w:val="009946FE"/>
    <w:rsid w:val="00995776"/>
    <w:rsid w:val="009A2907"/>
    <w:rsid w:val="009A7AB8"/>
    <w:rsid w:val="009B1DA2"/>
    <w:rsid w:val="009B467E"/>
    <w:rsid w:val="009B7121"/>
    <w:rsid w:val="009C018A"/>
    <w:rsid w:val="009C097A"/>
    <w:rsid w:val="009D068E"/>
    <w:rsid w:val="009D08F1"/>
    <w:rsid w:val="009D152B"/>
    <w:rsid w:val="009D333F"/>
    <w:rsid w:val="009D6C67"/>
    <w:rsid w:val="009F194F"/>
    <w:rsid w:val="009F3C0F"/>
    <w:rsid w:val="009F4930"/>
    <w:rsid w:val="00A051EC"/>
    <w:rsid w:val="00A11B9E"/>
    <w:rsid w:val="00A16BFF"/>
    <w:rsid w:val="00A263B7"/>
    <w:rsid w:val="00A30891"/>
    <w:rsid w:val="00A30D80"/>
    <w:rsid w:val="00A32DC0"/>
    <w:rsid w:val="00A32EFD"/>
    <w:rsid w:val="00A353AB"/>
    <w:rsid w:val="00A3644E"/>
    <w:rsid w:val="00A42C38"/>
    <w:rsid w:val="00A509FF"/>
    <w:rsid w:val="00A52B37"/>
    <w:rsid w:val="00A55F0D"/>
    <w:rsid w:val="00A56796"/>
    <w:rsid w:val="00A61AA2"/>
    <w:rsid w:val="00A7260F"/>
    <w:rsid w:val="00A77A7B"/>
    <w:rsid w:val="00A802AE"/>
    <w:rsid w:val="00A808E4"/>
    <w:rsid w:val="00A85A78"/>
    <w:rsid w:val="00A85D80"/>
    <w:rsid w:val="00A921C1"/>
    <w:rsid w:val="00A931AC"/>
    <w:rsid w:val="00A9328F"/>
    <w:rsid w:val="00A93666"/>
    <w:rsid w:val="00A96655"/>
    <w:rsid w:val="00AA0D76"/>
    <w:rsid w:val="00AA1823"/>
    <w:rsid w:val="00AA4CC4"/>
    <w:rsid w:val="00AA6EEB"/>
    <w:rsid w:val="00AB0855"/>
    <w:rsid w:val="00AB4768"/>
    <w:rsid w:val="00AB62B1"/>
    <w:rsid w:val="00AC20A6"/>
    <w:rsid w:val="00AC2D45"/>
    <w:rsid w:val="00AC2F16"/>
    <w:rsid w:val="00AC6B81"/>
    <w:rsid w:val="00AD6640"/>
    <w:rsid w:val="00AE0785"/>
    <w:rsid w:val="00AE48D3"/>
    <w:rsid w:val="00AF13FF"/>
    <w:rsid w:val="00B14548"/>
    <w:rsid w:val="00B151D8"/>
    <w:rsid w:val="00B21F91"/>
    <w:rsid w:val="00B26CEC"/>
    <w:rsid w:val="00B274C8"/>
    <w:rsid w:val="00B304E7"/>
    <w:rsid w:val="00B32F0D"/>
    <w:rsid w:val="00B35C93"/>
    <w:rsid w:val="00B41277"/>
    <w:rsid w:val="00B41A14"/>
    <w:rsid w:val="00B41BBF"/>
    <w:rsid w:val="00B4233E"/>
    <w:rsid w:val="00B43F79"/>
    <w:rsid w:val="00B5574F"/>
    <w:rsid w:val="00B613D3"/>
    <w:rsid w:val="00B657F0"/>
    <w:rsid w:val="00B74701"/>
    <w:rsid w:val="00B76297"/>
    <w:rsid w:val="00B81C59"/>
    <w:rsid w:val="00B867E7"/>
    <w:rsid w:val="00B912A7"/>
    <w:rsid w:val="00B92CC8"/>
    <w:rsid w:val="00BB22D2"/>
    <w:rsid w:val="00BB337A"/>
    <w:rsid w:val="00BB3FBE"/>
    <w:rsid w:val="00BB4320"/>
    <w:rsid w:val="00BB54AC"/>
    <w:rsid w:val="00BC0951"/>
    <w:rsid w:val="00BC2397"/>
    <w:rsid w:val="00BC330E"/>
    <w:rsid w:val="00BD1677"/>
    <w:rsid w:val="00BD3CB1"/>
    <w:rsid w:val="00BD4E0C"/>
    <w:rsid w:val="00BD7ABF"/>
    <w:rsid w:val="00BE11A1"/>
    <w:rsid w:val="00BE1F89"/>
    <w:rsid w:val="00BE1FB3"/>
    <w:rsid w:val="00BE2296"/>
    <w:rsid w:val="00BE2AAD"/>
    <w:rsid w:val="00BE4953"/>
    <w:rsid w:val="00BE5163"/>
    <w:rsid w:val="00BF777E"/>
    <w:rsid w:val="00C0096B"/>
    <w:rsid w:val="00C012AF"/>
    <w:rsid w:val="00C05A31"/>
    <w:rsid w:val="00C0663E"/>
    <w:rsid w:val="00C11C3E"/>
    <w:rsid w:val="00C174D4"/>
    <w:rsid w:val="00C21555"/>
    <w:rsid w:val="00C21D78"/>
    <w:rsid w:val="00C22361"/>
    <w:rsid w:val="00C235C7"/>
    <w:rsid w:val="00C26738"/>
    <w:rsid w:val="00C27557"/>
    <w:rsid w:val="00C337A5"/>
    <w:rsid w:val="00C37FC9"/>
    <w:rsid w:val="00C40BF0"/>
    <w:rsid w:val="00C4112B"/>
    <w:rsid w:val="00C522BF"/>
    <w:rsid w:val="00C52538"/>
    <w:rsid w:val="00C52F98"/>
    <w:rsid w:val="00C54743"/>
    <w:rsid w:val="00C55B2E"/>
    <w:rsid w:val="00C60884"/>
    <w:rsid w:val="00C6476D"/>
    <w:rsid w:val="00C709A9"/>
    <w:rsid w:val="00C725D8"/>
    <w:rsid w:val="00C770DF"/>
    <w:rsid w:val="00C80357"/>
    <w:rsid w:val="00C84A83"/>
    <w:rsid w:val="00C8697E"/>
    <w:rsid w:val="00C96E85"/>
    <w:rsid w:val="00CA1106"/>
    <w:rsid w:val="00CA33BE"/>
    <w:rsid w:val="00CA5D58"/>
    <w:rsid w:val="00CA79DE"/>
    <w:rsid w:val="00CB5032"/>
    <w:rsid w:val="00CC2A66"/>
    <w:rsid w:val="00CC7618"/>
    <w:rsid w:val="00CD3BB7"/>
    <w:rsid w:val="00CE03F6"/>
    <w:rsid w:val="00CE209F"/>
    <w:rsid w:val="00CE460C"/>
    <w:rsid w:val="00CE7C75"/>
    <w:rsid w:val="00CF2C1E"/>
    <w:rsid w:val="00CF2FC4"/>
    <w:rsid w:val="00CF481E"/>
    <w:rsid w:val="00D04001"/>
    <w:rsid w:val="00D06BDF"/>
    <w:rsid w:val="00D11F74"/>
    <w:rsid w:val="00D1539B"/>
    <w:rsid w:val="00D15F63"/>
    <w:rsid w:val="00D168C7"/>
    <w:rsid w:val="00D16CAE"/>
    <w:rsid w:val="00D2569F"/>
    <w:rsid w:val="00D332F8"/>
    <w:rsid w:val="00D353E5"/>
    <w:rsid w:val="00D37285"/>
    <w:rsid w:val="00D4388A"/>
    <w:rsid w:val="00D53AAB"/>
    <w:rsid w:val="00D555E1"/>
    <w:rsid w:val="00D56F21"/>
    <w:rsid w:val="00D56FC0"/>
    <w:rsid w:val="00D74980"/>
    <w:rsid w:val="00D756BD"/>
    <w:rsid w:val="00D8152D"/>
    <w:rsid w:val="00D83CD4"/>
    <w:rsid w:val="00D90E52"/>
    <w:rsid w:val="00DA22C2"/>
    <w:rsid w:val="00DA5F5D"/>
    <w:rsid w:val="00DB583F"/>
    <w:rsid w:val="00DB670F"/>
    <w:rsid w:val="00DC20EC"/>
    <w:rsid w:val="00DC2881"/>
    <w:rsid w:val="00DC53F3"/>
    <w:rsid w:val="00DC7BC8"/>
    <w:rsid w:val="00DD05C0"/>
    <w:rsid w:val="00DE599B"/>
    <w:rsid w:val="00DE77E0"/>
    <w:rsid w:val="00DF351B"/>
    <w:rsid w:val="00DF5016"/>
    <w:rsid w:val="00E009E1"/>
    <w:rsid w:val="00E01E75"/>
    <w:rsid w:val="00E04C99"/>
    <w:rsid w:val="00E10891"/>
    <w:rsid w:val="00E14285"/>
    <w:rsid w:val="00E20D43"/>
    <w:rsid w:val="00E24AB6"/>
    <w:rsid w:val="00E24BFC"/>
    <w:rsid w:val="00E25C48"/>
    <w:rsid w:val="00E27069"/>
    <w:rsid w:val="00E304AE"/>
    <w:rsid w:val="00E31651"/>
    <w:rsid w:val="00E337C7"/>
    <w:rsid w:val="00E34F31"/>
    <w:rsid w:val="00E52737"/>
    <w:rsid w:val="00E54ED2"/>
    <w:rsid w:val="00E576CE"/>
    <w:rsid w:val="00E61C1A"/>
    <w:rsid w:val="00E64AEF"/>
    <w:rsid w:val="00E73DA6"/>
    <w:rsid w:val="00E810C6"/>
    <w:rsid w:val="00E829E6"/>
    <w:rsid w:val="00E87D4F"/>
    <w:rsid w:val="00E952BF"/>
    <w:rsid w:val="00E96B2C"/>
    <w:rsid w:val="00E97D1C"/>
    <w:rsid w:val="00EA2160"/>
    <w:rsid w:val="00EA2511"/>
    <w:rsid w:val="00EA5531"/>
    <w:rsid w:val="00EB2D81"/>
    <w:rsid w:val="00EB574A"/>
    <w:rsid w:val="00EB57C9"/>
    <w:rsid w:val="00EB643A"/>
    <w:rsid w:val="00EB66EC"/>
    <w:rsid w:val="00EB6D77"/>
    <w:rsid w:val="00EC1F32"/>
    <w:rsid w:val="00EC4CB2"/>
    <w:rsid w:val="00EC6E7A"/>
    <w:rsid w:val="00ED3D44"/>
    <w:rsid w:val="00ED51D8"/>
    <w:rsid w:val="00ED6840"/>
    <w:rsid w:val="00EE1834"/>
    <w:rsid w:val="00EE3B27"/>
    <w:rsid w:val="00EF4B57"/>
    <w:rsid w:val="00EF570A"/>
    <w:rsid w:val="00F13FC9"/>
    <w:rsid w:val="00F20268"/>
    <w:rsid w:val="00F27EAF"/>
    <w:rsid w:val="00F36947"/>
    <w:rsid w:val="00F36B8E"/>
    <w:rsid w:val="00F36FF9"/>
    <w:rsid w:val="00F37EEF"/>
    <w:rsid w:val="00F425CB"/>
    <w:rsid w:val="00F441FB"/>
    <w:rsid w:val="00F511B3"/>
    <w:rsid w:val="00F56026"/>
    <w:rsid w:val="00F564D0"/>
    <w:rsid w:val="00F6239A"/>
    <w:rsid w:val="00F62801"/>
    <w:rsid w:val="00F6672A"/>
    <w:rsid w:val="00F67FBA"/>
    <w:rsid w:val="00F71131"/>
    <w:rsid w:val="00F715A0"/>
    <w:rsid w:val="00F71791"/>
    <w:rsid w:val="00F72FCC"/>
    <w:rsid w:val="00F735C8"/>
    <w:rsid w:val="00F7361D"/>
    <w:rsid w:val="00F772CB"/>
    <w:rsid w:val="00F86075"/>
    <w:rsid w:val="00F9119E"/>
    <w:rsid w:val="00F949E9"/>
    <w:rsid w:val="00FA1EA1"/>
    <w:rsid w:val="00FA4F3F"/>
    <w:rsid w:val="00FA7BE2"/>
    <w:rsid w:val="00FB5CA6"/>
    <w:rsid w:val="00FB5EBC"/>
    <w:rsid w:val="00FC2461"/>
    <w:rsid w:val="00FC24F6"/>
    <w:rsid w:val="00FC2745"/>
    <w:rsid w:val="00FC7B96"/>
    <w:rsid w:val="00FD13B1"/>
    <w:rsid w:val="00FD7186"/>
    <w:rsid w:val="00FE3DBE"/>
    <w:rsid w:val="00FE46F0"/>
    <w:rsid w:val="00FE7B46"/>
    <w:rsid w:val="00FF1B90"/>
    <w:rsid w:val="00FF367E"/>
    <w:rsid w:val="00FF3B93"/>
    <w:rsid w:val="00FF5362"/>
    <w:rsid w:val="00FF7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872434,#b2b2b2,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Headline"/>
    <w:next w:val="Normal"/>
    <w:qFormat/>
    <w:rsid w:val="00E73DA6"/>
    <w:pPr>
      <w:spacing w:after="720"/>
      <w:outlineLvl w:val="0"/>
    </w:pPr>
    <w:rPr>
      <w:rFonts w:cs="Arial"/>
      <w:color w:val="000000" w:themeColor="text1"/>
    </w:rPr>
  </w:style>
  <w:style w:type="paragraph" w:styleId="Heading2">
    <w:name w:val="heading 2"/>
    <w:basedOn w:val="Headline2"/>
    <w:next w:val="Normal"/>
    <w:qFormat/>
    <w:rsid w:val="00E73DA6"/>
    <w:pPr>
      <w:tabs>
        <w:tab w:val="left" w:pos="5636"/>
      </w:tabs>
      <w:ind w:right="-286"/>
      <w:outlineLvl w:val="1"/>
    </w:pPr>
  </w:style>
  <w:style w:type="paragraph" w:styleId="Heading3">
    <w:name w:val="heading 3"/>
    <w:basedOn w:val="Headline3"/>
    <w:next w:val="Normal"/>
    <w:qFormat/>
    <w:rsid w:val="00E73DA6"/>
    <w:pPr>
      <w:tabs>
        <w:tab w:val="clear" w:pos="567"/>
        <w:tab w:val="clear" w:pos="1134"/>
      </w:tabs>
      <w:spacing w:after="0" w:line="240" w:lineRule="auto"/>
      <w:ind w:right="33"/>
      <w:outlineLvl w:val="2"/>
    </w:pPr>
    <w:rPr>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Headline"/>
    <w:next w:val="Normal"/>
    <w:qFormat/>
    <w:rsid w:val="00E73DA6"/>
    <w:pPr>
      <w:spacing w:after="720"/>
      <w:outlineLvl w:val="0"/>
    </w:pPr>
    <w:rPr>
      <w:rFonts w:cs="Arial"/>
      <w:color w:val="000000" w:themeColor="text1"/>
    </w:rPr>
  </w:style>
  <w:style w:type="paragraph" w:styleId="Heading2">
    <w:name w:val="heading 2"/>
    <w:basedOn w:val="Headline2"/>
    <w:next w:val="Normal"/>
    <w:qFormat/>
    <w:rsid w:val="00E73DA6"/>
    <w:pPr>
      <w:tabs>
        <w:tab w:val="left" w:pos="5636"/>
      </w:tabs>
      <w:ind w:right="-286"/>
      <w:outlineLvl w:val="1"/>
    </w:pPr>
  </w:style>
  <w:style w:type="paragraph" w:styleId="Heading3">
    <w:name w:val="heading 3"/>
    <w:basedOn w:val="Headline3"/>
    <w:next w:val="Normal"/>
    <w:qFormat/>
    <w:rsid w:val="00E73DA6"/>
    <w:pPr>
      <w:tabs>
        <w:tab w:val="clear" w:pos="567"/>
        <w:tab w:val="clear" w:pos="1134"/>
      </w:tabs>
      <w:spacing w:after="0" w:line="240" w:lineRule="auto"/>
      <w:ind w:right="33"/>
      <w:outlineLvl w:val="2"/>
    </w:pPr>
    <w:rPr>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3746">
      <w:bodyDiv w:val="1"/>
      <w:marLeft w:val="0"/>
      <w:marRight w:val="0"/>
      <w:marTop w:val="0"/>
      <w:marBottom w:val="0"/>
      <w:divBdr>
        <w:top w:val="none" w:sz="0" w:space="0" w:color="auto"/>
        <w:left w:val="none" w:sz="0" w:space="0" w:color="auto"/>
        <w:bottom w:val="none" w:sz="0" w:space="0" w:color="auto"/>
        <w:right w:val="none" w:sz="0" w:space="0" w:color="auto"/>
      </w:divBdr>
    </w:div>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10042828">
      <w:bodyDiv w:val="1"/>
      <w:marLeft w:val="0"/>
      <w:marRight w:val="0"/>
      <w:marTop w:val="0"/>
      <w:marBottom w:val="0"/>
      <w:divBdr>
        <w:top w:val="none" w:sz="0" w:space="0" w:color="auto"/>
        <w:left w:val="none" w:sz="0" w:space="0" w:color="auto"/>
        <w:bottom w:val="none" w:sz="0" w:space="0" w:color="auto"/>
        <w:right w:val="none" w:sz="0" w:space="0" w:color="auto"/>
      </w:divBdr>
    </w:div>
    <w:div w:id="944776615">
      <w:bodyDiv w:val="1"/>
      <w:marLeft w:val="0"/>
      <w:marRight w:val="0"/>
      <w:marTop w:val="0"/>
      <w:marBottom w:val="0"/>
      <w:divBdr>
        <w:top w:val="none" w:sz="0" w:space="0" w:color="auto"/>
        <w:left w:val="none" w:sz="0" w:space="0" w:color="auto"/>
        <w:bottom w:val="none" w:sz="0" w:space="0" w:color="auto"/>
        <w:right w:val="none" w:sz="0" w:space="0" w:color="auto"/>
      </w:divBdr>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1490">
      <w:bodyDiv w:val="1"/>
      <w:marLeft w:val="0"/>
      <w:marRight w:val="0"/>
      <w:marTop w:val="0"/>
      <w:marBottom w:val="0"/>
      <w:divBdr>
        <w:top w:val="none" w:sz="0" w:space="0" w:color="auto"/>
        <w:left w:val="none" w:sz="0" w:space="0" w:color="auto"/>
        <w:bottom w:val="none" w:sz="0" w:space="0" w:color="auto"/>
        <w:right w:val="none" w:sz="0" w:space="0" w:color="auto"/>
      </w:divBdr>
    </w:div>
    <w:div w:id="2006661051">
      <w:bodyDiv w:val="1"/>
      <w:marLeft w:val="0"/>
      <w:marRight w:val="0"/>
      <w:marTop w:val="0"/>
      <w:marBottom w:val="0"/>
      <w:divBdr>
        <w:top w:val="none" w:sz="0" w:space="0" w:color="auto"/>
        <w:left w:val="none" w:sz="0" w:space="0" w:color="auto"/>
        <w:bottom w:val="none" w:sz="0" w:space="0" w:color="auto"/>
        <w:right w:val="none" w:sz="0" w:space="0" w:color="auto"/>
      </w:divBdr>
    </w:div>
    <w:div w:id="203122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ouise.clarke@fw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A37AC82CC5F42A1E5A46811E920B9" ma:contentTypeVersion="1" ma:contentTypeDescription="Create a new document." ma:contentTypeScope="" ma:versionID="d9aa60c3edcc72152044dc1b829dd328">
  <xsd:schema xmlns:xsd="http://www.w3.org/2001/XMLSchema" xmlns:p="http://schemas.microsoft.com/office/2006/metadata/properties" xmlns:ns1="http://schemas.microsoft.com/sharepoint/v3" xmlns:ns2="1c541ee4-6bb6-4651-b50f-6126f84c8d24" targetNamespace="http://schemas.microsoft.com/office/2006/metadata/properties" ma:root="true" ma:fieldsID="06c4b7bd6d0aa926109847ff64ab21e3"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5E609-5CB6-4BCF-B896-C280A6FD5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47DEDBB-FC9E-4EDF-8606-FBB9209DFC9D}">
  <ds:schemaRefs>
    <ds:schemaRef ds:uri="http://schemas.microsoft.com/sharepoint/v3/contenttype/forms"/>
  </ds:schemaRefs>
</ds:datastoreItem>
</file>

<file path=customXml/itemProps3.xml><?xml version="1.0" encoding="utf-8"?>
<ds:datastoreItem xmlns:ds="http://schemas.openxmlformats.org/officeDocument/2006/customXml" ds:itemID="{B6C79BF0-DC07-4F83-80D0-7F0E927F9AD3}">
  <ds:schemaRefs>
    <ds:schemaRef ds:uri="http://schemas.microsoft.com/office/2006/documentManagement/types"/>
    <ds:schemaRef ds:uri="http://schemas.microsoft.com/sharepoint/v3"/>
    <ds:schemaRef ds:uri="http://purl.org/dc/elements/1.1/"/>
    <ds:schemaRef ds:uri="http://schemas.openxmlformats.org/package/2006/metadata/core-properties"/>
    <ds:schemaRef ds:uri="http://purl.org/dc/terms/"/>
    <ds:schemaRef ds:uri="1c541ee4-6bb6-4651-b50f-6126f84c8d24"/>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F2EC5CE-DC38-4A55-B4BF-F4D405C29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Anti-bullying report Jul-Sep 2014</vt:lpstr>
    </vt:vector>
  </TitlesOfParts>
  <Company>Fair Work Australia</Company>
  <LinksUpToDate>false</LinksUpToDate>
  <CharactersWithSpaces>4803</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report Jul-Sep 2014</dc:title>
  <dc:creator>Fair Work Commission</dc:creator>
  <cp:lastModifiedBy>HO, Bonnie</cp:lastModifiedBy>
  <cp:revision>2</cp:revision>
  <cp:lastPrinted>2017-10-24T03:29:00Z</cp:lastPrinted>
  <dcterms:created xsi:type="dcterms:W3CDTF">2017-10-24T05:11:00Z</dcterms:created>
  <dcterms:modified xsi:type="dcterms:W3CDTF">2017-10-24T05:11:00Z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0x010100576A37AC82CC5F42A1E5A46811E920B9</vt:lpwstr>
  </property>
</Properties>
</file>