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EAA" w14:textId="77777777" w:rsidR="00E54ED2" w:rsidRPr="00E54ED2" w:rsidRDefault="00E54ED2" w:rsidP="00E54ED2">
      <w:pPr>
        <w:pStyle w:val="Headline"/>
        <w:spacing w:before="0" w:after="0"/>
        <w:rPr>
          <w:rFonts w:cs="Arial"/>
          <w:sz w:val="2"/>
          <w:szCs w:val="2"/>
        </w:rPr>
      </w:pPr>
      <w:bookmarkStart w:id="0" w:name="_GoBack"/>
      <w:bookmarkEnd w:id="0"/>
    </w:p>
    <w:p w14:paraId="574D0597" w14:textId="2582619B"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C22382">
        <w:t>Apr</w:t>
      </w:r>
      <w:r w:rsidR="00974231">
        <w:t>–</w:t>
      </w:r>
      <w:r w:rsidR="00C22382">
        <w:t>Jun</w:t>
      </w:r>
      <w:r w:rsidR="0042041E">
        <w:t xml:space="preserve"> </w:t>
      </w:r>
      <w:r>
        <w:t>201</w:t>
      </w:r>
      <w:r w:rsidR="00E103BC">
        <w:t>9</w:t>
      </w:r>
    </w:p>
    <w:p w14:paraId="40DC56C9" w14:textId="5AE44F10" w:rsidR="00857D01" w:rsidRDefault="00C22382" w:rsidP="00E73DA6">
      <w:pPr>
        <w:pStyle w:val="Heading2"/>
      </w:pPr>
      <w:r>
        <w:t>4th</w:t>
      </w:r>
      <w:r w:rsidR="007E076F">
        <w:t xml:space="preserve"> </w:t>
      </w:r>
      <w:r w:rsidR="007E076F" w:rsidRPr="00E73DA6">
        <w:t>Quarter</w:t>
      </w:r>
      <w:r w:rsidR="007E076F">
        <w:t xml:space="preserve"> 201</w:t>
      </w:r>
      <w:r w:rsidR="00BD5A04">
        <w:t>8</w:t>
      </w:r>
      <w:r w:rsidR="007E076F">
        <w:t>–1</w:t>
      </w:r>
      <w:r w:rsidR="00BD5A04">
        <w:t>9</w:t>
      </w:r>
    </w:p>
    <w:p w14:paraId="5FFA2A32" w14:textId="7FDDA73A"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C22382">
        <w:rPr>
          <w:rFonts w:cs="Arial"/>
        </w:rPr>
        <w:t>April</w:t>
      </w:r>
      <w:r w:rsidR="0042041E">
        <w:rPr>
          <w:rFonts w:cs="Arial"/>
        </w:rPr>
        <w:t xml:space="preserve"> </w:t>
      </w:r>
      <w:r w:rsidR="00BD3CB1">
        <w:rPr>
          <w:rFonts w:cs="Arial"/>
        </w:rPr>
        <w:t>201</w:t>
      </w:r>
      <w:r w:rsidR="00BD5A04">
        <w:rPr>
          <w:rFonts w:cs="Arial"/>
        </w:rPr>
        <w:t>9</w:t>
      </w:r>
      <w:r w:rsidR="00B274C8">
        <w:rPr>
          <w:rFonts w:cs="Arial"/>
        </w:rPr>
        <w:t xml:space="preserve"> </w:t>
      </w:r>
      <w:r w:rsidR="00C60884">
        <w:rPr>
          <w:rFonts w:cs="Arial"/>
        </w:rPr>
        <w:t xml:space="preserve">to </w:t>
      </w:r>
      <w:r w:rsidR="003D7603">
        <w:rPr>
          <w:rFonts w:cs="Arial"/>
        </w:rPr>
        <w:t>3</w:t>
      </w:r>
      <w:r w:rsidR="00C22382">
        <w:rPr>
          <w:rFonts w:cs="Arial"/>
        </w:rPr>
        <w:t>0</w:t>
      </w:r>
      <w:r w:rsidR="003D7603">
        <w:rPr>
          <w:rFonts w:cs="Arial"/>
        </w:rPr>
        <w:t xml:space="preserve"> </w:t>
      </w:r>
      <w:r w:rsidR="00C22382">
        <w:rPr>
          <w:rFonts w:cs="Arial"/>
        </w:rPr>
        <w:t>June</w:t>
      </w:r>
      <w:r w:rsidR="0042041E">
        <w:rPr>
          <w:rFonts w:cs="Arial"/>
        </w:rPr>
        <w:t xml:space="preserve"> </w:t>
      </w:r>
      <w:r w:rsidR="00A96655">
        <w:rPr>
          <w:rFonts w:cs="Arial"/>
        </w:rPr>
        <w:t>201</w:t>
      </w:r>
      <w:r w:rsidR="00BD5A04">
        <w:rPr>
          <w:rFonts w:cs="Arial"/>
        </w:rPr>
        <w:t>9</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14:paraId="30FF6EF3" w14:textId="77777777" w:rsidTr="005D56F9">
        <w:trPr>
          <w:trHeight w:val="567"/>
          <w:tblHeader/>
        </w:trPr>
        <w:tc>
          <w:tcPr>
            <w:tcW w:w="6946"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C55B2E">
        <w:trPr>
          <w:trHeight w:val="510"/>
        </w:trPr>
        <w:tc>
          <w:tcPr>
            <w:tcW w:w="6946"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FA3C3E">
        <w:trPr>
          <w:trHeight w:val="510"/>
        </w:trPr>
        <w:tc>
          <w:tcPr>
            <w:tcW w:w="6946"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2730ADE8"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230AC">
              <w:rPr>
                <w:rFonts w:cs="Arial"/>
                <w:b/>
                <w:color w:val="000000"/>
                <w:szCs w:val="20"/>
                <w:lang w:val="en-AU" w:eastAsia="en-AU"/>
              </w:rPr>
              <w:t>82</w:t>
            </w:r>
          </w:p>
        </w:tc>
      </w:tr>
      <w:tr w:rsidR="005D5873" w:rsidRPr="007E4B3B" w14:paraId="7C5F8A58" w14:textId="77777777" w:rsidTr="003D7603">
        <w:trPr>
          <w:trHeight w:val="510"/>
        </w:trPr>
        <w:tc>
          <w:tcPr>
            <w:tcW w:w="6946"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14:paraId="2CF63517" w14:textId="54D73BDA"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230AC">
              <w:rPr>
                <w:rFonts w:cs="Arial"/>
                <w:b/>
                <w:color w:val="000000"/>
                <w:szCs w:val="20"/>
                <w:lang w:val="en-AU" w:eastAsia="en-AU"/>
              </w:rPr>
              <w:t>82</w:t>
            </w:r>
          </w:p>
        </w:tc>
      </w:tr>
      <w:tr w:rsidR="005D5873" w:rsidRPr="007E4B3B" w14:paraId="253C25F3" w14:textId="77777777" w:rsidTr="003D7603">
        <w:trPr>
          <w:trHeight w:val="510"/>
        </w:trPr>
        <w:tc>
          <w:tcPr>
            <w:tcW w:w="6946"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3D7603">
        <w:trPr>
          <w:trHeight w:val="510"/>
        </w:trPr>
        <w:tc>
          <w:tcPr>
            <w:tcW w:w="6946"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77777777"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14:paraId="2E1C9F16" w14:textId="77777777" w:rsidTr="003D7603">
        <w:trPr>
          <w:trHeight w:val="510"/>
        </w:trPr>
        <w:tc>
          <w:tcPr>
            <w:tcW w:w="6946"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77777777" w:rsidR="005D5873" w:rsidRDefault="00BD5A0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5D5873" w:rsidRPr="007E4B3B" w14:paraId="44146C44" w14:textId="77777777"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FF316A">
        <w:trPr>
          <w:trHeight w:val="510"/>
        </w:trPr>
        <w:tc>
          <w:tcPr>
            <w:tcW w:w="6946"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14:paraId="780947F4" w14:textId="43945DF1" w:rsidR="005D5873" w:rsidRDefault="0070106B"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F230AC">
              <w:rPr>
                <w:rFonts w:cs="Arial"/>
                <w:color w:val="000000"/>
                <w:szCs w:val="20"/>
                <w:lang w:val="en-AU" w:eastAsia="en-AU"/>
              </w:rPr>
              <w:t>3</w:t>
            </w:r>
          </w:p>
        </w:tc>
      </w:tr>
      <w:tr w:rsidR="005D5873" w:rsidRPr="007E4B3B" w14:paraId="67895B00" w14:textId="77777777" w:rsidTr="00FF316A">
        <w:trPr>
          <w:trHeight w:val="510"/>
        </w:trPr>
        <w:tc>
          <w:tcPr>
            <w:tcW w:w="6946"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14:paraId="1A591BB9" w14:textId="77777777" w:rsidR="005D5873" w:rsidRDefault="00E15D4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23</w:t>
            </w:r>
          </w:p>
        </w:tc>
      </w:tr>
      <w:tr w:rsidR="005D5873" w:rsidRPr="007E4B3B" w14:paraId="5A5412C6" w14:textId="77777777" w:rsidTr="00FF316A">
        <w:trPr>
          <w:trHeight w:val="510"/>
        </w:trPr>
        <w:tc>
          <w:tcPr>
            <w:tcW w:w="6946"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732E8292" w14:textId="2AEF2C31" w:rsidR="005D5873" w:rsidRDefault="00F230A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66</w:t>
            </w:r>
          </w:p>
        </w:tc>
      </w:tr>
      <w:tr w:rsidR="005D5873" w:rsidRPr="007E4B3B" w14:paraId="1311A0AF" w14:textId="77777777" w:rsidTr="00FF316A">
        <w:trPr>
          <w:trHeight w:val="510"/>
        </w:trPr>
        <w:tc>
          <w:tcPr>
            <w:tcW w:w="6946"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5B282DEC" w:rsidR="005D5873" w:rsidRPr="00995776"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28</w:t>
            </w:r>
          </w:p>
        </w:tc>
      </w:tr>
      <w:tr w:rsidR="005D5873" w:rsidRPr="007E4B3B" w14:paraId="2005C5A9" w14:textId="77777777" w:rsidTr="00FF316A">
        <w:trPr>
          <w:trHeight w:val="510"/>
        </w:trPr>
        <w:tc>
          <w:tcPr>
            <w:tcW w:w="6946"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14:paraId="1B7CDBB7" w14:textId="73D15AD8" w:rsidR="005D5873" w:rsidRPr="00C012AF" w:rsidRDefault="002E0E7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F230AC">
              <w:rPr>
                <w:rFonts w:cs="Arial"/>
                <w:color w:val="000000"/>
                <w:szCs w:val="20"/>
                <w:lang w:val="en-AU" w:eastAsia="en-AU"/>
              </w:rPr>
              <w:t>7</w:t>
            </w:r>
          </w:p>
        </w:tc>
      </w:tr>
      <w:tr w:rsidR="00F62801" w:rsidRPr="007E4B3B" w14:paraId="7E3AFBD2" w14:textId="77777777" w:rsidTr="005301B7">
        <w:trPr>
          <w:trHeight w:val="482"/>
        </w:trPr>
        <w:tc>
          <w:tcPr>
            <w:tcW w:w="6946" w:type="dxa"/>
            <w:shd w:val="clear" w:color="auto" w:fill="auto"/>
            <w:vAlign w:val="center"/>
            <w:hideMark/>
          </w:tcPr>
          <w:p w14:paraId="187CB77E" w14:textId="77777777"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FF316A">
        <w:trPr>
          <w:trHeight w:val="482"/>
        </w:trPr>
        <w:tc>
          <w:tcPr>
            <w:tcW w:w="6946"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77777777" w:rsidR="00F62801" w:rsidRPr="00F71791" w:rsidRDefault="0070106B"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BD5A04">
              <w:rPr>
                <w:rFonts w:cs="Arial"/>
                <w:b/>
                <w:color w:val="000000"/>
                <w:szCs w:val="20"/>
                <w:lang w:val="en-AU" w:eastAsia="en-AU"/>
              </w:rPr>
              <w:t>7</w:t>
            </w:r>
          </w:p>
        </w:tc>
      </w:tr>
      <w:tr w:rsidR="00F62801" w:rsidRPr="007E4B3B" w14:paraId="5502C0DF" w14:textId="77777777" w:rsidTr="00FF316A">
        <w:trPr>
          <w:trHeight w:val="482"/>
        </w:trPr>
        <w:tc>
          <w:tcPr>
            <w:tcW w:w="6946"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5C645CD9"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2E7BCF21" w14:textId="77777777" w:rsidTr="00FF316A">
        <w:trPr>
          <w:trHeight w:val="482"/>
        </w:trPr>
        <w:tc>
          <w:tcPr>
            <w:tcW w:w="6946"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016CEAB3"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14:paraId="116F35AB" w14:textId="77777777" w:rsidTr="00FF316A">
        <w:trPr>
          <w:trHeight w:val="482"/>
        </w:trPr>
        <w:tc>
          <w:tcPr>
            <w:tcW w:w="6946"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14:paraId="6AB734BD" w14:textId="71248B60" w:rsidR="00F62801" w:rsidRPr="00C012AF" w:rsidRDefault="0045303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F230AC">
              <w:rPr>
                <w:rFonts w:cs="Arial"/>
                <w:color w:val="000000"/>
                <w:szCs w:val="20"/>
                <w:lang w:val="en-AU" w:eastAsia="en-AU"/>
              </w:rPr>
              <w:t>4</w:t>
            </w:r>
          </w:p>
        </w:tc>
      </w:tr>
      <w:tr w:rsidR="00F62801" w:rsidRPr="007E4B3B" w14:paraId="6F97F2BF" w14:textId="77777777" w:rsidTr="00FF316A">
        <w:trPr>
          <w:trHeight w:val="482"/>
        </w:trPr>
        <w:tc>
          <w:tcPr>
            <w:tcW w:w="6946"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3DF92135" w:rsidR="00F62801" w:rsidRPr="00AA6EEB" w:rsidRDefault="00F230A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14:paraId="195D8B53" w14:textId="77777777" w:rsidTr="00FF316A">
        <w:trPr>
          <w:trHeight w:val="482"/>
        </w:trPr>
        <w:tc>
          <w:tcPr>
            <w:tcW w:w="6946" w:type="dxa"/>
            <w:shd w:val="clear" w:color="auto" w:fill="auto"/>
            <w:vAlign w:val="center"/>
            <w:hideMark/>
          </w:tcPr>
          <w:p w14:paraId="33486E2B"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14:paraId="7CB726EF" w14:textId="05A99D32"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C9D6968" w14:textId="77777777" w:rsidTr="00FF316A">
        <w:trPr>
          <w:trHeight w:val="482"/>
        </w:trPr>
        <w:tc>
          <w:tcPr>
            <w:tcW w:w="6946" w:type="dxa"/>
            <w:shd w:val="clear" w:color="auto" w:fill="auto"/>
            <w:vAlign w:val="center"/>
            <w:hideMark/>
          </w:tcPr>
          <w:p w14:paraId="34B6A33B"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14:paraId="5DA0CB20" w14:textId="77777777" w:rsidR="00F62801" w:rsidRPr="00C012AF" w:rsidRDefault="00BD5A0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77ED74E" w14:textId="77777777" w:rsidTr="00FF316A">
        <w:trPr>
          <w:trHeight w:val="482"/>
        </w:trPr>
        <w:tc>
          <w:tcPr>
            <w:tcW w:w="6946" w:type="dxa"/>
            <w:shd w:val="clear" w:color="auto" w:fill="auto"/>
            <w:vAlign w:val="center"/>
            <w:hideMark/>
          </w:tcPr>
          <w:p w14:paraId="3DE1B25E"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14:paraId="16849618" w14:textId="77777777"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A01F1EE" w14:textId="77777777" w:rsidTr="00FF316A">
        <w:trPr>
          <w:trHeight w:val="482"/>
        </w:trPr>
        <w:tc>
          <w:tcPr>
            <w:tcW w:w="6946"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3E366131"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230AC">
              <w:rPr>
                <w:rFonts w:cs="Arial"/>
                <w:b/>
                <w:color w:val="000000"/>
                <w:szCs w:val="20"/>
                <w:lang w:val="en-AU" w:eastAsia="en-AU"/>
              </w:rPr>
              <w:t>7</w:t>
            </w:r>
          </w:p>
        </w:tc>
      </w:tr>
      <w:tr w:rsidR="005D5873" w:rsidRPr="007E4B3B" w14:paraId="694A7965" w14:textId="77777777"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FF316A">
        <w:trPr>
          <w:trHeight w:val="510"/>
        </w:trPr>
        <w:tc>
          <w:tcPr>
            <w:tcW w:w="6946"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14:paraId="0EA644DA" w14:textId="02D4AC8C" w:rsidR="005D5873" w:rsidRDefault="00C6210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5D5873" w:rsidRPr="007E4B3B" w14:paraId="5EB2230F" w14:textId="77777777" w:rsidTr="00FF316A">
        <w:trPr>
          <w:trHeight w:val="510"/>
        </w:trPr>
        <w:tc>
          <w:tcPr>
            <w:tcW w:w="6946"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14:paraId="5E5785BA" w14:textId="073AAA3F" w:rsidR="005D5873"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5D5873" w:rsidRPr="007E4B3B" w14:paraId="05678A84" w14:textId="77777777" w:rsidTr="00FF316A">
        <w:trPr>
          <w:trHeight w:val="510"/>
        </w:trPr>
        <w:tc>
          <w:tcPr>
            <w:tcW w:w="6946"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0E686B74" w:rsidR="005D5873"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5C7BEFCB" w14:textId="77777777" w:rsidTr="003D7603">
        <w:trPr>
          <w:trHeight w:val="510"/>
        </w:trPr>
        <w:tc>
          <w:tcPr>
            <w:tcW w:w="6946"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3D7603">
        <w:trPr>
          <w:trHeight w:val="510"/>
        </w:trPr>
        <w:tc>
          <w:tcPr>
            <w:tcW w:w="6946"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14:paraId="30D836C8" w14:textId="004EEF69" w:rsidR="00D4388A" w:rsidRPr="00AA6EEB" w:rsidRDefault="00E15D4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C62101">
              <w:rPr>
                <w:rFonts w:cs="Arial"/>
                <w:b/>
                <w:color w:val="000000"/>
                <w:szCs w:val="20"/>
                <w:lang w:val="en-AU" w:eastAsia="en-AU"/>
              </w:rPr>
              <w:t>82</w:t>
            </w:r>
          </w:p>
        </w:tc>
      </w:tr>
      <w:tr w:rsidR="00D4388A" w:rsidRPr="007E4B3B" w14:paraId="57C74669" w14:textId="77777777" w:rsidTr="0097383C">
        <w:trPr>
          <w:trHeight w:val="510"/>
        </w:trPr>
        <w:tc>
          <w:tcPr>
            <w:tcW w:w="6946" w:type="dxa"/>
            <w:tcBorders>
              <w:bottom w:val="single" w:sz="4" w:space="0" w:color="D9D9D9" w:themeColor="background1" w:themeShade="D9"/>
            </w:tcBorders>
            <w:shd w:val="clear" w:color="auto" w:fill="auto"/>
            <w:vAlign w:val="center"/>
            <w:hideMark/>
          </w:tcPr>
          <w:p w14:paraId="14F3F26B" w14:textId="77777777"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53875EEB" w:rsidR="00D4388A"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C62101">
              <w:rPr>
                <w:rFonts w:cs="Arial"/>
                <w:color w:val="000000"/>
                <w:szCs w:val="20"/>
                <w:lang w:val="en-AU" w:eastAsia="en-AU"/>
              </w:rPr>
              <w:t>73</w:t>
            </w:r>
          </w:p>
        </w:tc>
      </w:tr>
      <w:tr w:rsidR="007727D8" w:rsidRPr="007E4B3B" w14:paraId="4D8357EE" w14:textId="77777777" w:rsidTr="0097383C">
        <w:trPr>
          <w:trHeight w:val="510"/>
        </w:trPr>
        <w:tc>
          <w:tcPr>
            <w:tcW w:w="6946" w:type="dxa"/>
            <w:shd w:val="clear" w:color="auto" w:fill="auto"/>
            <w:vAlign w:val="center"/>
          </w:tcPr>
          <w:p w14:paraId="12E515AB" w14:textId="77777777"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14:paraId="797D0DB2" w14:textId="4552A934" w:rsidR="007727D8" w:rsidRDefault="00C62101"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6821CD1C" w14:textId="77777777" w:rsidTr="0097383C">
        <w:trPr>
          <w:trHeight w:val="510"/>
        </w:trPr>
        <w:tc>
          <w:tcPr>
            <w:tcW w:w="6946" w:type="dxa"/>
            <w:shd w:val="clear" w:color="auto" w:fill="auto"/>
            <w:vAlign w:val="center"/>
            <w:hideMark/>
          </w:tcPr>
          <w:p w14:paraId="42D11F7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77777777"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E5B6B25" w14:textId="77777777" w:rsidTr="0097383C">
        <w:trPr>
          <w:trHeight w:val="510"/>
        </w:trPr>
        <w:tc>
          <w:tcPr>
            <w:tcW w:w="6946" w:type="dxa"/>
            <w:shd w:val="clear" w:color="auto" w:fill="auto"/>
            <w:vAlign w:val="center"/>
          </w:tcPr>
          <w:p w14:paraId="73C6A09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14:paraId="260B662C" w14:textId="77777777"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A761AC3" w14:textId="77777777" w:rsidTr="007727D8">
        <w:trPr>
          <w:trHeight w:val="510"/>
        </w:trPr>
        <w:tc>
          <w:tcPr>
            <w:tcW w:w="6946" w:type="dxa"/>
            <w:shd w:val="clear" w:color="auto" w:fill="auto"/>
            <w:vAlign w:val="center"/>
          </w:tcPr>
          <w:p w14:paraId="342A370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14:paraId="528D86B8" w14:textId="77777777"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4DDC938" w14:textId="77777777" w:rsidTr="0097383C">
        <w:trPr>
          <w:trHeight w:val="510"/>
        </w:trPr>
        <w:tc>
          <w:tcPr>
            <w:tcW w:w="6946" w:type="dxa"/>
            <w:shd w:val="clear" w:color="auto" w:fill="auto"/>
            <w:vAlign w:val="center"/>
            <w:hideMark/>
          </w:tcPr>
          <w:p w14:paraId="3FED5D1E"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14:paraId="101A1D2C" w14:textId="77777777"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0309937E" w14:textId="77777777" w:rsidTr="0097383C">
        <w:trPr>
          <w:trHeight w:val="510"/>
        </w:trPr>
        <w:tc>
          <w:tcPr>
            <w:tcW w:w="6946" w:type="dxa"/>
            <w:shd w:val="clear" w:color="auto" w:fill="auto"/>
            <w:vAlign w:val="center"/>
            <w:hideMark/>
          </w:tcPr>
          <w:p w14:paraId="5B7D57F0"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77777777"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9CEFB62" w14:textId="77777777" w:rsidTr="0097383C">
        <w:trPr>
          <w:trHeight w:val="510"/>
        </w:trPr>
        <w:tc>
          <w:tcPr>
            <w:tcW w:w="6946" w:type="dxa"/>
            <w:shd w:val="clear" w:color="auto" w:fill="auto"/>
            <w:vAlign w:val="center"/>
            <w:hideMark/>
          </w:tcPr>
          <w:p w14:paraId="216C0BD6"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14:paraId="490EDA06" w14:textId="0E1397F4"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14:paraId="16AE0732" w14:textId="77777777" w:rsidTr="0097383C">
        <w:trPr>
          <w:trHeight w:val="510"/>
        </w:trPr>
        <w:tc>
          <w:tcPr>
            <w:tcW w:w="6946" w:type="dxa"/>
            <w:shd w:val="clear" w:color="auto" w:fill="auto"/>
            <w:vAlign w:val="center"/>
            <w:hideMark/>
          </w:tcPr>
          <w:p w14:paraId="748ECB5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r w:rsidR="00EC245D">
              <w:rPr>
                <w:rFonts w:cs="Arial"/>
                <w:color w:val="000000"/>
                <w:szCs w:val="20"/>
                <w:lang w:val="en-AU" w:eastAsia="en-AU"/>
              </w:rPr>
              <w:t xml:space="preserve"> (unclear)</w:t>
            </w:r>
          </w:p>
        </w:tc>
        <w:tc>
          <w:tcPr>
            <w:tcW w:w="2694" w:type="dxa"/>
            <w:shd w:val="clear" w:color="auto" w:fill="auto"/>
            <w:noWrap/>
            <w:vAlign w:val="center"/>
          </w:tcPr>
          <w:p w14:paraId="251AF822" w14:textId="799DCB8D"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E002E72" w14:textId="77777777" w:rsidTr="003D7603">
        <w:trPr>
          <w:trHeight w:val="510"/>
        </w:trPr>
        <w:tc>
          <w:tcPr>
            <w:tcW w:w="6946" w:type="dxa"/>
            <w:shd w:val="clear" w:color="auto" w:fill="auto"/>
            <w:vAlign w:val="center"/>
            <w:hideMark/>
          </w:tcPr>
          <w:p w14:paraId="2D56D0A6" w14:textId="77777777" w:rsidR="007727D8" w:rsidRDefault="007727D8" w:rsidP="00E15D48">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sidR="00E15D48">
              <w:rPr>
                <w:rStyle w:val="FootnoteReference"/>
                <w:rFonts w:cs="Arial"/>
                <w:color w:val="000000"/>
                <w:szCs w:val="20"/>
                <w:lang w:val="en-AU" w:eastAsia="en-AU"/>
              </w:rPr>
              <w:footnoteReference w:id="10"/>
            </w:r>
          </w:p>
        </w:tc>
        <w:tc>
          <w:tcPr>
            <w:tcW w:w="2694" w:type="dxa"/>
            <w:shd w:val="clear" w:color="auto" w:fill="auto"/>
            <w:noWrap/>
            <w:vAlign w:val="center"/>
          </w:tcPr>
          <w:p w14:paraId="768F2EB8" w14:textId="57066A04" w:rsidR="007727D8" w:rsidRPr="00AA6EEB" w:rsidRDefault="00E15D4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C62101">
              <w:rPr>
                <w:rFonts w:cs="Arial"/>
                <w:b/>
                <w:color w:val="000000"/>
                <w:szCs w:val="20"/>
                <w:lang w:val="en-AU" w:eastAsia="en-AU"/>
              </w:rPr>
              <w:t>82</w:t>
            </w:r>
          </w:p>
        </w:tc>
      </w:tr>
      <w:tr w:rsidR="007727D8" w:rsidRPr="007E4B3B" w14:paraId="6753B0B9" w14:textId="77777777" w:rsidTr="0097383C">
        <w:trPr>
          <w:trHeight w:val="510"/>
        </w:trPr>
        <w:tc>
          <w:tcPr>
            <w:tcW w:w="6946" w:type="dxa"/>
            <w:shd w:val="clear" w:color="auto" w:fill="auto"/>
            <w:vAlign w:val="center"/>
            <w:hideMark/>
          </w:tcPr>
          <w:p w14:paraId="1802B0F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14:paraId="3A4AEC30" w14:textId="17B38941" w:rsidR="007727D8" w:rsidRDefault="00EC245D" w:rsidP="00C55B2E">
            <w:pPr>
              <w:tabs>
                <w:tab w:val="clear" w:pos="567"/>
                <w:tab w:val="clear" w:pos="1134"/>
              </w:tabs>
              <w:spacing w:after="0" w:line="240" w:lineRule="auto"/>
              <w:ind w:right="176"/>
              <w:jc w:val="right"/>
              <w:rPr>
                <w:rFonts w:cs="Arial"/>
                <w:szCs w:val="20"/>
              </w:rPr>
            </w:pPr>
            <w:r>
              <w:rPr>
                <w:rFonts w:cs="Arial"/>
                <w:szCs w:val="20"/>
              </w:rPr>
              <w:t>2</w:t>
            </w:r>
            <w:r w:rsidR="00C62101">
              <w:rPr>
                <w:rFonts w:cs="Arial"/>
                <w:szCs w:val="20"/>
              </w:rPr>
              <w:t>9</w:t>
            </w:r>
          </w:p>
        </w:tc>
      </w:tr>
      <w:tr w:rsidR="007727D8" w:rsidRPr="007E4B3B" w14:paraId="014A4AF5" w14:textId="77777777" w:rsidTr="0097383C">
        <w:trPr>
          <w:trHeight w:val="510"/>
        </w:trPr>
        <w:tc>
          <w:tcPr>
            <w:tcW w:w="6946" w:type="dxa"/>
            <w:shd w:val="clear" w:color="auto" w:fill="auto"/>
            <w:vAlign w:val="center"/>
            <w:hideMark/>
          </w:tcPr>
          <w:p w14:paraId="10AF876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14:paraId="38E9ED88" w14:textId="08A54478" w:rsidR="007727D8" w:rsidRDefault="00C62101" w:rsidP="00C55B2E">
            <w:pPr>
              <w:tabs>
                <w:tab w:val="clear" w:pos="567"/>
                <w:tab w:val="clear" w:pos="1134"/>
              </w:tabs>
              <w:spacing w:after="0" w:line="240" w:lineRule="auto"/>
              <w:ind w:right="176"/>
              <w:jc w:val="right"/>
              <w:rPr>
                <w:rFonts w:cs="Arial"/>
                <w:szCs w:val="20"/>
              </w:rPr>
            </w:pPr>
            <w:r>
              <w:rPr>
                <w:rFonts w:cs="Arial"/>
                <w:szCs w:val="20"/>
              </w:rPr>
              <w:t>14</w:t>
            </w:r>
          </w:p>
        </w:tc>
      </w:tr>
      <w:tr w:rsidR="007727D8" w:rsidRPr="007E4B3B" w14:paraId="39684B31" w14:textId="77777777" w:rsidTr="0097383C">
        <w:trPr>
          <w:trHeight w:val="510"/>
        </w:trPr>
        <w:tc>
          <w:tcPr>
            <w:tcW w:w="6946" w:type="dxa"/>
            <w:shd w:val="clear" w:color="auto" w:fill="auto"/>
            <w:vAlign w:val="center"/>
            <w:hideMark/>
          </w:tcPr>
          <w:p w14:paraId="1A2A5699"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14:paraId="6548EAE5" w14:textId="0AE66992" w:rsidR="007727D8" w:rsidRDefault="00EC245D" w:rsidP="00C55B2E">
            <w:pPr>
              <w:tabs>
                <w:tab w:val="clear" w:pos="567"/>
                <w:tab w:val="clear" w:pos="1134"/>
              </w:tabs>
              <w:spacing w:after="0" w:line="240" w:lineRule="auto"/>
              <w:ind w:right="176"/>
              <w:jc w:val="right"/>
              <w:rPr>
                <w:rFonts w:cs="Arial"/>
                <w:szCs w:val="20"/>
              </w:rPr>
            </w:pPr>
            <w:r>
              <w:rPr>
                <w:rFonts w:cs="Arial"/>
                <w:szCs w:val="20"/>
              </w:rPr>
              <w:t>1</w:t>
            </w:r>
            <w:r w:rsidR="00C62101">
              <w:rPr>
                <w:rFonts w:cs="Arial"/>
                <w:szCs w:val="20"/>
              </w:rPr>
              <w:t>2</w:t>
            </w:r>
          </w:p>
        </w:tc>
      </w:tr>
      <w:tr w:rsidR="007727D8" w:rsidRPr="007E4B3B" w14:paraId="0E554181" w14:textId="77777777" w:rsidTr="0097383C">
        <w:trPr>
          <w:trHeight w:val="510"/>
        </w:trPr>
        <w:tc>
          <w:tcPr>
            <w:tcW w:w="6946" w:type="dxa"/>
            <w:shd w:val="clear" w:color="auto" w:fill="auto"/>
            <w:vAlign w:val="center"/>
            <w:hideMark/>
          </w:tcPr>
          <w:p w14:paraId="7119597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14:paraId="748ADD35" w14:textId="63F603EF" w:rsidR="007727D8" w:rsidRDefault="00C62101" w:rsidP="00C55B2E">
            <w:pPr>
              <w:tabs>
                <w:tab w:val="clear" w:pos="567"/>
                <w:tab w:val="clear" w:pos="1134"/>
              </w:tabs>
              <w:spacing w:after="0" w:line="240" w:lineRule="auto"/>
              <w:ind w:right="176"/>
              <w:jc w:val="right"/>
              <w:rPr>
                <w:rFonts w:cs="Arial"/>
                <w:szCs w:val="20"/>
              </w:rPr>
            </w:pPr>
            <w:r>
              <w:rPr>
                <w:rFonts w:cs="Arial"/>
                <w:szCs w:val="20"/>
              </w:rPr>
              <w:t>104</w:t>
            </w:r>
          </w:p>
        </w:tc>
      </w:tr>
      <w:tr w:rsidR="007727D8" w:rsidRPr="007E4B3B" w14:paraId="023DA4D7" w14:textId="77777777" w:rsidTr="0097383C">
        <w:trPr>
          <w:trHeight w:val="510"/>
        </w:trPr>
        <w:tc>
          <w:tcPr>
            <w:tcW w:w="6946" w:type="dxa"/>
            <w:shd w:val="clear" w:color="auto" w:fill="auto"/>
            <w:vAlign w:val="center"/>
            <w:hideMark/>
          </w:tcPr>
          <w:p w14:paraId="77BEA017"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67109554" w14:textId="0E610914" w:rsidR="007727D8" w:rsidRDefault="002E0E72" w:rsidP="00C55B2E">
            <w:pPr>
              <w:tabs>
                <w:tab w:val="clear" w:pos="567"/>
                <w:tab w:val="clear" w:pos="1134"/>
              </w:tabs>
              <w:spacing w:after="0" w:line="240" w:lineRule="auto"/>
              <w:ind w:right="176"/>
              <w:jc w:val="right"/>
              <w:rPr>
                <w:rFonts w:cs="Arial"/>
                <w:szCs w:val="20"/>
              </w:rPr>
            </w:pPr>
            <w:r>
              <w:rPr>
                <w:rFonts w:cs="Arial"/>
                <w:szCs w:val="20"/>
              </w:rPr>
              <w:t>2</w:t>
            </w:r>
            <w:r w:rsidR="00C62101">
              <w:rPr>
                <w:rFonts w:cs="Arial"/>
                <w:szCs w:val="20"/>
              </w:rPr>
              <w:t>3</w:t>
            </w:r>
          </w:p>
        </w:tc>
      </w:tr>
      <w:tr w:rsidR="007727D8" w:rsidRPr="00D56FC0" w14:paraId="6672B619" w14:textId="77777777" w:rsidTr="00C55B2E">
        <w:trPr>
          <w:trHeight w:val="510"/>
        </w:trPr>
        <w:tc>
          <w:tcPr>
            <w:tcW w:w="6946" w:type="dxa"/>
            <w:shd w:val="clear" w:color="auto" w:fill="auto"/>
            <w:vAlign w:val="center"/>
            <w:hideMark/>
          </w:tcPr>
          <w:p w14:paraId="11E9801C" w14:textId="77777777"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14:paraId="45E467E6" w14:textId="3E0E1922" w:rsidR="007727D8" w:rsidRPr="00AA6EEB" w:rsidRDefault="00E15D48"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1</w:t>
            </w:r>
            <w:r w:rsidR="00C62101">
              <w:rPr>
                <w:rFonts w:cs="Arial"/>
                <w:b/>
                <w:szCs w:val="20"/>
                <w:lang w:val="en-AU" w:eastAsia="en-AU"/>
              </w:rPr>
              <w:t>95</w:t>
            </w:r>
          </w:p>
        </w:tc>
      </w:tr>
      <w:tr w:rsidR="007727D8" w:rsidRPr="007E4B3B" w14:paraId="67CE808A" w14:textId="77777777" w:rsidTr="0097383C">
        <w:trPr>
          <w:trHeight w:val="510"/>
        </w:trPr>
        <w:tc>
          <w:tcPr>
            <w:tcW w:w="6946" w:type="dxa"/>
            <w:shd w:val="clear" w:color="auto" w:fill="auto"/>
            <w:vAlign w:val="center"/>
            <w:hideMark/>
          </w:tcPr>
          <w:p w14:paraId="59C0CB3A"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14:paraId="54414A5C" w14:textId="6336D288" w:rsidR="007727D8" w:rsidRDefault="00790AD8" w:rsidP="00EC245D">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r w:rsidR="00C62101">
              <w:rPr>
                <w:rFonts w:cs="Arial"/>
                <w:color w:val="000000"/>
                <w:szCs w:val="20"/>
                <w:lang w:val="en-AU" w:eastAsia="en-AU"/>
              </w:rPr>
              <w:t>7</w:t>
            </w:r>
          </w:p>
        </w:tc>
      </w:tr>
      <w:tr w:rsidR="007727D8" w:rsidRPr="007E4B3B" w14:paraId="5FC37148" w14:textId="77777777" w:rsidTr="0097383C">
        <w:trPr>
          <w:trHeight w:val="510"/>
        </w:trPr>
        <w:tc>
          <w:tcPr>
            <w:tcW w:w="6946" w:type="dxa"/>
            <w:shd w:val="clear" w:color="auto" w:fill="auto"/>
            <w:vAlign w:val="center"/>
          </w:tcPr>
          <w:p w14:paraId="78261528"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14:paraId="6806965E" w14:textId="742A5A99"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C62101">
              <w:rPr>
                <w:rFonts w:cs="Arial"/>
                <w:color w:val="000000"/>
                <w:szCs w:val="20"/>
                <w:lang w:val="en-AU" w:eastAsia="en-AU"/>
              </w:rPr>
              <w:t>8</w:t>
            </w:r>
          </w:p>
        </w:tc>
      </w:tr>
      <w:tr w:rsidR="007727D8" w:rsidRPr="007E4B3B" w14:paraId="7790D276" w14:textId="77777777" w:rsidTr="0097383C">
        <w:trPr>
          <w:trHeight w:val="510"/>
        </w:trPr>
        <w:tc>
          <w:tcPr>
            <w:tcW w:w="6946" w:type="dxa"/>
            <w:shd w:val="clear" w:color="auto" w:fill="auto"/>
            <w:vAlign w:val="center"/>
          </w:tcPr>
          <w:p w14:paraId="67DDCEE4"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14:paraId="4356E4B5" w14:textId="67D1851D"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r w:rsidR="00C62101">
              <w:rPr>
                <w:rFonts w:cs="Arial"/>
                <w:color w:val="000000"/>
                <w:szCs w:val="20"/>
                <w:lang w:val="en-AU" w:eastAsia="en-AU"/>
              </w:rPr>
              <w:t>6</w:t>
            </w:r>
          </w:p>
        </w:tc>
      </w:tr>
      <w:tr w:rsidR="007727D8" w:rsidRPr="007E4B3B" w14:paraId="374B3C9F" w14:textId="77777777" w:rsidTr="0097383C">
        <w:trPr>
          <w:trHeight w:val="510"/>
        </w:trPr>
        <w:tc>
          <w:tcPr>
            <w:tcW w:w="6946" w:type="dxa"/>
            <w:shd w:val="clear" w:color="auto" w:fill="auto"/>
            <w:vAlign w:val="center"/>
          </w:tcPr>
          <w:p w14:paraId="09E6E97D"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14:paraId="7A98142F" w14:textId="2D7AB9B1"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7727D8" w:rsidRPr="007E4B3B" w14:paraId="136D1148" w14:textId="77777777" w:rsidTr="0097383C">
        <w:trPr>
          <w:trHeight w:val="510"/>
        </w:trPr>
        <w:tc>
          <w:tcPr>
            <w:tcW w:w="6946" w:type="dxa"/>
            <w:shd w:val="clear" w:color="auto" w:fill="auto"/>
            <w:vAlign w:val="center"/>
          </w:tcPr>
          <w:p w14:paraId="5C6168D1"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14:paraId="1FFEF797" w14:textId="77777777"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60181588" w14:textId="77777777" w:rsidTr="0097383C">
        <w:trPr>
          <w:trHeight w:val="510"/>
        </w:trPr>
        <w:tc>
          <w:tcPr>
            <w:tcW w:w="6946" w:type="dxa"/>
            <w:shd w:val="clear" w:color="auto" w:fill="auto"/>
            <w:vAlign w:val="center"/>
          </w:tcPr>
          <w:p w14:paraId="5A3CBE3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14:paraId="675918C4" w14:textId="2368C79A"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61331B8F" w14:textId="77777777" w:rsidTr="00C55B2E">
        <w:trPr>
          <w:trHeight w:val="510"/>
        </w:trPr>
        <w:tc>
          <w:tcPr>
            <w:tcW w:w="6946" w:type="dxa"/>
            <w:shd w:val="clear" w:color="auto" w:fill="auto"/>
            <w:vAlign w:val="center"/>
          </w:tcPr>
          <w:p w14:paraId="16FEE5B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14:paraId="4BBE5E43" w14:textId="7DAA468E"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7727D8" w:rsidRPr="007E4B3B" w14:paraId="25330D8B" w14:textId="77777777" w:rsidTr="00C55B2E">
        <w:trPr>
          <w:trHeight w:val="510"/>
        </w:trPr>
        <w:tc>
          <w:tcPr>
            <w:tcW w:w="6946" w:type="dxa"/>
            <w:shd w:val="clear" w:color="auto" w:fill="auto"/>
            <w:vAlign w:val="center"/>
          </w:tcPr>
          <w:p w14:paraId="00B53A6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438D77A0" w14:textId="77777777"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06DDD3D9" w14:textId="77777777" w:rsidTr="00C55B2E">
        <w:trPr>
          <w:trHeight w:val="510"/>
        </w:trPr>
        <w:tc>
          <w:tcPr>
            <w:tcW w:w="6946" w:type="dxa"/>
            <w:shd w:val="clear" w:color="auto" w:fill="auto"/>
            <w:vAlign w:val="center"/>
            <w:hideMark/>
          </w:tcPr>
          <w:p w14:paraId="329B5953"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sidR="00E15D48">
              <w:rPr>
                <w:rStyle w:val="FootnoteReference"/>
                <w:rFonts w:cs="Arial"/>
                <w:color w:val="000000"/>
                <w:szCs w:val="20"/>
                <w:lang w:val="en-AU" w:eastAsia="en-AU"/>
              </w:rPr>
              <w:footnoteReference w:id="12"/>
            </w:r>
          </w:p>
        </w:tc>
        <w:tc>
          <w:tcPr>
            <w:tcW w:w="2694" w:type="dxa"/>
            <w:shd w:val="clear" w:color="auto" w:fill="auto"/>
            <w:vAlign w:val="center"/>
          </w:tcPr>
          <w:p w14:paraId="0CBE981A" w14:textId="048388F7" w:rsidR="007727D8" w:rsidRPr="00AA6EEB" w:rsidRDefault="00E15D4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C62101">
              <w:rPr>
                <w:rFonts w:cs="Arial"/>
                <w:b/>
                <w:color w:val="000000"/>
                <w:szCs w:val="20"/>
                <w:lang w:val="en-AU" w:eastAsia="en-AU"/>
              </w:rPr>
              <w:t>82</w:t>
            </w:r>
          </w:p>
        </w:tc>
      </w:tr>
      <w:tr w:rsidR="007727D8" w:rsidRPr="007E4B3B" w14:paraId="06DEE81F" w14:textId="77777777" w:rsidTr="00C55B2E">
        <w:trPr>
          <w:trHeight w:val="510"/>
        </w:trPr>
        <w:tc>
          <w:tcPr>
            <w:tcW w:w="6946" w:type="dxa"/>
            <w:shd w:val="clear" w:color="auto" w:fill="auto"/>
            <w:vAlign w:val="center"/>
            <w:hideMark/>
          </w:tcPr>
          <w:p w14:paraId="0714DA5E"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14:paraId="4609F3E8" w14:textId="77777777" w:rsidR="007727D8" w:rsidRDefault="00EC245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14:paraId="6C017550" w14:textId="77777777" w:rsidTr="00C55B2E">
        <w:trPr>
          <w:trHeight w:val="510"/>
        </w:trPr>
        <w:tc>
          <w:tcPr>
            <w:tcW w:w="6946" w:type="dxa"/>
            <w:shd w:val="clear" w:color="auto" w:fill="auto"/>
            <w:vAlign w:val="center"/>
            <w:hideMark/>
          </w:tcPr>
          <w:p w14:paraId="307BA2C3"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14:paraId="121FE0D8" w14:textId="2410D4CD" w:rsidR="007727D8" w:rsidRDefault="00C62101" w:rsidP="00EC245D">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47</w:t>
            </w:r>
          </w:p>
        </w:tc>
      </w:tr>
      <w:tr w:rsidR="007727D8" w:rsidRPr="007E4B3B" w14:paraId="6A1C7E52" w14:textId="77777777" w:rsidTr="00C55B2E">
        <w:trPr>
          <w:trHeight w:val="510"/>
        </w:trPr>
        <w:tc>
          <w:tcPr>
            <w:tcW w:w="6946" w:type="dxa"/>
            <w:shd w:val="clear" w:color="auto" w:fill="auto"/>
            <w:vAlign w:val="center"/>
            <w:hideMark/>
          </w:tcPr>
          <w:p w14:paraId="0EFE7CC5"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14:paraId="54054B09" w14:textId="571D5D3B" w:rsidR="007727D8" w:rsidRDefault="00C6210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14:paraId="188C6733" w14:textId="77777777" w:rsidTr="00C55B2E">
        <w:trPr>
          <w:trHeight w:val="510"/>
        </w:trPr>
        <w:tc>
          <w:tcPr>
            <w:tcW w:w="6946" w:type="dxa"/>
            <w:shd w:val="clear" w:color="auto" w:fill="auto"/>
            <w:vAlign w:val="center"/>
            <w:hideMark/>
          </w:tcPr>
          <w:p w14:paraId="6226F8C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14:paraId="0C223D0A" w14:textId="0E9DDB28"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24</w:t>
            </w:r>
          </w:p>
        </w:tc>
      </w:tr>
      <w:tr w:rsidR="007727D8" w:rsidRPr="007E4B3B" w14:paraId="1C134629" w14:textId="77777777" w:rsidTr="00C55B2E">
        <w:trPr>
          <w:trHeight w:val="510"/>
        </w:trPr>
        <w:tc>
          <w:tcPr>
            <w:tcW w:w="6946" w:type="dxa"/>
            <w:shd w:val="clear" w:color="auto" w:fill="auto"/>
            <w:vAlign w:val="center"/>
            <w:hideMark/>
          </w:tcPr>
          <w:p w14:paraId="5D5FDCB4"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14:paraId="41A2C2AD" w14:textId="2028E3CF"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14:paraId="6EE9DDD6" w14:textId="77777777" w:rsidTr="00C55B2E">
        <w:trPr>
          <w:trHeight w:val="510"/>
        </w:trPr>
        <w:tc>
          <w:tcPr>
            <w:tcW w:w="6946" w:type="dxa"/>
            <w:shd w:val="clear" w:color="auto" w:fill="auto"/>
            <w:vAlign w:val="center"/>
            <w:hideMark/>
          </w:tcPr>
          <w:p w14:paraId="2A77482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14:paraId="3D187915" w14:textId="43DEB376"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14:paraId="029E24B6" w14:textId="77777777" w:rsidTr="00C55B2E">
        <w:trPr>
          <w:trHeight w:val="510"/>
        </w:trPr>
        <w:tc>
          <w:tcPr>
            <w:tcW w:w="6946" w:type="dxa"/>
            <w:shd w:val="clear" w:color="auto" w:fill="auto"/>
            <w:vAlign w:val="center"/>
            <w:hideMark/>
          </w:tcPr>
          <w:p w14:paraId="1CF0585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14:paraId="4B792C1D" w14:textId="207B3892"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21</w:t>
            </w:r>
          </w:p>
        </w:tc>
      </w:tr>
      <w:tr w:rsidR="007727D8" w:rsidRPr="007E4B3B" w14:paraId="072AD051" w14:textId="77777777" w:rsidTr="00C55B2E">
        <w:trPr>
          <w:trHeight w:val="510"/>
        </w:trPr>
        <w:tc>
          <w:tcPr>
            <w:tcW w:w="6946" w:type="dxa"/>
            <w:shd w:val="clear" w:color="auto" w:fill="auto"/>
            <w:vAlign w:val="center"/>
            <w:hideMark/>
          </w:tcPr>
          <w:p w14:paraId="07F31B3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14:paraId="14687A5C" w14:textId="5C5757C0"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r w:rsidR="00C62101">
              <w:rPr>
                <w:rFonts w:cs="Arial"/>
                <w:color w:val="000000"/>
                <w:szCs w:val="20"/>
                <w:lang w:val="en-AU" w:eastAsia="en-AU"/>
              </w:rPr>
              <w:t>1</w:t>
            </w:r>
          </w:p>
        </w:tc>
      </w:tr>
      <w:tr w:rsidR="007727D8" w:rsidRPr="007E4B3B" w14:paraId="37422D28" w14:textId="77777777" w:rsidTr="00C55B2E">
        <w:trPr>
          <w:trHeight w:val="510"/>
        </w:trPr>
        <w:tc>
          <w:tcPr>
            <w:tcW w:w="6946" w:type="dxa"/>
            <w:shd w:val="clear" w:color="auto" w:fill="auto"/>
            <w:vAlign w:val="center"/>
            <w:hideMark/>
          </w:tcPr>
          <w:p w14:paraId="108660C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14:paraId="0E3C3822" w14:textId="0CAA5905" w:rsidR="007727D8" w:rsidRDefault="00C621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14:paraId="68CFFFEB" w14:textId="77777777" w:rsidTr="005301B7">
        <w:trPr>
          <w:trHeight w:val="510"/>
        </w:trPr>
        <w:tc>
          <w:tcPr>
            <w:tcW w:w="6946" w:type="dxa"/>
            <w:tcBorders>
              <w:bottom w:val="single" w:sz="4" w:space="0" w:color="D9D9D9" w:themeColor="background1" w:themeShade="D9"/>
            </w:tcBorders>
            <w:shd w:val="clear" w:color="auto" w:fill="auto"/>
            <w:vAlign w:val="center"/>
            <w:hideMark/>
          </w:tcPr>
          <w:p w14:paraId="00CB2D97"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sidR="00E15D48">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14:paraId="0DA0B1C1" w14:textId="449E98BB" w:rsidR="007727D8" w:rsidRPr="0057541B" w:rsidRDefault="00E15D4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C62101">
              <w:rPr>
                <w:rFonts w:cs="Arial"/>
                <w:b/>
                <w:color w:val="000000"/>
                <w:szCs w:val="20"/>
                <w:lang w:val="en-AU" w:eastAsia="en-AU"/>
              </w:rPr>
              <w:t>82</w:t>
            </w:r>
          </w:p>
        </w:tc>
      </w:tr>
      <w:tr w:rsidR="00C62101" w:rsidRPr="007424F8" w14:paraId="59A7B525" w14:textId="77777777" w:rsidTr="00C62101">
        <w:trPr>
          <w:trHeight w:val="510"/>
        </w:trPr>
        <w:tc>
          <w:tcPr>
            <w:tcW w:w="6946" w:type="dxa"/>
            <w:tcBorders>
              <w:bottom w:val="single" w:sz="4" w:space="0" w:color="D9D9D9" w:themeColor="background1" w:themeShade="D9"/>
            </w:tcBorders>
            <w:shd w:val="clear" w:color="auto" w:fill="auto"/>
            <w:vAlign w:val="center"/>
          </w:tcPr>
          <w:p w14:paraId="0E99D8AB" w14:textId="3D335F5D" w:rsidR="00C62101" w:rsidRPr="00C62101"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Aged care industry</w:t>
            </w:r>
          </w:p>
        </w:tc>
        <w:tc>
          <w:tcPr>
            <w:tcW w:w="2694" w:type="dxa"/>
            <w:tcBorders>
              <w:bottom w:val="single" w:sz="4" w:space="0" w:color="D9D9D9" w:themeColor="background1" w:themeShade="D9"/>
            </w:tcBorders>
            <w:shd w:val="clear" w:color="auto" w:fill="auto"/>
            <w:vAlign w:val="center"/>
          </w:tcPr>
          <w:p w14:paraId="3F19BE56" w14:textId="2789E596"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8</w:t>
            </w:r>
          </w:p>
        </w:tc>
      </w:tr>
      <w:tr w:rsidR="00C62101" w:rsidRPr="007424F8" w14:paraId="07B92D4D" w14:textId="77777777" w:rsidTr="00C62101">
        <w:trPr>
          <w:trHeight w:val="510"/>
        </w:trPr>
        <w:tc>
          <w:tcPr>
            <w:tcW w:w="6946" w:type="dxa"/>
            <w:tcBorders>
              <w:bottom w:val="single" w:sz="4" w:space="0" w:color="D9D9D9" w:themeColor="background1" w:themeShade="D9"/>
            </w:tcBorders>
            <w:shd w:val="clear" w:color="auto" w:fill="auto"/>
            <w:vAlign w:val="center"/>
          </w:tcPr>
          <w:p w14:paraId="11DD265C" w14:textId="76DE3E16"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Agricultural industry</w:t>
            </w:r>
          </w:p>
        </w:tc>
        <w:tc>
          <w:tcPr>
            <w:tcW w:w="2694" w:type="dxa"/>
            <w:tcBorders>
              <w:bottom w:val="single" w:sz="4" w:space="0" w:color="D9D9D9" w:themeColor="background1" w:themeShade="D9"/>
            </w:tcBorders>
            <w:shd w:val="clear" w:color="auto" w:fill="auto"/>
            <w:vAlign w:val="center"/>
          </w:tcPr>
          <w:p w14:paraId="6C1549B2" w14:textId="70397273"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7424F8" w14:paraId="41185C59" w14:textId="77777777" w:rsidTr="00C62101">
        <w:trPr>
          <w:trHeight w:val="510"/>
        </w:trPr>
        <w:tc>
          <w:tcPr>
            <w:tcW w:w="6946" w:type="dxa"/>
            <w:tcBorders>
              <w:bottom w:val="single" w:sz="4" w:space="0" w:color="D9D9D9" w:themeColor="background1" w:themeShade="D9"/>
            </w:tcBorders>
            <w:shd w:val="clear" w:color="auto" w:fill="auto"/>
            <w:vAlign w:val="center"/>
          </w:tcPr>
          <w:p w14:paraId="660B8B5B" w14:textId="4700C0E3"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14:paraId="63EE1E96" w14:textId="66E89724"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7424F8" w14:paraId="729E0350" w14:textId="77777777" w:rsidTr="00C62101">
        <w:trPr>
          <w:trHeight w:val="510"/>
        </w:trPr>
        <w:tc>
          <w:tcPr>
            <w:tcW w:w="6946" w:type="dxa"/>
            <w:tcBorders>
              <w:bottom w:val="single" w:sz="4" w:space="0" w:color="D9D9D9" w:themeColor="background1" w:themeShade="D9"/>
            </w:tcBorders>
            <w:shd w:val="clear" w:color="auto" w:fill="auto"/>
            <w:vAlign w:val="center"/>
          </w:tcPr>
          <w:p w14:paraId="5E9BA5D6" w14:textId="02F497B7"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Airport operations</w:t>
            </w:r>
          </w:p>
        </w:tc>
        <w:tc>
          <w:tcPr>
            <w:tcW w:w="2694" w:type="dxa"/>
            <w:tcBorders>
              <w:bottom w:val="single" w:sz="4" w:space="0" w:color="D9D9D9" w:themeColor="background1" w:themeShade="D9"/>
            </w:tcBorders>
            <w:shd w:val="clear" w:color="auto" w:fill="auto"/>
            <w:vAlign w:val="center"/>
          </w:tcPr>
          <w:p w14:paraId="1435E4FA" w14:textId="03FB398A"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7424F8" w14:paraId="078E708B" w14:textId="77777777" w:rsidTr="00C62101">
        <w:trPr>
          <w:trHeight w:val="510"/>
        </w:trPr>
        <w:tc>
          <w:tcPr>
            <w:tcW w:w="6946" w:type="dxa"/>
            <w:tcBorders>
              <w:bottom w:val="single" w:sz="4" w:space="0" w:color="D9D9D9" w:themeColor="background1" w:themeShade="D9"/>
            </w:tcBorders>
            <w:shd w:val="clear" w:color="auto" w:fill="auto"/>
            <w:vAlign w:val="center"/>
          </w:tcPr>
          <w:p w14:paraId="32F2129E" w14:textId="7C6CF363"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Aluminium industry</w:t>
            </w:r>
          </w:p>
        </w:tc>
        <w:tc>
          <w:tcPr>
            <w:tcW w:w="2694" w:type="dxa"/>
            <w:tcBorders>
              <w:bottom w:val="single" w:sz="4" w:space="0" w:color="D9D9D9" w:themeColor="background1" w:themeShade="D9"/>
            </w:tcBorders>
            <w:shd w:val="clear" w:color="auto" w:fill="auto"/>
            <w:vAlign w:val="center"/>
          </w:tcPr>
          <w:p w14:paraId="0BC1094C" w14:textId="57DB2777"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7424F8" w14:paraId="2669BF89" w14:textId="77777777" w:rsidTr="00C62101">
        <w:trPr>
          <w:trHeight w:val="510"/>
        </w:trPr>
        <w:tc>
          <w:tcPr>
            <w:tcW w:w="6946" w:type="dxa"/>
            <w:tcBorders>
              <w:bottom w:val="single" w:sz="4" w:space="0" w:color="D9D9D9" w:themeColor="background1" w:themeShade="D9"/>
            </w:tcBorders>
            <w:shd w:val="clear" w:color="auto" w:fill="auto"/>
            <w:vAlign w:val="center"/>
          </w:tcPr>
          <w:p w14:paraId="7E80465B" w14:textId="7AC207BD"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Amusement, events and recreation industry</w:t>
            </w:r>
          </w:p>
        </w:tc>
        <w:tc>
          <w:tcPr>
            <w:tcW w:w="2694" w:type="dxa"/>
            <w:tcBorders>
              <w:bottom w:val="single" w:sz="4" w:space="0" w:color="D9D9D9" w:themeColor="background1" w:themeShade="D9"/>
            </w:tcBorders>
            <w:shd w:val="clear" w:color="auto" w:fill="auto"/>
            <w:vAlign w:val="center"/>
          </w:tcPr>
          <w:p w14:paraId="1A18044D" w14:textId="0D85F340"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7424F8" w14:paraId="3AB370F8" w14:textId="77777777" w:rsidTr="00C62101">
        <w:trPr>
          <w:trHeight w:val="510"/>
        </w:trPr>
        <w:tc>
          <w:tcPr>
            <w:tcW w:w="6946" w:type="dxa"/>
            <w:tcBorders>
              <w:bottom w:val="single" w:sz="4" w:space="0" w:color="D9D9D9" w:themeColor="background1" w:themeShade="D9"/>
            </w:tcBorders>
            <w:shd w:val="clear" w:color="auto" w:fill="auto"/>
            <w:vAlign w:val="center"/>
          </w:tcPr>
          <w:p w14:paraId="41E5C223" w14:textId="00AFC84A"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Animal care and veterinary services</w:t>
            </w:r>
          </w:p>
        </w:tc>
        <w:tc>
          <w:tcPr>
            <w:tcW w:w="2694" w:type="dxa"/>
            <w:tcBorders>
              <w:bottom w:val="single" w:sz="4" w:space="0" w:color="D9D9D9" w:themeColor="background1" w:themeShade="D9"/>
            </w:tcBorders>
            <w:shd w:val="clear" w:color="auto" w:fill="auto"/>
            <w:vAlign w:val="center"/>
          </w:tcPr>
          <w:p w14:paraId="26558A9D" w14:textId="66D18AC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4</w:t>
            </w:r>
          </w:p>
        </w:tc>
      </w:tr>
      <w:tr w:rsidR="00C62101" w:rsidRPr="007424F8" w14:paraId="044EE985" w14:textId="77777777" w:rsidTr="00C62101">
        <w:trPr>
          <w:trHeight w:val="510"/>
        </w:trPr>
        <w:tc>
          <w:tcPr>
            <w:tcW w:w="6946" w:type="dxa"/>
            <w:tcBorders>
              <w:bottom w:val="single" w:sz="4" w:space="0" w:color="D9D9D9" w:themeColor="background1" w:themeShade="D9"/>
            </w:tcBorders>
            <w:shd w:val="clear" w:color="auto" w:fill="auto"/>
            <w:vAlign w:val="center"/>
          </w:tcPr>
          <w:p w14:paraId="11019BF5" w14:textId="72A35E46"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14:paraId="05C8D2E2" w14:textId="0FC50A46"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8</w:t>
            </w:r>
          </w:p>
        </w:tc>
      </w:tr>
      <w:tr w:rsidR="00C62101" w:rsidRPr="007424F8" w14:paraId="57B16B34" w14:textId="77777777" w:rsidTr="00C62101">
        <w:trPr>
          <w:trHeight w:val="510"/>
        </w:trPr>
        <w:tc>
          <w:tcPr>
            <w:tcW w:w="6946" w:type="dxa"/>
            <w:tcBorders>
              <w:bottom w:val="single" w:sz="4" w:space="0" w:color="D9D9D9" w:themeColor="background1" w:themeShade="D9"/>
            </w:tcBorders>
            <w:shd w:val="clear" w:color="auto" w:fill="auto"/>
            <w:vAlign w:val="center"/>
          </w:tcPr>
          <w:p w14:paraId="62613662" w14:textId="0064A7C2"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Building services</w:t>
            </w:r>
          </w:p>
        </w:tc>
        <w:tc>
          <w:tcPr>
            <w:tcW w:w="2694" w:type="dxa"/>
            <w:tcBorders>
              <w:bottom w:val="single" w:sz="4" w:space="0" w:color="D9D9D9" w:themeColor="background1" w:themeShade="D9"/>
            </w:tcBorders>
            <w:shd w:val="clear" w:color="auto" w:fill="auto"/>
            <w:vAlign w:val="center"/>
          </w:tcPr>
          <w:p w14:paraId="467027BD" w14:textId="1527D216"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7424F8" w14:paraId="1AE6566E" w14:textId="77777777" w:rsidTr="00C62101">
        <w:trPr>
          <w:trHeight w:val="510"/>
        </w:trPr>
        <w:tc>
          <w:tcPr>
            <w:tcW w:w="6946" w:type="dxa"/>
            <w:tcBorders>
              <w:bottom w:val="single" w:sz="4" w:space="0" w:color="D9D9D9" w:themeColor="background1" w:themeShade="D9"/>
            </w:tcBorders>
            <w:shd w:val="clear" w:color="auto" w:fill="auto"/>
            <w:vAlign w:val="center"/>
          </w:tcPr>
          <w:p w14:paraId="4C6A9929" w14:textId="308473F3"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14:paraId="3082899F" w14:textId="33B34160"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5</w:t>
            </w:r>
          </w:p>
        </w:tc>
      </w:tr>
      <w:tr w:rsidR="00C62101" w:rsidRPr="007424F8" w14:paraId="3B0DFC5E" w14:textId="77777777" w:rsidTr="00C62101">
        <w:trPr>
          <w:trHeight w:val="510"/>
        </w:trPr>
        <w:tc>
          <w:tcPr>
            <w:tcW w:w="6946" w:type="dxa"/>
            <w:tcBorders>
              <w:bottom w:val="single" w:sz="4" w:space="0" w:color="D9D9D9" w:themeColor="background1" w:themeShade="D9"/>
            </w:tcBorders>
            <w:shd w:val="clear" w:color="auto" w:fill="auto"/>
            <w:vAlign w:val="center"/>
          </w:tcPr>
          <w:p w14:paraId="118E803F" w14:textId="64610D24"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Children's services</w:t>
            </w:r>
          </w:p>
        </w:tc>
        <w:tc>
          <w:tcPr>
            <w:tcW w:w="2694" w:type="dxa"/>
            <w:tcBorders>
              <w:bottom w:val="single" w:sz="4" w:space="0" w:color="D9D9D9" w:themeColor="background1" w:themeShade="D9"/>
            </w:tcBorders>
            <w:shd w:val="clear" w:color="auto" w:fill="auto"/>
            <w:vAlign w:val="center"/>
          </w:tcPr>
          <w:p w14:paraId="22DAB2E7" w14:textId="7EDFE03B"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7424F8" w14:paraId="04F91F36" w14:textId="77777777" w:rsidTr="00C62101">
        <w:trPr>
          <w:trHeight w:val="510"/>
        </w:trPr>
        <w:tc>
          <w:tcPr>
            <w:tcW w:w="6946" w:type="dxa"/>
            <w:tcBorders>
              <w:bottom w:val="single" w:sz="4" w:space="0" w:color="D9D9D9" w:themeColor="background1" w:themeShade="D9"/>
            </w:tcBorders>
            <w:shd w:val="clear" w:color="auto" w:fill="auto"/>
            <w:vAlign w:val="center"/>
          </w:tcPr>
          <w:p w14:paraId="229781AF" w14:textId="7A41FA76"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14:paraId="2956E0C1" w14:textId="6DAA27E6"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7424F8" w14:paraId="23F9671E" w14:textId="77777777" w:rsidTr="00C62101">
        <w:trPr>
          <w:trHeight w:val="510"/>
        </w:trPr>
        <w:tc>
          <w:tcPr>
            <w:tcW w:w="6946" w:type="dxa"/>
            <w:tcBorders>
              <w:bottom w:val="single" w:sz="4" w:space="0" w:color="D9D9D9" w:themeColor="background1" w:themeShade="D9"/>
            </w:tcBorders>
            <w:shd w:val="clear" w:color="auto" w:fill="auto"/>
            <w:vAlign w:val="center"/>
          </w:tcPr>
          <w:p w14:paraId="642F1EF3" w14:textId="50327FA5"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14:paraId="7EC3434A" w14:textId="33C9951F"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6</w:t>
            </w:r>
          </w:p>
        </w:tc>
      </w:tr>
      <w:tr w:rsidR="00C62101" w:rsidRPr="007424F8" w14:paraId="560342F4" w14:textId="77777777" w:rsidTr="00C62101">
        <w:trPr>
          <w:trHeight w:val="510"/>
        </w:trPr>
        <w:tc>
          <w:tcPr>
            <w:tcW w:w="6946" w:type="dxa"/>
            <w:tcBorders>
              <w:bottom w:val="single" w:sz="4" w:space="0" w:color="D9D9D9" w:themeColor="background1" w:themeShade="D9"/>
            </w:tcBorders>
            <w:shd w:val="clear" w:color="auto" w:fill="auto"/>
            <w:vAlign w:val="center"/>
          </w:tcPr>
          <w:p w14:paraId="31F5BFD8" w14:textId="3C57C3AB"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Clothing industry</w:t>
            </w:r>
          </w:p>
        </w:tc>
        <w:tc>
          <w:tcPr>
            <w:tcW w:w="2694" w:type="dxa"/>
            <w:tcBorders>
              <w:bottom w:val="single" w:sz="4" w:space="0" w:color="D9D9D9" w:themeColor="background1" w:themeShade="D9"/>
            </w:tcBorders>
            <w:shd w:val="clear" w:color="auto" w:fill="auto"/>
            <w:vAlign w:val="center"/>
          </w:tcPr>
          <w:p w14:paraId="3BCD820F" w14:textId="576A95C2"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7424F8" w14:paraId="6C515FD7" w14:textId="77777777" w:rsidTr="00C62101">
        <w:trPr>
          <w:trHeight w:val="510"/>
        </w:trPr>
        <w:tc>
          <w:tcPr>
            <w:tcW w:w="6946" w:type="dxa"/>
            <w:tcBorders>
              <w:bottom w:val="single" w:sz="4" w:space="0" w:color="D9D9D9" w:themeColor="background1" w:themeShade="D9"/>
            </w:tcBorders>
            <w:shd w:val="clear" w:color="auto" w:fill="auto"/>
            <w:vAlign w:val="center"/>
          </w:tcPr>
          <w:p w14:paraId="562C6BBF" w14:textId="0DFA5216"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14:paraId="012E67D1" w14:textId="2F0028F7"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4</w:t>
            </w:r>
          </w:p>
        </w:tc>
      </w:tr>
      <w:tr w:rsidR="00C62101" w:rsidRPr="007424F8" w14:paraId="355634C2" w14:textId="77777777" w:rsidTr="00C62101">
        <w:trPr>
          <w:trHeight w:val="510"/>
        </w:trPr>
        <w:tc>
          <w:tcPr>
            <w:tcW w:w="6946" w:type="dxa"/>
            <w:tcBorders>
              <w:bottom w:val="single" w:sz="4" w:space="0" w:color="D9D9D9" w:themeColor="background1" w:themeShade="D9"/>
            </w:tcBorders>
            <w:shd w:val="clear" w:color="auto" w:fill="auto"/>
            <w:vAlign w:val="center"/>
          </w:tcPr>
          <w:p w14:paraId="08D6ADAD" w14:textId="572BDD19"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Corrections and detentions</w:t>
            </w:r>
          </w:p>
        </w:tc>
        <w:tc>
          <w:tcPr>
            <w:tcW w:w="2694" w:type="dxa"/>
            <w:tcBorders>
              <w:bottom w:val="single" w:sz="4" w:space="0" w:color="D9D9D9" w:themeColor="background1" w:themeShade="D9"/>
            </w:tcBorders>
            <w:shd w:val="clear" w:color="auto" w:fill="auto"/>
            <w:vAlign w:val="center"/>
          </w:tcPr>
          <w:p w14:paraId="2ED17A86" w14:textId="34305E6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7424F8" w14:paraId="2716365E" w14:textId="77777777" w:rsidTr="00C62101">
        <w:trPr>
          <w:trHeight w:val="510"/>
        </w:trPr>
        <w:tc>
          <w:tcPr>
            <w:tcW w:w="6946" w:type="dxa"/>
            <w:tcBorders>
              <w:bottom w:val="single" w:sz="4" w:space="0" w:color="D9D9D9" w:themeColor="background1" w:themeShade="D9"/>
            </w:tcBorders>
            <w:shd w:val="clear" w:color="auto" w:fill="auto"/>
            <w:vAlign w:val="center"/>
          </w:tcPr>
          <w:p w14:paraId="4732B44B" w14:textId="48CDF062"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14:paraId="7F3B7576" w14:textId="3EA17020"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9</w:t>
            </w:r>
          </w:p>
        </w:tc>
      </w:tr>
      <w:tr w:rsidR="00C62101" w:rsidRPr="007424F8" w14:paraId="6950F6DF" w14:textId="77777777" w:rsidTr="00C62101">
        <w:trPr>
          <w:trHeight w:val="510"/>
        </w:trPr>
        <w:tc>
          <w:tcPr>
            <w:tcW w:w="6946" w:type="dxa"/>
            <w:tcBorders>
              <w:top w:val="single" w:sz="4" w:space="0" w:color="D9D9D9" w:themeColor="background1" w:themeShade="D9"/>
            </w:tcBorders>
            <w:shd w:val="clear" w:color="000000" w:fill="auto"/>
            <w:vAlign w:val="center"/>
          </w:tcPr>
          <w:p w14:paraId="1A30696D" w14:textId="1F8BB373"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Electrical contracting industry</w:t>
            </w:r>
          </w:p>
        </w:tc>
        <w:tc>
          <w:tcPr>
            <w:tcW w:w="2694" w:type="dxa"/>
            <w:tcBorders>
              <w:bottom w:val="single" w:sz="4" w:space="0" w:color="D9D9D9" w:themeColor="background1" w:themeShade="D9"/>
            </w:tcBorders>
            <w:shd w:val="clear" w:color="auto" w:fill="auto"/>
            <w:vAlign w:val="center"/>
          </w:tcPr>
          <w:p w14:paraId="4E4933B1" w14:textId="5257610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009BA9E3"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621BC697" w14:textId="4D700011"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Electrical power industry</w:t>
            </w:r>
          </w:p>
        </w:tc>
        <w:tc>
          <w:tcPr>
            <w:tcW w:w="2694" w:type="dxa"/>
            <w:tcBorders>
              <w:top w:val="single" w:sz="4" w:space="0" w:color="D9D9D9" w:themeColor="background1" w:themeShade="D9"/>
            </w:tcBorders>
            <w:shd w:val="clear" w:color="000000" w:fill="auto"/>
            <w:vAlign w:val="center"/>
          </w:tcPr>
          <w:p w14:paraId="5E9E792D" w14:textId="7D3133FC"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6D4086BC"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6ED12A93" w14:textId="5CBF7C58"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Fast food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95B43AF" w14:textId="63A43578"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579E8C51"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5F7DC54B" w14:textId="39121296"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proofErr w:type="spellStart"/>
            <w:r w:rsidRPr="00C62101">
              <w:rPr>
                <w:rFonts w:cs="Arial"/>
                <w:color w:val="000000"/>
                <w:szCs w:val="20"/>
                <w:lang w:val="en-AU" w:eastAsia="en-AU"/>
              </w:rPr>
              <w:t>Fire fighting</w:t>
            </w:r>
            <w:proofErr w:type="spellEnd"/>
            <w:r w:rsidRPr="00C62101">
              <w:rPr>
                <w:rFonts w:cs="Arial"/>
                <w:color w:val="000000"/>
                <w:szCs w:val="20"/>
                <w:lang w:val="en-AU" w:eastAsia="en-AU"/>
              </w:rPr>
              <w:t xml:space="preserve"> services</w:t>
            </w:r>
          </w:p>
        </w:tc>
        <w:tc>
          <w:tcPr>
            <w:tcW w:w="2694" w:type="dxa"/>
            <w:tcBorders>
              <w:top w:val="single" w:sz="4" w:space="0" w:color="D9D9D9" w:themeColor="background1" w:themeShade="D9"/>
            </w:tcBorders>
            <w:shd w:val="clear" w:color="000000" w:fill="auto"/>
            <w:vAlign w:val="center"/>
          </w:tcPr>
          <w:p w14:paraId="7706B6C5" w14:textId="2DA41E3A"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07D61AEB"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7879D6DD" w14:textId="055FDD70"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lastRenderedPageBreak/>
              <w:t xml:space="preserve">Food, beverages and tobacco manufacturing industry </w:t>
            </w:r>
          </w:p>
        </w:tc>
        <w:tc>
          <w:tcPr>
            <w:tcW w:w="2694" w:type="dxa"/>
            <w:tcBorders>
              <w:top w:val="single" w:sz="4" w:space="0" w:color="D9D9D9" w:themeColor="background1" w:themeShade="D9"/>
            </w:tcBorders>
            <w:shd w:val="clear" w:color="000000" w:fill="auto"/>
            <w:vAlign w:val="center"/>
          </w:tcPr>
          <w:p w14:paraId="7534DB83" w14:textId="0C28648D"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34648A" w14:paraId="3A06B640"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3BD35342" w14:textId="49BEB61A"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Graphic Arts</w:t>
            </w:r>
          </w:p>
        </w:tc>
        <w:tc>
          <w:tcPr>
            <w:tcW w:w="2694" w:type="dxa"/>
            <w:tcBorders>
              <w:top w:val="single" w:sz="4" w:space="0" w:color="D9D9D9" w:themeColor="background1" w:themeShade="D9"/>
            </w:tcBorders>
            <w:shd w:val="clear" w:color="000000" w:fill="auto"/>
            <w:vAlign w:val="center"/>
          </w:tcPr>
          <w:p w14:paraId="352DD30F" w14:textId="04A621A9"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7994D1DF"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2E8A79E3" w14:textId="345CE7ED"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Hair and Beauty</w:t>
            </w:r>
          </w:p>
        </w:tc>
        <w:tc>
          <w:tcPr>
            <w:tcW w:w="2694" w:type="dxa"/>
            <w:tcBorders>
              <w:top w:val="single" w:sz="4" w:space="0" w:color="D9D9D9" w:themeColor="background1" w:themeShade="D9"/>
            </w:tcBorders>
            <w:shd w:val="clear" w:color="000000" w:fill="auto"/>
            <w:vAlign w:val="center"/>
          </w:tcPr>
          <w:p w14:paraId="1172BBA1" w14:textId="7465F8DA"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44503AA5"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5D4455AA" w14:textId="6B3A38D3"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Health and welfare services</w:t>
            </w:r>
          </w:p>
        </w:tc>
        <w:tc>
          <w:tcPr>
            <w:tcW w:w="2694" w:type="dxa"/>
            <w:tcBorders>
              <w:top w:val="single" w:sz="4" w:space="0" w:color="D9D9D9" w:themeColor="background1" w:themeShade="D9"/>
            </w:tcBorders>
            <w:shd w:val="clear" w:color="000000" w:fill="auto"/>
            <w:vAlign w:val="center"/>
          </w:tcPr>
          <w:p w14:paraId="21974C20" w14:textId="0708C6B3"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18</w:t>
            </w:r>
          </w:p>
        </w:tc>
      </w:tr>
      <w:tr w:rsidR="00C62101" w:rsidRPr="0034648A" w14:paraId="3BD7F879"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54E6AFAC" w14:textId="33A2ECAA"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Hospitality industry</w:t>
            </w:r>
          </w:p>
        </w:tc>
        <w:tc>
          <w:tcPr>
            <w:tcW w:w="2694" w:type="dxa"/>
            <w:tcBorders>
              <w:top w:val="single" w:sz="4" w:space="0" w:color="D9D9D9" w:themeColor="background1" w:themeShade="D9"/>
            </w:tcBorders>
            <w:shd w:val="clear" w:color="000000" w:fill="auto"/>
            <w:vAlign w:val="center"/>
          </w:tcPr>
          <w:p w14:paraId="30EE2A42" w14:textId="76BB6C1C"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4</w:t>
            </w:r>
          </w:p>
        </w:tc>
      </w:tr>
      <w:tr w:rsidR="00C62101" w:rsidRPr="0034648A" w14:paraId="234CCED0"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67641345" w14:textId="0C5E12E6"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 xml:space="preserve">Indigenous organisations and services </w:t>
            </w:r>
          </w:p>
        </w:tc>
        <w:tc>
          <w:tcPr>
            <w:tcW w:w="2694" w:type="dxa"/>
            <w:tcBorders>
              <w:top w:val="single" w:sz="4" w:space="0" w:color="D9D9D9" w:themeColor="background1" w:themeShade="D9"/>
            </w:tcBorders>
            <w:shd w:val="clear" w:color="000000" w:fill="auto"/>
            <w:vAlign w:val="center"/>
          </w:tcPr>
          <w:p w14:paraId="05442BB1" w14:textId="0F2F5906"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7</w:t>
            </w:r>
          </w:p>
        </w:tc>
      </w:tr>
      <w:tr w:rsidR="00C62101" w:rsidRPr="0034648A" w14:paraId="59684485"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54A6CD2A" w14:textId="1007AC91"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Licensed and registered clubs</w:t>
            </w:r>
          </w:p>
        </w:tc>
        <w:tc>
          <w:tcPr>
            <w:tcW w:w="2694" w:type="dxa"/>
            <w:tcBorders>
              <w:top w:val="single" w:sz="4" w:space="0" w:color="D9D9D9" w:themeColor="background1" w:themeShade="D9"/>
            </w:tcBorders>
            <w:shd w:val="clear" w:color="000000" w:fill="auto"/>
            <w:vAlign w:val="center"/>
          </w:tcPr>
          <w:p w14:paraId="1E19A8AA" w14:textId="2676EF8E"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50110F23"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10197617" w14:textId="1173F432"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Live performance industry</w:t>
            </w:r>
          </w:p>
        </w:tc>
        <w:tc>
          <w:tcPr>
            <w:tcW w:w="2694" w:type="dxa"/>
            <w:tcBorders>
              <w:top w:val="single" w:sz="4" w:space="0" w:color="D9D9D9" w:themeColor="background1" w:themeShade="D9"/>
            </w:tcBorders>
            <w:shd w:val="clear" w:color="000000" w:fill="auto"/>
            <w:vAlign w:val="center"/>
          </w:tcPr>
          <w:p w14:paraId="3BD406AE" w14:textId="3BD0F327"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1EF61A9E"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397E87F5" w14:textId="286BDA83"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Local government administration</w:t>
            </w:r>
          </w:p>
        </w:tc>
        <w:tc>
          <w:tcPr>
            <w:tcW w:w="2694" w:type="dxa"/>
            <w:tcBorders>
              <w:top w:val="single" w:sz="4" w:space="0" w:color="D9D9D9" w:themeColor="background1" w:themeShade="D9"/>
            </w:tcBorders>
            <w:shd w:val="clear" w:color="000000" w:fill="auto"/>
            <w:vAlign w:val="center"/>
          </w:tcPr>
          <w:p w14:paraId="46329E77" w14:textId="5A0CED77"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6</w:t>
            </w:r>
          </w:p>
        </w:tc>
      </w:tr>
      <w:tr w:rsidR="00C62101" w:rsidRPr="0034648A" w14:paraId="5B56E3F4"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6267DBA4" w14:textId="4CAA9DD8"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14:paraId="4561FDEA" w14:textId="3CFEE75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6</w:t>
            </w:r>
          </w:p>
        </w:tc>
      </w:tr>
      <w:tr w:rsidR="00C62101" w:rsidRPr="0034648A" w14:paraId="01534270"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2F7401B3" w14:textId="48764188"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Market and business consultancy services</w:t>
            </w:r>
          </w:p>
        </w:tc>
        <w:tc>
          <w:tcPr>
            <w:tcW w:w="2694" w:type="dxa"/>
            <w:tcBorders>
              <w:top w:val="single" w:sz="4" w:space="0" w:color="D9D9D9" w:themeColor="background1" w:themeShade="D9"/>
            </w:tcBorders>
            <w:shd w:val="clear" w:color="000000" w:fill="auto"/>
            <w:vAlign w:val="center"/>
          </w:tcPr>
          <w:p w14:paraId="107205C0" w14:textId="19FCD649"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34648A" w14:paraId="7D987541"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72287230" w14:textId="7BBCE4FB"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Mining industry</w:t>
            </w:r>
          </w:p>
        </w:tc>
        <w:tc>
          <w:tcPr>
            <w:tcW w:w="2694" w:type="dxa"/>
            <w:tcBorders>
              <w:top w:val="single" w:sz="4" w:space="0" w:color="D9D9D9" w:themeColor="background1" w:themeShade="D9"/>
            </w:tcBorders>
            <w:shd w:val="clear" w:color="000000" w:fill="auto"/>
            <w:vAlign w:val="center"/>
          </w:tcPr>
          <w:p w14:paraId="14B1A1CA" w14:textId="13B5696B"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34648A" w14:paraId="4032A704" w14:textId="77777777" w:rsidTr="00C62101">
        <w:trPr>
          <w:trHeight w:val="510"/>
        </w:trPr>
        <w:tc>
          <w:tcPr>
            <w:tcW w:w="6946" w:type="dxa"/>
            <w:tcBorders>
              <w:top w:val="single" w:sz="4" w:space="0" w:color="D9D9D9" w:themeColor="background1" w:themeShade="D9"/>
            </w:tcBorders>
            <w:shd w:val="clear" w:color="000000" w:fill="auto"/>
            <w:noWrap/>
            <w:vAlign w:val="center"/>
          </w:tcPr>
          <w:p w14:paraId="5CD74BA0" w14:textId="18A96493"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Miscellaneous</w:t>
            </w:r>
          </w:p>
        </w:tc>
        <w:tc>
          <w:tcPr>
            <w:tcW w:w="2694" w:type="dxa"/>
            <w:tcBorders>
              <w:top w:val="single" w:sz="4" w:space="0" w:color="D9D9D9" w:themeColor="background1" w:themeShade="D9"/>
            </w:tcBorders>
            <w:shd w:val="clear" w:color="000000" w:fill="auto"/>
            <w:vAlign w:val="center"/>
          </w:tcPr>
          <w:p w14:paraId="4A7D33A2" w14:textId="3199D882"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0F60F83C"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723E2422" w14:textId="35842AC1"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Oil and gas industry</w:t>
            </w:r>
          </w:p>
        </w:tc>
        <w:tc>
          <w:tcPr>
            <w:tcW w:w="2694" w:type="dxa"/>
            <w:tcBorders>
              <w:top w:val="single" w:sz="4" w:space="0" w:color="D9D9D9" w:themeColor="background1" w:themeShade="D9"/>
            </w:tcBorders>
            <w:shd w:val="clear" w:color="000000" w:fill="auto"/>
            <w:vAlign w:val="center"/>
          </w:tcPr>
          <w:p w14:paraId="54FD2AD4" w14:textId="7613B443"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703F7723"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161FDAE2" w14:textId="2A68EF4D"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Pharmaceutical industry</w:t>
            </w:r>
          </w:p>
        </w:tc>
        <w:tc>
          <w:tcPr>
            <w:tcW w:w="2694" w:type="dxa"/>
            <w:tcBorders>
              <w:top w:val="single" w:sz="4" w:space="0" w:color="D9D9D9" w:themeColor="background1" w:themeShade="D9"/>
            </w:tcBorders>
            <w:shd w:val="clear" w:color="000000" w:fill="auto"/>
            <w:vAlign w:val="center"/>
          </w:tcPr>
          <w:p w14:paraId="5F1CD5B5" w14:textId="6CF761A7"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3A0EFDB2"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4DCA799E" w14:textId="16B137DD"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Postal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BA87EA2" w14:textId="696A327C"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5DA6073C"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6C275E6B" w14:textId="27B8D96D"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Publishing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5E1706" w14:textId="2A1FB1C4"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2181A8A2"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038FC4E5" w14:textId="7979F0A7"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 xml:space="preserve">Real estate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813958" w14:textId="1CF36334"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0327F1A1"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062F0328" w14:textId="56123080"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Restaurants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498C0C4" w14:textId="403181CE"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2213C3BF"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2E6D5979" w14:textId="12DB85D4"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 xml:space="preserve">Retail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40E4257" w14:textId="464D935A"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11</w:t>
            </w:r>
          </w:p>
        </w:tc>
      </w:tr>
      <w:tr w:rsidR="00C62101" w:rsidRPr="0034648A" w14:paraId="7748296D"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6B493C71" w14:textId="0AA9DC01"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Road transport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73A0B4E2" w14:textId="291AC388"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34648A" w14:paraId="13FEBD92"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266A2705" w14:textId="3169B881"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Scientific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167BE5C" w14:textId="02CBF819"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09F3F52C"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457082A1" w14:textId="3FD7F1CC"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Security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85041AB" w14:textId="65F999B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5F32931B"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6F11475D" w14:textId="5A63FD25"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4EBA556" w14:textId="338A0780"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4</w:t>
            </w:r>
          </w:p>
        </w:tc>
      </w:tr>
      <w:tr w:rsidR="00C62101" w:rsidRPr="0034648A" w14:paraId="1E294104"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32425BDC" w14:textId="48F34CB5"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Sporting organisations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6CAD3B9" w14:textId="514E8F1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5</w:t>
            </w:r>
          </w:p>
        </w:tc>
      </w:tr>
      <w:tr w:rsidR="00C62101" w:rsidRPr="0034648A" w14:paraId="3CF1E0B1"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2FB00401" w14:textId="38D2948B"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E967421" w14:textId="4DD369A6"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7</w:t>
            </w:r>
          </w:p>
        </w:tc>
      </w:tr>
      <w:tr w:rsidR="00C62101" w:rsidRPr="0034648A" w14:paraId="0BC941C9"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2645C3D0" w14:textId="01997BB5"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lastRenderedPageBreak/>
              <w:t>Stevedoring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D75D069" w14:textId="4288E36A"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1D1414C0"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42ED763D" w14:textId="782B6EBF"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2ADDE12C" w14:textId="188938BF"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2</w:t>
            </w:r>
          </w:p>
        </w:tc>
      </w:tr>
      <w:tr w:rsidR="00C62101" w:rsidRPr="0034648A" w14:paraId="2C52F729"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266CD355" w14:textId="354484BB"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Tasmania</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7F42598" w14:textId="6352A5B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1040D51A"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05E0A98E" w14:textId="20A4DC2B"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16D54EE8" w14:textId="74AB5AE1"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34648A" w14:paraId="3A4D8443"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223C107A" w14:textId="6F9F161D"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7550DD7A" w14:textId="6CCA52EF"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r w:rsidR="00C62101" w:rsidRPr="0034648A" w14:paraId="619D231B"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4AD7CA64" w14:textId="45205517"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37C462E" w14:textId="28DC9BED"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1</w:t>
            </w:r>
          </w:p>
        </w:tc>
      </w:tr>
      <w:tr w:rsidR="00C62101" w:rsidRPr="0034648A" w14:paraId="3DB4C8CE" w14:textId="77777777" w:rsidTr="00C62101">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14:paraId="6458BF30" w14:textId="046D2542" w:rsidR="00C62101" w:rsidRPr="00E15D48" w:rsidRDefault="00C62101" w:rsidP="00C6210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62101">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BAB825C" w14:textId="3256ABBD" w:rsidR="00C62101" w:rsidRPr="00E15D48" w:rsidRDefault="00C62101" w:rsidP="00C621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354DC">
              <w:t>3</w:t>
            </w:r>
          </w:p>
        </w:tc>
      </w:tr>
    </w:tbl>
    <w:p w14:paraId="5B886851" w14:textId="77777777" w:rsidR="00857D01" w:rsidRDefault="00857D01" w:rsidP="00E73DA6">
      <w:pPr>
        <w:pStyle w:val="Heading2"/>
      </w:pPr>
      <w:r w:rsidRPr="001D312A">
        <w:t>Disclaimer</w:t>
      </w:r>
    </w:p>
    <w:p w14:paraId="1B16D155" w14:textId="77777777"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14:paraId="55695E8D" w14:textId="77777777"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3CF1299F" w14:textId="7FEB2D58" w:rsidR="00857D01" w:rsidRPr="00BB7C3F" w:rsidRDefault="0025256B" w:rsidP="00BB7C3F">
      <w:pPr>
        <w:rPr>
          <w:sz w:val="18"/>
          <w:szCs w:val="18"/>
        </w:rPr>
      </w:pPr>
      <w:r w:rsidRPr="00BB7C3F">
        <w:rPr>
          <w:sz w:val="18"/>
          <w:szCs w:val="18"/>
        </w:rPr>
        <w:t xml:space="preserve">If you have an inquiry about this report please contact Noel </w:t>
      </w:r>
      <w:proofErr w:type="spellStart"/>
      <w:r w:rsidRPr="00BB7C3F">
        <w:rPr>
          <w:sz w:val="18"/>
          <w:szCs w:val="18"/>
        </w:rPr>
        <w:t>Hanssens</w:t>
      </w:r>
      <w:proofErr w:type="spellEnd"/>
      <w:r w:rsidRPr="00BB7C3F">
        <w:rPr>
          <w:sz w:val="18"/>
          <w:szCs w:val="18"/>
        </w:rPr>
        <w:t xml:space="preserve">, Director, Tribunal Data and Reporting by phone 03 8656 4807 or by email </w:t>
      </w:r>
      <w:hyperlink r:id="rId11" w:history="1">
        <w:r w:rsidRPr="00E85E5B">
          <w:rPr>
            <w:rStyle w:val="Hyperlink"/>
            <w:rFonts w:ascii="Arial" w:hAnsi="Arial" w:cs="Arial"/>
            <w:sz w:val="18"/>
            <w:szCs w:val="18"/>
          </w:rPr>
          <w:t>noel.hanssens@fwc.gov.au</w:t>
        </w:r>
      </w:hyperlink>
      <w:r w:rsidR="00BB7C3F" w:rsidRPr="00BB7C3F">
        <w:rPr>
          <w:sz w:val="18"/>
          <w:szCs w:val="18"/>
        </w:rPr>
        <w:t>.</w:t>
      </w:r>
    </w:p>
    <w:sectPr w:rsidR="00857D01" w:rsidRPr="00BB7C3F"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CDAC" w14:textId="77777777" w:rsidR="00D84F12" w:rsidRDefault="00D84F12">
      <w:r>
        <w:separator/>
      </w:r>
    </w:p>
  </w:endnote>
  <w:endnote w:type="continuationSeparator" w:id="0">
    <w:p w14:paraId="2957C28A" w14:textId="77777777" w:rsidR="00D84F12" w:rsidRDefault="00D8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EE3" w14:textId="77777777"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98E7" w14:textId="77777777" w:rsidR="00D84F12" w:rsidRDefault="00D84F12">
      <w:r>
        <w:separator/>
      </w:r>
    </w:p>
  </w:footnote>
  <w:footnote w:type="continuationSeparator" w:id="0">
    <w:p w14:paraId="57FC90E6" w14:textId="77777777" w:rsidR="00D84F12" w:rsidRDefault="00D84F12">
      <w:r>
        <w:continuationSeparator/>
      </w:r>
    </w:p>
  </w:footnote>
  <w:footnote w:id="1">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14:paraId="4D0193FC" w14:textId="77777777" w:rsidR="00E15D48" w:rsidRPr="0025256B" w:rsidRDefault="00E15D48" w:rsidP="0025256B">
      <w:pPr>
        <w:pStyle w:val="FootnoteText"/>
        <w:ind w:left="284" w:hanging="284"/>
        <w:rPr>
          <w:sz w:val="16"/>
          <w:szCs w:val="16"/>
        </w:rPr>
      </w:pPr>
      <w:r>
        <w:rPr>
          <w:rStyle w:val="FootnoteReference"/>
        </w:rPr>
        <w:footnoteRef/>
      </w:r>
      <w:r w:rsidR="0025256B">
        <w:rPr>
          <w:sz w:val="16"/>
          <w:szCs w:val="16"/>
        </w:rPr>
        <w:tab/>
      </w:r>
      <w:r w:rsidR="0025256B" w:rsidRPr="00C21D78">
        <w:rPr>
          <w:sz w:val="16"/>
          <w:szCs w:val="16"/>
        </w:rPr>
        <w:t>Employees</w:t>
      </w:r>
      <w:r w:rsidR="0025256B">
        <w:rPr>
          <w:sz w:val="16"/>
          <w:szCs w:val="16"/>
        </w:rPr>
        <w:t>”</w:t>
      </w:r>
      <w:r w:rsidR="0025256B" w:rsidRPr="00C21D78">
        <w:rPr>
          <w:sz w:val="16"/>
          <w:szCs w:val="16"/>
        </w:rPr>
        <w:t xml:space="preserve"> </w:t>
      </w:r>
      <w:r w:rsidR="0025256B">
        <w:rPr>
          <w:sz w:val="16"/>
          <w:szCs w:val="16"/>
        </w:rPr>
        <w:t xml:space="preserve">in terms of business size </w:t>
      </w:r>
      <w:r w:rsidR="0025256B" w:rsidRPr="00C21D78">
        <w:rPr>
          <w:sz w:val="16"/>
          <w:szCs w:val="16"/>
        </w:rPr>
        <w:t xml:space="preserve">refers to employees and </w:t>
      </w:r>
      <w:r w:rsidR="0025256B">
        <w:rPr>
          <w:sz w:val="16"/>
          <w:szCs w:val="16"/>
        </w:rPr>
        <w:t xml:space="preserve">individual </w:t>
      </w:r>
      <w:r w:rsidR="0025256B" w:rsidRPr="00C21D78">
        <w:rPr>
          <w:sz w:val="16"/>
          <w:szCs w:val="16"/>
        </w:rPr>
        <w:t>contractors where known</w:t>
      </w:r>
      <w:r w:rsidR="0025256B">
        <w:rPr>
          <w:sz w:val="16"/>
          <w:szCs w:val="16"/>
        </w:rPr>
        <w:t xml:space="preserve"> and as indicated by parties to the matter.</w:t>
      </w:r>
    </w:p>
  </w:footnote>
  <w:footnote w:id="11">
    <w:p w14:paraId="5096FB18" w14:textId="77777777" w:rsidR="00E504F3" w:rsidRPr="0025256B" w:rsidRDefault="00D85CC8" w:rsidP="000A62E9">
      <w:pPr>
        <w:pStyle w:val="FootnoteText"/>
        <w:ind w:left="284" w:hanging="284"/>
        <w:rPr>
          <w:sz w:val="16"/>
          <w:szCs w:val="16"/>
        </w:rPr>
      </w:pPr>
      <w:r>
        <w:rPr>
          <w:rStyle w:val="FootnoteReference"/>
        </w:rPr>
        <w:footnoteRef/>
      </w:r>
      <w:r w:rsidR="00E504F3" w:rsidRPr="0025256B">
        <w:rPr>
          <w:sz w:val="16"/>
          <w:szCs w:val="16"/>
        </w:rPr>
        <w:t xml:space="preserve"> </w:t>
      </w:r>
      <w:r w:rsidR="00E504F3" w:rsidRPr="0025256B">
        <w:rPr>
          <w:sz w:val="16"/>
          <w:szCs w:val="16"/>
        </w:rPr>
        <w:tab/>
      </w:r>
      <w:r w:rsidR="00E504F3" w:rsidRPr="00FE3DBE">
        <w:rPr>
          <w:sz w:val="16"/>
          <w:szCs w:val="16"/>
        </w:rPr>
        <w:t>Based on information provided by the applicant in the application</w:t>
      </w:r>
      <w:r w:rsidR="00E504F3">
        <w:rPr>
          <w:sz w:val="16"/>
          <w:szCs w:val="16"/>
        </w:rPr>
        <w:t>. Applicants may select more than one option.</w:t>
      </w:r>
    </w:p>
  </w:footnote>
  <w:footnote w:id="12">
    <w:p w14:paraId="4B2BABAC" w14:textId="77777777" w:rsidR="00E15D48" w:rsidRDefault="00F41ADA" w:rsidP="0025256B">
      <w:pPr>
        <w:pStyle w:val="FootnoteText"/>
        <w:ind w:left="284" w:hanging="284"/>
      </w:pPr>
      <w:r>
        <w:rPr>
          <w:rStyle w:val="FootnoteReference"/>
        </w:rPr>
        <w:footnoteRef/>
      </w:r>
      <w:r w:rsidR="0025256B" w:rsidRPr="0025256B">
        <w:rPr>
          <w:sz w:val="16"/>
          <w:szCs w:val="16"/>
        </w:rPr>
        <w:tab/>
      </w:r>
      <w:r w:rsidR="0025256B" w:rsidRPr="00FE3DBE">
        <w:rPr>
          <w:sz w:val="16"/>
          <w:szCs w:val="16"/>
        </w:rPr>
        <w:t>Based on information provided by the applicant in the application</w:t>
      </w:r>
      <w:r w:rsidR="0025256B">
        <w:rPr>
          <w:sz w:val="16"/>
          <w:szCs w:val="16"/>
        </w:rPr>
        <w:t>.</w:t>
      </w:r>
    </w:p>
  </w:footnote>
  <w:footnote w:id="13">
    <w:p w14:paraId="6565CB29" w14:textId="77777777" w:rsidR="00E15D48" w:rsidRDefault="00E15D48" w:rsidP="0025256B">
      <w:pPr>
        <w:pStyle w:val="FootnoteText"/>
        <w:ind w:left="284" w:hanging="284"/>
      </w:pPr>
      <w:r>
        <w:rPr>
          <w:rStyle w:val="FootnoteReference"/>
        </w:rPr>
        <w:footnoteRef/>
      </w:r>
      <w:r w:rsidR="0025256B">
        <w:tab/>
      </w:r>
      <w:r w:rsidR="0025256B">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5E3" w14:textId="77777777"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A9DA" w14:textId="77777777"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1228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33F0"/>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6F85"/>
    <w:rsid w:val="00352E35"/>
    <w:rsid w:val="003551AE"/>
    <w:rsid w:val="00370E19"/>
    <w:rsid w:val="00370F14"/>
    <w:rsid w:val="00381A1F"/>
    <w:rsid w:val="00384EA2"/>
    <w:rsid w:val="0039133F"/>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229EF"/>
    <w:rsid w:val="00624E4B"/>
    <w:rsid w:val="006300E3"/>
    <w:rsid w:val="00640A01"/>
    <w:rsid w:val="00641B53"/>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2994"/>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9F51CD"/>
    <w:rsid w:val="00A051EC"/>
    <w:rsid w:val="00A11B9E"/>
    <w:rsid w:val="00A14282"/>
    <w:rsid w:val="00A167A5"/>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B7C3F"/>
    <w:rsid w:val="00BC0951"/>
    <w:rsid w:val="00BC2397"/>
    <w:rsid w:val="00BC330E"/>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9A9"/>
    <w:rsid w:val="00C725D8"/>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66E19"/>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2737"/>
    <w:rsid w:val="00E52C2E"/>
    <w:rsid w:val="00E54ED2"/>
    <w:rsid w:val="00E576CE"/>
    <w:rsid w:val="00E61C1A"/>
    <w:rsid w:val="00E64AEF"/>
    <w:rsid w:val="00E73DA6"/>
    <w:rsid w:val="00E810C6"/>
    <w:rsid w:val="00E829E6"/>
    <w:rsid w:val="00E85E5B"/>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245D"/>
    <w:rsid w:val="00EC4CB2"/>
    <w:rsid w:val="00EC6E7A"/>
    <w:rsid w:val="00ED3D44"/>
    <w:rsid w:val="00ED51D8"/>
    <w:rsid w:val="00ED6840"/>
    <w:rsid w:val="00EE1834"/>
    <w:rsid w:val="00EE3B27"/>
    <w:rsid w:val="00EF4B57"/>
    <w:rsid w:val="00EF570A"/>
    <w:rsid w:val="00F13FC9"/>
    <w:rsid w:val="00F20268"/>
    <w:rsid w:val="00F230AC"/>
    <w:rsid w:val="00F27EAF"/>
    <w:rsid w:val="00F36947"/>
    <w:rsid w:val="00F36B8E"/>
    <w:rsid w:val="00F36FF9"/>
    <w:rsid w:val="00F37EEF"/>
    <w:rsid w:val="00F41ADA"/>
    <w:rsid w:val="00F425CB"/>
    <w:rsid w:val="00F441FB"/>
    <w:rsid w:val="00F511B3"/>
    <w:rsid w:val="00F56026"/>
    <w:rsid w:val="00F564D0"/>
    <w:rsid w:val="00F6239A"/>
    <w:rsid w:val="00F62801"/>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872434,#b2b2b2,black"/>
    </o:shapedefaults>
    <o:shapelayout v:ext="edit">
      <o:idmap v:ext="edit" data="1"/>
    </o:shapelayout>
  </w:shapeDefaults>
  <w:decimalSymbol w:val="."/>
  <w:listSeparator w:val=","/>
  <w14:docId w14:val="6D255042"/>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1c541ee4-6bb6-4651-b50f-6126f84c8d24"/>
    <ds:schemaRef ds:uri="http://www.w3.org/XML/1998/namespace"/>
    <ds:schemaRef ds:uri="http://purl.org/dc/dcmitype/"/>
  </ds:schemaRefs>
</ds:datastoreItem>
</file>

<file path=customXml/itemProps4.xml><?xml version="1.0" encoding="utf-8"?>
<ds:datastoreItem xmlns:ds="http://schemas.openxmlformats.org/officeDocument/2006/customXml" ds:itemID="{284FA2AD-D520-4B93-A75F-2141552F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700</Words>
  <Characters>4114</Characters>
  <Application>Microsoft Office Word</Application>
  <DocSecurity>0</DocSecurity>
  <Lines>274</Lines>
  <Paragraphs>253</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4561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Anti-bullying report Jul-Sep 2017</dc:title>
  <dc:creator>Fair Work Commission</dc:creator>
  <cp:lastModifiedBy>MCDONALD, Clare</cp:lastModifiedBy>
  <cp:revision>6</cp:revision>
  <cp:lastPrinted>2019-04-30T02:05:00Z</cp:lastPrinted>
  <dcterms:created xsi:type="dcterms:W3CDTF">2019-09-04T03:53:00Z</dcterms:created>
  <dcterms:modified xsi:type="dcterms:W3CDTF">2019-10-28T03:02:00Z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y fmtid="{D5CDD505-2E9C-101B-9397-08002B2CF9AE}" pid="3" name="MSIP_Label_b8a5034b-49f4-48cf-ae49-b0c5fd506769_Enabled">
    <vt:lpwstr>true</vt:lpwstr>
  </property>
  <property fmtid="{D5CDD505-2E9C-101B-9397-08002B2CF9AE}" pid="4" name="MSIP_Label_b8a5034b-49f4-48cf-ae49-b0c5fd506769_SetDate">
    <vt:lpwstr>2019-10-28T02:32:23Z</vt:lpwstr>
  </property>
  <property fmtid="{D5CDD505-2E9C-101B-9397-08002B2CF9AE}" pid="5" name="MSIP_Label_b8a5034b-49f4-48cf-ae49-b0c5fd506769_Method">
    <vt:lpwstr>Privileged</vt:lpwstr>
  </property>
  <property fmtid="{D5CDD505-2E9C-101B-9397-08002B2CF9AE}" pid="6" name="MSIP_Label_b8a5034b-49f4-48cf-ae49-b0c5fd506769_Name">
    <vt:lpwstr>No Content Marking</vt:lpwstr>
  </property>
  <property fmtid="{D5CDD505-2E9C-101B-9397-08002B2CF9AE}" pid="7" name="MSIP_Label_b8a5034b-49f4-48cf-ae49-b0c5fd506769_SiteId">
    <vt:lpwstr>7f039f5b-4e12-4790-af98-c9f21a9f2603</vt:lpwstr>
  </property>
  <property fmtid="{D5CDD505-2E9C-101B-9397-08002B2CF9AE}" pid="8" name="MSIP_Label_b8a5034b-49f4-48cf-ae49-b0c5fd506769_ActionId">
    <vt:lpwstr>3a5fd92a-9b51-4508-a3e2-00009b2fcd3c</vt:lpwstr>
  </property>
  <property fmtid="{D5CDD505-2E9C-101B-9397-08002B2CF9AE}" pid="9" name="MSIP_Label_b8a5034b-49f4-48cf-ae49-b0c5fd506769_ContentBits">
    <vt:lpwstr>0</vt:lpwstr>
  </property>
</Properties>
</file>