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02" w:rsidRPr="00227102" w:rsidRDefault="00227102" w:rsidP="00227102">
      <w:pPr>
        <w:pStyle w:val="Headline"/>
        <w:spacing w:before="0" w:after="0"/>
        <w:rPr>
          <w:rFonts w:cs="Arial"/>
          <w:sz w:val="2"/>
          <w:szCs w:val="2"/>
        </w:rPr>
      </w:pPr>
      <w:bookmarkStart w:id="0" w:name="_GoBack"/>
      <w:bookmarkEnd w:id="0"/>
    </w:p>
    <w:p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A513D1">
        <w:rPr>
          <w:rFonts w:cs="Arial"/>
          <w:color w:val="000000" w:themeColor="text1"/>
        </w:rPr>
        <w:t>Jul</w:t>
      </w:r>
      <w:r w:rsidR="00A31B98" w:rsidRPr="00A31B98">
        <w:rPr>
          <w:rFonts w:cs="Arial"/>
          <w:color w:val="000000" w:themeColor="text1"/>
        </w:rPr>
        <w:t>–</w:t>
      </w:r>
      <w:r w:rsidR="00A513D1">
        <w:rPr>
          <w:rFonts w:cs="Arial"/>
          <w:color w:val="000000" w:themeColor="text1"/>
        </w:rPr>
        <w:t>Sep</w:t>
      </w:r>
      <w:r w:rsidR="00A31B98" w:rsidRPr="00A31B98">
        <w:rPr>
          <w:rFonts w:cs="Arial"/>
          <w:color w:val="000000" w:themeColor="text1"/>
        </w:rPr>
        <w:t xml:space="preserve"> 201</w:t>
      </w:r>
      <w:r w:rsidR="004F6B62">
        <w:rPr>
          <w:rFonts w:cs="Arial"/>
          <w:color w:val="000000" w:themeColor="text1"/>
        </w:rPr>
        <w:t>7</w:t>
      </w:r>
    </w:p>
    <w:p w:rsidR="004625D2" w:rsidRDefault="00A513D1" w:rsidP="004625D2">
      <w:pPr>
        <w:pStyle w:val="Headline2"/>
        <w:ind w:right="-286"/>
      </w:pPr>
      <w:r>
        <w:t>1st</w:t>
      </w:r>
      <w:r w:rsidR="004625D2">
        <w:t xml:space="preserve"> quarter 201</w:t>
      </w:r>
      <w:r w:rsidR="004F6B62">
        <w:t>7</w:t>
      </w:r>
      <w:r w:rsidR="004625D2">
        <w:t>–1</w:t>
      </w:r>
      <w:r w:rsidR="004F6B62">
        <w:t>8</w:t>
      </w:r>
    </w:p>
    <w:p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of the </w:t>
      </w:r>
      <w:hyperlink r:id="rId9"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0" w:history="1">
        <w:r w:rsidRPr="00AA0EA8">
          <w:rPr>
            <w:rStyle w:val="Hyperlink"/>
            <w:rFonts w:ascii="Arial" w:hAnsi="Arial" w:cs="Arial"/>
          </w:rPr>
          <w:t>Fair Work Regulations 2009</w:t>
        </w:r>
      </w:hyperlink>
      <w:r>
        <w:rPr>
          <w:rFonts w:cs="Arial"/>
        </w:rPr>
        <w:t xml:space="preserve">. </w:t>
      </w:r>
    </w:p>
    <w:p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A513D1">
        <w:rPr>
          <w:rFonts w:cs="Arial"/>
        </w:rPr>
        <w:t>July</w:t>
      </w:r>
      <w:r w:rsidR="00FA0606">
        <w:rPr>
          <w:rFonts w:cs="Arial"/>
        </w:rPr>
        <w:t xml:space="preserve"> 201</w:t>
      </w:r>
      <w:r w:rsidR="004F6B62">
        <w:rPr>
          <w:rFonts w:cs="Arial"/>
        </w:rPr>
        <w:t>7</w:t>
      </w:r>
      <w:r w:rsidR="00FA0606" w:rsidRPr="00AA0EA8">
        <w:rPr>
          <w:rFonts w:cs="Arial"/>
        </w:rPr>
        <w:t xml:space="preserve"> to </w:t>
      </w:r>
      <w:r w:rsidR="00FA0606">
        <w:rPr>
          <w:rFonts w:cs="Arial"/>
        </w:rPr>
        <w:t>30</w:t>
      </w:r>
      <w:r w:rsidR="00FA0606" w:rsidRPr="00AA0EA8">
        <w:rPr>
          <w:rFonts w:cs="Arial"/>
        </w:rPr>
        <w:t xml:space="preserve"> </w:t>
      </w:r>
      <w:r w:rsidR="00A513D1">
        <w:rPr>
          <w:rFonts w:cs="Arial"/>
        </w:rPr>
        <w:t>September</w:t>
      </w:r>
      <w:r w:rsidR="00FA0606">
        <w:rPr>
          <w:rFonts w:cs="Arial"/>
        </w:rPr>
        <w:t xml:space="preserve"> </w:t>
      </w:r>
      <w:r w:rsidR="004625D2">
        <w:rPr>
          <w:rFonts w:cs="Arial"/>
        </w:rPr>
        <w:t>201</w:t>
      </w:r>
      <w:r w:rsidR="004F6B62">
        <w:rPr>
          <w:rFonts w:cs="Arial"/>
        </w:rPr>
        <w:t>7</w:t>
      </w:r>
      <w:r w:rsidRPr="00AA0EA8">
        <w:rPr>
          <w:rFonts w:cs="Arial"/>
        </w:rPr>
        <w:t>.</w:t>
      </w:r>
    </w:p>
    <w:p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rsidTr="00D51914">
        <w:trPr>
          <w:trHeight w:val="630"/>
          <w:tblHeader/>
        </w:trPr>
        <w:tc>
          <w:tcPr>
            <w:tcW w:w="1258"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rsidTr="00D51914">
        <w:trPr>
          <w:trHeight w:val="799"/>
        </w:trPr>
        <w:tc>
          <w:tcPr>
            <w:tcW w:w="1258" w:type="dxa"/>
            <w:tcBorders>
              <w:top w:val="nil"/>
            </w:tcBorders>
            <w:shd w:val="clear" w:color="auto" w:fill="auto"/>
            <w:noWrap/>
            <w:vAlign w:val="center"/>
            <w:hideMark/>
          </w:tcPr>
          <w:p w:rsidR="004625D2" w:rsidRDefault="004625D2" w:rsidP="00610E52">
            <w:pPr>
              <w:pStyle w:val="Headline3"/>
              <w:rPr>
                <w:lang w:val="en-AU" w:eastAsia="en-AU"/>
              </w:rPr>
            </w:pPr>
            <w:r>
              <w:rPr>
                <w:lang w:val="en-AU" w:eastAsia="en-AU"/>
              </w:rPr>
              <w:t>1</w:t>
            </w:r>
          </w:p>
        </w:tc>
        <w:tc>
          <w:tcPr>
            <w:tcW w:w="6539" w:type="dxa"/>
            <w:tcBorders>
              <w:top w:val="nil"/>
            </w:tcBorders>
            <w:shd w:val="clear" w:color="auto" w:fill="auto"/>
            <w:vAlign w:val="center"/>
            <w:hideMark/>
          </w:tcPr>
          <w:p w:rsidR="004625D2" w:rsidRDefault="004625D2" w:rsidP="00610E52">
            <w:pPr>
              <w:pStyle w:val="Headline3"/>
              <w:rPr>
                <w:lang w:val="en-AU" w:eastAsia="en-AU"/>
              </w:rPr>
            </w:pPr>
            <w:r>
              <w:rPr>
                <w:lang w:val="en-AU" w:eastAsia="en-AU"/>
              </w:rPr>
              <w:t>General protections—compliance</w:t>
            </w:r>
          </w:p>
        </w:tc>
        <w:tc>
          <w:tcPr>
            <w:tcW w:w="1981" w:type="dxa"/>
            <w:tcBorders>
              <w:top w:val="nil"/>
            </w:tcBorders>
            <w:shd w:val="clear" w:color="auto" w:fill="auto"/>
            <w:noWrap/>
            <w:vAlign w:val="center"/>
            <w:hideMark/>
          </w:tcPr>
          <w:p w:rsidR="004625D2" w:rsidRDefault="004625D2" w:rsidP="00610E52">
            <w:pPr>
              <w:pStyle w:val="Headline3"/>
              <w:rPr>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rsidR="004625D2" w:rsidRDefault="008D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992</w:t>
            </w:r>
          </w:p>
        </w:tc>
      </w:tr>
      <w:tr w:rsidR="004625D2"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rsidR="004625D2" w:rsidRDefault="008D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224</w:t>
            </w:r>
          </w:p>
        </w:tc>
      </w:tr>
      <w:tr w:rsidR="004625D2" w:rsidRPr="007E4B3B" w:rsidTr="00D51914">
        <w:trPr>
          <w:trHeight w:val="799"/>
        </w:trPr>
        <w:tc>
          <w:tcPr>
            <w:tcW w:w="1258" w:type="dxa"/>
            <w:tcBorders>
              <w:top w:val="single" w:sz="4" w:space="0" w:color="auto"/>
            </w:tcBorders>
            <w:shd w:val="clear" w:color="auto" w:fill="auto"/>
            <w:noWrap/>
            <w:vAlign w:val="center"/>
            <w:hideMark/>
          </w:tcPr>
          <w:p w:rsidR="004625D2" w:rsidRDefault="004625D2" w:rsidP="00610E52">
            <w:pPr>
              <w:pStyle w:val="Headline3"/>
              <w:rPr>
                <w:lang w:val="en-AU" w:eastAsia="en-AU"/>
              </w:rPr>
            </w:pPr>
            <w:r>
              <w:rPr>
                <w:lang w:val="en-AU" w:eastAsia="en-AU"/>
              </w:rPr>
              <w:t>2</w:t>
            </w:r>
          </w:p>
        </w:tc>
        <w:tc>
          <w:tcPr>
            <w:tcW w:w="6539" w:type="dxa"/>
            <w:tcBorders>
              <w:top w:val="single" w:sz="4" w:space="0" w:color="auto"/>
            </w:tcBorders>
            <w:shd w:val="clear" w:color="auto" w:fill="auto"/>
            <w:vAlign w:val="center"/>
            <w:hideMark/>
          </w:tcPr>
          <w:p w:rsidR="004625D2" w:rsidRDefault="004625D2" w:rsidP="00610E52">
            <w:pPr>
              <w:pStyle w:val="Headline3"/>
              <w:rPr>
                <w:lang w:val="en-AU" w:eastAsia="en-AU"/>
              </w:rPr>
            </w:pPr>
            <w:r>
              <w:rPr>
                <w:lang w:val="en-AU" w:eastAsia="en-AU"/>
              </w:rPr>
              <w:t>Unfair dismissal</w:t>
            </w:r>
          </w:p>
        </w:tc>
        <w:tc>
          <w:tcPr>
            <w:tcW w:w="1981" w:type="dxa"/>
            <w:tcBorders>
              <w:top w:val="single" w:sz="4" w:space="0" w:color="auto"/>
            </w:tcBorders>
            <w:shd w:val="clear" w:color="auto" w:fill="auto"/>
            <w:noWrap/>
            <w:vAlign w:val="center"/>
            <w:hideMark/>
          </w:tcPr>
          <w:p w:rsidR="004625D2" w:rsidRDefault="004625D2" w:rsidP="00610E52">
            <w:pPr>
              <w:pStyle w:val="Headline3"/>
              <w:rPr>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4625D2" w:rsidRDefault="008D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3511</w:t>
            </w:r>
          </w:p>
        </w:tc>
      </w:tr>
      <w:tr w:rsidR="004625D2" w:rsidRPr="007E4B3B" w:rsidTr="00D51914">
        <w:trPr>
          <w:trHeight w:val="799"/>
        </w:trPr>
        <w:tc>
          <w:tcPr>
            <w:tcW w:w="1258" w:type="dxa"/>
            <w:shd w:val="clear" w:color="auto" w:fill="auto"/>
            <w:noWrap/>
            <w:vAlign w:val="center"/>
            <w:hideMark/>
          </w:tcPr>
          <w:p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4625D2" w:rsidRDefault="008D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4625D2" w:rsidRDefault="008D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2.2(a)(ii)</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4625D2" w:rsidRDefault="008D76FE"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2.2(b)</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rsidR="004625D2" w:rsidRDefault="005D662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rsidR="004625D2" w:rsidRDefault="005D662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w:t>
            </w:r>
          </w:p>
        </w:tc>
      </w:tr>
      <w:tr w:rsidR="0005799F" w:rsidRPr="007E4B3B" w:rsidTr="00D51914">
        <w:trPr>
          <w:trHeight w:val="799"/>
        </w:trPr>
        <w:tc>
          <w:tcPr>
            <w:tcW w:w="1258" w:type="dxa"/>
            <w:shd w:val="clear" w:color="auto" w:fill="auto"/>
            <w:noWrap/>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rsidR="0005799F"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4625D2"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4625D2"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rsidR="004625D2"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rsidR="004625D2"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3230</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4625D2"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148.96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B81277"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66</w:t>
            </w:r>
          </w:p>
        </w:tc>
      </w:tr>
      <w:tr w:rsidR="00B81277" w:rsidRPr="007E4B3B" w:rsidTr="00D51914">
        <w:trPr>
          <w:trHeight w:val="799"/>
        </w:trPr>
        <w:tc>
          <w:tcPr>
            <w:tcW w:w="1258" w:type="dxa"/>
            <w:tcBorders>
              <w:top w:val="single" w:sz="4" w:space="0" w:color="auto"/>
            </w:tcBorders>
            <w:shd w:val="clear" w:color="auto" w:fill="auto"/>
            <w:noWrap/>
            <w:vAlign w:val="center"/>
            <w:hideMark/>
          </w:tcPr>
          <w:p w:rsidR="00B81277" w:rsidRDefault="00B81277" w:rsidP="00610E52">
            <w:pPr>
              <w:pStyle w:val="Headline3"/>
              <w:rPr>
                <w:lang w:val="en-AU" w:eastAsia="en-AU"/>
              </w:rPr>
            </w:pPr>
            <w:r>
              <w:rPr>
                <w:lang w:val="en-AU" w:eastAsia="en-AU"/>
              </w:rPr>
              <w:t>3</w:t>
            </w:r>
          </w:p>
        </w:tc>
        <w:tc>
          <w:tcPr>
            <w:tcW w:w="6539" w:type="dxa"/>
            <w:tcBorders>
              <w:top w:val="single" w:sz="4" w:space="0" w:color="auto"/>
            </w:tcBorders>
            <w:shd w:val="clear" w:color="auto" w:fill="auto"/>
            <w:vAlign w:val="center"/>
            <w:hideMark/>
          </w:tcPr>
          <w:p w:rsidR="00B81277" w:rsidRDefault="00B81277" w:rsidP="00610E52">
            <w:pPr>
              <w:pStyle w:val="Headline3"/>
              <w:rPr>
                <w:lang w:val="en-AU" w:eastAsia="en-AU"/>
              </w:rPr>
            </w:pPr>
            <w:r>
              <w:rPr>
                <w:lang w:val="en-AU" w:eastAsia="en-AU"/>
              </w:rPr>
              <w:t>Industrial action</w:t>
            </w:r>
          </w:p>
        </w:tc>
        <w:tc>
          <w:tcPr>
            <w:tcW w:w="1981" w:type="dxa"/>
            <w:tcBorders>
              <w:top w:val="single" w:sz="4" w:space="0" w:color="auto"/>
            </w:tcBorders>
            <w:shd w:val="clear" w:color="auto" w:fill="auto"/>
            <w:noWrap/>
            <w:vAlign w:val="center"/>
            <w:hideMark/>
          </w:tcPr>
          <w:p w:rsidR="00B81277" w:rsidRDefault="00B81277" w:rsidP="00610E52">
            <w:pPr>
              <w:pStyle w:val="Headline3"/>
              <w:rPr>
                <w:lang w:val="en-AU" w:eastAsia="en-AU"/>
              </w:rPr>
            </w:pP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B81277"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3.2</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B81277"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3.3</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B81277"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B81277"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B81277"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rsidR="00B81277"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B81277" w:rsidRDefault="00F85A7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36</w:t>
            </w:r>
          </w:p>
        </w:tc>
      </w:tr>
      <w:tr w:rsidR="00B81277" w:rsidRPr="007E4B3B" w:rsidTr="00D51914">
        <w:trPr>
          <w:trHeight w:val="799"/>
        </w:trPr>
        <w:tc>
          <w:tcPr>
            <w:tcW w:w="1258"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rsidR="00B81277" w:rsidRDefault="00B81277" w:rsidP="00610E52">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r w:rsidRPr="00BD29AB">
              <w:rPr>
                <w:rFonts w:cs="Arial"/>
                <w:color w:val="000000"/>
                <w:szCs w:val="20"/>
                <w:lang w:val="en-AU" w:eastAsia="en-AU"/>
              </w:rPr>
              <w:t>it</w:t>
            </w:r>
            <w:r w:rsidR="00610E52">
              <w:rPr>
                <w:rFonts w:cs="Arial"/>
                <w:color w:val="000000"/>
                <w:szCs w:val="20"/>
                <w:lang w:val="en-AU" w:eastAsia="en-AU"/>
              </w:rPr>
              <w:t>’</w:t>
            </w:r>
            <w:r w:rsidRPr="00BD29AB">
              <w:rPr>
                <w:rFonts w:cs="Arial"/>
                <w:color w:val="000000"/>
                <w:szCs w:val="20"/>
                <w:lang w:val="en-AU" w:eastAsia="en-AU"/>
              </w:rPr>
              <w:t>s</w:t>
            </w:r>
            <w:proofErr w:type="spell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007274" w:rsidRDefault="00A31B98" w:rsidP="00007274">
      <w:pPr>
        <w:spacing w:after="0"/>
        <w:ind w:right="0"/>
        <w:rPr>
          <w:rFonts w:cs="Arial"/>
        </w:rPr>
      </w:pPr>
      <w:r>
        <w:rPr>
          <w:rFonts w:cs="Arial"/>
          <w:sz w:val="18"/>
          <w:szCs w:val="18"/>
        </w:rPr>
        <w:t xml:space="preserve"> </w:t>
      </w:r>
    </w:p>
    <w:p w:rsidR="00007274" w:rsidRDefault="00007274" w:rsidP="00610E52">
      <w:pPr>
        <w:pStyle w:val="Headline3"/>
      </w:pPr>
      <w:r w:rsidRPr="00610E52">
        <w:t>Notes</w:t>
      </w:r>
    </w:p>
    <w:p w:rsidR="00007274" w:rsidRDefault="00007274" w:rsidP="00610E52">
      <w:pPr>
        <w:spacing w:after="0"/>
        <w:rPr>
          <w:i/>
        </w:rPr>
      </w:pPr>
      <w:r>
        <w:t>S</w:t>
      </w:r>
      <w:r w:rsidRPr="009167D6">
        <w:t xml:space="preserve">ections referred to above reference the </w:t>
      </w:r>
      <w:r w:rsidRPr="009167D6">
        <w:rPr>
          <w:i/>
        </w:rPr>
        <w:t>Fair Work Act 2009.</w:t>
      </w:r>
    </w:p>
    <w:p w:rsidR="00007274" w:rsidRPr="006F57A1" w:rsidRDefault="00007274" w:rsidP="00610E52">
      <w:pPr>
        <w:spacing w:after="0"/>
      </w:pPr>
      <w:r w:rsidRPr="006F57A1">
        <w:t xml:space="preserve">^ </w:t>
      </w:r>
      <w:r>
        <w:t>Orders to revoke a protected ballot order made under s.448</w:t>
      </w:r>
    </w:p>
    <w:p w:rsidR="00007274" w:rsidRPr="00BD29AB" w:rsidRDefault="00007274" w:rsidP="00610E52">
      <w:proofErr w:type="gramStart"/>
      <w:r w:rsidRPr="00BD29AB">
        <w:t>NA - information not applicable.</w:t>
      </w:r>
      <w:proofErr w:type="gramEnd"/>
    </w:p>
    <w:p w:rsidR="00007274" w:rsidRDefault="00007274" w:rsidP="00007274">
      <w:pPr>
        <w:pStyle w:val="Headline3"/>
        <w:ind w:right="-2"/>
      </w:pPr>
      <w:r w:rsidRPr="009167D6">
        <w:t>Disclaimer</w:t>
      </w:r>
    </w:p>
    <w:p w:rsidR="00B00D39" w:rsidRDefault="00B00D39" w:rsidP="00610E52">
      <w:r>
        <w:t>This report should be read in conjunction with the Fair Work Commission information note for Quarterly reports.</w:t>
      </w:r>
    </w:p>
    <w:p w:rsidR="00007274" w:rsidRDefault="00007274" w:rsidP="00610E52">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rsidR="00007274" w:rsidRDefault="00007274" w:rsidP="00007274">
      <w:pPr>
        <w:pStyle w:val="Headline3"/>
        <w:ind w:right="-2"/>
      </w:pPr>
      <w:r>
        <w:t>Further information</w:t>
      </w:r>
    </w:p>
    <w:p w:rsidR="00A31B98" w:rsidRPr="00610E52" w:rsidRDefault="00610E52" w:rsidP="00610E52">
      <w:r>
        <w:t>If you have an i</w:t>
      </w:r>
      <w:r w:rsidR="00664E50" w:rsidRPr="009167D6">
        <w:t xml:space="preserve">nquiry about this report please </w:t>
      </w:r>
      <w:r w:rsidR="00664E50">
        <w:t xml:space="preserve">contact </w:t>
      </w:r>
      <w:r w:rsidR="00F85A7C">
        <w:t xml:space="preserve">Louise Clarke, Director, </w:t>
      </w:r>
      <w:proofErr w:type="gramStart"/>
      <w:r w:rsidR="00F85A7C">
        <w:t>Client</w:t>
      </w:r>
      <w:proofErr w:type="gramEnd"/>
      <w:r>
        <w:t xml:space="preserve"> Services Branch. </w:t>
      </w:r>
      <w:proofErr w:type="gramStart"/>
      <w:r>
        <w:t>Phone 03 8656 </w:t>
      </w:r>
      <w:r w:rsidR="00F85A7C">
        <w:t xml:space="preserve">4800 or by email </w:t>
      </w:r>
      <w:hyperlink r:id="rId11" w:history="1">
        <w:r w:rsidR="00F85A7C">
          <w:rPr>
            <w:rStyle w:val="Hyperlink"/>
          </w:rPr>
          <w:t>louise.clarke@fwc.gov.au</w:t>
        </w:r>
      </w:hyperlink>
      <w:r>
        <w:t>.</w:t>
      </w:r>
      <w:proofErr w:type="gramEnd"/>
    </w:p>
    <w:sectPr w:rsidR="00A31B98" w:rsidRPr="00610E52" w:rsidSect="006F64AC">
      <w:headerReference w:type="even" r:id="rId12"/>
      <w:footerReference w:type="default" r:id="rId13"/>
      <w:headerReference w:type="first" r:id="rId14"/>
      <w:footerReference w:type="first" r:id="rId15"/>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B6" w:rsidRDefault="005A24B6">
      <w:r>
        <w:separator/>
      </w:r>
    </w:p>
  </w:endnote>
  <w:endnote w:type="continuationSeparator" w:id="0">
    <w:p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7613D9">
      <w:rPr>
        <w:noProof/>
        <w:sz w:val="18"/>
        <w:szCs w:val="18"/>
      </w:rPr>
      <w:t>3</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7613D9">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7613D9">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7613D9">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B6" w:rsidRDefault="005A24B6">
      <w:r>
        <w:separator/>
      </w:r>
    </w:p>
  </w:footnote>
  <w:footnote w:type="continuationSeparator" w:id="0">
    <w:p w:rsidR="005A24B6" w:rsidRDefault="005A24B6">
      <w:r>
        <w:continuationSeparator/>
      </w:r>
    </w:p>
  </w:footnote>
  <w:footnote w:id="1">
    <w:p w:rsidR="005A24B6" w:rsidRPr="00D51914" w:rsidRDefault="005A24B6" w:rsidP="00930AD7">
      <w:pPr>
        <w:tabs>
          <w:tab w:val="clear" w:pos="567"/>
          <w:tab w:val="left" w:pos="284"/>
        </w:tabs>
        <w:spacing w:after="0" w:line="160" w:lineRule="atLeast"/>
        <w:ind w:left="284" w:right="1559" w:hanging="284"/>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00610E52">
        <w:rPr>
          <w:rFonts w:cs="Arial"/>
          <w:sz w:val="16"/>
          <w:szCs w:val="16"/>
        </w:rPr>
        <w:tab/>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xml:space="preserve">. If </w:t>
      </w:r>
      <w:proofErr w:type="gramStart"/>
      <w:r w:rsidRPr="004C78DA">
        <w:rPr>
          <w:sz w:val="16"/>
          <w:szCs w:val="16"/>
        </w:rPr>
        <w:t>a conciliation</w:t>
      </w:r>
      <w:proofErr w:type="gramEnd"/>
      <w:r w:rsidRPr="004C78DA">
        <w:rPr>
          <w:sz w:val="16"/>
          <w:szCs w:val="16"/>
        </w:rPr>
        <w:t xml:space="preserve"> was not conducted, data is not collected.</w:t>
      </w:r>
    </w:p>
  </w:footnote>
  <w:footnote w:id="2">
    <w:p w:rsidR="005A24B6" w:rsidRPr="00D51914" w:rsidRDefault="005A24B6" w:rsidP="00930AD7">
      <w:pPr>
        <w:pStyle w:val="FootnoteText"/>
        <w:tabs>
          <w:tab w:val="clear" w:pos="567"/>
          <w:tab w:val="left" w:pos="284"/>
        </w:tabs>
        <w:ind w:left="284" w:hanging="284"/>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00610E52">
        <w:rPr>
          <w:rFonts w:cs="Arial"/>
          <w:sz w:val="16"/>
          <w:szCs w:val="16"/>
        </w:rPr>
        <w:tab/>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rsidR="005A24B6" w:rsidRPr="00D51914" w:rsidRDefault="005A24B6" w:rsidP="00930AD7">
      <w:pPr>
        <w:pStyle w:val="FootnoteText"/>
        <w:tabs>
          <w:tab w:val="clear" w:pos="567"/>
          <w:tab w:val="left" w:pos="284"/>
        </w:tabs>
        <w:ind w:left="284" w:right="1557" w:hanging="284"/>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00610E52">
        <w:rPr>
          <w:rFonts w:cs="Arial"/>
          <w:sz w:val="16"/>
          <w:szCs w:val="16"/>
        </w:rPr>
        <w:tab/>
      </w:r>
      <w:r w:rsidRPr="00D51914">
        <w:rPr>
          <w:rFonts w:cs="Arial"/>
          <w:sz w:val="16"/>
          <w:szCs w:val="16"/>
        </w:rPr>
        <w:t>All matters finalised except by substantive decision or for want of jurisdiction.</w:t>
      </w:r>
    </w:p>
  </w:footnote>
  <w:footnote w:id="4">
    <w:p w:rsidR="005A24B6" w:rsidRPr="00D51914" w:rsidRDefault="005A24B6" w:rsidP="00930AD7">
      <w:pPr>
        <w:pStyle w:val="FootnoteText"/>
        <w:tabs>
          <w:tab w:val="clear" w:pos="567"/>
          <w:tab w:val="left" w:pos="284"/>
        </w:tabs>
        <w:ind w:left="284" w:right="1557" w:hanging="284"/>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00610E52">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rsidR="005A24B6" w:rsidRPr="00D51914" w:rsidRDefault="005A24B6" w:rsidP="00930AD7">
      <w:pPr>
        <w:pStyle w:val="FootnoteText"/>
        <w:tabs>
          <w:tab w:val="clear" w:pos="567"/>
          <w:tab w:val="left" w:pos="284"/>
        </w:tabs>
        <w:ind w:left="284" w:right="1557" w:hanging="284"/>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00610E52">
        <w:rPr>
          <w:rFonts w:cs="Arial"/>
          <w:sz w:val="16"/>
          <w:szCs w:val="16"/>
        </w:rPr>
        <w:tab/>
      </w:r>
      <w:r w:rsidRPr="00D51914">
        <w:rPr>
          <w:rFonts w:cs="Arial"/>
          <w:sz w:val="16"/>
          <w:szCs w:val="16"/>
        </w:rPr>
        <w:t>All matters finalised by substantive decision or for want of jurisdiction.</w:t>
      </w:r>
    </w:p>
  </w:footnote>
  <w:footnote w:id="6">
    <w:p w:rsidR="005A24B6" w:rsidRPr="00FA6B35" w:rsidRDefault="005A24B6" w:rsidP="00930AD7">
      <w:pPr>
        <w:pStyle w:val="FootnoteText"/>
        <w:tabs>
          <w:tab w:val="clear" w:pos="567"/>
          <w:tab w:val="left" w:pos="284"/>
          <w:tab w:val="center" w:pos="4535"/>
        </w:tabs>
        <w:ind w:left="284" w:hanging="284"/>
        <w:rPr>
          <w:sz w:val="16"/>
          <w:szCs w:val="16"/>
          <w:lang w:val="en-AU"/>
        </w:rPr>
      </w:pPr>
      <w:r w:rsidRPr="00D51914">
        <w:rPr>
          <w:rStyle w:val="FootnoteReference"/>
          <w:rFonts w:cs="Arial"/>
          <w:sz w:val="16"/>
          <w:szCs w:val="16"/>
        </w:rPr>
        <w:footnoteRef/>
      </w:r>
      <w:r w:rsidRPr="00D51914">
        <w:rPr>
          <w:rFonts w:cs="Arial"/>
          <w:sz w:val="16"/>
          <w:szCs w:val="16"/>
        </w:rPr>
        <w:t xml:space="preserve"> </w:t>
      </w:r>
      <w:r w:rsidR="00610E52">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7613D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5A24B6" w:rsidRDefault="005A24B6" w:rsidP="00227102">
    <w:pPr>
      <w:tabs>
        <w:tab w:val="clear" w:pos="567"/>
        <w:tab w:val="clear" w:pos="1134"/>
        <w:tab w:val="left" w:pos="7710"/>
      </w:tabs>
      <w:rPr>
        <w:sz w:val="16"/>
        <w:szCs w:val="16"/>
      </w:rPr>
    </w:pPr>
    <w:r>
      <w:rPr>
        <w:sz w:val="16"/>
        <w:szCs w:val="16"/>
      </w:rPr>
      <w:tab/>
    </w:r>
  </w:p>
  <w:p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0E52"/>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43727"/>
    <w:rsid w:val="00751510"/>
    <w:rsid w:val="00754E4B"/>
    <w:rsid w:val="007573E8"/>
    <w:rsid w:val="007613D9"/>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0AD7"/>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4AE4"/>
    <w:rsid w:val="00B32637"/>
    <w:rsid w:val="00B32F0D"/>
    <w:rsid w:val="00B33E40"/>
    <w:rsid w:val="00B36804"/>
    <w:rsid w:val="00B37860"/>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C00146"/>
    <w:rsid w:val="00C0096B"/>
    <w:rsid w:val="00C21555"/>
    <w:rsid w:val="00C23A07"/>
    <w:rsid w:val="00C325BD"/>
    <w:rsid w:val="00C36356"/>
    <w:rsid w:val="00C37FC9"/>
    <w:rsid w:val="00C416A1"/>
    <w:rsid w:val="00C62D7C"/>
    <w:rsid w:val="00C63F63"/>
    <w:rsid w:val="00C6476D"/>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2F6C"/>
    <w:rsid w:val="00D53AAB"/>
    <w:rsid w:val="00D547BA"/>
    <w:rsid w:val="00D56F21"/>
    <w:rsid w:val="00D6080B"/>
    <w:rsid w:val="00D61A74"/>
    <w:rsid w:val="00D639C2"/>
    <w:rsid w:val="00D64517"/>
    <w:rsid w:val="00D677D2"/>
    <w:rsid w:val="00D70BBC"/>
    <w:rsid w:val="00D81746"/>
    <w:rsid w:val="00D84827"/>
    <w:rsid w:val="00D952DA"/>
    <w:rsid w:val="00DA5F5D"/>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ise.clarke@fw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wa.gov.au/index.cfm?pagename=legislationfwregs" TargetMode="External"/><Relationship Id="rId4" Type="http://schemas.microsoft.com/office/2007/relationships/stylesWithEffects" Target="stylesWithEffects.xml"/><Relationship Id="rId9" Type="http://schemas.openxmlformats.org/officeDocument/2006/relationships/hyperlink" Target="http://www.fwa.gov.au/index.cfm?pagename=legislationfwac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0FA2-4C6F-4C76-BEB5-42B22DD7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575</Words>
  <Characters>3183</Characters>
  <Application>Microsoft Office Word</Application>
  <DocSecurity>0</DocSecurity>
  <Lines>212</Lines>
  <Paragraphs>197</Paragraphs>
  <ScaleCrop>false</ScaleCrop>
  <HeadingPairs>
    <vt:vector size="2" baseType="variant">
      <vt:variant>
        <vt:lpstr>Title</vt:lpstr>
      </vt:variant>
      <vt:variant>
        <vt:i4>1</vt:i4>
      </vt:variant>
    </vt:vector>
  </HeadingPairs>
  <TitlesOfParts>
    <vt:vector size="1" baseType="lpstr">
      <vt:lpstr>Quarterly Report to the Fair Work Ombudsman Jul–Sep 2017</vt:lpstr>
    </vt:vector>
  </TitlesOfParts>
  <Company>Fair Work Commission</Company>
  <LinksUpToDate>false</LinksUpToDate>
  <CharactersWithSpaces>3561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Fair Work Ombudsman Jul–Sep 2017</dc:title>
  <dc:creator>Fair Work Commission</dc:creator>
  <cp:lastModifiedBy>MCDONALD, Clare</cp:lastModifiedBy>
  <cp:revision>8</cp:revision>
  <cp:lastPrinted>2017-11-29T04:11:00Z</cp:lastPrinted>
  <dcterms:created xsi:type="dcterms:W3CDTF">2017-11-27T23:32:00Z</dcterms:created>
  <dcterms:modified xsi:type="dcterms:W3CDTF">2017-12-19T23:23:00Z</dcterms:modified>
</cp:coreProperties>
</file>