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bookmarkStart w:id="0" w:name="_GoBack"/>
      <w:bookmarkEnd w:id="0"/>
      <w:r w:rsidRPr="00227102">
        <w:rPr>
          <w:rFonts w:cs="Arial"/>
          <w:color w:val="000000" w:themeColor="text1"/>
        </w:rPr>
        <w:t xml:space="preserve">Report to the Fair Work Ombudsman </w:t>
      </w:r>
      <w:r w:rsidR="00A513D1">
        <w:rPr>
          <w:rFonts w:cs="Arial"/>
          <w:color w:val="000000" w:themeColor="text1"/>
        </w:rPr>
        <w:t>Jul</w:t>
      </w:r>
      <w:r w:rsidR="00A31B98" w:rsidRPr="00A31B98">
        <w:rPr>
          <w:rFonts w:cs="Arial"/>
          <w:color w:val="000000" w:themeColor="text1"/>
        </w:rPr>
        <w:t>–</w:t>
      </w:r>
      <w:r w:rsidR="00A513D1">
        <w:rPr>
          <w:rFonts w:cs="Arial"/>
          <w:color w:val="000000" w:themeColor="text1"/>
        </w:rPr>
        <w:t>Sep</w:t>
      </w:r>
      <w:r w:rsidR="00A31B98" w:rsidRPr="00A31B98">
        <w:rPr>
          <w:rFonts w:cs="Arial"/>
          <w:color w:val="000000" w:themeColor="text1"/>
        </w:rPr>
        <w:t xml:space="preserve"> 201</w:t>
      </w:r>
      <w:r w:rsidR="00736437">
        <w:rPr>
          <w:rFonts w:cs="Arial"/>
          <w:color w:val="000000" w:themeColor="text1"/>
        </w:rPr>
        <w:t>8</w:t>
      </w:r>
    </w:p>
    <w:p w:rsidR="004625D2" w:rsidRDefault="00A513D1" w:rsidP="004625D2">
      <w:pPr>
        <w:pStyle w:val="Headline2"/>
        <w:ind w:right="-286"/>
      </w:pPr>
      <w:r>
        <w:t>1st</w:t>
      </w:r>
      <w:r w:rsidR="004625D2">
        <w:t xml:space="preserve"> quarter 201</w:t>
      </w:r>
      <w:r w:rsidR="00736437">
        <w:t>8</w:t>
      </w:r>
      <w:r w:rsidR="004625D2">
        <w:t>–1</w:t>
      </w:r>
      <w:r w:rsidR="00736437">
        <w:t>9</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A513D1">
        <w:rPr>
          <w:rFonts w:cs="Arial"/>
        </w:rPr>
        <w:t>July</w:t>
      </w:r>
      <w:r w:rsidR="00FA0606">
        <w:rPr>
          <w:rFonts w:cs="Arial"/>
        </w:rPr>
        <w:t xml:space="preserve"> 201</w:t>
      </w:r>
      <w:r w:rsidR="00736437">
        <w:rPr>
          <w:rFonts w:cs="Arial"/>
        </w:rPr>
        <w:t>8</w:t>
      </w:r>
      <w:r w:rsidR="00FA0606" w:rsidRPr="00AA0EA8">
        <w:rPr>
          <w:rFonts w:cs="Arial"/>
        </w:rPr>
        <w:t xml:space="preserve"> to </w:t>
      </w:r>
      <w:r w:rsidR="00FA0606">
        <w:rPr>
          <w:rFonts w:cs="Arial"/>
        </w:rPr>
        <w:t>30</w:t>
      </w:r>
      <w:r w:rsidR="00FA0606" w:rsidRPr="00AA0EA8">
        <w:rPr>
          <w:rFonts w:cs="Arial"/>
        </w:rPr>
        <w:t xml:space="preserve"> </w:t>
      </w:r>
      <w:r w:rsidR="00A513D1">
        <w:rPr>
          <w:rFonts w:cs="Arial"/>
        </w:rPr>
        <w:t>September</w:t>
      </w:r>
      <w:r w:rsidR="00FA0606">
        <w:rPr>
          <w:rFonts w:cs="Arial"/>
        </w:rPr>
        <w:t xml:space="preserve"> </w:t>
      </w:r>
      <w:r w:rsidR="004625D2">
        <w:rPr>
          <w:rFonts w:cs="Arial"/>
        </w:rPr>
        <w:t>201</w:t>
      </w:r>
      <w:r w:rsidR="00736437">
        <w:rPr>
          <w:rFonts w:cs="Arial"/>
        </w:rPr>
        <w:t>8</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1070</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236</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3319</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3026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156.29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 xml:space="preserve">This report should be read in conjunction with the </w:t>
      </w:r>
      <w:hyperlink r:id="rId11" w:history="1">
        <w:r w:rsidRPr="00212CF1">
          <w:rPr>
            <w:rStyle w:val="Hyperlink"/>
            <w:rFonts w:ascii="Arial" w:hAnsi="Arial" w:cs="Arial"/>
            <w:sz w:val="18"/>
            <w:szCs w:val="18"/>
          </w:rPr>
          <w:t>Fair Work Commission information note for Quarterly reports</w:t>
        </w:r>
      </w:hyperlink>
      <w:r>
        <w:rPr>
          <w:rFonts w:cs="Arial"/>
          <w:sz w:val="18"/>
          <w:szCs w:val="18"/>
        </w:rPr>
        <w:t>.</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F85A7C" w:rsidRDefault="00664E50" w:rsidP="00F85A7C">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F85A7C">
        <w:rPr>
          <w:rFonts w:cs="Arial"/>
          <w:sz w:val="18"/>
          <w:szCs w:val="18"/>
        </w:rPr>
        <w:t xml:space="preserve">Louise Clarke, Director, </w:t>
      </w:r>
      <w:proofErr w:type="gramStart"/>
      <w:r w:rsidR="00F85A7C">
        <w:rPr>
          <w:rFonts w:cs="Arial"/>
          <w:sz w:val="18"/>
          <w:szCs w:val="18"/>
        </w:rPr>
        <w:t>Client</w:t>
      </w:r>
      <w:proofErr w:type="gramEnd"/>
      <w:r w:rsidR="00F85A7C">
        <w:rPr>
          <w:rFonts w:cs="Arial"/>
          <w:sz w:val="18"/>
          <w:szCs w:val="18"/>
        </w:rPr>
        <w:t xml:space="preserve"> Services Branch. Phone 03 8656 4800 or by email </w:t>
      </w:r>
      <w:hyperlink r:id="rId12" w:history="1">
        <w:r w:rsidR="00F85A7C">
          <w:rPr>
            <w:rStyle w:val="Hyperlink"/>
          </w:rPr>
          <w:t>louise.clarke@fwc.gov.au</w:t>
        </w:r>
      </w:hyperlink>
      <w:r w:rsidR="00F85A7C">
        <w:t xml:space="preserve"> </w:t>
      </w:r>
    </w:p>
    <w:p w:rsidR="00664E50" w:rsidRDefault="00664E50" w:rsidP="00664E50">
      <w:pPr>
        <w:pStyle w:val="ListBullet1"/>
        <w:numPr>
          <w:ilvl w:val="0"/>
          <w:numId w:val="0"/>
        </w:numPr>
        <w:tabs>
          <w:tab w:val="left" w:pos="720"/>
        </w:tabs>
        <w:ind w:right="-2"/>
        <w:rPr>
          <w:rFonts w:cs="Arial"/>
          <w:sz w:val="18"/>
          <w:szCs w:val="18"/>
        </w:rPr>
      </w:pP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3"/>
      <w:footerReference w:type="default" r:id="rId14"/>
      <w:headerReference w:type="first" r:id="rId15"/>
      <w:footerReference w:type="first" r:id="rId16"/>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B1" w:rsidRDefault="00E234B1">
      <w:r>
        <w:separator/>
      </w:r>
    </w:p>
  </w:endnote>
  <w:endnote w:type="continuationSeparator" w:id="0">
    <w:p w:rsidR="00E234B1" w:rsidRDefault="00E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76534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76534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76534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76534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B1" w:rsidRDefault="00E234B1">
      <w:r>
        <w:separator/>
      </w:r>
    </w:p>
  </w:footnote>
  <w:footnote w:type="continuationSeparator" w:id="0">
    <w:p w:rsidR="00E234B1" w:rsidRDefault="00E234B1">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E234B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12CF1"/>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36437"/>
    <w:rsid w:val="00743727"/>
    <w:rsid w:val="00751510"/>
    <w:rsid w:val="00754E4B"/>
    <w:rsid w:val="007573E8"/>
    <w:rsid w:val="0076323F"/>
    <w:rsid w:val="00764830"/>
    <w:rsid w:val="00765347"/>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34B1"/>
    <w:rsid w:val="00E24AB6"/>
    <w:rsid w:val="00E24BFC"/>
    <w:rsid w:val="00E27069"/>
    <w:rsid w:val="00E3766A"/>
    <w:rsid w:val="00E41908"/>
    <w:rsid w:val="00E4507E"/>
    <w:rsid w:val="00E53737"/>
    <w:rsid w:val="00E57B13"/>
    <w:rsid w:val="00E65526"/>
    <w:rsid w:val="00E673EF"/>
    <w:rsid w:val="00E7139F"/>
    <w:rsid w:val="00E721A2"/>
    <w:rsid w:val="00E749FD"/>
    <w:rsid w:val="00E76F0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e.clarke@fw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documents/quarterlyreports/qr-information-not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9E29-8D43-4476-A477-7FFC21F8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3858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 Jul–Sep 2018</dc:title>
  <dc:creator>Fair Work Commission</dc:creator>
  <cp:lastModifiedBy>PINE, Louise</cp:lastModifiedBy>
  <cp:revision>7</cp:revision>
  <cp:lastPrinted>2018-10-17T21:59:00Z</cp:lastPrinted>
  <dcterms:created xsi:type="dcterms:W3CDTF">2018-10-17T21:56:00Z</dcterms:created>
  <dcterms:modified xsi:type="dcterms:W3CDTF">2018-10-24T00:09:00Z</dcterms:modified>
</cp:coreProperties>
</file>