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bookmarkStart w:id="0" w:name="_GoBack"/>
      <w:bookmarkEnd w:id="0"/>
    </w:p>
    <w:p w14:paraId="641EE4B8" w14:textId="319A3DCF"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F0226D">
        <w:rPr>
          <w:rFonts w:cs="Arial"/>
          <w:color w:val="000000" w:themeColor="text1"/>
        </w:rPr>
        <w:t>Oct</w:t>
      </w:r>
      <w:r w:rsidR="00B231E3" w:rsidRPr="00F34387">
        <w:rPr>
          <w:rFonts w:cs="Arial"/>
          <w:color w:val="000000" w:themeColor="text1"/>
        </w:rPr>
        <w:t>-</w:t>
      </w:r>
      <w:r w:rsidR="00F0226D">
        <w:rPr>
          <w:rFonts w:cs="Arial"/>
          <w:color w:val="000000" w:themeColor="text1"/>
        </w:rPr>
        <w:t>Dec</w:t>
      </w:r>
      <w:r w:rsidR="00B231E3" w:rsidRPr="00DD2BB4">
        <w:rPr>
          <w:rFonts w:cs="Arial"/>
          <w:color w:val="000000" w:themeColor="text1"/>
        </w:rPr>
        <w:t xml:space="preserve"> </w:t>
      </w:r>
      <w:r w:rsidR="00B231E3">
        <w:rPr>
          <w:rFonts w:cs="Arial"/>
          <w:color w:val="000000" w:themeColor="text1"/>
        </w:rPr>
        <w:t>2019</w:t>
      </w:r>
    </w:p>
    <w:p w14:paraId="103943AF" w14:textId="28A855DE" w:rsidR="004625D2" w:rsidRDefault="00F0226D" w:rsidP="004625D2">
      <w:pPr>
        <w:pStyle w:val="Headline2"/>
        <w:ind w:right="-286"/>
      </w:pPr>
      <w:r>
        <w:t>2nd</w:t>
      </w:r>
      <w:r w:rsidR="004625D2">
        <w:t xml:space="preserve"> quarter 201</w:t>
      </w:r>
      <w:r w:rsidR="00BF3A37">
        <w:t>9</w:t>
      </w:r>
      <w:r w:rsidR="004625D2">
        <w:t>–</w:t>
      </w:r>
      <w:r w:rsidR="00BF3A37">
        <w:t>20</w:t>
      </w:r>
    </w:p>
    <w:p w14:paraId="7FE64612" w14:textId="6AC8FA5D"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required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031FBAED"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98216D">
        <w:rPr>
          <w:rFonts w:cs="Arial"/>
        </w:rPr>
        <w:t>October</w:t>
      </w:r>
      <w:r w:rsidR="00B231E3">
        <w:rPr>
          <w:rFonts w:cs="Arial"/>
        </w:rPr>
        <w:t xml:space="preserve"> 2019</w:t>
      </w:r>
      <w:r w:rsidR="00B231E3" w:rsidRPr="00AA0EA8">
        <w:rPr>
          <w:rFonts w:cs="Arial"/>
        </w:rPr>
        <w:t xml:space="preserve"> to </w:t>
      </w:r>
      <w:r w:rsidR="00B231E3">
        <w:rPr>
          <w:rFonts w:cs="Arial"/>
        </w:rPr>
        <w:t>3</w:t>
      </w:r>
      <w:r w:rsidR="0098216D">
        <w:rPr>
          <w:rFonts w:cs="Arial"/>
        </w:rPr>
        <w:t>1</w:t>
      </w:r>
      <w:r w:rsidR="00B231E3" w:rsidRPr="00AA0EA8">
        <w:rPr>
          <w:rFonts w:cs="Arial"/>
        </w:rPr>
        <w:t xml:space="preserve"> </w:t>
      </w:r>
      <w:r w:rsidR="0098216D">
        <w:rPr>
          <w:rFonts w:cs="Arial"/>
        </w:rPr>
        <w:t>Dec</w:t>
      </w:r>
      <w:r w:rsidR="00BF3A37">
        <w:rPr>
          <w:rFonts w:cs="Arial"/>
        </w:rPr>
        <w:t>ember</w:t>
      </w:r>
      <w:r w:rsidR="00B231E3">
        <w:rPr>
          <w:rFonts w:cs="Arial"/>
        </w:rPr>
        <w:t xml:space="preserve"> 2019</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679AC4F7"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98216D">
              <w:rPr>
                <w:rFonts w:cs="Arial"/>
                <w:color w:val="000000"/>
                <w:szCs w:val="20"/>
                <w:lang w:val="en-AU" w:eastAsia="en-AU"/>
              </w:rPr>
              <w:t>64</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4848A51C"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98216D">
              <w:rPr>
                <w:rFonts w:cs="Arial"/>
                <w:color w:val="000000"/>
                <w:szCs w:val="20"/>
                <w:lang w:val="en-AU" w:eastAsia="en-AU"/>
              </w:rPr>
              <w:t>07</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3B1F99C6" w:rsidR="004625D2" w:rsidRDefault="00C67EE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98216D">
              <w:rPr>
                <w:rFonts w:cs="Arial"/>
                <w:color w:val="000000"/>
                <w:szCs w:val="20"/>
                <w:lang w:val="en-AU" w:eastAsia="en-AU"/>
              </w:rPr>
              <w:t>840</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0EE2BF55"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51D7FDAB"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479C88A7"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79FE7A82"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471</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32AED2FA" w:rsidR="004625D2" w:rsidRDefault="00D83D43"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3263">
              <w:rPr>
                <w:rFonts w:cs="Arial"/>
                <w:color w:val="000000"/>
                <w:szCs w:val="20"/>
                <w:lang w:val="en-AU" w:eastAsia="en-AU"/>
              </w:rPr>
              <w:t>2</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783BD915" w:rsidR="0005799F"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0598A1DC"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52A0B05D"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2FB1CCA6" w:rsidR="004625D2"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4D0B401B"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98216D">
              <w:rPr>
                <w:rFonts w:cs="Arial"/>
                <w:color w:val="000000"/>
                <w:szCs w:val="20"/>
                <w:lang w:val="en-AU" w:eastAsia="en-AU"/>
              </w:rPr>
              <w:t>472</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1F31E903"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8216D">
              <w:rPr>
                <w:rFonts w:cs="Arial"/>
                <w:color w:val="000000"/>
                <w:szCs w:val="20"/>
                <w:lang w:val="en-AU" w:eastAsia="en-AU"/>
              </w:rPr>
              <w:t>90.24</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12E192E8" w:rsidR="004625D2" w:rsidRPr="00715E68"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10</w:t>
            </w:r>
            <w:r w:rsidR="0098216D">
              <w:rPr>
                <w:rFonts w:cs="Arial"/>
                <w:color w:val="000000" w:themeColor="text1"/>
                <w:szCs w:val="20"/>
                <w:lang w:val="en-AU" w:eastAsia="en-AU"/>
              </w:rPr>
              <w:t>6</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54E8B3C1" w:rsidR="00B81277"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r w:rsidR="0098216D">
              <w:rPr>
                <w:rFonts w:cs="Arial"/>
                <w:color w:val="000000"/>
                <w:szCs w:val="20"/>
                <w:lang w:val="en-AU" w:eastAsia="en-AU"/>
              </w:rPr>
              <w:t>1</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575E007D"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55BB0B3C"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7C3DE539"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1C2266C4" w:rsidR="00B81277" w:rsidRDefault="00715AB0"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299066D3"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5987DDE7"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5F04A2DA" w:rsidR="00B81277"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076DAF48" w14:textId="77777777" w:rsidR="00007274" w:rsidRPr="00BD29AB" w:rsidRDefault="00007274" w:rsidP="00007274">
      <w:pPr>
        <w:spacing w:after="0" w:line="240" w:lineRule="auto"/>
        <w:ind w:right="-2"/>
        <w:rPr>
          <w:sz w:val="18"/>
          <w:szCs w:val="18"/>
        </w:rPr>
      </w:pPr>
      <w:r w:rsidRPr="00BD29AB">
        <w:rPr>
          <w:sz w:val="18"/>
          <w:szCs w:val="18"/>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1FEA66F3" w14:textId="77777777"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668F03D9" w14:textId="77777777" w:rsidR="00C67EE1" w:rsidRDefault="00C67EE1" w:rsidP="00C67EE1">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Noel Hanssens, Director, Tribunal Data and Reporting by phone 03 8656 4807 or by </w:t>
      </w:r>
      <w:r w:rsidRPr="00F724A4">
        <w:rPr>
          <w:rFonts w:cs="Arial"/>
          <w:sz w:val="18"/>
          <w:szCs w:val="18"/>
        </w:rPr>
        <w:t xml:space="preserve">email </w:t>
      </w:r>
      <w:hyperlink r:id="rId10" w:history="1">
        <w:r w:rsidRPr="00F724A4">
          <w:rPr>
            <w:rStyle w:val="Hyperlink"/>
            <w:rFonts w:ascii="Arial" w:hAnsi="Arial" w:cs="Arial"/>
            <w:sz w:val="18"/>
            <w:szCs w:val="18"/>
          </w:rPr>
          <w:t>noel.hanssens@fwc.gov.au</w:t>
        </w:r>
      </w:hyperlink>
      <w:r w:rsidRPr="00C67EE1">
        <w:rPr>
          <w:rFonts w:cs="Arial"/>
        </w:rPr>
        <w:t xml:space="preserve"> </w:t>
      </w:r>
    </w:p>
    <w:p w14:paraId="1793984A" w14:textId="77777777" w:rsidR="00664E50" w:rsidRDefault="00664E50" w:rsidP="00664E50">
      <w:pPr>
        <w:pStyle w:val="ListBullet1"/>
        <w:numPr>
          <w:ilvl w:val="0"/>
          <w:numId w:val="0"/>
        </w:numPr>
        <w:tabs>
          <w:tab w:val="left" w:pos="720"/>
        </w:tabs>
        <w:ind w:right="-2"/>
        <w:rPr>
          <w:rFonts w:cs="Arial"/>
          <w:sz w:val="18"/>
          <w:szCs w:val="18"/>
        </w:rPr>
      </w:pPr>
    </w:p>
    <w:p w14:paraId="14461D69" w14:textId="77777777"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18DE" w14:textId="77777777" w:rsidR="005A24B6" w:rsidRDefault="005A24B6">
      <w:r>
        <w:separator/>
      </w:r>
    </w:p>
  </w:endnote>
  <w:endnote w:type="continuationSeparator" w:id="0">
    <w:p w14:paraId="4998E577" w14:textId="77777777"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0668" w14:textId="77777777" w:rsidR="005A24B6" w:rsidRDefault="005A24B6">
      <w:r>
        <w:separator/>
      </w:r>
    </w:p>
  </w:footnote>
  <w:footnote w:type="continuationSeparator" w:id="0">
    <w:p w14:paraId="55D44098" w14:textId="77777777" w:rsidR="005A24B6" w:rsidRDefault="005A24B6">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78186B">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3263"/>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86B"/>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8216D"/>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52D7"/>
    <w:rsid w:val="00BB22D2"/>
    <w:rsid w:val="00BB337A"/>
    <w:rsid w:val="00BB4320"/>
    <w:rsid w:val="00BC330E"/>
    <w:rsid w:val="00BD29AB"/>
    <w:rsid w:val="00BE1F89"/>
    <w:rsid w:val="00BE2296"/>
    <w:rsid w:val="00BE4953"/>
    <w:rsid w:val="00BF3A37"/>
    <w:rsid w:val="00BF505D"/>
    <w:rsid w:val="00C00146"/>
    <w:rsid w:val="00C0096B"/>
    <w:rsid w:val="00C21555"/>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226D"/>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el.hanssens@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CE53-A8E1-4AED-9CB0-BFFBAB5E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576</Words>
  <Characters>3201</Characters>
  <Application>Microsoft Office Word</Application>
  <DocSecurity>0</DocSecurity>
  <Lines>213</Lines>
  <Paragraphs>222</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3555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Oct–Dec 2019</dc:title>
  <dc:creator>Fair Work Commission</dc:creator>
  <cp:lastModifiedBy>SINCOCK, Julie</cp:lastModifiedBy>
  <cp:revision>4</cp:revision>
  <cp:lastPrinted>2019-01-13T23:17:00Z</cp:lastPrinted>
  <dcterms:created xsi:type="dcterms:W3CDTF">2020-01-13T01:08:00Z</dcterms:created>
  <dcterms:modified xsi:type="dcterms:W3CDTF">2020-01-24T03:05:00Z</dcterms:modified>
</cp:coreProperties>
</file>