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02" w:rsidRPr="00227102" w:rsidRDefault="00227102" w:rsidP="00227102">
      <w:pPr>
        <w:pStyle w:val="Headline"/>
        <w:spacing w:before="0" w:after="0"/>
        <w:rPr>
          <w:rFonts w:cs="Arial"/>
          <w:sz w:val="2"/>
          <w:szCs w:val="2"/>
        </w:rPr>
      </w:pPr>
    </w:p>
    <w:p w:rsidR="00A31B98" w:rsidRPr="00A31B98" w:rsidRDefault="00382D90" w:rsidP="00A31B98">
      <w:pPr>
        <w:pStyle w:val="Headline"/>
        <w:rPr>
          <w:rFonts w:cs="Arial"/>
          <w:color w:val="000000" w:themeColor="text1"/>
        </w:rPr>
      </w:pPr>
      <w:r w:rsidRPr="00227102">
        <w:rPr>
          <w:rFonts w:cs="Arial"/>
          <w:color w:val="000000" w:themeColor="text1"/>
        </w:rPr>
        <w:t xml:space="preserve">Report to the Fair Work Ombudsman </w:t>
      </w:r>
      <w:r w:rsidR="007976FE">
        <w:rPr>
          <w:rFonts w:cs="Arial"/>
          <w:color w:val="000000" w:themeColor="text1"/>
        </w:rPr>
        <w:t>Apr</w:t>
      </w:r>
      <w:r w:rsidR="00A31B98" w:rsidRPr="00A31B98">
        <w:rPr>
          <w:rFonts w:cs="Arial"/>
          <w:color w:val="000000" w:themeColor="text1"/>
        </w:rPr>
        <w:t>–</w:t>
      </w:r>
      <w:r w:rsidR="007976FE">
        <w:rPr>
          <w:rFonts w:cs="Arial"/>
          <w:color w:val="000000" w:themeColor="text1"/>
        </w:rPr>
        <w:t>Jun</w:t>
      </w:r>
      <w:r w:rsidR="00A31B98" w:rsidRPr="00A31B98">
        <w:rPr>
          <w:rFonts w:cs="Arial"/>
          <w:color w:val="000000" w:themeColor="text1"/>
        </w:rPr>
        <w:t xml:space="preserve"> 201</w:t>
      </w:r>
      <w:r w:rsidR="001E7FE6">
        <w:rPr>
          <w:rFonts w:cs="Arial"/>
          <w:color w:val="000000" w:themeColor="text1"/>
        </w:rPr>
        <w:t>7</w:t>
      </w:r>
    </w:p>
    <w:p w:rsidR="004625D2" w:rsidRDefault="007976FE" w:rsidP="004625D2">
      <w:pPr>
        <w:pStyle w:val="Headline2"/>
        <w:ind w:right="-286"/>
      </w:pPr>
      <w:r>
        <w:t>4th</w:t>
      </w:r>
      <w:r w:rsidR="004625D2">
        <w:t xml:space="preserve"> quarter 201</w:t>
      </w:r>
      <w:r w:rsidR="009C2910">
        <w:t>6</w:t>
      </w:r>
      <w:r w:rsidR="004625D2">
        <w:t>–1</w:t>
      </w:r>
      <w:r w:rsidR="009C2910">
        <w:t>7</w:t>
      </w:r>
    </w:p>
    <w:p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is required under s.654 of the </w:t>
      </w:r>
      <w:hyperlink r:id="rId9"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10" w:history="1">
        <w:r w:rsidRPr="00AA0EA8">
          <w:rPr>
            <w:rStyle w:val="Hyperlink"/>
            <w:rFonts w:ascii="Arial" w:hAnsi="Arial" w:cs="Arial"/>
          </w:rPr>
          <w:t>Fair Work Regulations 2009</w:t>
        </w:r>
      </w:hyperlink>
      <w:r>
        <w:rPr>
          <w:rFonts w:cs="Arial"/>
        </w:rPr>
        <w:t xml:space="preserve">. </w:t>
      </w:r>
    </w:p>
    <w:p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7976FE">
        <w:rPr>
          <w:rFonts w:cs="Arial"/>
        </w:rPr>
        <w:t>April</w:t>
      </w:r>
      <w:r w:rsidR="00FA0606">
        <w:rPr>
          <w:rFonts w:cs="Arial"/>
        </w:rPr>
        <w:t xml:space="preserve"> 201</w:t>
      </w:r>
      <w:r w:rsidR="001E7FE6">
        <w:rPr>
          <w:rFonts w:cs="Arial"/>
        </w:rPr>
        <w:t>7</w:t>
      </w:r>
      <w:r w:rsidR="00FA0606" w:rsidRPr="00AA0EA8">
        <w:rPr>
          <w:rFonts w:cs="Arial"/>
        </w:rPr>
        <w:t xml:space="preserve"> to </w:t>
      </w:r>
      <w:r w:rsidR="00FA0606">
        <w:rPr>
          <w:rFonts w:cs="Arial"/>
        </w:rPr>
        <w:t>3</w:t>
      </w:r>
      <w:r w:rsidR="007976FE">
        <w:rPr>
          <w:rFonts w:cs="Arial"/>
        </w:rPr>
        <w:t>0</w:t>
      </w:r>
      <w:r w:rsidR="00FA0606" w:rsidRPr="00AA0EA8">
        <w:rPr>
          <w:rFonts w:cs="Arial"/>
        </w:rPr>
        <w:t xml:space="preserve"> </w:t>
      </w:r>
      <w:r w:rsidR="007976FE">
        <w:rPr>
          <w:rFonts w:cs="Arial"/>
        </w:rPr>
        <w:t>June</w:t>
      </w:r>
      <w:r w:rsidR="00FA0606">
        <w:rPr>
          <w:rFonts w:cs="Arial"/>
        </w:rPr>
        <w:t xml:space="preserve"> </w:t>
      </w:r>
      <w:r w:rsidR="004625D2">
        <w:rPr>
          <w:rFonts w:cs="Arial"/>
        </w:rPr>
        <w:t>201</w:t>
      </w:r>
      <w:r w:rsidR="001E7FE6">
        <w:rPr>
          <w:rFonts w:cs="Arial"/>
        </w:rPr>
        <w:t>7</w:t>
      </w:r>
      <w:r w:rsidRPr="00AA0EA8">
        <w:rPr>
          <w:rFonts w:cs="Arial"/>
        </w:rPr>
        <w:t>.</w:t>
      </w:r>
    </w:p>
    <w:p w:rsidR="00A31B98" w:rsidRDefault="00A31B98" w:rsidP="00A31B98">
      <w:pPr>
        <w:ind w:right="-2"/>
        <w:rPr>
          <w:rFonts w:cs="Arial"/>
        </w:rPr>
      </w:pPr>
      <w:r>
        <w:rPr>
          <w:rFonts w:cs="Arial"/>
        </w:rPr>
        <w:t xml:space="preserve">Applications lodged and results recorded relate to the reporting period. Results are not confined to applications lodged in this period. </w:t>
      </w:r>
    </w:p>
    <w:p w:rsidR="00A31B98" w:rsidRDefault="00A31B98" w:rsidP="00A31B98">
      <w:pPr>
        <w:tabs>
          <w:tab w:val="clear" w:pos="567"/>
          <w:tab w:val="clear" w:pos="1134"/>
          <w:tab w:val="left" w:pos="7895"/>
        </w:tabs>
        <w:ind w:right="-2"/>
        <w:jc w:val="both"/>
        <w:rPr>
          <w:rFonts w:cs="Arial"/>
        </w:rPr>
      </w:pPr>
      <w:r>
        <w:rPr>
          <w:rFonts w:cs="Arial"/>
        </w:rPr>
        <w:tab/>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4625D2" w:rsidRPr="007E4B3B" w:rsidTr="00D51914">
        <w:trPr>
          <w:trHeight w:val="630"/>
          <w:tblHeader/>
        </w:trPr>
        <w:tc>
          <w:tcPr>
            <w:tcW w:w="1258"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rsidTr="00D51914">
        <w:trPr>
          <w:trHeight w:val="799"/>
        </w:trPr>
        <w:tc>
          <w:tcPr>
            <w:tcW w:w="1258" w:type="dxa"/>
            <w:tcBorders>
              <w:top w:val="nil"/>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nil"/>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981" w:type="dxa"/>
            <w:shd w:val="clear" w:color="auto" w:fill="auto"/>
            <w:noWrap/>
            <w:vAlign w:val="center"/>
            <w:hideMark/>
          </w:tcPr>
          <w:p w:rsidR="004625D2"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971</w:t>
            </w:r>
          </w:p>
        </w:tc>
      </w:tr>
      <w:tr w:rsidR="004625D2"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539" w:type="dxa"/>
            <w:tcBorders>
              <w:bottom w:val="single" w:sz="4" w:space="0" w:color="D9D9D9" w:themeColor="background1" w:themeShade="D9"/>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981" w:type="dxa"/>
            <w:tcBorders>
              <w:bottom w:val="single" w:sz="4" w:space="0" w:color="D9D9D9" w:themeColor="background1" w:themeShade="D9"/>
            </w:tcBorders>
            <w:shd w:val="clear" w:color="auto" w:fill="auto"/>
            <w:noWrap/>
            <w:vAlign w:val="center"/>
            <w:hideMark/>
          </w:tcPr>
          <w:p w:rsidR="004625D2"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225</w:t>
            </w:r>
          </w:p>
        </w:tc>
      </w:tr>
      <w:tr w:rsidR="004625D2" w:rsidRPr="007E4B3B" w:rsidTr="00D51914">
        <w:trPr>
          <w:trHeight w:val="799"/>
        </w:trPr>
        <w:tc>
          <w:tcPr>
            <w:tcW w:w="1258" w:type="dxa"/>
            <w:tcBorders>
              <w:top w:val="single" w:sz="4" w:space="0" w:color="auto"/>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rsidR="004625D2" w:rsidRDefault="005A24B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7976FE">
              <w:rPr>
                <w:rFonts w:cs="Arial"/>
                <w:color w:val="000000"/>
                <w:szCs w:val="20"/>
                <w:lang w:val="en-AU" w:eastAsia="en-AU"/>
              </w:rPr>
              <w:t>491</w:t>
            </w:r>
          </w:p>
        </w:tc>
      </w:tr>
      <w:tr w:rsidR="004625D2" w:rsidRPr="007E4B3B" w:rsidTr="00D51914">
        <w:trPr>
          <w:trHeight w:val="799"/>
        </w:trPr>
        <w:tc>
          <w:tcPr>
            <w:tcW w:w="1258" w:type="dxa"/>
            <w:shd w:val="clear" w:color="auto" w:fill="auto"/>
            <w:noWrap/>
            <w:vAlign w:val="center"/>
            <w:hideMark/>
          </w:tcPr>
          <w:p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539" w:type="dxa"/>
            <w:shd w:val="clear" w:color="auto" w:fill="auto"/>
            <w:vAlign w:val="center"/>
            <w:hideMark/>
          </w:tcPr>
          <w:p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rsidR="004625D2"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38</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rsidR="004625D2"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2.2(a)(ii)</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rsidR="004625D2"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2.2(b)</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981" w:type="dxa"/>
            <w:shd w:val="clear" w:color="auto" w:fill="auto"/>
            <w:noWrap/>
            <w:vAlign w:val="center"/>
            <w:hideMark/>
          </w:tcPr>
          <w:p w:rsidR="004625D2"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661</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981" w:type="dxa"/>
            <w:shd w:val="clear" w:color="auto" w:fill="auto"/>
            <w:noWrap/>
            <w:vAlign w:val="center"/>
            <w:hideMark/>
          </w:tcPr>
          <w:p w:rsidR="004625D2"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05799F" w:rsidRPr="007E4B3B" w:rsidTr="00D51914">
        <w:trPr>
          <w:trHeight w:val="799"/>
        </w:trPr>
        <w:tc>
          <w:tcPr>
            <w:tcW w:w="1258" w:type="dxa"/>
            <w:shd w:val="clear" w:color="auto" w:fill="auto"/>
            <w:noWrap/>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539" w:type="dxa"/>
            <w:shd w:val="clear" w:color="auto" w:fill="auto"/>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981" w:type="dxa"/>
            <w:shd w:val="clear" w:color="auto" w:fill="auto"/>
            <w:noWrap/>
            <w:vAlign w:val="center"/>
          </w:tcPr>
          <w:p w:rsidR="0005799F"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27</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rsidR="004625D2"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rsidR="004625D2"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981" w:type="dxa"/>
            <w:shd w:val="clear" w:color="auto" w:fill="auto"/>
            <w:noWrap/>
            <w:vAlign w:val="center"/>
            <w:hideMark/>
          </w:tcPr>
          <w:p w:rsidR="004625D2"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76</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981" w:type="dxa"/>
            <w:shd w:val="clear" w:color="auto" w:fill="auto"/>
            <w:noWrap/>
            <w:vAlign w:val="center"/>
            <w:hideMark/>
          </w:tcPr>
          <w:p w:rsidR="004625D2"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3889</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981" w:type="dxa"/>
            <w:shd w:val="clear" w:color="auto" w:fill="auto"/>
            <w:noWrap/>
            <w:vAlign w:val="center"/>
            <w:hideMark/>
          </w:tcPr>
          <w:p w:rsidR="004625D2"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116.46</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981" w:type="dxa"/>
            <w:shd w:val="clear" w:color="auto" w:fill="auto"/>
            <w:noWrap/>
            <w:vAlign w:val="center"/>
            <w:hideMark/>
          </w:tcPr>
          <w:p w:rsidR="004625D2" w:rsidRPr="00715E68" w:rsidRDefault="000E7A51"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NA</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981" w:type="dxa"/>
            <w:shd w:val="clear" w:color="auto" w:fill="auto"/>
            <w:noWrap/>
            <w:vAlign w:val="center"/>
            <w:hideMark/>
          </w:tcPr>
          <w:p w:rsidR="00B81277"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89</w:t>
            </w:r>
          </w:p>
        </w:tc>
      </w:tr>
      <w:tr w:rsidR="00B81277" w:rsidRPr="007E4B3B" w:rsidTr="00D51914">
        <w:trPr>
          <w:trHeight w:val="799"/>
        </w:trPr>
        <w:tc>
          <w:tcPr>
            <w:tcW w:w="1258" w:type="dxa"/>
            <w:tcBorders>
              <w:top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981" w:type="dxa"/>
            <w:tcBorders>
              <w:top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rsidR="00B81277"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3.2</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rsidR="00B81277"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3.3</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rsidR="00B81277"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53</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rsidR="00B81277"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rsidR="00B81277"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B81277"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tcBorders>
              <w:bottom w:val="single" w:sz="4" w:space="0" w:color="D9D9D9" w:themeColor="background1" w:themeShade="D9"/>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981" w:type="dxa"/>
            <w:tcBorders>
              <w:bottom w:val="single" w:sz="4" w:space="0" w:color="D9D9D9" w:themeColor="background1" w:themeShade="D9"/>
            </w:tcBorders>
            <w:shd w:val="clear" w:color="auto" w:fill="auto"/>
            <w:noWrap/>
            <w:vAlign w:val="center"/>
            <w:hideMark/>
          </w:tcPr>
          <w:p w:rsidR="00B81277"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B81277"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tcBorders>
              <w:bottom w:val="single" w:sz="4" w:space="0" w:color="D9D9D9" w:themeColor="background1" w:themeShade="D9"/>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rsidR="00B81277" w:rsidRDefault="0079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46</w:t>
            </w:r>
          </w:p>
        </w:tc>
      </w:tr>
      <w:tr w:rsidR="00B81277" w:rsidRPr="007E4B3B" w:rsidTr="00D51914">
        <w:trPr>
          <w:trHeight w:val="799"/>
        </w:trPr>
        <w:tc>
          <w:tcPr>
            <w:tcW w:w="1258"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tcBorders>
              <w:bottom w:val="single" w:sz="4" w:space="0" w:color="auto"/>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Number of orders made in a quarter under s459 relating to a dispute about the operation of Part 3-4, including Number of orders in relation to which FWA dealt w</w:t>
            </w:r>
            <w:r w:rsidR="00D60B7F">
              <w:rPr>
                <w:rFonts w:cs="Arial"/>
                <w:color w:val="000000"/>
                <w:szCs w:val="20"/>
                <w:lang w:val="en-AU" w:eastAsia="en-AU"/>
              </w:rPr>
              <w:t>ith the dispute on it</w:t>
            </w:r>
            <w:r w:rsidRPr="00BD29AB">
              <w:rPr>
                <w:rFonts w:cs="Arial"/>
                <w:color w:val="000000"/>
                <w:szCs w:val="20"/>
                <w:lang w:val="en-AU" w:eastAsia="en-AU"/>
              </w:rPr>
              <w:t>s own initiative</w:t>
            </w:r>
          </w:p>
        </w:tc>
        <w:tc>
          <w:tcPr>
            <w:tcW w:w="1981"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rsidR="00007274" w:rsidRDefault="00A31B98" w:rsidP="00007274">
      <w:pPr>
        <w:spacing w:after="0"/>
        <w:ind w:right="0"/>
        <w:rPr>
          <w:rFonts w:cs="Arial"/>
        </w:rPr>
      </w:pPr>
      <w:r>
        <w:rPr>
          <w:rFonts w:cs="Arial"/>
          <w:sz w:val="18"/>
          <w:szCs w:val="18"/>
        </w:rPr>
        <w:t xml:space="preserve"> </w:t>
      </w:r>
    </w:p>
    <w:p w:rsidR="00007274" w:rsidRDefault="00007274" w:rsidP="00007274">
      <w:pPr>
        <w:spacing w:after="0"/>
        <w:ind w:right="0"/>
        <w:rPr>
          <w:rFonts w:cs="Arial"/>
        </w:rPr>
      </w:pPr>
    </w:p>
    <w:p w:rsidR="00007274" w:rsidRDefault="00007274" w:rsidP="00007274">
      <w:pPr>
        <w:spacing w:after="0"/>
        <w:ind w:right="0"/>
        <w:rPr>
          <w:rFonts w:cs="Arial"/>
        </w:rPr>
      </w:pPr>
    </w:p>
    <w:p w:rsidR="00007274" w:rsidRDefault="00007274" w:rsidP="00007274">
      <w:pPr>
        <w:pStyle w:val="Headline3"/>
        <w:ind w:right="-2"/>
      </w:pPr>
      <w:r>
        <w:t>Notes</w:t>
      </w:r>
    </w:p>
    <w:p w:rsidR="00007274" w:rsidRDefault="00007274" w:rsidP="00007274">
      <w:pPr>
        <w:spacing w:after="0" w:line="240" w:lineRule="auto"/>
        <w:ind w:right="-2"/>
        <w:rPr>
          <w:i/>
          <w:sz w:val="18"/>
          <w:szCs w:val="18"/>
        </w:rPr>
      </w:pPr>
      <w:r>
        <w:rPr>
          <w:sz w:val="18"/>
          <w:szCs w:val="18"/>
        </w:rPr>
        <w:t>S</w:t>
      </w:r>
      <w:r w:rsidRPr="009167D6">
        <w:rPr>
          <w:sz w:val="18"/>
          <w:szCs w:val="18"/>
        </w:rPr>
        <w:t xml:space="preserve">ections referred to above reference the </w:t>
      </w:r>
      <w:r w:rsidRPr="009167D6">
        <w:rPr>
          <w:i/>
          <w:sz w:val="18"/>
          <w:szCs w:val="18"/>
        </w:rPr>
        <w:t>Fair Work Act 2009.</w:t>
      </w:r>
    </w:p>
    <w:p w:rsidR="00007274" w:rsidRPr="006F57A1" w:rsidRDefault="00007274" w:rsidP="00007274">
      <w:pPr>
        <w:spacing w:after="0" w:line="240" w:lineRule="auto"/>
        <w:ind w:right="-2"/>
        <w:rPr>
          <w:sz w:val="18"/>
          <w:szCs w:val="18"/>
        </w:rPr>
      </w:pPr>
      <w:r w:rsidRPr="006F57A1">
        <w:rPr>
          <w:sz w:val="18"/>
          <w:szCs w:val="18"/>
        </w:rPr>
        <w:t xml:space="preserve">^ </w:t>
      </w:r>
      <w:r>
        <w:rPr>
          <w:sz w:val="18"/>
          <w:szCs w:val="18"/>
        </w:rPr>
        <w:t>Orders to revoke a protected ballot order made under s.448</w:t>
      </w:r>
    </w:p>
    <w:p w:rsidR="00007274" w:rsidRPr="00BD29AB" w:rsidRDefault="00007274" w:rsidP="00007274">
      <w:pPr>
        <w:spacing w:after="0" w:line="240" w:lineRule="auto"/>
        <w:ind w:right="-2"/>
        <w:rPr>
          <w:sz w:val="18"/>
          <w:szCs w:val="18"/>
        </w:rPr>
      </w:pPr>
      <w:proofErr w:type="gramStart"/>
      <w:r w:rsidRPr="00BD29AB">
        <w:rPr>
          <w:sz w:val="18"/>
          <w:szCs w:val="18"/>
        </w:rPr>
        <w:t>N</w:t>
      </w:r>
      <w:r w:rsidR="00D60B7F">
        <w:rPr>
          <w:sz w:val="18"/>
          <w:szCs w:val="18"/>
        </w:rPr>
        <w:t>/</w:t>
      </w:r>
      <w:r w:rsidRPr="00BD29AB">
        <w:rPr>
          <w:sz w:val="18"/>
          <w:szCs w:val="18"/>
        </w:rPr>
        <w:t>A - information not applicable.</w:t>
      </w:r>
      <w:proofErr w:type="gramEnd"/>
    </w:p>
    <w:p w:rsidR="00007274" w:rsidRDefault="00007274" w:rsidP="00007274">
      <w:pPr>
        <w:spacing w:after="0" w:line="240" w:lineRule="auto"/>
        <w:ind w:right="-2"/>
        <w:rPr>
          <w:rFonts w:cs="Arial"/>
          <w:sz w:val="18"/>
          <w:szCs w:val="18"/>
        </w:rPr>
      </w:pPr>
    </w:p>
    <w:p w:rsidR="00007274" w:rsidRDefault="00007274" w:rsidP="00007274">
      <w:pPr>
        <w:pStyle w:val="Headline3"/>
        <w:ind w:right="-2"/>
      </w:pPr>
      <w:r w:rsidRPr="009167D6">
        <w:t>Disclaimer</w:t>
      </w:r>
    </w:p>
    <w:p w:rsidR="00B00D39" w:rsidRDefault="00B00D39" w:rsidP="00B00D39">
      <w:pPr>
        <w:spacing w:after="0"/>
        <w:ind w:right="-2"/>
        <w:rPr>
          <w:rFonts w:cs="Arial"/>
          <w:sz w:val="18"/>
          <w:szCs w:val="18"/>
        </w:rPr>
      </w:pPr>
      <w:r>
        <w:rPr>
          <w:rFonts w:cs="Arial"/>
          <w:sz w:val="18"/>
          <w:szCs w:val="18"/>
        </w:rPr>
        <w:t>This report should be read in conjunction with the Fair Work Commission information note for Quarterly reports.</w:t>
      </w:r>
    </w:p>
    <w:p w:rsidR="00B00D39" w:rsidRDefault="00B00D39" w:rsidP="00007274">
      <w:pPr>
        <w:spacing w:after="0" w:line="240" w:lineRule="auto"/>
        <w:ind w:right="-2"/>
        <w:rPr>
          <w:rFonts w:cs="Arial"/>
          <w:sz w:val="18"/>
          <w:szCs w:val="18"/>
        </w:rPr>
      </w:pPr>
    </w:p>
    <w:p w:rsidR="00007274" w:rsidRDefault="00007274" w:rsidP="00007274">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rsidR="00007274" w:rsidRDefault="00007274" w:rsidP="00007274">
      <w:pPr>
        <w:spacing w:after="0" w:line="240" w:lineRule="auto"/>
        <w:ind w:right="-2"/>
        <w:rPr>
          <w:rFonts w:cs="Arial"/>
          <w:sz w:val="18"/>
          <w:szCs w:val="18"/>
        </w:rPr>
      </w:pPr>
    </w:p>
    <w:p w:rsidR="00007274" w:rsidRDefault="00007274" w:rsidP="00007274">
      <w:pPr>
        <w:pStyle w:val="Headline3"/>
        <w:ind w:right="-2"/>
      </w:pPr>
      <w:r>
        <w:t>Further information</w:t>
      </w:r>
    </w:p>
    <w:p w:rsidR="00664E50" w:rsidRDefault="004A0CB2" w:rsidP="00664E50">
      <w:pPr>
        <w:pStyle w:val="ListBullet1"/>
        <w:numPr>
          <w:ilvl w:val="0"/>
          <w:numId w:val="0"/>
        </w:numPr>
        <w:tabs>
          <w:tab w:val="left" w:pos="720"/>
        </w:tabs>
        <w:ind w:right="-2"/>
        <w:rPr>
          <w:rFonts w:cs="Arial"/>
          <w:sz w:val="18"/>
          <w:szCs w:val="18"/>
        </w:rPr>
      </w:pPr>
      <w:r>
        <w:rPr>
          <w:rFonts w:cs="Arial"/>
          <w:sz w:val="18"/>
          <w:szCs w:val="18"/>
        </w:rPr>
        <w:t xml:space="preserve">If you have an inquiry about this report please contact Louise Clarke, Director, </w:t>
      </w:r>
      <w:proofErr w:type="gramStart"/>
      <w:r>
        <w:rPr>
          <w:rFonts w:cs="Arial"/>
          <w:sz w:val="18"/>
          <w:szCs w:val="18"/>
        </w:rPr>
        <w:t>Client</w:t>
      </w:r>
      <w:proofErr w:type="gramEnd"/>
      <w:r>
        <w:rPr>
          <w:rFonts w:cs="Arial"/>
          <w:sz w:val="18"/>
          <w:szCs w:val="18"/>
        </w:rPr>
        <w:t xml:space="preserve"> Services Branch. </w:t>
      </w:r>
      <w:r w:rsidR="00D60B7F">
        <w:rPr>
          <w:rFonts w:cs="Arial"/>
          <w:sz w:val="18"/>
          <w:szCs w:val="18"/>
        </w:rPr>
        <w:br/>
      </w:r>
      <w:bookmarkStart w:id="0" w:name="_GoBack"/>
      <w:bookmarkEnd w:id="0"/>
      <w:r>
        <w:rPr>
          <w:rFonts w:cs="Arial"/>
          <w:sz w:val="18"/>
          <w:szCs w:val="18"/>
        </w:rPr>
        <w:t xml:space="preserve">Phone 03 8656 4800 or by email </w:t>
      </w:r>
      <w:hyperlink r:id="rId11" w:history="1">
        <w:r>
          <w:rPr>
            <w:rStyle w:val="Hyperlink"/>
          </w:rPr>
          <w:t>louise.clarke@fwc.gov.au</w:t>
        </w:r>
      </w:hyperlink>
      <w:r w:rsidR="00664E50">
        <w:t xml:space="preserve"> </w:t>
      </w:r>
    </w:p>
    <w:p w:rsidR="00A31B98" w:rsidRDefault="00A31B98" w:rsidP="00A31B98">
      <w:pPr>
        <w:pStyle w:val="ListBullet1"/>
        <w:numPr>
          <w:ilvl w:val="0"/>
          <w:numId w:val="0"/>
        </w:numPr>
        <w:tabs>
          <w:tab w:val="left" w:pos="720"/>
        </w:tabs>
        <w:ind w:right="-2"/>
        <w:rPr>
          <w:rFonts w:cs="Arial"/>
          <w:sz w:val="18"/>
          <w:szCs w:val="18"/>
        </w:rPr>
      </w:pPr>
    </w:p>
    <w:sectPr w:rsidR="00A31B98" w:rsidSect="006F64AC">
      <w:headerReference w:type="even" r:id="rId12"/>
      <w:footerReference w:type="default" r:id="rId13"/>
      <w:headerReference w:type="first" r:id="rId14"/>
      <w:footerReference w:type="first" r:id="rId15"/>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B6" w:rsidRDefault="005A24B6">
      <w:r>
        <w:separator/>
      </w:r>
    </w:p>
  </w:endnote>
  <w:endnote w:type="continuationSeparator" w:id="0">
    <w:p w:rsidR="005A24B6" w:rsidRDefault="005A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EF570A" w:rsidRDefault="005A24B6"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D60B7F">
      <w:rPr>
        <w:noProof/>
        <w:sz w:val="18"/>
        <w:szCs w:val="18"/>
      </w:rPr>
      <w:t>3</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D60B7F">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B16C55" w:rsidRDefault="005A24B6"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D60B7F">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D60B7F">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B6" w:rsidRDefault="005A24B6">
      <w:r>
        <w:separator/>
      </w:r>
    </w:p>
  </w:footnote>
  <w:footnote w:type="continuationSeparator" w:id="0">
    <w:p w:rsidR="005A24B6" w:rsidRDefault="005A24B6">
      <w:r>
        <w:continuationSeparator/>
      </w:r>
    </w:p>
  </w:footnote>
  <w:footnote w:id="1">
    <w:p w:rsidR="005A24B6" w:rsidRPr="00D51914" w:rsidRDefault="005A24B6" w:rsidP="00D51914">
      <w:pPr>
        <w:spacing w:after="0" w:line="160" w:lineRule="atLeast"/>
        <w:ind w:right="1559"/>
        <w:jc w:val="both"/>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xml:space="preserve">. If </w:t>
      </w:r>
      <w:proofErr w:type="gramStart"/>
      <w:r w:rsidRPr="004C78DA">
        <w:rPr>
          <w:sz w:val="16"/>
          <w:szCs w:val="16"/>
        </w:rPr>
        <w:t>a conciliation</w:t>
      </w:r>
      <w:proofErr w:type="gramEnd"/>
      <w:r w:rsidRPr="004C78DA">
        <w:rPr>
          <w:sz w:val="16"/>
          <w:szCs w:val="16"/>
        </w:rPr>
        <w:t xml:space="preserve"> was not conducted, data is not collected.</w:t>
      </w:r>
    </w:p>
  </w:footnote>
  <w:footnote w:id="2">
    <w:p w:rsidR="005A24B6" w:rsidRPr="00D51914" w:rsidRDefault="005A24B6" w:rsidP="004625D2">
      <w:pPr>
        <w:pStyle w:val="FootnoteText"/>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w:t>
      </w:r>
      <w:proofErr w:type="spellStart"/>
      <w:r w:rsidRPr="00D51914">
        <w:rPr>
          <w:rFonts w:cs="Arial"/>
          <w:sz w:val="16"/>
          <w:szCs w:val="16"/>
        </w:rPr>
        <w:t>finalised</w:t>
      </w:r>
      <w:proofErr w:type="spellEnd"/>
      <w:r w:rsidRPr="00D51914">
        <w:rPr>
          <w:rFonts w:cs="Arial"/>
          <w:sz w:val="16"/>
          <w:szCs w:val="16"/>
        </w:rPr>
        <w:t xml:space="preserve"> except by substantive decision or for want of jurisdiction.</w:t>
      </w:r>
    </w:p>
  </w:footnote>
  <w:footnote w:id="4">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w:t>
      </w:r>
      <w:proofErr w:type="spellStart"/>
      <w:r w:rsidRPr="00D51914">
        <w:rPr>
          <w:rFonts w:cs="Arial"/>
          <w:sz w:val="16"/>
          <w:szCs w:val="16"/>
        </w:rPr>
        <w:t>finalised</w:t>
      </w:r>
      <w:proofErr w:type="spellEnd"/>
      <w:r w:rsidRPr="00D51914">
        <w:rPr>
          <w:rFonts w:cs="Arial"/>
          <w:sz w:val="16"/>
          <w:szCs w:val="16"/>
        </w:rPr>
        <w:t xml:space="preserve"> by substantive decision or for want of jurisdiction.</w:t>
      </w:r>
    </w:p>
  </w:footnote>
  <w:footnote w:id="6">
    <w:p w:rsidR="005A24B6" w:rsidRPr="00FA6B35" w:rsidRDefault="005A24B6" w:rsidP="00D51914">
      <w:pPr>
        <w:pStyle w:val="FootnoteText"/>
        <w:tabs>
          <w:tab w:val="center" w:pos="4535"/>
        </w:tabs>
        <w:rPr>
          <w:sz w:val="16"/>
          <w:szCs w:val="16"/>
          <w:lang w:val="en-AU"/>
        </w:rPr>
      </w:pPr>
      <w:r w:rsidRPr="00D51914">
        <w:rPr>
          <w:rStyle w:val="FootnoteReference"/>
          <w:rFonts w:cs="Arial"/>
          <w:sz w:val="16"/>
          <w:szCs w:val="16"/>
        </w:rPr>
        <w:footnoteRef/>
      </w:r>
      <w:r w:rsidRPr="00D51914">
        <w:rPr>
          <w:rFonts w:cs="Arial"/>
          <w:sz w:val="16"/>
          <w:szCs w:val="16"/>
        </w:rPr>
        <w:t xml:space="preserve"> Previously reported within items 2.2(c) and 2.2(f)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D60B7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5A24B6" w:rsidRDefault="005A24B6" w:rsidP="00227102">
    <w:pPr>
      <w:tabs>
        <w:tab w:val="clear" w:pos="567"/>
        <w:tab w:val="clear" w:pos="1134"/>
        <w:tab w:val="left" w:pos="7710"/>
      </w:tabs>
      <w:rPr>
        <w:sz w:val="16"/>
        <w:szCs w:val="16"/>
      </w:rPr>
    </w:pPr>
    <w:r>
      <w:rPr>
        <w:sz w:val="16"/>
        <w:szCs w:val="16"/>
      </w:rPr>
      <w:tab/>
    </w:r>
  </w:p>
  <w:p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colormenu v:ext="edit" strokecolor="#872434"/>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2671"/>
    <w:rsid w:val="0000519A"/>
    <w:rsid w:val="00006D83"/>
    <w:rsid w:val="00007274"/>
    <w:rsid w:val="0001247E"/>
    <w:rsid w:val="000162F6"/>
    <w:rsid w:val="0001788C"/>
    <w:rsid w:val="00020860"/>
    <w:rsid w:val="000218C2"/>
    <w:rsid w:val="00023ABF"/>
    <w:rsid w:val="000259A8"/>
    <w:rsid w:val="00030142"/>
    <w:rsid w:val="0003358A"/>
    <w:rsid w:val="00037B7E"/>
    <w:rsid w:val="00043C55"/>
    <w:rsid w:val="0005033D"/>
    <w:rsid w:val="0005053F"/>
    <w:rsid w:val="0005060E"/>
    <w:rsid w:val="00050BA8"/>
    <w:rsid w:val="0005125B"/>
    <w:rsid w:val="00056D6D"/>
    <w:rsid w:val="0005799F"/>
    <w:rsid w:val="000606C9"/>
    <w:rsid w:val="00071356"/>
    <w:rsid w:val="000727FC"/>
    <w:rsid w:val="000804C7"/>
    <w:rsid w:val="000865AA"/>
    <w:rsid w:val="000950AF"/>
    <w:rsid w:val="00096EF6"/>
    <w:rsid w:val="000A0D9A"/>
    <w:rsid w:val="000A5BBF"/>
    <w:rsid w:val="000B3BDF"/>
    <w:rsid w:val="000B6F31"/>
    <w:rsid w:val="000B765F"/>
    <w:rsid w:val="000B7EEA"/>
    <w:rsid w:val="000C6542"/>
    <w:rsid w:val="000C67B5"/>
    <w:rsid w:val="000D14EE"/>
    <w:rsid w:val="000D21C6"/>
    <w:rsid w:val="000D2F34"/>
    <w:rsid w:val="000D3335"/>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74B5"/>
    <w:rsid w:val="001A062B"/>
    <w:rsid w:val="001A39D0"/>
    <w:rsid w:val="001A50A7"/>
    <w:rsid w:val="001B1753"/>
    <w:rsid w:val="001C20C0"/>
    <w:rsid w:val="001D1141"/>
    <w:rsid w:val="001D6EF3"/>
    <w:rsid w:val="001E7FE6"/>
    <w:rsid w:val="001F0DAD"/>
    <w:rsid w:val="001F7029"/>
    <w:rsid w:val="001F79FD"/>
    <w:rsid w:val="00200EBB"/>
    <w:rsid w:val="002203CA"/>
    <w:rsid w:val="00225B06"/>
    <w:rsid w:val="00227102"/>
    <w:rsid w:val="002404D7"/>
    <w:rsid w:val="00243C8D"/>
    <w:rsid w:val="00250D7F"/>
    <w:rsid w:val="00252522"/>
    <w:rsid w:val="00261360"/>
    <w:rsid w:val="00263040"/>
    <w:rsid w:val="0026344D"/>
    <w:rsid w:val="00276856"/>
    <w:rsid w:val="00282303"/>
    <w:rsid w:val="002A2853"/>
    <w:rsid w:val="002A5633"/>
    <w:rsid w:val="002A59CC"/>
    <w:rsid w:val="002A78A0"/>
    <w:rsid w:val="002B4BCB"/>
    <w:rsid w:val="002C0794"/>
    <w:rsid w:val="002C1358"/>
    <w:rsid w:val="002C18DD"/>
    <w:rsid w:val="002C4707"/>
    <w:rsid w:val="002C6E57"/>
    <w:rsid w:val="002C720A"/>
    <w:rsid w:val="002E0652"/>
    <w:rsid w:val="002E3468"/>
    <w:rsid w:val="002E69E7"/>
    <w:rsid w:val="002F0347"/>
    <w:rsid w:val="002F6C17"/>
    <w:rsid w:val="00302241"/>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F2693"/>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6009F"/>
    <w:rsid w:val="00460282"/>
    <w:rsid w:val="004625D2"/>
    <w:rsid w:val="00471234"/>
    <w:rsid w:val="00476670"/>
    <w:rsid w:val="00483025"/>
    <w:rsid w:val="0048453F"/>
    <w:rsid w:val="004867D3"/>
    <w:rsid w:val="00491F68"/>
    <w:rsid w:val="00492730"/>
    <w:rsid w:val="00493DA8"/>
    <w:rsid w:val="00495DFF"/>
    <w:rsid w:val="004A0CB2"/>
    <w:rsid w:val="004A259B"/>
    <w:rsid w:val="004B0652"/>
    <w:rsid w:val="004B257A"/>
    <w:rsid w:val="004B6573"/>
    <w:rsid w:val="004C3454"/>
    <w:rsid w:val="004C3B62"/>
    <w:rsid w:val="004C7780"/>
    <w:rsid w:val="004D23A6"/>
    <w:rsid w:val="004D23C5"/>
    <w:rsid w:val="004D2BD6"/>
    <w:rsid w:val="004D4E35"/>
    <w:rsid w:val="004E61BF"/>
    <w:rsid w:val="004E68F5"/>
    <w:rsid w:val="004E7596"/>
    <w:rsid w:val="004F28FC"/>
    <w:rsid w:val="004F49DD"/>
    <w:rsid w:val="004F5C77"/>
    <w:rsid w:val="00502B4C"/>
    <w:rsid w:val="005032CE"/>
    <w:rsid w:val="00513CB9"/>
    <w:rsid w:val="0051597E"/>
    <w:rsid w:val="00523021"/>
    <w:rsid w:val="00524A62"/>
    <w:rsid w:val="00526153"/>
    <w:rsid w:val="00526A89"/>
    <w:rsid w:val="00526FAB"/>
    <w:rsid w:val="00542B02"/>
    <w:rsid w:val="00542CD5"/>
    <w:rsid w:val="00544BF3"/>
    <w:rsid w:val="005528BA"/>
    <w:rsid w:val="00555EB1"/>
    <w:rsid w:val="00562E8C"/>
    <w:rsid w:val="00566452"/>
    <w:rsid w:val="00571BAD"/>
    <w:rsid w:val="00582F3A"/>
    <w:rsid w:val="0058482A"/>
    <w:rsid w:val="00596577"/>
    <w:rsid w:val="005A24B6"/>
    <w:rsid w:val="005A6CCB"/>
    <w:rsid w:val="005B171E"/>
    <w:rsid w:val="005B2F81"/>
    <w:rsid w:val="005B378B"/>
    <w:rsid w:val="005B7DC3"/>
    <w:rsid w:val="005C0FE0"/>
    <w:rsid w:val="005C67DA"/>
    <w:rsid w:val="005C783C"/>
    <w:rsid w:val="005D0ACB"/>
    <w:rsid w:val="005D2106"/>
    <w:rsid w:val="005D4EB4"/>
    <w:rsid w:val="005D6987"/>
    <w:rsid w:val="005F1865"/>
    <w:rsid w:val="005F4169"/>
    <w:rsid w:val="005F45B3"/>
    <w:rsid w:val="00602827"/>
    <w:rsid w:val="00602FF0"/>
    <w:rsid w:val="006069DA"/>
    <w:rsid w:val="00606C98"/>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6B30"/>
    <w:rsid w:val="00670135"/>
    <w:rsid w:val="0067137E"/>
    <w:rsid w:val="00671A95"/>
    <w:rsid w:val="00680904"/>
    <w:rsid w:val="00682013"/>
    <w:rsid w:val="00694E35"/>
    <w:rsid w:val="006A2BD6"/>
    <w:rsid w:val="006A6BD9"/>
    <w:rsid w:val="006C7535"/>
    <w:rsid w:val="006D06F0"/>
    <w:rsid w:val="006D306E"/>
    <w:rsid w:val="006E3D71"/>
    <w:rsid w:val="006E42FB"/>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E68"/>
    <w:rsid w:val="0072051B"/>
    <w:rsid w:val="00722E6E"/>
    <w:rsid w:val="007256DB"/>
    <w:rsid w:val="0073234C"/>
    <w:rsid w:val="00735D1E"/>
    <w:rsid w:val="00735E50"/>
    <w:rsid w:val="00743727"/>
    <w:rsid w:val="00751510"/>
    <w:rsid w:val="00754E4B"/>
    <w:rsid w:val="007573E8"/>
    <w:rsid w:val="0076323F"/>
    <w:rsid w:val="00764830"/>
    <w:rsid w:val="007660F4"/>
    <w:rsid w:val="00773FE6"/>
    <w:rsid w:val="00777805"/>
    <w:rsid w:val="00781DCA"/>
    <w:rsid w:val="00782867"/>
    <w:rsid w:val="0078302E"/>
    <w:rsid w:val="007845A2"/>
    <w:rsid w:val="007878A6"/>
    <w:rsid w:val="00791D71"/>
    <w:rsid w:val="007976FE"/>
    <w:rsid w:val="007A4839"/>
    <w:rsid w:val="007B05A1"/>
    <w:rsid w:val="007B1BA4"/>
    <w:rsid w:val="007B37BD"/>
    <w:rsid w:val="007B512A"/>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64E5"/>
    <w:rsid w:val="00877EBB"/>
    <w:rsid w:val="00877F9A"/>
    <w:rsid w:val="00881A72"/>
    <w:rsid w:val="008863E2"/>
    <w:rsid w:val="00887B2B"/>
    <w:rsid w:val="00890C1C"/>
    <w:rsid w:val="00890F79"/>
    <w:rsid w:val="0089175D"/>
    <w:rsid w:val="008A68F8"/>
    <w:rsid w:val="008B11E6"/>
    <w:rsid w:val="008B16BD"/>
    <w:rsid w:val="008B3435"/>
    <w:rsid w:val="008B473C"/>
    <w:rsid w:val="008B60A8"/>
    <w:rsid w:val="008C30E6"/>
    <w:rsid w:val="008D23A0"/>
    <w:rsid w:val="008D3B95"/>
    <w:rsid w:val="008D46D2"/>
    <w:rsid w:val="008E2072"/>
    <w:rsid w:val="008E4548"/>
    <w:rsid w:val="008F0F0A"/>
    <w:rsid w:val="008F75C2"/>
    <w:rsid w:val="009239DE"/>
    <w:rsid w:val="0093077A"/>
    <w:rsid w:val="00931328"/>
    <w:rsid w:val="00934FBD"/>
    <w:rsid w:val="0094250E"/>
    <w:rsid w:val="009432D9"/>
    <w:rsid w:val="00966371"/>
    <w:rsid w:val="00976966"/>
    <w:rsid w:val="00980F2E"/>
    <w:rsid w:val="00981983"/>
    <w:rsid w:val="00990C58"/>
    <w:rsid w:val="00991B0C"/>
    <w:rsid w:val="009A5488"/>
    <w:rsid w:val="009A7AB8"/>
    <w:rsid w:val="009B2FE0"/>
    <w:rsid w:val="009B467E"/>
    <w:rsid w:val="009C097A"/>
    <w:rsid w:val="009C2910"/>
    <w:rsid w:val="009D08F1"/>
    <w:rsid w:val="009D333F"/>
    <w:rsid w:val="009D640C"/>
    <w:rsid w:val="009E4365"/>
    <w:rsid w:val="009F071C"/>
    <w:rsid w:val="00A0135D"/>
    <w:rsid w:val="00A119B2"/>
    <w:rsid w:val="00A14B95"/>
    <w:rsid w:val="00A16499"/>
    <w:rsid w:val="00A16614"/>
    <w:rsid w:val="00A23815"/>
    <w:rsid w:val="00A30891"/>
    <w:rsid w:val="00A30D80"/>
    <w:rsid w:val="00A31B98"/>
    <w:rsid w:val="00A330A0"/>
    <w:rsid w:val="00A349C5"/>
    <w:rsid w:val="00A3644E"/>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A0EA8"/>
    <w:rsid w:val="00AA1823"/>
    <w:rsid w:val="00AB0855"/>
    <w:rsid w:val="00AB504B"/>
    <w:rsid w:val="00AC0CE7"/>
    <w:rsid w:val="00AC72A2"/>
    <w:rsid w:val="00AE07A3"/>
    <w:rsid w:val="00AF6818"/>
    <w:rsid w:val="00B00D39"/>
    <w:rsid w:val="00B13E85"/>
    <w:rsid w:val="00B24AE4"/>
    <w:rsid w:val="00B32637"/>
    <w:rsid w:val="00B32F0D"/>
    <w:rsid w:val="00B33E40"/>
    <w:rsid w:val="00B36804"/>
    <w:rsid w:val="00B37860"/>
    <w:rsid w:val="00B416D3"/>
    <w:rsid w:val="00B42F7E"/>
    <w:rsid w:val="00B512A7"/>
    <w:rsid w:val="00B657F0"/>
    <w:rsid w:val="00B74701"/>
    <w:rsid w:val="00B76D9F"/>
    <w:rsid w:val="00B81277"/>
    <w:rsid w:val="00B84660"/>
    <w:rsid w:val="00B87046"/>
    <w:rsid w:val="00B912A7"/>
    <w:rsid w:val="00B93313"/>
    <w:rsid w:val="00BA52D7"/>
    <w:rsid w:val="00BB22D2"/>
    <w:rsid w:val="00BB333E"/>
    <w:rsid w:val="00BB337A"/>
    <w:rsid w:val="00BB4320"/>
    <w:rsid w:val="00BC330E"/>
    <w:rsid w:val="00BD29AB"/>
    <w:rsid w:val="00BE1F89"/>
    <w:rsid w:val="00BE2296"/>
    <w:rsid w:val="00BE4953"/>
    <w:rsid w:val="00C00146"/>
    <w:rsid w:val="00C0096B"/>
    <w:rsid w:val="00C21555"/>
    <w:rsid w:val="00C23A07"/>
    <w:rsid w:val="00C325BD"/>
    <w:rsid w:val="00C36356"/>
    <w:rsid w:val="00C37FC9"/>
    <w:rsid w:val="00C416A1"/>
    <w:rsid w:val="00C62D7C"/>
    <w:rsid w:val="00C63F63"/>
    <w:rsid w:val="00C6476D"/>
    <w:rsid w:val="00C77B91"/>
    <w:rsid w:val="00C82893"/>
    <w:rsid w:val="00C91397"/>
    <w:rsid w:val="00CA1022"/>
    <w:rsid w:val="00CA1630"/>
    <w:rsid w:val="00CA462B"/>
    <w:rsid w:val="00CA5D58"/>
    <w:rsid w:val="00CA79DE"/>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579F6"/>
    <w:rsid w:val="00D60B7F"/>
    <w:rsid w:val="00D61A74"/>
    <w:rsid w:val="00D639C2"/>
    <w:rsid w:val="00D64517"/>
    <w:rsid w:val="00D677D2"/>
    <w:rsid w:val="00D70BBC"/>
    <w:rsid w:val="00D81746"/>
    <w:rsid w:val="00D84827"/>
    <w:rsid w:val="00D952DA"/>
    <w:rsid w:val="00DA5F5D"/>
    <w:rsid w:val="00DB5518"/>
    <w:rsid w:val="00DC20EC"/>
    <w:rsid w:val="00DC79B2"/>
    <w:rsid w:val="00DC7BC8"/>
    <w:rsid w:val="00DE42E5"/>
    <w:rsid w:val="00DE4BB4"/>
    <w:rsid w:val="00DF0495"/>
    <w:rsid w:val="00DF2AC0"/>
    <w:rsid w:val="00DF351B"/>
    <w:rsid w:val="00DF3D01"/>
    <w:rsid w:val="00E11FCF"/>
    <w:rsid w:val="00E24AB6"/>
    <w:rsid w:val="00E24BFC"/>
    <w:rsid w:val="00E27069"/>
    <w:rsid w:val="00E3766A"/>
    <w:rsid w:val="00E41908"/>
    <w:rsid w:val="00E4507E"/>
    <w:rsid w:val="00E53737"/>
    <w:rsid w:val="00E57B13"/>
    <w:rsid w:val="00E65526"/>
    <w:rsid w:val="00E662F4"/>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E6F"/>
    <w:rsid w:val="00EF3D67"/>
    <w:rsid w:val="00EF570A"/>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9119E"/>
    <w:rsid w:val="00F9415A"/>
    <w:rsid w:val="00F949E9"/>
    <w:rsid w:val="00F97531"/>
    <w:rsid w:val="00FA0606"/>
    <w:rsid w:val="00FA4F3F"/>
    <w:rsid w:val="00FB1F39"/>
    <w:rsid w:val="00FC24F6"/>
    <w:rsid w:val="00FC4455"/>
    <w:rsid w:val="00FE45EF"/>
    <w:rsid w:val="00FF2B6A"/>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colormenu v:ext="edit" strokecolor="#87243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uise.clarke@fw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wa.gov.au/index.cfm?pagename=legislationfwregs" TargetMode="External"/><Relationship Id="rId4" Type="http://schemas.microsoft.com/office/2007/relationships/stylesWithEffects" Target="stylesWithEffects.xml"/><Relationship Id="rId9" Type="http://schemas.openxmlformats.org/officeDocument/2006/relationships/hyperlink" Target="http://www.fwa.gov.au/index.cfm?pagename=legislationfwac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4257B-8193-40D8-9EF0-4AE2579B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3185</Characters>
  <Application>Microsoft Office Word</Application>
  <DocSecurity>4</DocSecurity>
  <Lines>212</Lines>
  <Paragraphs>197</Paragraphs>
  <ScaleCrop>false</ScaleCrop>
  <HeadingPairs>
    <vt:vector size="2" baseType="variant">
      <vt:variant>
        <vt:lpstr>Title</vt:lpstr>
      </vt:variant>
      <vt:variant>
        <vt:i4>1</vt:i4>
      </vt:variant>
    </vt:vector>
  </HeadingPairs>
  <TitlesOfParts>
    <vt:vector size="1" baseType="lpstr">
      <vt:lpstr>Making an enterprise agreement</vt:lpstr>
    </vt:vector>
  </TitlesOfParts>
  <Company>Fair Work Australia</Company>
  <LinksUpToDate>false</LinksUpToDate>
  <CharactersWithSpaces>3563</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an enterprise agreement</dc:title>
  <dc:creator>hughes</dc:creator>
  <cp:lastModifiedBy>HO, Bonnie</cp:lastModifiedBy>
  <cp:revision>2</cp:revision>
  <cp:lastPrinted>2017-10-24T00:18:00Z</cp:lastPrinted>
  <dcterms:created xsi:type="dcterms:W3CDTF">2017-10-24T05:29:00Z</dcterms:created>
  <dcterms:modified xsi:type="dcterms:W3CDTF">2017-10-24T05:29:00Z</dcterms:modified>
</cp:coreProperties>
</file>