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16C" w14:textId="77777777" w:rsidR="00227102" w:rsidRPr="00227102" w:rsidRDefault="00227102" w:rsidP="00227102">
      <w:pPr>
        <w:pStyle w:val="Headline"/>
        <w:spacing w:before="0" w:after="0"/>
        <w:rPr>
          <w:rFonts w:cs="Arial"/>
          <w:sz w:val="2"/>
          <w:szCs w:val="2"/>
        </w:rPr>
      </w:pPr>
    </w:p>
    <w:p w14:paraId="641EE4B8" w14:textId="3FC70DDA"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7949D2">
        <w:rPr>
          <w:rFonts w:cs="Arial"/>
          <w:color w:val="000000" w:themeColor="text1"/>
        </w:rPr>
        <w:t>Apr</w:t>
      </w:r>
      <w:r w:rsidR="003D7255">
        <w:rPr>
          <w:rFonts w:cs="Arial"/>
          <w:color w:val="000000" w:themeColor="text1"/>
        </w:rPr>
        <w:t>-</w:t>
      </w:r>
      <w:r w:rsidR="007949D2">
        <w:rPr>
          <w:rFonts w:cs="Arial"/>
          <w:color w:val="000000" w:themeColor="text1"/>
        </w:rPr>
        <w:t>Jun</w:t>
      </w:r>
      <w:r w:rsidR="003D7255">
        <w:rPr>
          <w:rFonts w:cs="Arial"/>
          <w:color w:val="000000" w:themeColor="text1"/>
        </w:rPr>
        <w:t xml:space="preserve"> 2020</w:t>
      </w:r>
    </w:p>
    <w:p w14:paraId="103943AF" w14:textId="5F55B20A" w:rsidR="004625D2" w:rsidRDefault="007949D2" w:rsidP="004625D2">
      <w:pPr>
        <w:pStyle w:val="Headline2"/>
        <w:ind w:right="-286"/>
      </w:pPr>
      <w:r>
        <w:t>4</w:t>
      </w:r>
      <w:r w:rsidR="00AC7B8A">
        <w:t>th</w:t>
      </w:r>
      <w:r>
        <w:t xml:space="preserve"> </w:t>
      </w:r>
      <w:r w:rsidR="004625D2">
        <w:t>quarter 201</w:t>
      </w:r>
      <w:r w:rsidR="00BF3A37">
        <w:t>9</w:t>
      </w:r>
      <w:r w:rsidR="004625D2">
        <w:t>–</w:t>
      </w:r>
      <w:r w:rsidR="00BF3A37">
        <w:t>20</w:t>
      </w:r>
    </w:p>
    <w:p w14:paraId="7FE64612" w14:textId="63E84231"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w:t>
      </w:r>
      <w:r w:rsidR="00DB4770">
        <w:rPr>
          <w:rFonts w:cs="Arial"/>
        </w:rPr>
        <w:t>is</w:t>
      </w:r>
      <w:r w:rsidRPr="00AA0EA8">
        <w:rPr>
          <w:rFonts w:cs="Arial"/>
        </w:rPr>
        <w:t xml:space="preserve"> </w:t>
      </w:r>
      <w:r w:rsidR="00F1262F">
        <w:rPr>
          <w:rFonts w:cs="Arial"/>
        </w:rPr>
        <w:t>r</w:t>
      </w:r>
      <w:r w:rsidRPr="00AA0EA8">
        <w:rPr>
          <w:rFonts w:cs="Arial"/>
        </w:rPr>
        <w:t xml:space="preserve">equired under s.654 of the </w:t>
      </w:r>
      <w:hyperlink r:id="rId8"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14:paraId="401B14E7" w14:textId="77777777"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9" w:history="1">
        <w:r w:rsidRPr="00AA0EA8">
          <w:rPr>
            <w:rStyle w:val="Hyperlink"/>
            <w:rFonts w:ascii="Arial" w:hAnsi="Arial" w:cs="Arial"/>
          </w:rPr>
          <w:t>Fair Work Regulations 2009</w:t>
        </w:r>
      </w:hyperlink>
      <w:r>
        <w:rPr>
          <w:rFonts w:cs="Arial"/>
        </w:rPr>
        <w:t xml:space="preserve">. </w:t>
      </w:r>
    </w:p>
    <w:p w14:paraId="69FDBF34" w14:textId="4E763BC1" w:rsidR="00A31B98" w:rsidRDefault="00A31B98" w:rsidP="00A31B98">
      <w:pPr>
        <w:ind w:right="-2"/>
        <w:rPr>
          <w:rFonts w:cs="Arial"/>
        </w:rPr>
      </w:pPr>
      <w:r>
        <w:rPr>
          <w:rFonts w:cs="Arial"/>
        </w:rPr>
        <w:t>It</w:t>
      </w:r>
      <w:r w:rsidRPr="00AA0EA8">
        <w:rPr>
          <w:rFonts w:cs="Arial"/>
        </w:rPr>
        <w:t xml:space="preserve"> covers the period </w:t>
      </w:r>
      <w:r w:rsidR="003D7255" w:rsidRPr="00AA0EA8">
        <w:rPr>
          <w:rFonts w:cs="Arial"/>
        </w:rPr>
        <w:t>1</w:t>
      </w:r>
      <w:r w:rsidR="003D7255">
        <w:rPr>
          <w:rFonts w:cs="Arial"/>
        </w:rPr>
        <w:t xml:space="preserve"> </w:t>
      </w:r>
      <w:r w:rsidR="007949D2">
        <w:rPr>
          <w:rFonts w:cs="Arial"/>
        </w:rPr>
        <w:t>April</w:t>
      </w:r>
      <w:r w:rsidR="003D7255">
        <w:rPr>
          <w:rFonts w:cs="Arial"/>
        </w:rPr>
        <w:t xml:space="preserve"> 2020</w:t>
      </w:r>
      <w:r w:rsidR="003D7255" w:rsidRPr="00AA0EA8">
        <w:rPr>
          <w:rFonts w:cs="Arial"/>
        </w:rPr>
        <w:t xml:space="preserve"> to </w:t>
      </w:r>
      <w:r w:rsidR="003D7255">
        <w:rPr>
          <w:rFonts w:cs="Arial"/>
        </w:rPr>
        <w:t>3</w:t>
      </w:r>
      <w:r w:rsidR="007949D2">
        <w:rPr>
          <w:rFonts w:cs="Arial"/>
        </w:rPr>
        <w:t>0</w:t>
      </w:r>
      <w:r w:rsidR="003D7255" w:rsidRPr="00AA0EA8">
        <w:rPr>
          <w:rFonts w:cs="Arial"/>
        </w:rPr>
        <w:t xml:space="preserve"> </w:t>
      </w:r>
      <w:r w:rsidR="007949D2">
        <w:rPr>
          <w:rFonts w:cs="Arial"/>
        </w:rPr>
        <w:t>June</w:t>
      </w:r>
      <w:r w:rsidR="003D7255">
        <w:rPr>
          <w:rFonts w:cs="Arial"/>
        </w:rPr>
        <w:t xml:space="preserve"> 2020</w:t>
      </w:r>
      <w:r w:rsidRPr="00AA0EA8">
        <w:rPr>
          <w:rFonts w:cs="Arial"/>
        </w:rPr>
        <w:t>.</w:t>
      </w:r>
    </w:p>
    <w:p w14:paraId="469D0D33" w14:textId="77777777"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14:paraId="1210392B" w14:textId="77777777"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14:paraId="6FAC854B" w14:textId="77777777" w:rsidTr="00D51914">
        <w:trPr>
          <w:trHeight w:val="630"/>
          <w:tblHeader/>
        </w:trPr>
        <w:tc>
          <w:tcPr>
            <w:tcW w:w="1258" w:type="dxa"/>
            <w:tcBorders>
              <w:top w:val="nil"/>
              <w:bottom w:val="single" w:sz="4" w:space="0" w:color="auto"/>
            </w:tcBorders>
            <w:shd w:val="clear" w:color="auto" w:fill="auto"/>
            <w:noWrap/>
            <w:hideMark/>
          </w:tcPr>
          <w:p w14:paraId="136DDFB8"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792C590D" w14:textId="77777777"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3561454E" w14:textId="77777777"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14:paraId="3FE54579" w14:textId="77777777" w:rsidTr="00D51914">
        <w:trPr>
          <w:trHeight w:val="799"/>
        </w:trPr>
        <w:tc>
          <w:tcPr>
            <w:tcW w:w="1258" w:type="dxa"/>
            <w:tcBorders>
              <w:top w:val="nil"/>
            </w:tcBorders>
            <w:shd w:val="clear" w:color="auto" w:fill="auto"/>
            <w:noWrap/>
            <w:vAlign w:val="center"/>
            <w:hideMark/>
          </w:tcPr>
          <w:p w14:paraId="488284C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14:paraId="522CD448"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1CD8B004"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5E5EB737" w14:textId="77777777" w:rsidTr="00D51914">
        <w:trPr>
          <w:trHeight w:val="799"/>
        </w:trPr>
        <w:tc>
          <w:tcPr>
            <w:tcW w:w="1258" w:type="dxa"/>
            <w:shd w:val="clear" w:color="auto" w:fill="auto"/>
            <w:noWrap/>
            <w:vAlign w:val="center"/>
            <w:hideMark/>
          </w:tcPr>
          <w:p w14:paraId="59A6F96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14:paraId="75BA41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14:paraId="0567135E" w14:textId="31D694F4"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C7B8A">
              <w:rPr>
                <w:rFonts w:cs="Arial"/>
                <w:color w:val="000000"/>
                <w:szCs w:val="20"/>
                <w:lang w:val="en-AU" w:eastAsia="en-AU"/>
              </w:rPr>
              <w:t>291</w:t>
            </w:r>
          </w:p>
        </w:tc>
      </w:tr>
      <w:tr w:rsidR="004625D2" w:rsidRPr="007E4B3B" w14:paraId="6FFFC9AA"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2A7B06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14:paraId="2627C0E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14:paraId="5E1F40A4" w14:textId="5FFBF170" w:rsidR="004625D2" w:rsidRDefault="00E44C8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3D7255">
              <w:rPr>
                <w:rFonts w:cs="Arial"/>
                <w:color w:val="000000"/>
                <w:szCs w:val="20"/>
                <w:lang w:val="en-AU" w:eastAsia="en-AU"/>
              </w:rPr>
              <w:t>2</w:t>
            </w:r>
            <w:r w:rsidR="00C22271">
              <w:rPr>
                <w:rFonts w:cs="Arial"/>
                <w:color w:val="000000"/>
                <w:szCs w:val="20"/>
                <w:lang w:val="en-AU" w:eastAsia="en-AU"/>
              </w:rPr>
              <w:t>3</w:t>
            </w:r>
          </w:p>
        </w:tc>
      </w:tr>
      <w:tr w:rsidR="004625D2" w:rsidRPr="007E4B3B" w14:paraId="0ADA840F" w14:textId="77777777" w:rsidTr="00D51914">
        <w:trPr>
          <w:trHeight w:val="799"/>
        </w:trPr>
        <w:tc>
          <w:tcPr>
            <w:tcW w:w="1258" w:type="dxa"/>
            <w:tcBorders>
              <w:top w:val="single" w:sz="4" w:space="0" w:color="auto"/>
            </w:tcBorders>
            <w:shd w:val="clear" w:color="auto" w:fill="auto"/>
            <w:noWrap/>
            <w:vAlign w:val="center"/>
            <w:hideMark/>
          </w:tcPr>
          <w:p w14:paraId="42E862CA"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6822A5BD" w14:textId="77777777"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143D3302"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14:paraId="3342269A" w14:textId="77777777" w:rsidTr="00D51914">
        <w:trPr>
          <w:trHeight w:val="799"/>
        </w:trPr>
        <w:tc>
          <w:tcPr>
            <w:tcW w:w="1258" w:type="dxa"/>
            <w:shd w:val="clear" w:color="auto" w:fill="auto"/>
            <w:noWrap/>
            <w:vAlign w:val="center"/>
            <w:hideMark/>
          </w:tcPr>
          <w:p w14:paraId="7C08ECF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7D78B94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1B69572D" w14:textId="15933667" w:rsidR="004625D2" w:rsidRDefault="0037507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r w:rsidR="00C22271">
              <w:rPr>
                <w:rFonts w:cs="Arial"/>
                <w:color w:val="000000"/>
                <w:szCs w:val="20"/>
                <w:lang w:val="en-AU" w:eastAsia="en-AU"/>
              </w:rPr>
              <w:t>025</w:t>
            </w:r>
          </w:p>
        </w:tc>
      </w:tr>
      <w:tr w:rsidR="004625D2" w:rsidRPr="007E4B3B" w14:paraId="406B12E5" w14:textId="77777777" w:rsidTr="00D51914">
        <w:trPr>
          <w:trHeight w:val="799"/>
        </w:trPr>
        <w:tc>
          <w:tcPr>
            <w:tcW w:w="1258" w:type="dxa"/>
            <w:shd w:val="clear" w:color="auto" w:fill="auto"/>
            <w:noWrap/>
            <w:vAlign w:val="center"/>
            <w:hideMark/>
          </w:tcPr>
          <w:p w14:paraId="0BCF9FD7" w14:textId="77777777"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14:paraId="3733AFEE" w14:textId="77777777"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54F11979" w14:textId="77777777"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14:paraId="2496A794" w14:textId="77777777" w:rsidTr="00D51914">
        <w:trPr>
          <w:trHeight w:val="799"/>
        </w:trPr>
        <w:tc>
          <w:tcPr>
            <w:tcW w:w="1258" w:type="dxa"/>
            <w:shd w:val="clear" w:color="auto" w:fill="auto"/>
            <w:noWrap/>
            <w:vAlign w:val="center"/>
            <w:hideMark/>
          </w:tcPr>
          <w:p w14:paraId="66C0B02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14:paraId="0932EDF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01E0B544" w14:textId="0F6DFFE4"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C22271">
              <w:rPr>
                <w:rFonts w:cs="Arial"/>
                <w:color w:val="000000"/>
                <w:szCs w:val="20"/>
                <w:lang w:val="en-AU" w:eastAsia="en-AU"/>
              </w:rPr>
              <w:t>6</w:t>
            </w:r>
          </w:p>
        </w:tc>
      </w:tr>
      <w:tr w:rsidR="004625D2" w:rsidRPr="007E4B3B" w14:paraId="3B12937F" w14:textId="77777777" w:rsidTr="00D51914">
        <w:trPr>
          <w:trHeight w:val="799"/>
        </w:trPr>
        <w:tc>
          <w:tcPr>
            <w:tcW w:w="1258" w:type="dxa"/>
            <w:shd w:val="clear" w:color="auto" w:fill="auto"/>
            <w:noWrap/>
            <w:vAlign w:val="center"/>
            <w:hideMark/>
          </w:tcPr>
          <w:p w14:paraId="42A7A33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342E877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810E448" w14:textId="3722F760" w:rsidR="004625D2"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4625D2" w:rsidRPr="007E4B3B" w14:paraId="373D3FC9" w14:textId="77777777" w:rsidTr="00D51914">
        <w:trPr>
          <w:trHeight w:val="799"/>
        </w:trPr>
        <w:tc>
          <w:tcPr>
            <w:tcW w:w="1258" w:type="dxa"/>
            <w:shd w:val="clear" w:color="auto" w:fill="auto"/>
            <w:noWrap/>
            <w:vAlign w:val="center"/>
            <w:hideMark/>
          </w:tcPr>
          <w:p w14:paraId="52B133F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14:paraId="732494B3"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5D6999C7" w14:textId="75E2AEF3"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4625D2" w:rsidRPr="007E4B3B" w14:paraId="4C7C04F7" w14:textId="77777777" w:rsidTr="00D51914">
        <w:trPr>
          <w:trHeight w:val="799"/>
        </w:trPr>
        <w:tc>
          <w:tcPr>
            <w:tcW w:w="1258" w:type="dxa"/>
            <w:shd w:val="clear" w:color="auto" w:fill="auto"/>
            <w:noWrap/>
            <w:vAlign w:val="center"/>
            <w:hideMark/>
          </w:tcPr>
          <w:p w14:paraId="43C4C95A"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14:paraId="6F6D5889"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14:paraId="50EA6D9D" w14:textId="1F384938"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824</w:t>
            </w:r>
          </w:p>
        </w:tc>
      </w:tr>
      <w:tr w:rsidR="004625D2" w:rsidRPr="007E4B3B" w14:paraId="7410F12E" w14:textId="77777777" w:rsidTr="00D51914">
        <w:trPr>
          <w:trHeight w:val="799"/>
        </w:trPr>
        <w:tc>
          <w:tcPr>
            <w:tcW w:w="1258" w:type="dxa"/>
            <w:shd w:val="clear" w:color="auto" w:fill="auto"/>
            <w:noWrap/>
            <w:vAlign w:val="center"/>
            <w:hideMark/>
          </w:tcPr>
          <w:p w14:paraId="4CD744E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14:paraId="797B5590"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14:paraId="0B8E7AFD" w14:textId="3BD8ACCF"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05799F" w:rsidRPr="007E4B3B" w14:paraId="13F9982A" w14:textId="77777777" w:rsidTr="00D51914">
        <w:trPr>
          <w:trHeight w:val="799"/>
        </w:trPr>
        <w:tc>
          <w:tcPr>
            <w:tcW w:w="1258" w:type="dxa"/>
            <w:shd w:val="clear" w:color="auto" w:fill="auto"/>
            <w:noWrap/>
            <w:vAlign w:val="center"/>
          </w:tcPr>
          <w:p w14:paraId="49017788"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2.2(ca)</w:t>
            </w:r>
          </w:p>
        </w:tc>
        <w:tc>
          <w:tcPr>
            <w:tcW w:w="6539" w:type="dxa"/>
            <w:shd w:val="clear" w:color="auto" w:fill="auto"/>
            <w:vAlign w:val="center"/>
          </w:tcPr>
          <w:p w14:paraId="58538621" w14:textId="77777777"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14:paraId="174D8525" w14:textId="44B4E5FF" w:rsidR="0005799F" w:rsidRDefault="0098216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C22271">
              <w:rPr>
                <w:rFonts w:cs="Arial"/>
                <w:color w:val="000000"/>
                <w:szCs w:val="20"/>
                <w:lang w:val="en-AU" w:eastAsia="en-AU"/>
              </w:rPr>
              <w:t>1</w:t>
            </w:r>
          </w:p>
        </w:tc>
      </w:tr>
      <w:tr w:rsidR="004625D2" w:rsidRPr="007E4B3B" w14:paraId="2BF6E525" w14:textId="77777777" w:rsidTr="00D51914">
        <w:trPr>
          <w:trHeight w:val="799"/>
        </w:trPr>
        <w:tc>
          <w:tcPr>
            <w:tcW w:w="1258" w:type="dxa"/>
            <w:shd w:val="clear" w:color="auto" w:fill="auto"/>
            <w:noWrap/>
            <w:vAlign w:val="center"/>
            <w:hideMark/>
          </w:tcPr>
          <w:p w14:paraId="694F2DD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14:paraId="1D9D8B5C"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3FF8197F" w14:textId="2CA6E40C"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4625D2" w:rsidRPr="007E4B3B" w14:paraId="050A4CFB" w14:textId="77777777" w:rsidTr="00D51914">
        <w:trPr>
          <w:trHeight w:val="799"/>
        </w:trPr>
        <w:tc>
          <w:tcPr>
            <w:tcW w:w="1258" w:type="dxa"/>
            <w:shd w:val="clear" w:color="auto" w:fill="auto"/>
            <w:noWrap/>
            <w:vAlign w:val="center"/>
            <w:hideMark/>
          </w:tcPr>
          <w:p w14:paraId="39C1854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14:paraId="5022972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5A0ECE39" w14:textId="2D104D40"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4625D2" w:rsidRPr="007E4B3B" w14:paraId="714E43A3" w14:textId="77777777" w:rsidTr="00D51914">
        <w:trPr>
          <w:trHeight w:val="799"/>
        </w:trPr>
        <w:tc>
          <w:tcPr>
            <w:tcW w:w="1258" w:type="dxa"/>
            <w:shd w:val="clear" w:color="auto" w:fill="auto"/>
            <w:noWrap/>
            <w:vAlign w:val="center"/>
            <w:hideMark/>
          </w:tcPr>
          <w:p w14:paraId="7737FEB7"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14:paraId="3A33A1E6"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14:paraId="69D6D24A" w14:textId="5E9B8133"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77</w:t>
            </w:r>
          </w:p>
        </w:tc>
      </w:tr>
      <w:tr w:rsidR="004625D2" w:rsidRPr="007E4B3B" w14:paraId="297D3589" w14:textId="77777777" w:rsidTr="00D51914">
        <w:trPr>
          <w:trHeight w:val="799"/>
        </w:trPr>
        <w:tc>
          <w:tcPr>
            <w:tcW w:w="1258" w:type="dxa"/>
            <w:shd w:val="clear" w:color="auto" w:fill="auto"/>
            <w:noWrap/>
            <w:vAlign w:val="center"/>
            <w:hideMark/>
          </w:tcPr>
          <w:p w14:paraId="6285AD7D"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14:paraId="3D5D7631"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14:paraId="458C1137" w14:textId="5B9385FE" w:rsidR="004625D2"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4844</w:t>
            </w:r>
          </w:p>
        </w:tc>
      </w:tr>
      <w:tr w:rsidR="004625D2" w:rsidRPr="007E4B3B" w14:paraId="515E5CDE" w14:textId="77777777" w:rsidTr="00D51914">
        <w:trPr>
          <w:trHeight w:val="799"/>
        </w:trPr>
        <w:tc>
          <w:tcPr>
            <w:tcW w:w="1258" w:type="dxa"/>
            <w:shd w:val="clear" w:color="auto" w:fill="auto"/>
            <w:noWrap/>
            <w:vAlign w:val="center"/>
            <w:hideMark/>
          </w:tcPr>
          <w:p w14:paraId="437B9858"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14:paraId="77903E0F"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3A9BA56" w14:textId="602F3E5E" w:rsidR="004625D2" w:rsidRDefault="0069741D"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C22271">
              <w:rPr>
                <w:rFonts w:cs="Arial"/>
                <w:color w:val="000000"/>
                <w:szCs w:val="20"/>
                <w:lang w:val="en-AU" w:eastAsia="en-AU"/>
              </w:rPr>
              <w:t>49.2</w:t>
            </w:r>
          </w:p>
        </w:tc>
      </w:tr>
      <w:tr w:rsidR="004625D2" w:rsidRPr="007E4B3B" w14:paraId="2C2B6DF1" w14:textId="77777777" w:rsidTr="00D51914">
        <w:trPr>
          <w:trHeight w:val="799"/>
        </w:trPr>
        <w:tc>
          <w:tcPr>
            <w:tcW w:w="1258" w:type="dxa"/>
            <w:shd w:val="clear" w:color="auto" w:fill="auto"/>
            <w:noWrap/>
            <w:vAlign w:val="center"/>
            <w:hideMark/>
          </w:tcPr>
          <w:p w14:paraId="2C1D9295"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58D211E" w14:textId="77777777"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14:paraId="123C3E37" w14:textId="59FC1441" w:rsidR="004625D2" w:rsidRPr="00715E68"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134</w:t>
            </w:r>
          </w:p>
        </w:tc>
      </w:tr>
      <w:tr w:rsidR="00B81277" w:rsidRPr="007E4B3B" w14:paraId="0436105C" w14:textId="77777777" w:rsidTr="00D51914">
        <w:trPr>
          <w:trHeight w:val="799"/>
        </w:trPr>
        <w:tc>
          <w:tcPr>
            <w:tcW w:w="1258" w:type="dxa"/>
            <w:shd w:val="clear" w:color="auto" w:fill="auto"/>
            <w:noWrap/>
            <w:vAlign w:val="center"/>
            <w:hideMark/>
          </w:tcPr>
          <w:p w14:paraId="1925859A"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14:paraId="4F83309F"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76ED2F22" w14:textId="140F4E0E" w:rsidR="00B81277"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132</w:t>
            </w:r>
          </w:p>
        </w:tc>
      </w:tr>
      <w:tr w:rsidR="00B81277" w:rsidRPr="007E4B3B" w14:paraId="7EC29CAE" w14:textId="77777777" w:rsidTr="00D51914">
        <w:trPr>
          <w:trHeight w:val="799"/>
        </w:trPr>
        <w:tc>
          <w:tcPr>
            <w:tcW w:w="1258" w:type="dxa"/>
            <w:tcBorders>
              <w:top w:val="single" w:sz="4" w:space="0" w:color="auto"/>
            </w:tcBorders>
            <w:shd w:val="clear" w:color="auto" w:fill="auto"/>
            <w:noWrap/>
            <w:vAlign w:val="center"/>
            <w:hideMark/>
          </w:tcPr>
          <w:p w14:paraId="291E4734"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099E6F0F" w14:textId="77777777"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14:paraId="1E174BC6"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14:paraId="01C68A03" w14:textId="77777777" w:rsidTr="00D51914">
        <w:trPr>
          <w:trHeight w:val="799"/>
        </w:trPr>
        <w:tc>
          <w:tcPr>
            <w:tcW w:w="1258" w:type="dxa"/>
            <w:shd w:val="clear" w:color="auto" w:fill="auto"/>
            <w:noWrap/>
            <w:vAlign w:val="center"/>
            <w:hideMark/>
          </w:tcPr>
          <w:p w14:paraId="0B01B06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14:paraId="5ADA311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F9B3ED6" w14:textId="5AED3B44" w:rsidR="00B81277"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14:paraId="57BB0722" w14:textId="77777777" w:rsidTr="00D51914">
        <w:trPr>
          <w:trHeight w:val="799"/>
        </w:trPr>
        <w:tc>
          <w:tcPr>
            <w:tcW w:w="1258" w:type="dxa"/>
            <w:shd w:val="clear" w:color="auto" w:fill="auto"/>
            <w:noWrap/>
            <w:vAlign w:val="center"/>
            <w:hideMark/>
          </w:tcPr>
          <w:p w14:paraId="38A948B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14:paraId="51577417"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30D7E82" w14:textId="6D7DC7C4" w:rsidR="00B81277"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2779766D" w14:textId="77777777" w:rsidTr="00D51914">
        <w:trPr>
          <w:trHeight w:val="799"/>
        </w:trPr>
        <w:tc>
          <w:tcPr>
            <w:tcW w:w="1258" w:type="dxa"/>
            <w:shd w:val="clear" w:color="auto" w:fill="auto"/>
            <w:noWrap/>
            <w:vAlign w:val="center"/>
            <w:hideMark/>
          </w:tcPr>
          <w:p w14:paraId="3D0D8F4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14:paraId="4C3D534E"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67B1B4FF" w14:textId="0F8F31CF"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C22271">
              <w:rPr>
                <w:rFonts w:cs="Arial"/>
                <w:color w:val="000000"/>
                <w:szCs w:val="20"/>
                <w:lang w:val="en-AU" w:eastAsia="en-AU"/>
              </w:rPr>
              <w:t>0</w:t>
            </w:r>
          </w:p>
        </w:tc>
      </w:tr>
      <w:tr w:rsidR="00B81277" w:rsidRPr="007E4B3B" w14:paraId="20F23BD7" w14:textId="77777777" w:rsidTr="00D51914">
        <w:trPr>
          <w:trHeight w:val="799"/>
        </w:trPr>
        <w:tc>
          <w:tcPr>
            <w:tcW w:w="1258" w:type="dxa"/>
            <w:shd w:val="clear" w:color="auto" w:fill="auto"/>
            <w:noWrap/>
            <w:vAlign w:val="center"/>
            <w:hideMark/>
          </w:tcPr>
          <w:p w14:paraId="79C0FAA0"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14:paraId="7B5BD3D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0CD9F755" w14:textId="75352C8B" w:rsidR="00B81277"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B81277" w:rsidRPr="007E4B3B" w14:paraId="4894662B" w14:textId="77777777" w:rsidTr="00D51914">
        <w:trPr>
          <w:trHeight w:val="799"/>
        </w:trPr>
        <w:tc>
          <w:tcPr>
            <w:tcW w:w="1258" w:type="dxa"/>
            <w:shd w:val="clear" w:color="auto" w:fill="auto"/>
            <w:noWrap/>
            <w:vAlign w:val="center"/>
            <w:hideMark/>
          </w:tcPr>
          <w:p w14:paraId="07EE7748"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14:paraId="6262C64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25D18FD" w14:textId="13FABE32"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14:paraId="40D65712"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00206BA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14:paraId="76CF6D1D"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14:paraId="0E99E441" w14:textId="0073656D" w:rsidR="00B81277" w:rsidRDefault="00C2227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B81277" w:rsidRPr="007E4B3B" w14:paraId="523BBFE7" w14:textId="77777777" w:rsidTr="00D51914">
        <w:trPr>
          <w:trHeight w:val="799"/>
        </w:trPr>
        <w:tc>
          <w:tcPr>
            <w:tcW w:w="1258" w:type="dxa"/>
            <w:tcBorders>
              <w:bottom w:val="single" w:sz="4" w:space="0" w:color="D9D9D9" w:themeColor="background1" w:themeShade="D9"/>
            </w:tcBorders>
            <w:shd w:val="clear" w:color="auto" w:fill="auto"/>
            <w:noWrap/>
            <w:vAlign w:val="center"/>
            <w:hideMark/>
          </w:tcPr>
          <w:p w14:paraId="79D735F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14:paraId="503F0CB1"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1DD6BDCA" w14:textId="2CC0E9B2" w:rsidR="00B81277" w:rsidRDefault="00BA345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C22271">
              <w:rPr>
                <w:rFonts w:cs="Arial"/>
                <w:color w:val="000000"/>
                <w:szCs w:val="20"/>
                <w:lang w:val="en-AU" w:eastAsia="en-AU"/>
              </w:rPr>
              <w:t>0</w:t>
            </w:r>
          </w:p>
        </w:tc>
      </w:tr>
      <w:tr w:rsidR="00B81277" w:rsidRPr="007E4B3B" w14:paraId="6C945246" w14:textId="77777777" w:rsidTr="00D51914">
        <w:trPr>
          <w:trHeight w:val="799"/>
        </w:trPr>
        <w:tc>
          <w:tcPr>
            <w:tcW w:w="1258" w:type="dxa"/>
            <w:tcBorders>
              <w:bottom w:val="single" w:sz="4" w:space="0" w:color="auto"/>
            </w:tcBorders>
            <w:shd w:val="clear" w:color="auto" w:fill="auto"/>
            <w:noWrap/>
            <w:vAlign w:val="center"/>
            <w:hideMark/>
          </w:tcPr>
          <w:p w14:paraId="593DF2BC"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14:paraId="3895ECC4" w14:textId="77777777"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proofErr w:type="gramStart"/>
            <w:r w:rsidRPr="00BD29AB">
              <w:rPr>
                <w:rFonts w:cs="Arial"/>
                <w:color w:val="000000"/>
                <w:szCs w:val="20"/>
                <w:lang w:val="en-AU" w:eastAsia="en-AU"/>
              </w:rPr>
              <w:t>it's</w:t>
            </w:r>
            <w:proofErr w:type="spellEnd"/>
            <w:proofErr w:type="gram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14:paraId="6AA8E634" w14:textId="77777777"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1252B2A" w14:textId="77777777" w:rsidR="00007274" w:rsidRDefault="00A31B98" w:rsidP="00007274">
      <w:pPr>
        <w:spacing w:after="0"/>
        <w:ind w:right="0"/>
        <w:rPr>
          <w:rFonts w:cs="Arial"/>
        </w:rPr>
      </w:pPr>
      <w:r>
        <w:rPr>
          <w:rFonts w:cs="Arial"/>
          <w:sz w:val="18"/>
          <w:szCs w:val="18"/>
        </w:rPr>
        <w:t xml:space="preserve"> </w:t>
      </w:r>
    </w:p>
    <w:p w14:paraId="59F594BE" w14:textId="77777777" w:rsidR="00007274" w:rsidRDefault="00007274" w:rsidP="00007274">
      <w:pPr>
        <w:spacing w:after="0"/>
        <w:ind w:right="0"/>
        <w:rPr>
          <w:rFonts w:cs="Arial"/>
        </w:rPr>
      </w:pPr>
    </w:p>
    <w:p w14:paraId="3D58167D" w14:textId="77777777" w:rsidR="00007274" w:rsidRDefault="00007274" w:rsidP="00007274">
      <w:pPr>
        <w:spacing w:after="0"/>
        <w:ind w:right="0"/>
        <w:rPr>
          <w:rFonts w:cs="Arial"/>
        </w:rPr>
      </w:pPr>
    </w:p>
    <w:p w14:paraId="77638E9A" w14:textId="77777777" w:rsidR="00007274" w:rsidRDefault="00007274" w:rsidP="00007274">
      <w:pPr>
        <w:pStyle w:val="Headline3"/>
        <w:ind w:right="-2"/>
      </w:pPr>
      <w:r>
        <w:t>Notes</w:t>
      </w:r>
    </w:p>
    <w:p w14:paraId="416297F1" w14:textId="77777777"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14:paraId="7E6BC4E6" w14:textId="77777777"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14:paraId="076DAF48" w14:textId="77777777" w:rsidR="00007274" w:rsidRPr="00BD29AB" w:rsidRDefault="00007274" w:rsidP="00007274">
      <w:pPr>
        <w:spacing w:after="0" w:line="240" w:lineRule="auto"/>
        <w:ind w:right="-2"/>
        <w:rPr>
          <w:sz w:val="18"/>
          <w:szCs w:val="18"/>
        </w:rPr>
      </w:pPr>
      <w:r w:rsidRPr="00BD29AB">
        <w:rPr>
          <w:sz w:val="18"/>
          <w:szCs w:val="18"/>
        </w:rPr>
        <w:t>NA - information not applicable.</w:t>
      </w:r>
    </w:p>
    <w:p w14:paraId="15EA1D39" w14:textId="77777777" w:rsidR="00007274" w:rsidRDefault="00007274" w:rsidP="00007274">
      <w:pPr>
        <w:spacing w:after="0" w:line="240" w:lineRule="auto"/>
        <w:ind w:right="-2"/>
        <w:rPr>
          <w:rFonts w:cs="Arial"/>
          <w:sz w:val="18"/>
          <w:szCs w:val="18"/>
        </w:rPr>
      </w:pPr>
    </w:p>
    <w:p w14:paraId="516FD2CC" w14:textId="77777777" w:rsidR="00007274" w:rsidRDefault="00007274" w:rsidP="00007274">
      <w:pPr>
        <w:pStyle w:val="Headline3"/>
        <w:ind w:right="-2"/>
      </w:pPr>
      <w:r w:rsidRPr="009167D6">
        <w:t>Disclaimer</w:t>
      </w:r>
    </w:p>
    <w:p w14:paraId="49F6B3B3" w14:textId="77777777"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14:paraId="1858C0D5" w14:textId="77777777" w:rsidR="00B00D39" w:rsidRDefault="00B00D39" w:rsidP="00007274">
      <w:pPr>
        <w:spacing w:after="0" w:line="240" w:lineRule="auto"/>
        <w:ind w:right="-2"/>
        <w:rPr>
          <w:rFonts w:cs="Arial"/>
          <w:sz w:val="18"/>
          <w:szCs w:val="18"/>
        </w:rPr>
      </w:pPr>
    </w:p>
    <w:p w14:paraId="1FEA66F3" w14:textId="77777777" w:rsidR="00007274" w:rsidRDefault="00007274" w:rsidP="00007274">
      <w:pPr>
        <w:spacing w:after="0" w:line="240" w:lineRule="auto"/>
        <w:ind w:right="-2"/>
        <w:rPr>
          <w:rFonts w:cs="Arial"/>
          <w:sz w:val="18"/>
          <w:szCs w:val="18"/>
        </w:rPr>
      </w:pPr>
      <w:r w:rsidRPr="009167D6">
        <w:rPr>
          <w:rFonts w:cs="Arial"/>
          <w:sz w:val="18"/>
          <w:szCs w:val="18"/>
        </w:rPr>
        <w:t>In compiling this quart</w:t>
      </w:r>
      <w:bookmarkStart w:id="0" w:name="_GoBack"/>
      <w:bookmarkEnd w:id="0"/>
      <w:r w:rsidRPr="009167D6">
        <w:rPr>
          <w:rFonts w:cs="Arial"/>
          <w:sz w:val="18"/>
          <w:szCs w:val="18"/>
        </w:rPr>
        <w:t xml:space="preserve">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E7C3B42" w14:textId="77777777" w:rsidR="00007274" w:rsidRDefault="00007274" w:rsidP="00007274">
      <w:pPr>
        <w:spacing w:after="0" w:line="240" w:lineRule="auto"/>
        <w:ind w:right="-2"/>
        <w:rPr>
          <w:rFonts w:cs="Arial"/>
          <w:sz w:val="18"/>
          <w:szCs w:val="18"/>
        </w:rPr>
      </w:pPr>
    </w:p>
    <w:p w14:paraId="7EFA6203" w14:textId="77777777" w:rsidR="00007274" w:rsidRDefault="00007274" w:rsidP="00007274">
      <w:pPr>
        <w:pStyle w:val="Headline3"/>
        <w:ind w:right="-2"/>
      </w:pPr>
      <w:r>
        <w:t>Further information</w:t>
      </w:r>
    </w:p>
    <w:p w14:paraId="668F03D9" w14:textId="500686BA" w:rsidR="00C67EE1" w:rsidRDefault="00BC2461" w:rsidP="00E606F2">
      <w:r w:rsidRPr="00E606F2">
        <w:rPr>
          <w:sz w:val="18"/>
          <w:szCs w:val="18"/>
        </w:rPr>
        <w:t xml:space="preserve">If you have an inquiry about this report please contact Siavash </w:t>
      </w:r>
      <w:proofErr w:type="spellStart"/>
      <w:r w:rsidRPr="00E606F2">
        <w:rPr>
          <w:sz w:val="18"/>
          <w:szCs w:val="18"/>
        </w:rPr>
        <w:t>Motearefi</w:t>
      </w:r>
      <w:proofErr w:type="spellEnd"/>
      <w:r w:rsidRPr="00E606F2">
        <w:rPr>
          <w:sz w:val="18"/>
          <w:szCs w:val="18"/>
        </w:rPr>
        <w:t>, Technical Lead, Tribunal Data and Reporting by phone 0402 410 662 or by email</w:t>
      </w:r>
      <w:r w:rsidRPr="00BC2461">
        <w:t xml:space="preserve"> </w:t>
      </w:r>
      <w:hyperlink r:id="rId10" w:history="1">
        <w:r w:rsidRPr="00666556">
          <w:rPr>
            <w:rStyle w:val="Hyperlink"/>
            <w:rFonts w:ascii="Arial" w:hAnsi="Arial" w:cs="Arial"/>
            <w:sz w:val="18"/>
            <w:szCs w:val="18"/>
          </w:rPr>
          <w:t>Siavash.Motearefi@fwc.gov.au</w:t>
        </w:r>
      </w:hyperlink>
      <w:r>
        <w:t xml:space="preserve"> </w:t>
      </w:r>
    </w:p>
    <w:p w14:paraId="1793984A" w14:textId="77777777" w:rsidR="00664E50" w:rsidRDefault="00664E50" w:rsidP="00E606F2">
      <w:pPr>
        <w:rPr>
          <w:sz w:val="18"/>
          <w:szCs w:val="18"/>
        </w:rPr>
      </w:pPr>
    </w:p>
    <w:p w14:paraId="14461D69" w14:textId="77777777" w:rsidR="00A31B98" w:rsidRDefault="00A31B98" w:rsidP="00E606F2">
      <w:pPr>
        <w:rPr>
          <w:sz w:val="18"/>
          <w:szCs w:val="18"/>
        </w:rPr>
      </w:pPr>
    </w:p>
    <w:sectPr w:rsidR="00A31B98" w:rsidSect="006F64AC">
      <w:headerReference w:type="even" r:id="rId11"/>
      <w:footerReference w:type="default" r:id="rId12"/>
      <w:headerReference w:type="first" r:id="rId13"/>
      <w:footerReference w:type="first" r:id="rId14"/>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DFA5F" w14:textId="77777777" w:rsidR="00293B7E" w:rsidRDefault="00293B7E">
      <w:r>
        <w:separator/>
      </w:r>
    </w:p>
  </w:endnote>
  <w:endnote w:type="continuationSeparator" w:id="0">
    <w:p w14:paraId="7F3DE827" w14:textId="77777777" w:rsidR="00293B7E" w:rsidRDefault="0029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01D1" w14:textId="77777777"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2</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7DB2" w14:textId="77777777"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870FD7">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870FD7">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FC35" w14:textId="77777777" w:rsidR="00293B7E" w:rsidRDefault="00293B7E">
      <w:r>
        <w:separator/>
      </w:r>
    </w:p>
  </w:footnote>
  <w:footnote w:type="continuationSeparator" w:id="0">
    <w:p w14:paraId="435ABCCC" w14:textId="77777777" w:rsidR="00293B7E" w:rsidRDefault="00293B7E">
      <w:r>
        <w:continuationSeparator/>
      </w:r>
    </w:p>
  </w:footnote>
  <w:footnote w:id="1">
    <w:p w14:paraId="4B4C1B89" w14:textId="77777777"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41C92705" w14:textId="77777777"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14:paraId="5CEAB2E5"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except by substantive decision or for want of jurisdiction.</w:t>
      </w:r>
    </w:p>
  </w:footnote>
  <w:footnote w:id="4">
    <w:p w14:paraId="32DDF15B"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780F4B2" w14:textId="77777777"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finalised by substantive decision or for want of jurisdiction.</w:t>
      </w:r>
    </w:p>
  </w:footnote>
  <w:footnote w:id="6">
    <w:p w14:paraId="793812D3" w14:textId="77777777"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2AAE" w14:textId="77777777" w:rsidR="005A24B6" w:rsidRDefault="00293B7E">
    <w:r>
      <w:rPr>
        <w:noProof/>
      </w:rPr>
      <w:pict w14:anchorId="4A3BE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8C59" w14:textId="77777777"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14:anchorId="76B256E7" wp14:editId="32BCE29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A930248" w14:textId="4800C028" w:rsidR="005A24B6" w:rsidRDefault="005A24B6" w:rsidP="00227102">
    <w:pPr>
      <w:tabs>
        <w:tab w:val="clear" w:pos="567"/>
        <w:tab w:val="clear" w:pos="1134"/>
        <w:tab w:val="left" w:pos="7710"/>
      </w:tabs>
      <w:rPr>
        <w:sz w:val="16"/>
        <w:szCs w:val="16"/>
      </w:rPr>
    </w:pPr>
  </w:p>
  <w:p w14:paraId="34CB56BA" w14:textId="77777777"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14:anchorId="134C97E4" wp14:editId="7C6BB6AE">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DC24" id="Line 68"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7A51"/>
    <w:rsid w:val="000F0C15"/>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F0DAD"/>
    <w:rsid w:val="001F3263"/>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93B7E"/>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507D"/>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255"/>
    <w:rsid w:val="003D7CD4"/>
    <w:rsid w:val="003F2693"/>
    <w:rsid w:val="00401494"/>
    <w:rsid w:val="004017EB"/>
    <w:rsid w:val="00403713"/>
    <w:rsid w:val="0040656E"/>
    <w:rsid w:val="00406C66"/>
    <w:rsid w:val="004152DB"/>
    <w:rsid w:val="004163D3"/>
    <w:rsid w:val="00420C8F"/>
    <w:rsid w:val="004273D2"/>
    <w:rsid w:val="0043048D"/>
    <w:rsid w:val="00434067"/>
    <w:rsid w:val="00443813"/>
    <w:rsid w:val="00443AD1"/>
    <w:rsid w:val="00451307"/>
    <w:rsid w:val="0045154F"/>
    <w:rsid w:val="004545E8"/>
    <w:rsid w:val="0046009F"/>
    <w:rsid w:val="00460282"/>
    <w:rsid w:val="004625D2"/>
    <w:rsid w:val="00471234"/>
    <w:rsid w:val="00476670"/>
    <w:rsid w:val="00483025"/>
    <w:rsid w:val="0048453F"/>
    <w:rsid w:val="004867D3"/>
    <w:rsid w:val="00491F68"/>
    <w:rsid w:val="00492730"/>
    <w:rsid w:val="00493DA8"/>
    <w:rsid w:val="00495DFF"/>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4F6B62"/>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627"/>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4AA0"/>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9741D"/>
    <w:rsid w:val="006A2BD6"/>
    <w:rsid w:val="006A6BD9"/>
    <w:rsid w:val="006C7535"/>
    <w:rsid w:val="006D06F0"/>
    <w:rsid w:val="006D306E"/>
    <w:rsid w:val="006E3D71"/>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AB0"/>
    <w:rsid w:val="00715E68"/>
    <w:rsid w:val="0072051B"/>
    <w:rsid w:val="00722E6E"/>
    <w:rsid w:val="007256DB"/>
    <w:rsid w:val="0073234C"/>
    <w:rsid w:val="00735D1E"/>
    <w:rsid w:val="00735E50"/>
    <w:rsid w:val="00736437"/>
    <w:rsid w:val="0074106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949D2"/>
    <w:rsid w:val="007A3D1A"/>
    <w:rsid w:val="007A4839"/>
    <w:rsid w:val="007B05A1"/>
    <w:rsid w:val="007B1BA4"/>
    <w:rsid w:val="007B37BD"/>
    <w:rsid w:val="007B512A"/>
    <w:rsid w:val="007C1C99"/>
    <w:rsid w:val="007C38FD"/>
    <w:rsid w:val="007C5952"/>
    <w:rsid w:val="007D58BC"/>
    <w:rsid w:val="007D6467"/>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0FD7"/>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D76FE"/>
    <w:rsid w:val="008E2072"/>
    <w:rsid w:val="008E4548"/>
    <w:rsid w:val="008F0F0A"/>
    <w:rsid w:val="008F75C2"/>
    <w:rsid w:val="009239DE"/>
    <w:rsid w:val="0093077A"/>
    <w:rsid w:val="00931328"/>
    <w:rsid w:val="00934FBD"/>
    <w:rsid w:val="0094250E"/>
    <w:rsid w:val="00942E1F"/>
    <w:rsid w:val="009432D9"/>
    <w:rsid w:val="00966371"/>
    <w:rsid w:val="00976966"/>
    <w:rsid w:val="00980F2E"/>
    <w:rsid w:val="00981983"/>
    <w:rsid w:val="0098216D"/>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1743D"/>
    <w:rsid w:val="00A23815"/>
    <w:rsid w:val="00A30891"/>
    <w:rsid w:val="00A30D80"/>
    <w:rsid w:val="00A31B98"/>
    <w:rsid w:val="00A330A0"/>
    <w:rsid w:val="00A349C5"/>
    <w:rsid w:val="00A3644E"/>
    <w:rsid w:val="00A3799D"/>
    <w:rsid w:val="00A37AD3"/>
    <w:rsid w:val="00A4450D"/>
    <w:rsid w:val="00A47001"/>
    <w:rsid w:val="00A47EBD"/>
    <w:rsid w:val="00A513D1"/>
    <w:rsid w:val="00A5263D"/>
    <w:rsid w:val="00A544D8"/>
    <w:rsid w:val="00A55F0D"/>
    <w:rsid w:val="00A56796"/>
    <w:rsid w:val="00A605D9"/>
    <w:rsid w:val="00A62530"/>
    <w:rsid w:val="00A66588"/>
    <w:rsid w:val="00A727FF"/>
    <w:rsid w:val="00A7652B"/>
    <w:rsid w:val="00A802AE"/>
    <w:rsid w:val="00A808E4"/>
    <w:rsid w:val="00A85A78"/>
    <w:rsid w:val="00A921C1"/>
    <w:rsid w:val="00A9328F"/>
    <w:rsid w:val="00AA0EA8"/>
    <w:rsid w:val="00AA1823"/>
    <w:rsid w:val="00AB0855"/>
    <w:rsid w:val="00AB0944"/>
    <w:rsid w:val="00AB504B"/>
    <w:rsid w:val="00AC0CE7"/>
    <w:rsid w:val="00AC72A2"/>
    <w:rsid w:val="00AC7B8A"/>
    <w:rsid w:val="00AE07A3"/>
    <w:rsid w:val="00AF6818"/>
    <w:rsid w:val="00B00D39"/>
    <w:rsid w:val="00B13E85"/>
    <w:rsid w:val="00B231E3"/>
    <w:rsid w:val="00B24AE4"/>
    <w:rsid w:val="00B32637"/>
    <w:rsid w:val="00B32F0D"/>
    <w:rsid w:val="00B33E40"/>
    <w:rsid w:val="00B36804"/>
    <w:rsid w:val="00B37860"/>
    <w:rsid w:val="00B37D14"/>
    <w:rsid w:val="00B416D3"/>
    <w:rsid w:val="00B42F7E"/>
    <w:rsid w:val="00B512A7"/>
    <w:rsid w:val="00B657F0"/>
    <w:rsid w:val="00B74701"/>
    <w:rsid w:val="00B76D9F"/>
    <w:rsid w:val="00B81277"/>
    <w:rsid w:val="00B84660"/>
    <w:rsid w:val="00B87046"/>
    <w:rsid w:val="00B912A7"/>
    <w:rsid w:val="00B93313"/>
    <w:rsid w:val="00BA3457"/>
    <w:rsid w:val="00BA52D7"/>
    <w:rsid w:val="00BB22D2"/>
    <w:rsid w:val="00BB337A"/>
    <w:rsid w:val="00BB4320"/>
    <w:rsid w:val="00BC2461"/>
    <w:rsid w:val="00BC330E"/>
    <w:rsid w:val="00BD29AB"/>
    <w:rsid w:val="00BE1F89"/>
    <w:rsid w:val="00BE2296"/>
    <w:rsid w:val="00BE4953"/>
    <w:rsid w:val="00BF3A37"/>
    <w:rsid w:val="00BF505D"/>
    <w:rsid w:val="00C00146"/>
    <w:rsid w:val="00C0096B"/>
    <w:rsid w:val="00C21555"/>
    <w:rsid w:val="00C22271"/>
    <w:rsid w:val="00C23A07"/>
    <w:rsid w:val="00C325BD"/>
    <w:rsid w:val="00C36356"/>
    <w:rsid w:val="00C37FC9"/>
    <w:rsid w:val="00C416A1"/>
    <w:rsid w:val="00C62D7C"/>
    <w:rsid w:val="00C63F63"/>
    <w:rsid w:val="00C6476D"/>
    <w:rsid w:val="00C67EE1"/>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6080B"/>
    <w:rsid w:val="00D61A74"/>
    <w:rsid w:val="00D639C2"/>
    <w:rsid w:val="00D64517"/>
    <w:rsid w:val="00D677D2"/>
    <w:rsid w:val="00D70BBC"/>
    <w:rsid w:val="00D81746"/>
    <w:rsid w:val="00D83D43"/>
    <w:rsid w:val="00D84827"/>
    <w:rsid w:val="00D952DA"/>
    <w:rsid w:val="00DA5F5D"/>
    <w:rsid w:val="00DB4770"/>
    <w:rsid w:val="00DB5518"/>
    <w:rsid w:val="00DC20EC"/>
    <w:rsid w:val="00DC79B2"/>
    <w:rsid w:val="00DC7BC8"/>
    <w:rsid w:val="00DE42E5"/>
    <w:rsid w:val="00DE4BB4"/>
    <w:rsid w:val="00DF0495"/>
    <w:rsid w:val="00DF2AC0"/>
    <w:rsid w:val="00DF351B"/>
    <w:rsid w:val="00E11FCF"/>
    <w:rsid w:val="00E24AB6"/>
    <w:rsid w:val="00E24BFC"/>
    <w:rsid w:val="00E27069"/>
    <w:rsid w:val="00E3766A"/>
    <w:rsid w:val="00E41908"/>
    <w:rsid w:val="00E44C86"/>
    <w:rsid w:val="00E4507E"/>
    <w:rsid w:val="00E53737"/>
    <w:rsid w:val="00E57B13"/>
    <w:rsid w:val="00E606F2"/>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B27"/>
    <w:rsid w:val="00EE6E6F"/>
    <w:rsid w:val="00EF3D67"/>
    <w:rsid w:val="00EF570A"/>
    <w:rsid w:val="00F0226D"/>
    <w:rsid w:val="00F060A1"/>
    <w:rsid w:val="00F1262F"/>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724A4"/>
    <w:rsid w:val="00F85A7C"/>
    <w:rsid w:val="00F9119E"/>
    <w:rsid w:val="00F9415A"/>
    <w:rsid w:val="00F949E9"/>
    <w:rsid w:val="00F97531"/>
    <w:rsid w:val="00FA0606"/>
    <w:rsid w:val="00FA4F3F"/>
    <w:rsid w:val="00FB1F39"/>
    <w:rsid w:val="00FC24F6"/>
    <w:rsid w:val="00FC4455"/>
    <w:rsid w:val="00FE45EF"/>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shapedefaults>
    <o:shapelayout v:ext="edit">
      <o:idmap v:ext="edit" data="1"/>
    </o:shapelayout>
  </w:shapeDefaults>
  <w:decimalSymbol w:val="."/>
  <w:listSeparator w:val=","/>
  <w14:docId w14:val="17A097DD"/>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 w:type="character" w:styleId="UnresolvedMention">
    <w:name w:val="Unresolved Mention"/>
    <w:basedOn w:val="DefaultParagraphFont"/>
    <w:uiPriority w:val="99"/>
    <w:semiHidden/>
    <w:unhideWhenUsed/>
    <w:rsid w:val="00BC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2526">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a.gov.au/index.cfm?pagename=legislationfw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avash.Motearefi@fwc.gov.au" TargetMode="External"/><Relationship Id="rId4" Type="http://schemas.openxmlformats.org/officeDocument/2006/relationships/settings" Target="settings.xml"/><Relationship Id="rId9" Type="http://schemas.openxmlformats.org/officeDocument/2006/relationships/hyperlink" Target="http://www.fwa.gov.au/index.cfm?pagename=legislationfwreg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B8B9-5527-4402-8F88-88E771AA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616</Words>
  <Characters>3170</Characters>
  <Application>Microsoft Office Word</Application>
  <DocSecurity>0</DocSecurity>
  <Lines>137</Lines>
  <Paragraphs>122</Paragraphs>
  <ScaleCrop>false</ScaleCrop>
  <HeadingPairs>
    <vt:vector size="2" baseType="variant">
      <vt:variant>
        <vt:lpstr>Title</vt:lpstr>
      </vt:variant>
      <vt:variant>
        <vt:i4>1</vt:i4>
      </vt:variant>
    </vt:vector>
  </HeadingPairs>
  <TitlesOfParts>
    <vt:vector size="1" baseType="lpstr">
      <vt:lpstr>Quarterly report to the Fair Work Ombudsman April–June 2020</vt:lpstr>
    </vt:vector>
  </TitlesOfParts>
  <Company>Fair Work Australia</Company>
  <LinksUpToDate>false</LinksUpToDate>
  <CharactersWithSpaces>3664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Fair Work Ombudsman April–June 2020</dc:title>
  <dc:creator>FairWorkCommission@fwc.gov.au</dc:creator>
  <cp:keywords>Quarterly reporting</cp:keywords>
  <cp:lastModifiedBy>Julie Sincock</cp:lastModifiedBy>
  <cp:revision>8</cp:revision>
  <cp:lastPrinted>2019-01-13T23:17:00Z</cp:lastPrinted>
  <dcterms:created xsi:type="dcterms:W3CDTF">2020-08-03T04:13:00Z</dcterms:created>
  <dcterms:modified xsi:type="dcterms:W3CDTF">2020-11-02T03:15:00Z</dcterms:modified>
</cp:coreProperties>
</file>