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261A8" w14:textId="77777777" w:rsidR="00EE1AB6" w:rsidRPr="00DD2BB4" w:rsidRDefault="00EE1AB6" w:rsidP="00EE1AB6">
      <w:pPr>
        <w:pStyle w:val="Headline"/>
        <w:rPr>
          <w:rFonts w:cs="Arial"/>
          <w:color w:val="000000" w:themeColor="text1"/>
        </w:rPr>
      </w:pPr>
      <w:bookmarkStart w:id="0" w:name="_GoBack"/>
      <w:bookmarkEnd w:id="0"/>
      <w:r w:rsidRPr="00DD2BB4">
        <w:rPr>
          <w:rFonts w:cs="Arial"/>
          <w:color w:val="000000" w:themeColor="text1"/>
        </w:rPr>
        <w:t xml:space="preserve">Report to the Minister </w:t>
      </w:r>
      <w:r w:rsidR="00893B74">
        <w:rPr>
          <w:rFonts w:cs="Arial"/>
          <w:color w:val="000000" w:themeColor="text1"/>
        </w:rPr>
        <w:t>Jul</w:t>
      </w:r>
      <w:r w:rsidR="00F34387" w:rsidRPr="00F34387">
        <w:rPr>
          <w:rFonts w:cs="Arial"/>
          <w:color w:val="000000" w:themeColor="text1"/>
        </w:rPr>
        <w:t>-</w:t>
      </w:r>
      <w:r w:rsidR="00893B74">
        <w:rPr>
          <w:rFonts w:cs="Arial"/>
          <w:color w:val="000000" w:themeColor="text1"/>
        </w:rPr>
        <w:t>Sep</w:t>
      </w:r>
      <w:r w:rsidR="001B2DA8" w:rsidRPr="00DD2BB4">
        <w:rPr>
          <w:rFonts w:cs="Arial"/>
          <w:color w:val="000000" w:themeColor="text1"/>
        </w:rPr>
        <w:t xml:space="preserve"> </w:t>
      </w:r>
      <w:r w:rsidR="00F34387">
        <w:rPr>
          <w:rFonts w:cs="Arial"/>
          <w:color w:val="000000" w:themeColor="text1"/>
        </w:rPr>
        <w:t>201</w:t>
      </w:r>
      <w:r w:rsidR="00E20400">
        <w:rPr>
          <w:rFonts w:cs="Arial"/>
          <w:color w:val="000000" w:themeColor="text1"/>
        </w:rPr>
        <w:t>7</w:t>
      </w:r>
    </w:p>
    <w:p w14:paraId="0DC9332A" w14:textId="77777777" w:rsidR="00942937" w:rsidRDefault="00893B74" w:rsidP="00942937">
      <w:pPr>
        <w:pStyle w:val="Headline2"/>
        <w:ind w:right="-286"/>
      </w:pPr>
      <w:r>
        <w:t>1st</w:t>
      </w:r>
      <w:r w:rsidR="00942937">
        <w:t xml:space="preserve"> quarter 201</w:t>
      </w:r>
      <w:r>
        <w:t>7</w:t>
      </w:r>
      <w:r w:rsidR="00942937">
        <w:t>–</w:t>
      </w:r>
      <w:r w:rsidR="002F0489">
        <w:t>1</w:t>
      </w:r>
      <w:r>
        <w:t>8</w:t>
      </w:r>
    </w:p>
    <w:p w14:paraId="7ABC9085" w14:textId="77777777" w:rsidR="00EE1AB6" w:rsidRPr="00AA0EA8" w:rsidRDefault="00EE1AB6" w:rsidP="00EE1AB6">
      <w:pPr>
        <w:autoSpaceDE w:val="0"/>
        <w:autoSpaceDN w:val="0"/>
        <w:adjustRightInd w:val="0"/>
        <w:spacing w:before="100"/>
        <w:ind w:right="-2"/>
        <w:rPr>
          <w:rFonts w:cs="Arial"/>
        </w:rPr>
      </w:pPr>
      <w:r w:rsidRPr="00AA0EA8">
        <w:rPr>
          <w:rFonts w:cs="Arial"/>
        </w:rPr>
        <w:t xml:space="preserve">The President of </w:t>
      </w:r>
      <w:r>
        <w:rPr>
          <w:rFonts w:cs="Arial"/>
        </w:rPr>
        <w:t xml:space="preserve">the </w:t>
      </w:r>
      <w:r w:rsidRPr="00AA0EA8">
        <w:rPr>
          <w:rFonts w:cs="Arial"/>
        </w:rPr>
        <w:t xml:space="preserve">Fair Work </w:t>
      </w:r>
      <w:r>
        <w:rPr>
          <w:rFonts w:cs="Arial"/>
        </w:rPr>
        <w:t>Commission</w:t>
      </w:r>
      <w:r w:rsidRPr="00AA0EA8">
        <w:rPr>
          <w:rFonts w:cs="Arial"/>
        </w:rPr>
        <w:t xml:space="preserve"> is required under s.654 of the </w:t>
      </w:r>
      <w:hyperlink r:id="rId11" w:history="1">
        <w:r w:rsidRPr="00AA0EA8">
          <w:rPr>
            <w:rStyle w:val="Hyperlink"/>
            <w:rFonts w:cs="Arial"/>
          </w:rPr>
          <w:t>Fair Work Act 2009</w:t>
        </w:r>
      </w:hyperlink>
      <w:r w:rsidRPr="00AA0EA8">
        <w:rPr>
          <w:rFonts w:cs="Arial"/>
        </w:rPr>
        <w:t xml:space="preserve"> to provide certain information to the Minister</w:t>
      </w:r>
      <w:r>
        <w:rPr>
          <w:rFonts w:cs="Arial"/>
        </w:rPr>
        <w:t xml:space="preserve"> for Employment</w:t>
      </w:r>
      <w:r w:rsidRPr="00AA0EA8">
        <w:rPr>
          <w:rFonts w:cs="Arial"/>
        </w:rPr>
        <w:t xml:space="preserve">. </w:t>
      </w:r>
    </w:p>
    <w:p w14:paraId="2F013C59" w14:textId="77777777" w:rsidR="00FB544A" w:rsidRDefault="00EE1AB6" w:rsidP="00EE1AB6">
      <w:pPr>
        <w:ind w:right="-2"/>
        <w:rPr>
          <w:rFonts w:cs="Arial"/>
        </w:rPr>
      </w:pPr>
      <w:r w:rsidRPr="00AA0EA8">
        <w:rPr>
          <w:rFonts w:cs="Arial"/>
        </w:rPr>
        <w:t>This quarterly report is provided to the Minister in accordance with requirements</w:t>
      </w:r>
      <w:r>
        <w:rPr>
          <w:rFonts w:cs="Arial"/>
        </w:rPr>
        <w:t xml:space="preserve"> </w:t>
      </w:r>
      <w:r w:rsidRPr="00AA0EA8">
        <w:rPr>
          <w:rFonts w:cs="Arial"/>
        </w:rPr>
        <w:t xml:space="preserve">detailed in Schedule 5.2 of the </w:t>
      </w:r>
      <w:hyperlink r:id="rId12" w:history="1">
        <w:r w:rsidRPr="00AA0EA8">
          <w:rPr>
            <w:rStyle w:val="Hyperlink"/>
            <w:rFonts w:cs="Arial"/>
          </w:rPr>
          <w:t>Fair Work Regulations 2009</w:t>
        </w:r>
      </w:hyperlink>
      <w:r w:rsidRPr="00AA0EA8">
        <w:rPr>
          <w:rFonts w:cs="Arial"/>
        </w:rPr>
        <w:t xml:space="preserve"> and posted to the </w:t>
      </w:r>
      <w:r>
        <w:rPr>
          <w:rFonts w:cs="Arial"/>
        </w:rPr>
        <w:t xml:space="preserve">Commission’s </w:t>
      </w:r>
      <w:r w:rsidRPr="00AA0EA8">
        <w:rPr>
          <w:rFonts w:cs="Arial"/>
        </w:rPr>
        <w:t>website</w:t>
      </w:r>
      <w:r w:rsidR="00441AAE">
        <w:rPr>
          <w:rFonts w:cs="Arial"/>
        </w:rPr>
        <w:t>.</w:t>
      </w:r>
    </w:p>
    <w:p w14:paraId="5D74E9E3" w14:textId="77777777" w:rsidR="00EE1AB6" w:rsidRDefault="00EE1AB6" w:rsidP="00EE1AB6">
      <w:pPr>
        <w:ind w:right="-2"/>
        <w:rPr>
          <w:rFonts w:cs="Arial"/>
        </w:rPr>
      </w:pPr>
      <w:r>
        <w:rPr>
          <w:rFonts w:cs="Arial"/>
        </w:rPr>
        <w:t>It</w:t>
      </w:r>
      <w:r w:rsidRPr="00AA0EA8">
        <w:rPr>
          <w:rFonts w:cs="Arial"/>
        </w:rPr>
        <w:t xml:space="preserve"> covers the period </w:t>
      </w:r>
      <w:r w:rsidR="00942937" w:rsidRPr="00AA0EA8">
        <w:rPr>
          <w:rFonts w:cs="Arial"/>
        </w:rPr>
        <w:t>1</w:t>
      </w:r>
      <w:r w:rsidR="00441AAE">
        <w:rPr>
          <w:rFonts w:cs="Arial"/>
        </w:rPr>
        <w:t xml:space="preserve"> </w:t>
      </w:r>
      <w:r w:rsidR="00893B74">
        <w:rPr>
          <w:rFonts w:cs="Arial"/>
        </w:rPr>
        <w:t>July</w:t>
      </w:r>
      <w:r w:rsidR="00942937">
        <w:rPr>
          <w:rFonts w:cs="Arial"/>
        </w:rPr>
        <w:t xml:space="preserve"> 201</w:t>
      </w:r>
      <w:r w:rsidR="00E20400">
        <w:rPr>
          <w:rFonts w:cs="Arial"/>
        </w:rPr>
        <w:t>7</w:t>
      </w:r>
      <w:r w:rsidR="00942937" w:rsidRPr="00AA0EA8">
        <w:rPr>
          <w:rFonts w:cs="Arial"/>
        </w:rPr>
        <w:t xml:space="preserve"> to </w:t>
      </w:r>
      <w:r w:rsidR="00862DB2">
        <w:rPr>
          <w:rFonts w:cs="Arial"/>
        </w:rPr>
        <w:t>3</w:t>
      </w:r>
      <w:r w:rsidR="003D25FA">
        <w:rPr>
          <w:rFonts w:cs="Arial"/>
        </w:rPr>
        <w:t>0</w:t>
      </w:r>
      <w:r w:rsidR="00942937" w:rsidRPr="00AA0EA8">
        <w:rPr>
          <w:rFonts w:cs="Arial"/>
        </w:rPr>
        <w:t xml:space="preserve"> </w:t>
      </w:r>
      <w:r w:rsidR="00893B74">
        <w:rPr>
          <w:rFonts w:cs="Arial"/>
        </w:rPr>
        <w:t>September</w:t>
      </w:r>
      <w:r w:rsidR="00942937">
        <w:rPr>
          <w:rFonts w:cs="Arial"/>
        </w:rPr>
        <w:t xml:space="preserve"> 201</w:t>
      </w:r>
      <w:r w:rsidR="00E20400">
        <w:rPr>
          <w:rFonts w:cs="Arial"/>
        </w:rPr>
        <w:t>7</w:t>
      </w:r>
      <w:r w:rsidRPr="00AA0EA8">
        <w:rPr>
          <w:rFonts w:cs="Arial"/>
        </w:rPr>
        <w:t>.</w:t>
      </w:r>
    </w:p>
    <w:p w14:paraId="693D9536" w14:textId="77777777" w:rsidR="00EE1AB6" w:rsidRDefault="00EE1AB6" w:rsidP="00EE1AB6">
      <w:pPr>
        <w:ind w:right="-2"/>
        <w:rPr>
          <w:rFonts w:cs="Arial"/>
        </w:rPr>
      </w:pPr>
      <w:r>
        <w:rPr>
          <w:rFonts w:cs="Arial"/>
        </w:rPr>
        <w:t>Applications lodged and results recorded r</w:t>
      </w:r>
      <w:r w:rsidR="008B449F">
        <w:rPr>
          <w:rFonts w:cs="Arial"/>
        </w:rPr>
        <w:t xml:space="preserve">elate to the reporting period. </w:t>
      </w:r>
      <w:r>
        <w:rPr>
          <w:rFonts w:cs="Arial"/>
        </w:rPr>
        <w:t xml:space="preserve">Results are not confined to applications lodged in this period. </w:t>
      </w:r>
    </w:p>
    <w:p w14:paraId="7A921A18" w14:textId="77777777" w:rsidR="00EE1AB6" w:rsidRDefault="00EE1AB6" w:rsidP="00EE1AB6">
      <w:pPr>
        <w:ind w:right="-2"/>
        <w:rPr>
          <w:rFonts w:cs="Arial"/>
        </w:rPr>
      </w:pPr>
    </w:p>
    <w:tbl>
      <w:tblPr>
        <w:tblW w:w="9778" w:type="dxa"/>
        <w:tblInd w:w="108"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ook w:val="04A0" w:firstRow="1" w:lastRow="0" w:firstColumn="1" w:lastColumn="0" w:noHBand="0" w:noVBand="1"/>
      </w:tblPr>
      <w:tblGrid>
        <w:gridCol w:w="1258"/>
        <w:gridCol w:w="6539"/>
        <w:gridCol w:w="1981"/>
      </w:tblGrid>
      <w:tr w:rsidR="00942937" w:rsidRPr="007E4B3B" w14:paraId="1C3842DB" w14:textId="77777777" w:rsidTr="00BA39BF">
        <w:trPr>
          <w:trHeight w:val="630"/>
          <w:tblHeader/>
        </w:trPr>
        <w:tc>
          <w:tcPr>
            <w:tcW w:w="1258" w:type="dxa"/>
            <w:tcBorders>
              <w:top w:val="nil"/>
              <w:bottom w:val="single" w:sz="4" w:space="0" w:color="auto"/>
            </w:tcBorders>
            <w:shd w:val="clear" w:color="auto" w:fill="auto"/>
            <w:noWrap/>
            <w:hideMark/>
          </w:tcPr>
          <w:p w14:paraId="520016FC" w14:textId="77777777" w:rsidR="00942937" w:rsidRPr="007E4B3B" w:rsidRDefault="00942937" w:rsidP="00942937">
            <w:pPr>
              <w:tabs>
                <w:tab w:val="clear" w:pos="567"/>
                <w:tab w:val="clear" w:pos="1134"/>
              </w:tabs>
              <w:spacing w:after="0" w:line="240" w:lineRule="auto"/>
              <w:ind w:right="-50"/>
              <w:rPr>
                <w:rFonts w:cs="Arial"/>
                <w:b/>
                <w:bCs/>
                <w:sz w:val="22"/>
                <w:szCs w:val="22"/>
                <w:lang w:val="en-AU" w:eastAsia="en-AU"/>
              </w:rPr>
            </w:pPr>
            <w:r>
              <w:rPr>
                <w:rFonts w:cs="Arial"/>
                <w:b/>
                <w:bCs/>
                <w:sz w:val="22"/>
                <w:szCs w:val="22"/>
                <w:lang w:val="en-AU" w:eastAsia="en-AU"/>
              </w:rPr>
              <w:t>Item</w:t>
            </w:r>
          </w:p>
        </w:tc>
        <w:tc>
          <w:tcPr>
            <w:tcW w:w="6539" w:type="dxa"/>
            <w:tcBorders>
              <w:top w:val="nil"/>
              <w:bottom w:val="single" w:sz="4" w:space="0" w:color="auto"/>
            </w:tcBorders>
            <w:shd w:val="clear" w:color="auto" w:fill="auto"/>
            <w:hideMark/>
          </w:tcPr>
          <w:p w14:paraId="687E9C95" w14:textId="77777777" w:rsidR="00942937" w:rsidRPr="007E4B3B" w:rsidRDefault="00942937" w:rsidP="00942937">
            <w:pPr>
              <w:tabs>
                <w:tab w:val="clear" w:pos="567"/>
                <w:tab w:val="clear" w:pos="1134"/>
              </w:tabs>
              <w:spacing w:after="0" w:line="240" w:lineRule="auto"/>
              <w:ind w:right="-50"/>
              <w:rPr>
                <w:rFonts w:cs="Arial"/>
                <w:b/>
                <w:bCs/>
                <w:sz w:val="22"/>
                <w:szCs w:val="22"/>
                <w:lang w:val="en-AU" w:eastAsia="en-AU"/>
              </w:rPr>
            </w:pPr>
            <w:r w:rsidRPr="007E4B3B">
              <w:rPr>
                <w:rFonts w:cs="Arial"/>
                <w:b/>
                <w:bCs/>
                <w:sz w:val="22"/>
                <w:szCs w:val="22"/>
                <w:lang w:val="en-AU" w:eastAsia="en-AU"/>
              </w:rPr>
              <w:t>Information required</w:t>
            </w:r>
          </w:p>
        </w:tc>
        <w:tc>
          <w:tcPr>
            <w:tcW w:w="1981" w:type="dxa"/>
            <w:tcBorders>
              <w:top w:val="nil"/>
              <w:bottom w:val="single" w:sz="4" w:space="0" w:color="auto"/>
            </w:tcBorders>
            <w:shd w:val="clear" w:color="auto" w:fill="auto"/>
            <w:noWrap/>
            <w:hideMark/>
          </w:tcPr>
          <w:p w14:paraId="5C49F491" w14:textId="77777777" w:rsidR="00942937" w:rsidRPr="00F82B03" w:rsidRDefault="00942937" w:rsidP="00942937">
            <w:pPr>
              <w:tabs>
                <w:tab w:val="clear" w:pos="567"/>
                <w:tab w:val="clear" w:pos="1134"/>
              </w:tabs>
              <w:spacing w:after="0" w:line="240" w:lineRule="auto"/>
              <w:ind w:left="38" w:right="314" w:hanging="5"/>
              <w:jc w:val="right"/>
              <w:rPr>
                <w:rFonts w:cs="Arial"/>
                <w:b/>
                <w:bCs/>
                <w:sz w:val="22"/>
                <w:szCs w:val="22"/>
                <w:lang w:val="en-AU" w:eastAsia="en-AU"/>
              </w:rPr>
            </w:pPr>
            <w:r w:rsidRPr="00F82B03">
              <w:rPr>
                <w:rFonts w:cs="Arial"/>
                <w:b/>
                <w:bCs/>
                <w:sz w:val="22"/>
                <w:szCs w:val="22"/>
                <w:lang w:val="en-AU" w:eastAsia="en-AU"/>
              </w:rPr>
              <w:t>Number</w:t>
            </w:r>
          </w:p>
        </w:tc>
      </w:tr>
      <w:tr w:rsidR="00942937" w:rsidRPr="00A7652B" w14:paraId="0E2BA763" w14:textId="77777777" w:rsidTr="00BA39BF">
        <w:trPr>
          <w:trHeight w:val="799"/>
        </w:trPr>
        <w:tc>
          <w:tcPr>
            <w:tcW w:w="1258" w:type="dxa"/>
            <w:tcBorders>
              <w:top w:val="single" w:sz="4" w:space="0" w:color="auto"/>
            </w:tcBorders>
            <w:shd w:val="clear" w:color="auto" w:fill="auto"/>
            <w:noWrap/>
            <w:vAlign w:val="center"/>
            <w:hideMark/>
          </w:tcPr>
          <w:p w14:paraId="35699FC7"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w:t>
            </w:r>
          </w:p>
        </w:tc>
        <w:tc>
          <w:tcPr>
            <w:tcW w:w="6539" w:type="dxa"/>
            <w:tcBorders>
              <w:top w:val="single" w:sz="4" w:space="0" w:color="auto"/>
            </w:tcBorders>
            <w:shd w:val="clear" w:color="auto" w:fill="auto"/>
            <w:noWrap/>
            <w:vAlign w:val="center"/>
            <w:hideMark/>
          </w:tcPr>
          <w:p w14:paraId="3023756D"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Awards</w:t>
            </w:r>
          </w:p>
        </w:tc>
        <w:tc>
          <w:tcPr>
            <w:tcW w:w="1981" w:type="dxa"/>
            <w:tcBorders>
              <w:top w:val="single" w:sz="4" w:space="0" w:color="auto"/>
            </w:tcBorders>
            <w:shd w:val="clear" w:color="auto" w:fill="auto"/>
            <w:noWrap/>
            <w:vAlign w:val="center"/>
            <w:hideMark/>
          </w:tcPr>
          <w:p w14:paraId="5B5CB229"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610D8F8A" w14:textId="77777777" w:rsidTr="00BA39BF">
        <w:trPr>
          <w:trHeight w:val="799"/>
        </w:trPr>
        <w:tc>
          <w:tcPr>
            <w:tcW w:w="1258" w:type="dxa"/>
            <w:shd w:val="clear" w:color="auto" w:fill="auto"/>
            <w:noWrap/>
            <w:vAlign w:val="center"/>
            <w:hideMark/>
          </w:tcPr>
          <w:p w14:paraId="3BC1484C"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1.1(a)</w:t>
            </w:r>
          </w:p>
        </w:tc>
        <w:tc>
          <w:tcPr>
            <w:tcW w:w="6539" w:type="dxa"/>
            <w:shd w:val="clear" w:color="auto" w:fill="auto"/>
            <w:vAlign w:val="center"/>
            <w:hideMark/>
          </w:tcPr>
          <w:p w14:paraId="00FF6275"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Determinations varying modern awards made under s.157 </w:t>
            </w:r>
          </w:p>
        </w:tc>
        <w:tc>
          <w:tcPr>
            <w:tcW w:w="1981" w:type="dxa"/>
            <w:shd w:val="clear" w:color="auto" w:fill="auto"/>
            <w:noWrap/>
            <w:vAlign w:val="center"/>
            <w:hideMark/>
          </w:tcPr>
          <w:p w14:paraId="6070C39F" w14:textId="77777777" w:rsidR="00942937" w:rsidRPr="0052345A" w:rsidRDefault="003A405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14:paraId="5D4E4952" w14:textId="77777777" w:rsidTr="00BA39BF">
        <w:trPr>
          <w:trHeight w:val="799"/>
        </w:trPr>
        <w:tc>
          <w:tcPr>
            <w:tcW w:w="1258" w:type="dxa"/>
            <w:shd w:val="clear" w:color="auto" w:fill="auto"/>
            <w:noWrap/>
            <w:vAlign w:val="center"/>
            <w:hideMark/>
          </w:tcPr>
          <w:p w14:paraId="60489233"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1.1(b)</w:t>
            </w:r>
          </w:p>
        </w:tc>
        <w:tc>
          <w:tcPr>
            <w:tcW w:w="6539" w:type="dxa"/>
            <w:shd w:val="clear" w:color="auto" w:fill="auto"/>
            <w:vAlign w:val="center"/>
            <w:hideMark/>
          </w:tcPr>
          <w:p w14:paraId="5B1D8C09"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Modern awards made under s.157</w:t>
            </w:r>
          </w:p>
        </w:tc>
        <w:tc>
          <w:tcPr>
            <w:tcW w:w="1981" w:type="dxa"/>
            <w:shd w:val="clear" w:color="auto" w:fill="auto"/>
            <w:noWrap/>
            <w:vAlign w:val="center"/>
            <w:hideMark/>
          </w:tcPr>
          <w:p w14:paraId="1792297C" w14:textId="77777777" w:rsidR="00942937" w:rsidRPr="0052345A" w:rsidRDefault="00FD23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605080FE" w14:textId="77777777" w:rsidTr="00BA39BF">
        <w:trPr>
          <w:trHeight w:val="799"/>
        </w:trPr>
        <w:tc>
          <w:tcPr>
            <w:tcW w:w="1258" w:type="dxa"/>
            <w:shd w:val="clear" w:color="auto" w:fill="auto"/>
            <w:noWrap/>
            <w:vAlign w:val="center"/>
            <w:hideMark/>
          </w:tcPr>
          <w:p w14:paraId="1F5FAF60"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1.1(c)</w:t>
            </w:r>
          </w:p>
        </w:tc>
        <w:tc>
          <w:tcPr>
            <w:tcW w:w="6539" w:type="dxa"/>
            <w:shd w:val="clear" w:color="auto" w:fill="auto"/>
            <w:noWrap/>
            <w:vAlign w:val="center"/>
            <w:hideMark/>
          </w:tcPr>
          <w:p w14:paraId="34D7AE86"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revoking modern awards made under s.157</w:t>
            </w:r>
          </w:p>
        </w:tc>
        <w:tc>
          <w:tcPr>
            <w:tcW w:w="1981" w:type="dxa"/>
            <w:shd w:val="clear" w:color="auto" w:fill="auto"/>
            <w:noWrap/>
            <w:vAlign w:val="center"/>
            <w:hideMark/>
          </w:tcPr>
          <w:p w14:paraId="514F0A71"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ED142D" w14:paraId="6ED57CB1" w14:textId="77777777" w:rsidTr="00BA39BF">
        <w:trPr>
          <w:trHeight w:val="799"/>
        </w:trPr>
        <w:tc>
          <w:tcPr>
            <w:tcW w:w="1258" w:type="dxa"/>
            <w:shd w:val="clear" w:color="auto" w:fill="auto"/>
            <w:noWrap/>
            <w:vAlign w:val="center"/>
            <w:hideMark/>
          </w:tcPr>
          <w:p w14:paraId="0B71785A"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1.2(a)</w:t>
            </w:r>
          </w:p>
        </w:tc>
        <w:tc>
          <w:tcPr>
            <w:tcW w:w="6539" w:type="dxa"/>
            <w:shd w:val="clear" w:color="auto" w:fill="auto"/>
            <w:vAlign w:val="center"/>
            <w:hideMark/>
          </w:tcPr>
          <w:p w14:paraId="1B22D3A3"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made under s.158 to vary or revoke a modern award under s.157</w:t>
            </w:r>
          </w:p>
        </w:tc>
        <w:tc>
          <w:tcPr>
            <w:tcW w:w="1981" w:type="dxa"/>
            <w:shd w:val="clear" w:color="auto" w:fill="auto"/>
            <w:noWrap/>
            <w:vAlign w:val="center"/>
            <w:hideMark/>
          </w:tcPr>
          <w:p w14:paraId="221DDDDF" w14:textId="77777777" w:rsidR="00942937" w:rsidRPr="0052345A" w:rsidRDefault="003A405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14:paraId="21659611" w14:textId="77777777" w:rsidTr="00BA39BF">
        <w:trPr>
          <w:trHeight w:val="799"/>
        </w:trPr>
        <w:tc>
          <w:tcPr>
            <w:tcW w:w="1258" w:type="dxa"/>
            <w:shd w:val="clear" w:color="auto" w:fill="auto"/>
            <w:noWrap/>
            <w:vAlign w:val="center"/>
            <w:hideMark/>
          </w:tcPr>
          <w:p w14:paraId="0F1D737C"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1.2(b)</w:t>
            </w:r>
          </w:p>
        </w:tc>
        <w:tc>
          <w:tcPr>
            <w:tcW w:w="6539" w:type="dxa"/>
            <w:shd w:val="clear" w:color="auto" w:fill="auto"/>
            <w:vAlign w:val="center"/>
            <w:hideMark/>
          </w:tcPr>
          <w:p w14:paraId="77E42626"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made under s.158 to make a modern award under s.157</w:t>
            </w:r>
          </w:p>
        </w:tc>
        <w:tc>
          <w:tcPr>
            <w:tcW w:w="1981" w:type="dxa"/>
            <w:shd w:val="clear" w:color="auto" w:fill="auto"/>
            <w:noWrap/>
            <w:vAlign w:val="center"/>
            <w:hideMark/>
          </w:tcPr>
          <w:p w14:paraId="0698724D" w14:textId="77777777" w:rsidR="00942937" w:rsidRPr="0052345A" w:rsidRDefault="00C60EA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8CE1AFA" w14:textId="77777777" w:rsidTr="00BA39BF">
        <w:trPr>
          <w:trHeight w:val="799"/>
        </w:trPr>
        <w:tc>
          <w:tcPr>
            <w:tcW w:w="1258" w:type="dxa"/>
            <w:tcBorders>
              <w:bottom w:val="single" w:sz="4" w:space="0" w:color="auto"/>
            </w:tcBorders>
            <w:shd w:val="clear" w:color="auto" w:fill="auto"/>
            <w:noWrap/>
            <w:vAlign w:val="center"/>
            <w:hideMark/>
          </w:tcPr>
          <w:p w14:paraId="513AD674"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w:t>
            </w:r>
          </w:p>
        </w:tc>
        <w:tc>
          <w:tcPr>
            <w:tcW w:w="6539" w:type="dxa"/>
            <w:tcBorders>
              <w:bottom w:val="single" w:sz="4" w:space="0" w:color="auto"/>
            </w:tcBorders>
            <w:shd w:val="clear" w:color="auto" w:fill="auto"/>
            <w:vAlign w:val="center"/>
            <w:hideMark/>
          </w:tcPr>
          <w:p w14:paraId="5941F688"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made under s.161 to vary modern awards</w:t>
            </w:r>
          </w:p>
        </w:tc>
        <w:tc>
          <w:tcPr>
            <w:tcW w:w="1981" w:type="dxa"/>
            <w:tcBorders>
              <w:bottom w:val="single" w:sz="4" w:space="0" w:color="auto"/>
            </w:tcBorders>
            <w:shd w:val="clear" w:color="auto" w:fill="auto"/>
            <w:noWrap/>
            <w:vAlign w:val="center"/>
            <w:hideMark/>
          </w:tcPr>
          <w:p w14:paraId="529BA9CE"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440CDAA7" w14:textId="77777777" w:rsidTr="00BA39BF">
        <w:trPr>
          <w:trHeight w:val="799"/>
        </w:trPr>
        <w:tc>
          <w:tcPr>
            <w:tcW w:w="1258" w:type="dxa"/>
            <w:tcBorders>
              <w:top w:val="single" w:sz="4" w:space="0" w:color="auto"/>
              <w:bottom w:val="single" w:sz="4" w:space="0" w:color="D9D9D9" w:themeColor="background1" w:themeShade="D9"/>
            </w:tcBorders>
            <w:shd w:val="clear" w:color="auto" w:fill="auto"/>
            <w:noWrap/>
            <w:vAlign w:val="center"/>
            <w:hideMark/>
          </w:tcPr>
          <w:p w14:paraId="55EDCC2D"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1A</w:t>
            </w:r>
          </w:p>
        </w:tc>
        <w:tc>
          <w:tcPr>
            <w:tcW w:w="6539" w:type="dxa"/>
            <w:tcBorders>
              <w:top w:val="single" w:sz="4" w:space="0" w:color="auto"/>
              <w:bottom w:val="single" w:sz="4" w:space="0" w:color="D9D9D9" w:themeColor="background1" w:themeShade="D9"/>
            </w:tcBorders>
            <w:shd w:val="clear" w:color="auto" w:fill="auto"/>
            <w:vAlign w:val="center"/>
            <w:hideMark/>
          </w:tcPr>
          <w:p w14:paraId="1EBEAEA5"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Modern awards</w:t>
            </w:r>
          </w:p>
        </w:tc>
        <w:tc>
          <w:tcPr>
            <w:tcW w:w="1981" w:type="dxa"/>
            <w:tcBorders>
              <w:top w:val="single" w:sz="4" w:space="0" w:color="auto"/>
              <w:bottom w:val="single" w:sz="4" w:space="0" w:color="D9D9D9" w:themeColor="background1" w:themeShade="D9"/>
            </w:tcBorders>
            <w:shd w:val="clear" w:color="auto" w:fill="auto"/>
            <w:noWrap/>
            <w:vAlign w:val="center"/>
            <w:hideMark/>
          </w:tcPr>
          <w:p w14:paraId="143EB0AF"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67CA1580" w14:textId="77777777" w:rsidTr="00BA39BF">
        <w:trPr>
          <w:trHeight w:val="799"/>
        </w:trPr>
        <w:tc>
          <w:tcPr>
            <w:tcW w:w="1258" w:type="dxa"/>
            <w:tcBorders>
              <w:top w:val="single" w:sz="4" w:space="0" w:color="D9D9D9" w:themeColor="background1" w:themeShade="D9"/>
            </w:tcBorders>
            <w:shd w:val="clear" w:color="auto" w:fill="auto"/>
            <w:noWrap/>
            <w:vAlign w:val="center"/>
            <w:hideMark/>
          </w:tcPr>
          <w:p w14:paraId="3C2D1189"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1A.1</w:t>
            </w:r>
          </w:p>
        </w:tc>
        <w:tc>
          <w:tcPr>
            <w:tcW w:w="6539" w:type="dxa"/>
            <w:tcBorders>
              <w:top w:val="single" w:sz="4" w:space="0" w:color="D9D9D9" w:themeColor="background1" w:themeShade="D9"/>
            </w:tcBorders>
            <w:shd w:val="clear" w:color="auto" w:fill="auto"/>
            <w:vAlign w:val="center"/>
            <w:hideMark/>
          </w:tcPr>
          <w:p w14:paraId="28067895"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Determinations varying modern awards made under item 5 of Schedule 5, FW (TPCA) Act </w:t>
            </w:r>
          </w:p>
        </w:tc>
        <w:tc>
          <w:tcPr>
            <w:tcW w:w="1981" w:type="dxa"/>
            <w:tcBorders>
              <w:top w:val="single" w:sz="4" w:space="0" w:color="D9D9D9" w:themeColor="background1" w:themeShade="D9"/>
            </w:tcBorders>
            <w:shd w:val="clear" w:color="auto" w:fill="auto"/>
            <w:noWrap/>
            <w:vAlign w:val="center"/>
            <w:hideMark/>
          </w:tcPr>
          <w:p w14:paraId="1B4CAE5E"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758D0811" w14:textId="77777777" w:rsidTr="00BA39BF">
        <w:trPr>
          <w:trHeight w:val="799"/>
        </w:trPr>
        <w:tc>
          <w:tcPr>
            <w:tcW w:w="1258" w:type="dxa"/>
            <w:shd w:val="clear" w:color="auto" w:fill="auto"/>
            <w:noWrap/>
            <w:vAlign w:val="center"/>
            <w:hideMark/>
          </w:tcPr>
          <w:p w14:paraId="4EA7C908"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1A.2</w:t>
            </w:r>
          </w:p>
        </w:tc>
        <w:tc>
          <w:tcPr>
            <w:tcW w:w="6539" w:type="dxa"/>
            <w:shd w:val="clear" w:color="auto" w:fill="auto"/>
            <w:vAlign w:val="center"/>
            <w:hideMark/>
          </w:tcPr>
          <w:p w14:paraId="15D82993"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Determinations varying modern awards made under item 7 of Schedule 5, FW (TPCA) Act</w:t>
            </w:r>
          </w:p>
        </w:tc>
        <w:tc>
          <w:tcPr>
            <w:tcW w:w="1981" w:type="dxa"/>
            <w:shd w:val="clear" w:color="auto" w:fill="auto"/>
            <w:noWrap/>
            <w:vAlign w:val="center"/>
            <w:hideMark/>
          </w:tcPr>
          <w:p w14:paraId="20BFB4EF"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ED142D" w14:paraId="08E678CD" w14:textId="77777777" w:rsidTr="00BA39BF">
        <w:trPr>
          <w:trHeight w:val="799"/>
        </w:trPr>
        <w:tc>
          <w:tcPr>
            <w:tcW w:w="1258" w:type="dxa"/>
            <w:shd w:val="clear" w:color="auto" w:fill="auto"/>
            <w:noWrap/>
            <w:vAlign w:val="center"/>
            <w:hideMark/>
          </w:tcPr>
          <w:p w14:paraId="3E7B6CD0"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1A.3</w:t>
            </w:r>
          </w:p>
        </w:tc>
        <w:tc>
          <w:tcPr>
            <w:tcW w:w="6539" w:type="dxa"/>
            <w:shd w:val="clear" w:color="auto" w:fill="auto"/>
            <w:vAlign w:val="center"/>
            <w:hideMark/>
          </w:tcPr>
          <w:p w14:paraId="200A2C20"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take-home pay orders made under item 9 of Schedule 5, FW (TPCA) Act </w:t>
            </w:r>
          </w:p>
        </w:tc>
        <w:tc>
          <w:tcPr>
            <w:tcW w:w="1981" w:type="dxa"/>
            <w:shd w:val="clear" w:color="auto" w:fill="auto"/>
            <w:noWrap/>
            <w:vAlign w:val="center"/>
            <w:hideMark/>
          </w:tcPr>
          <w:p w14:paraId="414B82D2" w14:textId="77777777" w:rsidR="00942937" w:rsidRPr="0052345A" w:rsidRDefault="003A405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2574EF71" w14:textId="77777777" w:rsidTr="00BA39BF">
        <w:trPr>
          <w:trHeight w:val="799"/>
        </w:trPr>
        <w:tc>
          <w:tcPr>
            <w:tcW w:w="1258" w:type="dxa"/>
            <w:tcBorders>
              <w:bottom w:val="single" w:sz="4" w:space="0" w:color="auto"/>
            </w:tcBorders>
            <w:shd w:val="clear" w:color="auto" w:fill="auto"/>
            <w:noWrap/>
            <w:vAlign w:val="center"/>
            <w:hideMark/>
          </w:tcPr>
          <w:p w14:paraId="0CB50108"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1A.4</w:t>
            </w:r>
          </w:p>
        </w:tc>
        <w:tc>
          <w:tcPr>
            <w:tcW w:w="6539" w:type="dxa"/>
            <w:tcBorders>
              <w:bottom w:val="single" w:sz="4" w:space="0" w:color="auto"/>
            </w:tcBorders>
            <w:shd w:val="clear" w:color="auto" w:fill="auto"/>
            <w:vAlign w:val="center"/>
            <w:hideMark/>
          </w:tcPr>
          <w:p w14:paraId="16F537FF"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Take-home pay orders made under item 9 of Schedule 5, FW (TPCA) Act</w:t>
            </w:r>
          </w:p>
        </w:tc>
        <w:tc>
          <w:tcPr>
            <w:tcW w:w="1981" w:type="dxa"/>
            <w:tcBorders>
              <w:bottom w:val="single" w:sz="4" w:space="0" w:color="auto"/>
            </w:tcBorders>
            <w:shd w:val="clear" w:color="auto" w:fill="auto"/>
            <w:noWrap/>
            <w:vAlign w:val="center"/>
            <w:hideMark/>
          </w:tcPr>
          <w:p w14:paraId="5871EBEE" w14:textId="77777777" w:rsidR="00942937" w:rsidRPr="0052345A" w:rsidRDefault="00FD23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61E2557" w14:textId="77777777" w:rsidTr="00BA39BF">
        <w:trPr>
          <w:trHeight w:val="799"/>
        </w:trPr>
        <w:tc>
          <w:tcPr>
            <w:tcW w:w="1258" w:type="dxa"/>
            <w:tcBorders>
              <w:top w:val="single" w:sz="4" w:space="0" w:color="auto"/>
            </w:tcBorders>
            <w:shd w:val="clear" w:color="auto" w:fill="auto"/>
            <w:noWrap/>
            <w:vAlign w:val="center"/>
            <w:hideMark/>
          </w:tcPr>
          <w:p w14:paraId="12127DB2"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1B</w:t>
            </w:r>
          </w:p>
        </w:tc>
        <w:tc>
          <w:tcPr>
            <w:tcW w:w="6539" w:type="dxa"/>
            <w:tcBorders>
              <w:top w:val="single" w:sz="4" w:space="0" w:color="auto"/>
            </w:tcBorders>
            <w:shd w:val="clear" w:color="auto" w:fill="auto"/>
            <w:vAlign w:val="center"/>
            <w:hideMark/>
          </w:tcPr>
          <w:p w14:paraId="6A6CDF9E"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Modern enterprise awards</w:t>
            </w:r>
          </w:p>
        </w:tc>
        <w:tc>
          <w:tcPr>
            <w:tcW w:w="1981" w:type="dxa"/>
            <w:tcBorders>
              <w:top w:val="single" w:sz="4" w:space="0" w:color="auto"/>
            </w:tcBorders>
            <w:shd w:val="clear" w:color="auto" w:fill="auto"/>
            <w:noWrap/>
            <w:vAlign w:val="center"/>
            <w:hideMark/>
          </w:tcPr>
          <w:p w14:paraId="6DCB94F3"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63316B4D" w14:textId="77777777" w:rsidTr="00BA39BF">
        <w:trPr>
          <w:trHeight w:val="799"/>
        </w:trPr>
        <w:tc>
          <w:tcPr>
            <w:tcW w:w="1258" w:type="dxa"/>
            <w:shd w:val="clear" w:color="auto" w:fill="auto"/>
            <w:noWrap/>
            <w:vAlign w:val="center"/>
            <w:hideMark/>
          </w:tcPr>
          <w:p w14:paraId="3D8B4635"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1B.1</w:t>
            </w:r>
          </w:p>
        </w:tc>
        <w:tc>
          <w:tcPr>
            <w:tcW w:w="6539" w:type="dxa"/>
            <w:shd w:val="clear" w:color="auto" w:fill="auto"/>
            <w:vAlign w:val="center"/>
            <w:hideMark/>
          </w:tcPr>
          <w:p w14:paraId="231143A9"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modern enterprise awards made under item 4 of Schedule 6, FW (TPCA) Act</w:t>
            </w:r>
          </w:p>
        </w:tc>
        <w:tc>
          <w:tcPr>
            <w:tcW w:w="1981" w:type="dxa"/>
            <w:shd w:val="clear" w:color="auto" w:fill="auto"/>
            <w:noWrap/>
            <w:vAlign w:val="center"/>
            <w:hideMark/>
          </w:tcPr>
          <w:p w14:paraId="685D6D27" w14:textId="77777777" w:rsidR="00942937" w:rsidRPr="0052345A" w:rsidRDefault="00461E51"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2ACAF15F" w14:textId="77777777" w:rsidTr="00BA39BF">
        <w:trPr>
          <w:trHeight w:val="799"/>
        </w:trPr>
        <w:tc>
          <w:tcPr>
            <w:tcW w:w="1258" w:type="dxa"/>
            <w:shd w:val="clear" w:color="auto" w:fill="auto"/>
            <w:noWrap/>
            <w:vAlign w:val="center"/>
            <w:hideMark/>
          </w:tcPr>
          <w:p w14:paraId="79EE45A8"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1B.2</w:t>
            </w:r>
          </w:p>
        </w:tc>
        <w:tc>
          <w:tcPr>
            <w:tcW w:w="6539" w:type="dxa"/>
            <w:shd w:val="clear" w:color="auto" w:fill="auto"/>
            <w:vAlign w:val="center"/>
            <w:hideMark/>
          </w:tcPr>
          <w:p w14:paraId="44F3325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Modern enterprise awards made under item 4 of Schedule 6, FW (TPCA) Act </w:t>
            </w:r>
          </w:p>
        </w:tc>
        <w:tc>
          <w:tcPr>
            <w:tcW w:w="1981" w:type="dxa"/>
            <w:shd w:val="clear" w:color="auto" w:fill="auto"/>
            <w:noWrap/>
            <w:vAlign w:val="center"/>
            <w:hideMark/>
          </w:tcPr>
          <w:p w14:paraId="40DE4A08" w14:textId="77777777" w:rsidR="00942937" w:rsidRPr="0052345A" w:rsidRDefault="003A405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ED142D" w14:paraId="3D6D838C" w14:textId="77777777" w:rsidTr="00BA39BF">
        <w:trPr>
          <w:trHeight w:val="799"/>
        </w:trPr>
        <w:tc>
          <w:tcPr>
            <w:tcW w:w="1258" w:type="dxa"/>
            <w:shd w:val="clear" w:color="auto" w:fill="auto"/>
            <w:noWrap/>
            <w:vAlign w:val="center"/>
            <w:hideMark/>
          </w:tcPr>
          <w:p w14:paraId="469A8288"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1B.3</w:t>
            </w:r>
          </w:p>
        </w:tc>
        <w:tc>
          <w:tcPr>
            <w:tcW w:w="6539" w:type="dxa"/>
            <w:shd w:val="clear" w:color="auto" w:fill="auto"/>
            <w:vAlign w:val="center"/>
            <w:hideMark/>
          </w:tcPr>
          <w:p w14:paraId="308E7E03"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sidR="006D2DB8">
              <w:rPr>
                <w:rFonts w:cs="Arial"/>
                <w:color w:val="000000"/>
                <w:szCs w:val="20"/>
                <w:lang w:val="en-AU" w:eastAsia="en-AU"/>
              </w:rPr>
              <w:t>FWC</w:t>
            </w:r>
            <w:r w:rsidRPr="00ED142D">
              <w:rPr>
                <w:rFonts w:cs="Arial"/>
                <w:color w:val="000000"/>
                <w:szCs w:val="20"/>
                <w:lang w:val="en-AU" w:eastAsia="en-AU"/>
              </w:rPr>
              <w:t xml:space="preserve"> to terminate enterprise instruments made under item 5 of Schedule 6, FW (TPCA) Act</w:t>
            </w:r>
          </w:p>
        </w:tc>
        <w:tc>
          <w:tcPr>
            <w:tcW w:w="1981" w:type="dxa"/>
            <w:shd w:val="clear" w:color="auto" w:fill="auto"/>
            <w:noWrap/>
            <w:vAlign w:val="center"/>
            <w:hideMark/>
          </w:tcPr>
          <w:p w14:paraId="6585146D" w14:textId="77777777" w:rsidR="00942937" w:rsidRPr="0052345A" w:rsidRDefault="00C60EA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07367D79" w14:textId="77777777" w:rsidTr="00BA39BF">
        <w:trPr>
          <w:trHeight w:val="799"/>
        </w:trPr>
        <w:tc>
          <w:tcPr>
            <w:tcW w:w="1258" w:type="dxa"/>
            <w:shd w:val="clear" w:color="auto" w:fill="auto"/>
            <w:noWrap/>
            <w:vAlign w:val="center"/>
            <w:hideMark/>
          </w:tcPr>
          <w:p w14:paraId="2D5C658E"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1B.4</w:t>
            </w:r>
          </w:p>
        </w:tc>
        <w:tc>
          <w:tcPr>
            <w:tcW w:w="6539" w:type="dxa"/>
            <w:shd w:val="clear" w:color="auto" w:fill="auto"/>
            <w:vAlign w:val="center"/>
            <w:hideMark/>
          </w:tcPr>
          <w:p w14:paraId="4CB0CE4E"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Terminations of enterprise instruments made under item 5 of Schedule 6, FW (TPCA) Act</w:t>
            </w:r>
          </w:p>
        </w:tc>
        <w:tc>
          <w:tcPr>
            <w:tcW w:w="1981" w:type="dxa"/>
            <w:shd w:val="clear" w:color="auto" w:fill="auto"/>
            <w:noWrap/>
            <w:vAlign w:val="center"/>
            <w:hideMark/>
          </w:tcPr>
          <w:p w14:paraId="35E75862" w14:textId="77777777" w:rsidR="00942937" w:rsidRPr="0052345A" w:rsidRDefault="003A405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113BDC66" w14:textId="77777777" w:rsidTr="00BA39BF">
        <w:trPr>
          <w:trHeight w:val="799"/>
        </w:trPr>
        <w:tc>
          <w:tcPr>
            <w:tcW w:w="1258" w:type="dxa"/>
            <w:shd w:val="clear" w:color="auto" w:fill="auto"/>
            <w:noWrap/>
            <w:vAlign w:val="center"/>
            <w:hideMark/>
          </w:tcPr>
          <w:p w14:paraId="50784494"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1B.5</w:t>
            </w:r>
          </w:p>
        </w:tc>
        <w:tc>
          <w:tcPr>
            <w:tcW w:w="6539" w:type="dxa"/>
            <w:shd w:val="clear" w:color="auto" w:fill="auto"/>
            <w:noWrap/>
            <w:vAlign w:val="center"/>
            <w:hideMark/>
          </w:tcPr>
          <w:p w14:paraId="30EBAF65"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instruments made under item 9 of Schedule 6, FW (TPCA) Act</w:t>
            </w:r>
          </w:p>
        </w:tc>
        <w:tc>
          <w:tcPr>
            <w:tcW w:w="1981" w:type="dxa"/>
            <w:shd w:val="clear" w:color="auto" w:fill="auto"/>
            <w:noWrap/>
            <w:vAlign w:val="center"/>
            <w:hideMark/>
          </w:tcPr>
          <w:p w14:paraId="5CB4700F"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0199A1C1" w14:textId="77777777" w:rsidTr="00BA39BF">
        <w:trPr>
          <w:trHeight w:val="799"/>
        </w:trPr>
        <w:tc>
          <w:tcPr>
            <w:tcW w:w="1258" w:type="dxa"/>
            <w:shd w:val="clear" w:color="auto" w:fill="auto"/>
            <w:noWrap/>
            <w:vAlign w:val="center"/>
            <w:hideMark/>
          </w:tcPr>
          <w:p w14:paraId="4082EC94"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1B.6</w:t>
            </w:r>
          </w:p>
        </w:tc>
        <w:tc>
          <w:tcPr>
            <w:tcW w:w="6539" w:type="dxa"/>
            <w:shd w:val="clear" w:color="auto" w:fill="auto"/>
            <w:vAlign w:val="center"/>
            <w:hideMark/>
          </w:tcPr>
          <w:p w14:paraId="79BAB417"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Terminations of instruments made under item 9 of Schedule 6, FW (TPCA) Act</w:t>
            </w:r>
            <w:r w:rsidR="00A51BC5">
              <w:rPr>
                <w:rFonts w:cs="Arial"/>
                <w:color w:val="000000"/>
                <w:szCs w:val="20"/>
                <w:lang w:val="en-AU" w:eastAsia="en-AU"/>
              </w:rPr>
              <w:t xml:space="preserve"> </w:t>
            </w:r>
            <w:r w:rsidR="00461188">
              <w:rPr>
                <w:rStyle w:val="FootnoteReference"/>
                <w:rFonts w:cs="Arial"/>
                <w:color w:val="000000"/>
                <w:szCs w:val="20"/>
                <w:lang w:val="en-AU" w:eastAsia="en-AU"/>
              </w:rPr>
              <w:footnoteReference w:id="1"/>
            </w:r>
          </w:p>
        </w:tc>
        <w:tc>
          <w:tcPr>
            <w:tcW w:w="1981" w:type="dxa"/>
            <w:shd w:val="clear" w:color="auto" w:fill="auto"/>
            <w:noWrap/>
            <w:vAlign w:val="center"/>
            <w:hideMark/>
          </w:tcPr>
          <w:p w14:paraId="71B32B86" w14:textId="77777777" w:rsidR="00942937" w:rsidRPr="0052345A" w:rsidRDefault="003A405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14:paraId="246B7D46" w14:textId="77777777" w:rsidTr="00BA39BF">
        <w:trPr>
          <w:trHeight w:val="799"/>
        </w:trPr>
        <w:tc>
          <w:tcPr>
            <w:tcW w:w="1258" w:type="dxa"/>
            <w:shd w:val="clear" w:color="auto" w:fill="auto"/>
            <w:noWrap/>
            <w:vAlign w:val="center"/>
            <w:hideMark/>
          </w:tcPr>
          <w:p w14:paraId="7DDF1624"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1B.7</w:t>
            </w:r>
          </w:p>
        </w:tc>
        <w:tc>
          <w:tcPr>
            <w:tcW w:w="6539" w:type="dxa"/>
            <w:shd w:val="clear" w:color="auto" w:fill="auto"/>
            <w:vAlign w:val="center"/>
            <w:hideMark/>
          </w:tcPr>
          <w:p w14:paraId="726169A6"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take-home pay orders made under item 12 of Schedule 6, FW (TPCA) Act</w:t>
            </w:r>
          </w:p>
        </w:tc>
        <w:tc>
          <w:tcPr>
            <w:tcW w:w="1981" w:type="dxa"/>
            <w:shd w:val="clear" w:color="auto" w:fill="auto"/>
            <w:noWrap/>
            <w:vAlign w:val="center"/>
            <w:hideMark/>
          </w:tcPr>
          <w:p w14:paraId="1E1EF360"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5E711E5D" w14:textId="77777777" w:rsidTr="00BA39BF">
        <w:trPr>
          <w:trHeight w:val="799"/>
        </w:trPr>
        <w:tc>
          <w:tcPr>
            <w:tcW w:w="1258" w:type="dxa"/>
            <w:tcBorders>
              <w:bottom w:val="single" w:sz="4" w:space="0" w:color="auto"/>
            </w:tcBorders>
            <w:shd w:val="clear" w:color="auto" w:fill="auto"/>
            <w:noWrap/>
            <w:vAlign w:val="center"/>
            <w:hideMark/>
          </w:tcPr>
          <w:p w14:paraId="4AB1A046"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1B.8</w:t>
            </w:r>
          </w:p>
        </w:tc>
        <w:tc>
          <w:tcPr>
            <w:tcW w:w="6539" w:type="dxa"/>
            <w:tcBorders>
              <w:bottom w:val="single" w:sz="4" w:space="0" w:color="auto"/>
            </w:tcBorders>
            <w:shd w:val="clear" w:color="auto" w:fill="auto"/>
            <w:vAlign w:val="center"/>
            <w:hideMark/>
          </w:tcPr>
          <w:p w14:paraId="1B5E7FF7"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Take-home pay orders made under item 12 of Schedule 6, FW (TPCA) Act</w:t>
            </w:r>
          </w:p>
        </w:tc>
        <w:tc>
          <w:tcPr>
            <w:tcW w:w="1981" w:type="dxa"/>
            <w:tcBorders>
              <w:bottom w:val="single" w:sz="4" w:space="0" w:color="auto"/>
            </w:tcBorders>
            <w:shd w:val="clear" w:color="auto" w:fill="auto"/>
            <w:noWrap/>
            <w:vAlign w:val="center"/>
            <w:hideMark/>
          </w:tcPr>
          <w:p w14:paraId="135FD4BD"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5134D00D" w14:textId="77777777" w:rsidTr="00BA39BF">
        <w:trPr>
          <w:trHeight w:val="799"/>
        </w:trPr>
        <w:tc>
          <w:tcPr>
            <w:tcW w:w="1258" w:type="dxa"/>
            <w:tcBorders>
              <w:top w:val="single" w:sz="4" w:space="0" w:color="auto"/>
            </w:tcBorders>
            <w:shd w:val="clear" w:color="auto" w:fill="auto"/>
            <w:noWrap/>
            <w:vAlign w:val="center"/>
            <w:hideMark/>
          </w:tcPr>
          <w:p w14:paraId="34A6CF78"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2</w:t>
            </w:r>
          </w:p>
        </w:tc>
        <w:tc>
          <w:tcPr>
            <w:tcW w:w="6539" w:type="dxa"/>
            <w:tcBorders>
              <w:top w:val="single" w:sz="4" w:space="0" w:color="auto"/>
            </w:tcBorders>
            <w:shd w:val="clear" w:color="auto" w:fill="auto"/>
            <w:vAlign w:val="center"/>
            <w:hideMark/>
          </w:tcPr>
          <w:p w14:paraId="7E7207D4"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Enterprise agreements</w:t>
            </w:r>
          </w:p>
        </w:tc>
        <w:tc>
          <w:tcPr>
            <w:tcW w:w="1981" w:type="dxa"/>
            <w:tcBorders>
              <w:top w:val="single" w:sz="4" w:space="0" w:color="auto"/>
            </w:tcBorders>
            <w:shd w:val="clear" w:color="auto" w:fill="auto"/>
            <w:noWrap/>
            <w:vAlign w:val="center"/>
            <w:hideMark/>
          </w:tcPr>
          <w:p w14:paraId="77A35D07"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3968C888" w14:textId="77777777" w:rsidTr="00BA39BF">
        <w:trPr>
          <w:trHeight w:val="799"/>
        </w:trPr>
        <w:tc>
          <w:tcPr>
            <w:tcW w:w="1258" w:type="dxa"/>
            <w:shd w:val="clear" w:color="auto" w:fill="auto"/>
            <w:noWrap/>
            <w:vAlign w:val="center"/>
            <w:hideMark/>
          </w:tcPr>
          <w:p w14:paraId="721E5BF6"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2.1</w:t>
            </w:r>
          </w:p>
        </w:tc>
        <w:tc>
          <w:tcPr>
            <w:tcW w:w="6539" w:type="dxa"/>
            <w:shd w:val="clear" w:color="auto" w:fill="auto"/>
            <w:vAlign w:val="center"/>
            <w:hideMark/>
          </w:tcPr>
          <w:p w14:paraId="11BAD306"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the approval of enterprise agreements made under s.185</w:t>
            </w:r>
          </w:p>
        </w:tc>
        <w:tc>
          <w:tcPr>
            <w:tcW w:w="1981" w:type="dxa"/>
            <w:shd w:val="clear" w:color="auto" w:fill="auto"/>
            <w:noWrap/>
            <w:vAlign w:val="center"/>
            <w:hideMark/>
          </w:tcPr>
          <w:p w14:paraId="473E3AF6" w14:textId="77777777" w:rsidR="00942937" w:rsidRPr="0052345A" w:rsidRDefault="003A4052"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1380</w:t>
            </w:r>
          </w:p>
        </w:tc>
      </w:tr>
      <w:tr w:rsidR="00942937" w:rsidRPr="00F82B03" w14:paraId="254D53A6" w14:textId="77777777" w:rsidTr="00BA39BF">
        <w:trPr>
          <w:trHeight w:val="799"/>
        </w:trPr>
        <w:tc>
          <w:tcPr>
            <w:tcW w:w="1258" w:type="dxa"/>
            <w:shd w:val="clear" w:color="auto" w:fill="auto"/>
            <w:noWrap/>
            <w:vAlign w:val="center"/>
            <w:hideMark/>
          </w:tcPr>
          <w:p w14:paraId="03E1E918" w14:textId="77777777" w:rsidR="00942937" w:rsidRPr="00461188"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0CB7EF79" w14:textId="77777777" w:rsidR="00942937" w:rsidRPr="00425E29"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425E29">
              <w:rPr>
                <w:rFonts w:cs="Arial"/>
                <w:i/>
                <w:color w:val="000000"/>
                <w:szCs w:val="20"/>
                <w:lang w:val="en-AU" w:eastAsia="en-AU"/>
              </w:rPr>
              <w:t>Applications for approval of a single-enterprise agreement*</w:t>
            </w:r>
          </w:p>
        </w:tc>
        <w:tc>
          <w:tcPr>
            <w:tcW w:w="1981" w:type="dxa"/>
            <w:shd w:val="clear" w:color="auto" w:fill="auto"/>
            <w:noWrap/>
            <w:vAlign w:val="center"/>
            <w:hideMark/>
          </w:tcPr>
          <w:p w14:paraId="076ABFD0" w14:textId="77777777" w:rsidR="00942937" w:rsidRPr="0052345A" w:rsidRDefault="003A4052"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1340</w:t>
            </w:r>
          </w:p>
        </w:tc>
      </w:tr>
      <w:tr w:rsidR="00942937" w:rsidRPr="00F82B03" w14:paraId="75DEF293" w14:textId="77777777" w:rsidTr="00BA39BF">
        <w:trPr>
          <w:trHeight w:val="799"/>
        </w:trPr>
        <w:tc>
          <w:tcPr>
            <w:tcW w:w="1258" w:type="dxa"/>
            <w:shd w:val="clear" w:color="auto" w:fill="auto"/>
            <w:noWrap/>
            <w:vAlign w:val="center"/>
            <w:hideMark/>
          </w:tcPr>
          <w:p w14:paraId="228ECCEA" w14:textId="77777777" w:rsidR="00942937" w:rsidRPr="00F82B03" w:rsidRDefault="00461188" w:rsidP="00942937">
            <w:pPr>
              <w:tabs>
                <w:tab w:val="clear" w:pos="567"/>
                <w:tab w:val="clear" w:pos="1134"/>
              </w:tabs>
              <w:autoSpaceDE w:val="0"/>
              <w:autoSpaceDN w:val="0"/>
              <w:adjustRightInd w:val="0"/>
              <w:spacing w:after="0" w:line="240" w:lineRule="auto"/>
              <w:ind w:right="0"/>
              <w:rPr>
                <w:rFonts w:cs="Arial"/>
                <w:b/>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5B57FD08" w14:textId="77777777" w:rsidR="00942937" w:rsidRPr="00425E29"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25E29">
              <w:rPr>
                <w:rFonts w:cs="Arial"/>
                <w:i/>
                <w:color w:val="000000"/>
                <w:szCs w:val="20"/>
                <w:lang w:val="en-AU" w:eastAsia="en-AU"/>
              </w:rPr>
              <w:t>Applications for approval of a multi-enterprise agreement*</w:t>
            </w:r>
          </w:p>
        </w:tc>
        <w:tc>
          <w:tcPr>
            <w:tcW w:w="1981" w:type="dxa"/>
            <w:shd w:val="clear" w:color="auto" w:fill="auto"/>
            <w:noWrap/>
            <w:vAlign w:val="center"/>
            <w:hideMark/>
          </w:tcPr>
          <w:p w14:paraId="5992F572" w14:textId="77777777" w:rsidR="00942937" w:rsidRPr="0052345A" w:rsidRDefault="00B450C9"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12</w:t>
            </w:r>
          </w:p>
        </w:tc>
      </w:tr>
      <w:tr w:rsidR="00942937" w:rsidRPr="00F82B03" w14:paraId="0A611919" w14:textId="77777777" w:rsidTr="00BA39BF">
        <w:trPr>
          <w:trHeight w:val="799"/>
        </w:trPr>
        <w:tc>
          <w:tcPr>
            <w:tcW w:w="1258" w:type="dxa"/>
            <w:shd w:val="clear" w:color="auto" w:fill="auto"/>
            <w:noWrap/>
            <w:vAlign w:val="center"/>
            <w:hideMark/>
          </w:tcPr>
          <w:p w14:paraId="050CDB48" w14:textId="77777777" w:rsidR="00942937" w:rsidRPr="00F82B03" w:rsidRDefault="00461188" w:rsidP="00942937">
            <w:pPr>
              <w:tabs>
                <w:tab w:val="clear" w:pos="567"/>
                <w:tab w:val="clear" w:pos="1134"/>
              </w:tabs>
              <w:autoSpaceDE w:val="0"/>
              <w:autoSpaceDN w:val="0"/>
              <w:adjustRightInd w:val="0"/>
              <w:spacing w:after="0" w:line="240" w:lineRule="auto"/>
              <w:ind w:right="0"/>
              <w:rPr>
                <w:rFonts w:cs="Arial"/>
                <w:b/>
                <w:color w:val="000000"/>
                <w:szCs w:val="20"/>
                <w:lang w:val="en-AU" w:eastAsia="en-AU"/>
              </w:rPr>
            </w:pPr>
            <w:r w:rsidRPr="00461188">
              <w:rPr>
                <w:rFonts w:cs="Arial"/>
                <w:color w:val="000000"/>
                <w:szCs w:val="20"/>
                <w:lang w:val="en-AU" w:eastAsia="en-AU"/>
              </w:rPr>
              <w:lastRenderedPageBreak/>
              <w:t>Additional Data</w:t>
            </w:r>
            <w:r>
              <w:rPr>
                <w:rFonts w:cs="Arial"/>
                <w:color w:val="000000"/>
                <w:szCs w:val="20"/>
                <w:lang w:val="en-AU" w:eastAsia="en-AU"/>
              </w:rPr>
              <w:t>*</w:t>
            </w:r>
          </w:p>
        </w:tc>
        <w:tc>
          <w:tcPr>
            <w:tcW w:w="6539" w:type="dxa"/>
            <w:shd w:val="clear" w:color="auto" w:fill="auto"/>
            <w:vAlign w:val="center"/>
            <w:hideMark/>
          </w:tcPr>
          <w:p w14:paraId="5944FF98" w14:textId="77777777" w:rsidR="00942937" w:rsidRPr="00425E29"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25E29">
              <w:rPr>
                <w:rFonts w:cs="Arial"/>
                <w:i/>
                <w:color w:val="000000"/>
                <w:szCs w:val="20"/>
                <w:lang w:val="en-AU" w:eastAsia="en-AU"/>
              </w:rPr>
              <w:t xml:space="preserve">Applications for approval of a  </w:t>
            </w:r>
            <w:proofErr w:type="spellStart"/>
            <w:r w:rsidRPr="00425E29">
              <w:rPr>
                <w:rFonts w:cs="Arial"/>
                <w:i/>
                <w:color w:val="000000"/>
                <w:szCs w:val="20"/>
                <w:lang w:val="en-AU" w:eastAsia="en-AU"/>
              </w:rPr>
              <w:t>greenfields</w:t>
            </w:r>
            <w:proofErr w:type="spellEnd"/>
            <w:r w:rsidRPr="00425E29">
              <w:rPr>
                <w:rFonts w:cs="Arial"/>
                <w:i/>
                <w:color w:val="000000"/>
                <w:szCs w:val="20"/>
                <w:lang w:val="en-AU" w:eastAsia="en-AU"/>
              </w:rPr>
              <w:t xml:space="preserve"> enterprise agreement*</w:t>
            </w:r>
          </w:p>
        </w:tc>
        <w:tc>
          <w:tcPr>
            <w:tcW w:w="1981" w:type="dxa"/>
            <w:shd w:val="clear" w:color="auto" w:fill="auto"/>
            <w:noWrap/>
            <w:vAlign w:val="center"/>
            <w:hideMark/>
          </w:tcPr>
          <w:p w14:paraId="470E4B07" w14:textId="77777777" w:rsidR="00942937" w:rsidRPr="0052345A" w:rsidRDefault="00B450C9" w:rsidP="00942937">
            <w:pPr>
              <w:tabs>
                <w:tab w:val="clear" w:pos="567"/>
                <w:tab w:val="clear" w:pos="1134"/>
              </w:tabs>
              <w:autoSpaceDE w:val="0"/>
              <w:autoSpaceDN w:val="0"/>
              <w:adjustRightInd w:val="0"/>
              <w:spacing w:after="0" w:line="240" w:lineRule="auto"/>
              <w:ind w:left="38" w:right="314" w:hanging="5"/>
              <w:jc w:val="right"/>
              <w:rPr>
                <w:rFonts w:cs="Arial"/>
                <w:i/>
                <w:color w:val="000000"/>
                <w:szCs w:val="20"/>
                <w:lang w:val="en-AU" w:eastAsia="en-AU"/>
              </w:rPr>
            </w:pPr>
            <w:r>
              <w:rPr>
                <w:rFonts w:cs="Arial"/>
                <w:i/>
                <w:color w:val="000000"/>
                <w:szCs w:val="20"/>
                <w:lang w:val="en-AU" w:eastAsia="en-AU"/>
              </w:rPr>
              <w:t>28</w:t>
            </w:r>
          </w:p>
        </w:tc>
      </w:tr>
      <w:tr w:rsidR="00942937" w:rsidRPr="00ED142D" w14:paraId="7DE44930" w14:textId="77777777" w:rsidTr="00BA39BF">
        <w:trPr>
          <w:trHeight w:val="799"/>
        </w:trPr>
        <w:tc>
          <w:tcPr>
            <w:tcW w:w="1258" w:type="dxa"/>
            <w:shd w:val="clear" w:color="auto" w:fill="auto"/>
            <w:noWrap/>
            <w:vAlign w:val="center"/>
            <w:hideMark/>
          </w:tcPr>
          <w:p w14:paraId="4A0C877C"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2.2</w:t>
            </w:r>
          </w:p>
        </w:tc>
        <w:tc>
          <w:tcPr>
            <w:tcW w:w="6539" w:type="dxa"/>
            <w:shd w:val="clear" w:color="auto" w:fill="auto"/>
            <w:vAlign w:val="center"/>
            <w:hideMark/>
          </w:tcPr>
          <w:p w14:paraId="5DB66AC0"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an enterprise agreement made under s.210</w:t>
            </w:r>
          </w:p>
        </w:tc>
        <w:tc>
          <w:tcPr>
            <w:tcW w:w="1981" w:type="dxa"/>
            <w:shd w:val="clear" w:color="auto" w:fill="auto"/>
            <w:noWrap/>
            <w:vAlign w:val="center"/>
            <w:hideMark/>
          </w:tcPr>
          <w:p w14:paraId="3A2A2543" w14:textId="77777777" w:rsidR="00942937" w:rsidRPr="0052345A" w:rsidRDefault="00C815A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170</w:t>
            </w:r>
          </w:p>
        </w:tc>
      </w:tr>
      <w:tr w:rsidR="00942937" w:rsidRPr="00ED142D" w14:paraId="0AC99400" w14:textId="77777777" w:rsidTr="00BA39BF">
        <w:trPr>
          <w:trHeight w:val="799"/>
        </w:trPr>
        <w:tc>
          <w:tcPr>
            <w:tcW w:w="1258" w:type="dxa"/>
            <w:shd w:val="clear" w:color="auto" w:fill="auto"/>
            <w:noWrap/>
            <w:vAlign w:val="center"/>
            <w:hideMark/>
          </w:tcPr>
          <w:p w14:paraId="39D8AC13"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2.3</w:t>
            </w:r>
          </w:p>
        </w:tc>
        <w:tc>
          <w:tcPr>
            <w:tcW w:w="6539" w:type="dxa"/>
            <w:shd w:val="clear" w:color="auto" w:fill="auto"/>
            <w:vAlign w:val="center"/>
            <w:hideMark/>
          </w:tcPr>
          <w:p w14:paraId="484E35A2"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an enterprise agreement made under s.217</w:t>
            </w:r>
          </w:p>
        </w:tc>
        <w:tc>
          <w:tcPr>
            <w:tcW w:w="1981" w:type="dxa"/>
            <w:shd w:val="clear" w:color="auto" w:fill="auto"/>
            <w:noWrap/>
            <w:vAlign w:val="center"/>
            <w:hideMark/>
          </w:tcPr>
          <w:p w14:paraId="7B6C74CB" w14:textId="77777777" w:rsidR="00942937" w:rsidRPr="0052345A" w:rsidRDefault="00C815A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15</w:t>
            </w:r>
          </w:p>
        </w:tc>
      </w:tr>
      <w:tr w:rsidR="00942937" w:rsidRPr="007E4B3B" w14:paraId="30E75737" w14:textId="77777777" w:rsidTr="00BA39BF">
        <w:trPr>
          <w:trHeight w:val="799"/>
        </w:trPr>
        <w:tc>
          <w:tcPr>
            <w:tcW w:w="1258" w:type="dxa"/>
            <w:shd w:val="clear" w:color="auto" w:fill="auto"/>
            <w:noWrap/>
            <w:vAlign w:val="center"/>
            <w:hideMark/>
          </w:tcPr>
          <w:p w14:paraId="723F680A"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2.4</w:t>
            </w:r>
          </w:p>
        </w:tc>
        <w:tc>
          <w:tcPr>
            <w:tcW w:w="6539" w:type="dxa"/>
            <w:shd w:val="clear" w:color="auto" w:fill="auto"/>
            <w:vAlign w:val="center"/>
            <w:hideMark/>
          </w:tcPr>
          <w:p w14:paraId="05872FA3"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Enterprise agreements approved under s.186</w:t>
            </w:r>
          </w:p>
        </w:tc>
        <w:tc>
          <w:tcPr>
            <w:tcW w:w="1981" w:type="dxa"/>
            <w:shd w:val="clear" w:color="auto" w:fill="auto"/>
            <w:noWrap/>
            <w:vAlign w:val="center"/>
            <w:hideMark/>
          </w:tcPr>
          <w:p w14:paraId="2E3B3830" w14:textId="77777777" w:rsidR="00942937" w:rsidRPr="0052345A" w:rsidRDefault="00C815A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202</w:t>
            </w:r>
          </w:p>
        </w:tc>
      </w:tr>
      <w:tr w:rsidR="00942937" w:rsidRPr="007E4B3B" w14:paraId="2F667A41" w14:textId="77777777" w:rsidTr="00BA39BF">
        <w:trPr>
          <w:trHeight w:val="799"/>
        </w:trPr>
        <w:tc>
          <w:tcPr>
            <w:tcW w:w="1258" w:type="dxa"/>
            <w:shd w:val="clear" w:color="auto" w:fill="auto"/>
            <w:noWrap/>
            <w:vAlign w:val="center"/>
            <w:hideMark/>
          </w:tcPr>
          <w:p w14:paraId="3609A14A"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2.5</w:t>
            </w:r>
          </w:p>
        </w:tc>
        <w:tc>
          <w:tcPr>
            <w:tcW w:w="6539" w:type="dxa"/>
            <w:shd w:val="clear" w:color="auto" w:fill="auto"/>
            <w:vAlign w:val="center"/>
            <w:hideMark/>
          </w:tcPr>
          <w:p w14:paraId="2A7D523A"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Enterprise agreements approved under s.189</w:t>
            </w:r>
          </w:p>
        </w:tc>
        <w:tc>
          <w:tcPr>
            <w:tcW w:w="1981" w:type="dxa"/>
            <w:shd w:val="clear" w:color="auto" w:fill="auto"/>
            <w:noWrap/>
            <w:vAlign w:val="center"/>
            <w:hideMark/>
          </w:tcPr>
          <w:p w14:paraId="24C83358"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59696A1" w14:textId="77777777" w:rsidTr="00BA39BF">
        <w:trPr>
          <w:trHeight w:val="799"/>
        </w:trPr>
        <w:tc>
          <w:tcPr>
            <w:tcW w:w="1258" w:type="dxa"/>
            <w:shd w:val="clear" w:color="auto" w:fill="auto"/>
            <w:noWrap/>
            <w:vAlign w:val="center"/>
            <w:hideMark/>
          </w:tcPr>
          <w:p w14:paraId="096CEDCD" w14:textId="77777777"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32EB9150" w14:textId="77777777" w:rsidR="00942937" w:rsidRPr="004C7780"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4C7780">
              <w:rPr>
                <w:rFonts w:cs="Arial"/>
                <w:i/>
                <w:color w:val="000000"/>
                <w:szCs w:val="20"/>
                <w:lang w:val="en-AU" w:eastAsia="en-AU"/>
              </w:rPr>
              <w:t>Enterprise agreements approved under s.1</w:t>
            </w:r>
            <w:r>
              <w:rPr>
                <w:rFonts w:cs="Arial"/>
                <w:i/>
                <w:color w:val="000000"/>
                <w:szCs w:val="20"/>
                <w:lang w:val="en-AU" w:eastAsia="en-AU"/>
              </w:rPr>
              <w:t>90*</w:t>
            </w:r>
          </w:p>
        </w:tc>
        <w:tc>
          <w:tcPr>
            <w:tcW w:w="1981" w:type="dxa"/>
            <w:shd w:val="clear" w:color="auto" w:fill="auto"/>
            <w:noWrap/>
            <w:vAlign w:val="center"/>
            <w:hideMark/>
          </w:tcPr>
          <w:p w14:paraId="12327A9D" w14:textId="77777777" w:rsidR="00942937" w:rsidRPr="0052345A" w:rsidRDefault="00C815AF"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481</w:t>
            </w:r>
          </w:p>
        </w:tc>
      </w:tr>
      <w:tr w:rsidR="00942937" w:rsidRPr="007E4B3B" w14:paraId="0B774D77" w14:textId="77777777" w:rsidTr="00BA39BF">
        <w:trPr>
          <w:trHeight w:val="799"/>
        </w:trPr>
        <w:tc>
          <w:tcPr>
            <w:tcW w:w="1258" w:type="dxa"/>
            <w:shd w:val="clear" w:color="auto" w:fill="auto"/>
            <w:noWrap/>
            <w:vAlign w:val="center"/>
            <w:hideMark/>
          </w:tcPr>
          <w:p w14:paraId="6D1D5DCD" w14:textId="77777777"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1AA46DF9" w14:textId="77777777"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Single-enterprise agreements approved</w:t>
            </w:r>
            <w:r>
              <w:rPr>
                <w:rFonts w:cs="Arial"/>
                <w:i/>
                <w:color w:val="000000"/>
                <w:szCs w:val="20"/>
                <w:lang w:val="en-AU" w:eastAsia="en-AU"/>
              </w:rPr>
              <w:t>*</w:t>
            </w:r>
          </w:p>
        </w:tc>
        <w:tc>
          <w:tcPr>
            <w:tcW w:w="1981" w:type="dxa"/>
            <w:shd w:val="clear" w:color="auto" w:fill="auto"/>
            <w:noWrap/>
            <w:vAlign w:val="center"/>
            <w:hideMark/>
          </w:tcPr>
          <w:p w14:paraId="311B9D89" w14:textId="77777777" w:rsidR="00942937" w:rsidRPr="0052345A" w:rsidRDefault="001343C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647</w:t>
            </w:r>
          </w:p>
        </w:tc>
      </w:tr>
      <w:tr w:rsidR="00942937" w:rsidRPr="007E4B3B" w14:paraId="37CFD985" w14:textId="77777777" w:rsidTr="00BA39BF">
        <w:trPr>
          <w:trHeight w:val="799"/>
        </w:trPr>
        <w:tc>
          <w:tcPr>
            <w:tcW w:w="1258" w:type="dxa"/>
            <w:shd w:val="clear" w:color="auto" w:fill="auto"/>
            <w:noWrap/>
            <w:vAlign w:val="center"/>
            <w:hideMark/>
          </w:tcPr>
          <w:p w14:paraId="7AE386A6" w14:textId="77777777"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05B185E5" w14:textId="77777777" w:rsidR="00942937" w:rsidRPr="00702B7C" w:rsidRDefault="00942937" w:rsidP="00FB544A">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Multi-</w:t>
            </w:r>
            <w:r>
              <w:rPr>
                <w:rFonts w:cs="Arial"/>
                <w:i/>
                <w:color w:val="000000"/>
                <w:szCs w:val="20"/>
                <w:lang w:val="en-AU" w:eastAsia="en-AU"/>
              </w:rPr>
              <w:t>enterprise agreements approved*</w:t>
            </w:r>
          </w:p>
        </w:tc>
        <w:tc>
          <w:tcPr>
            <w:tcW w:w="1981" w:type="dxa"/>
            <w:shd w:val="clear" w:color="auto" w:fill="auto"/>
            <w:noWrap/>
            <w:vAlign w:val="center"/>
            <w:hideMark/>
          </w:tcPr>
          <w:p w14:paraId="066A51C6" w14:textId="77777777" w:rsidR="00942937" w:rsidRPr="0052345A" w:rsidRDefault="002C125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w:t>
            </w:r>
          </w:p>
        </w:tc>
      </w:tr>
      <w:tr w:rsidR="00942937" w:rsidRPr="007E4B3B" w14:paraId="552B4141" w14:textId="77777777" w:rsidTr="00BA39BF">
        <w:trPr>
          <w:trHeight w:val="799"/>
        </w:trPr>
        <w:tc>
          <w:tcPr>
            <w:tcW w:w="1258" w:type="dxa"/>
            <w:shd w:val="clear" w:color="auto" w:fill="auto"/>
            <w:noWrap/>
            <w:vAlign w:val="center"/>
            <w:hideMark/>
          </w:tcPr>
          <w:p w14:paraId="3BD88CD2" w14:textId="77777777"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7D9F3565" w14:textId="77777777"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Greenfields</w:t>
            </w:r>
            <w:r>
              <w:rPr>
                <w:rFonts w:cs="Arial"/>
                <w:i/>
                <w:color w:val="000000"/>
                <w:szCs w:val="20"/>
                <w:lang w:val="en-AU" w:eastAsia="en-AU"/>
              </w:rPr>
              <w:t xml:space="preserve"> enterprise agreements approved*</w:t>
            </w:r>
          </w:p>
        </w:tc>
        <w:tc>
          <w:tcPr>
            <w:tcW w:w="1981" w:type="dxa"/>
            <w:shd w:val="clear" w:color="auto" w:fill="auto"/>
            <w:noWrap/>
            <w:vAlign w:val="center"/>
            <w:hideMark/>
          </w:tcPr>
          <w:p w14:paraId="5FD04D1D" w14:textId="77777777" w:rsidR="00942937" w:rsidRPr="0052345A" w:rsidRDefault="002C125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29</w:t>
            </w:r>
          </w:p>
        </w:tc>
      </w:tr>
      <w:tr w:rsidR="00942937" w:rsidRPr="007E4B3B" w14:paraId="327EDFB1" w14:textId="77777777" w:rsidTr="00BA39BF">
        <w:trPr>
          <w:trHeight w:val="799"/>
        </w:trPr>
        <w:tc>
          <w:tcPr>
            <w:tcW w:w="1258" w:type="dxa"/>
            <w:shd w:val="clear" w:color="auto" w:fill="auto"/>
            <w:noWrap/>
            <w:vAlign w:val="center"/>
            <w:hideMark/>
          </w:tcPr>
          <w:p w14:paraId="77732DC8" w14:textId="77777777"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18B04353" w14:textId="77777777"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Applications to approve a</w:t>
            </w:r>
            <w:r>
              <w:rPr>
                <w:rFonts w:cs="Arial"/>
                <w:i/>
                <w:color w:val="000000"/>
                <w:szCs w:val="20"/>
                <w:lang w:val="en-AU" w:eastAsia="en-AU"/>
              </w:rPr>
              <w:t>n enterprise agreement rejected*</w:t>
            </w:r>
          </w:p>
        </w:tc>
        <w:tc>
          <w:tcPr>
            <w:tcW w:w="1981" w:type="dxa"/>
            <w:shd w:val="clear" w:color="auto" w:fill="auto"/>
            <w:noWrap/>
            <w:vAlign w:val="center"/>
            <w:hideMark/>
          </w:tcPr>
          <w:p w14:paraId="3D138FC2" w14:textId="77777777" w:rsidR="00942937" w:rsidRPr="0052345A" w:rsidRDefault="002C125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w:t>
            </w:r>
          </w:p>
        </w:tc>
      </w:tr>
      <w:tr w:rsidR="00942937" w:rsidRPr="007E4B3B" w14:paraId="31866BAD" w14:textId="77777777" w:rsidTr="00BA39BF">
        <w:trPr>
          <w:trHeight w:val="799"/>
        </w:trPr>
        <w:tc>
          <w:tcPr>
            <w:tcW w:w="1258" w:type="dxa"/>
            <w:shd w:val="clear" w:color="auto" w:fill="auto"/>
            <w:noWrap/>
            <w:vAlign w:val="center"/>
            <w:hideMark/>
          </w:tcPr>
          <w:p w14:paraId="48585773"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2.6</w:t>
            </w:r>
          </w:p>
        </w:tc>
        <w:tc>
          <w:tcPr>
            <w:tcW w:w="6539" w:type="dxa"/>
            <w:shd w:val="clear" w:color="auto" w:fill="auto"/>
            <w:vAlign w:val="center"/>
            <w:hideMark/>
          </w:tcPr>
          <w:p w14:paraId="001FC1EE"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enterprise agreements approved under s.211</w:t>
            </w:r>
          </w:p>
        </w:tc>
        <w:tc>
          <w:tcPr>
            <w:tcW w:w="1981" w:type="dxa"/>
            <w:shd w:val="clear" w:color="auto" w:fill="auto"/>
            <w:noWrap/>
            <w:vAlign w:val="center"/>
            <w:hideMark/>
          </w:tcPr>
          <w:p w14:paraId="5D5F7132" w14:textId="77777777" w:rsidR="00942937" w:rsidRPr="0052345A" w:rsidRDefault="002C125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114</w:t>
            </w:r>
          </w:p>
        </w:tc>
      </w:tr>
      <w:tr w:rsidR="00942937" w:rsidRPr="007E4B3B" w14:paraId="2177324A" w14:textId="77777777" w:rsidTr="00BA39BF">
        <w:trPr>
          <w:trHeight w:val="799"/>
        </w:trPr>
        <w:tc>
          <w:tcPr>
            <w:tcW w:w="1258" w:type="dxa"/>
            <w:tcBorders>
              <w:bottom w:val="single" w:sz="4" w:space="0" w:color="auto"/>
            </w:tcBorders>
            <w:shd w:val="clear" w:color="auto" w:fill="auto"/>
            <w:noWrap/>
            <w:vAlign w:val="center"/>
            <w:hideMark/>
          </w:tcPr>
          <w:p w14:paraId="0CDD8BEA"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2.7</w:t>
            </w:r>
          </w:p>
        </w:tc>
        <w:tc>
          <w:tcPr>
            <w:tcW w:w="6539" w:type="dxa"/>
            <w:tcBorders>
              <w:bottom w:val="single" w:sz="4" w:space="0" w:color="auto"/>
            </w:tcBorders>
            <w:shd w:val="clear" w:color="auto" w:fill="auto"/>
            <w:vAlign w:val="center"/>
            <w:hideMark/>
          </w:tcPr>
          <w:p w14:paraId="2A4D4F19"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enterprise agreements approved under s.217</w:t>
            </w:r>
          </w:p>
        </w:tc>
        <w:tc>
          <w:tcPr>
            <w:tcW w:w="1981" w:type="dxa"/>
            <w:tcBorders>
              <w:bottom w:val="single" w:sz="4" w:space="0" w:color="auto"/>
            </w:tcBorders>
            <w:shd w:val="clear" w:color="auto" w:fill="auto"/>
            <w:noWrap/>
            <w:vAlign w:val="center"/>
            <w:hideMark/>
          </w:tcPr>
          <w:p w14:paraId="72E049AC" w14:textId="77777777" w:rsidR="00942937" w:rsidRPr="0052345A" w:rsidRDefault="002C125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12</w:t>
            </w:r>
          </w:p>
        </w:tc>
      </w:tr>
      <w:tr w:rsidR="00942937" w:rsidRPr="007E4B3B" w14:paraId="79357709" w14:textId="77777777" w:rsidTr="00BA39BF">
        <w:trPr>
          <w:trHeight w:val="799"/>
        </w:trPr>
        <w:tc>
          <w:tcPr>
            <w:tcW w:w="1258" w:type="dxa"/>
            <w:tcBorders>
              <w:top w:val="single" w:sz="4" w:space="0" w:color="auto"/>
            </w:tcBorders>
            <w:shd w:val="clear" w:color="auto" w:fill="auto"/>
            <w:noWrap/>
            <w:vAlign w:val="center"/>
            <w:hideMark/>
          </w:tcPr>
          <w:p w14:paraId="74D0FC73"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3</w:t>
            </w:r>
          </w:p>
        </w:tc>
        <w:tc>
          <w:tcPr>
            <w:tcW w:w="6539" w:type="dxa"/>
            <w:tcBorders>
              <w:top w:val="single" w:sz="4" w:space="0" w:color="auto"/>
            </w:tcBorders>
            <w:shd w:val="clear" w:color="auto" w:fill="auto"/>
            <w:vAlign w:val="center"/>
            <w:hideMark/>
          </w:tcPr>
          <w:p w14:paraId="1071B121"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Bargaining orders</w:t>
            </w:r>
          </w:p>
        </w:tc>
        <w:tc>
          <w:tcPr>
            <w:tcW w:w="1981" w:type="dxa"/>
            <w:tcBorders>
              <w:top w:val="single" w:sz="4" w:space="0" w:color="auto"/>
            </w:tcBorders>
            <w:shd w:val="clear" w:color="auto" w:fill="auto"/>
            <w:noWrap/>
            <w:vAlign w:val="center"/>
            <w:hideMark/>
          </w:tcPr>
          <w:p w14:paraId="74A50172"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ED142D" w14:paraId="04C520E9" w14:textId="77777777" w:rsidTr="00BA39BF">
        <w:trPr>
          <w:trHeight w:val="799"/>
        </w:trPr>
        <w:tc>
          <w:tcPr>
            <w:tcW w:w="1258" w:type="dxa"/>
            <w:shd w:val="clear" w:color="auto" w:fill="auto"/>
            <w:noWrap/>
            <w:vAlign w:val="center"/>
            <w:hideMark/>
          </w:tcPr>
          <w:p w14:paraId="13248198"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3.1</w:t>
            </w:r>
          </w:p>
        </w:tc>
        <w:tc>
          <w:tcPr>
            <w:tcW w:w="6539" w:type="dxa"/>
            <w:shd w:val="clear" w:color="auto" w:fill="auto"/>
            <w:vAlign w:val="center"/>
            <w:hideMark/>
          </w:tcPr>
          <w:p w14:paraId="7A8C584A"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bargaining orders made under s.229</w:t>
            </w:r>
          </w:p>
        </w:tc>
        <w:tc>
          <w:tcPr>
            <w:tcW w:w="1981" w:type="dxa"/>
            <w:shd w:val="clear" w:color="auto" w:fill="auto"/>
            <w:noWrap/>
            <w:vAlign w:val="center"/>
            <w:hideMark/>
          </w:tcPr>
          <w:p w14:paraId="7524184C" w14:textId="77777777" w:rsidR="00942937" w:rsidRPr="0052345A" w:rsidRDefault="002C125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19</w:t>
            </w:r>
          </w:p>
        </w:tc>
      </w:tr>
      <w:tr w:rsidR="00942937" w:rsidRPr="00ED142D" w14:paraId="7B7638CD" w14:textId="77777777" w:rsidTr="00BA39BF">
        <w:trPr>
          <w:trHeight w:val="799"/>
        </w:trPr>
        <w:tc>
          <w:tcPr>
            <w:tcW w:w="1258" w:type="dxa"/>
            <w:shd w:val="clear" w:color="auto" w:fill="auto"/>
            <w:noWrap/>
            <w:vAlign w:val="center"/>
            <w:hideMark/>
          </w:tcPr>
          <w:p w14:paraId="198C4385"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3.2</w:t>
            </w:r>
          </w:p>
        </w:tc>
        <w:tc>
          <w:tcPr>
            <w:tcW w:w="6539" w:type="dxa"/>
            <w:shd w:val="clear" w:color="auto" w:fill="auto"/>
            <w:vAlign w:val="center"/>
            <w:hideMark/>
          </w:tcPr>
          <w:p w14:paraId="3506F3A0"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serious breach declarations made under s.234</w:t>
            </w:r>
          </w:p>
        </w:tc>
        <w:tc>
          <w:tcPr>
            <w:tcW w:w="1981" w:type="dxa"/>
            <w:shd w:val="clear" w:color="auto" w:fill="auto"/>
            <w:noWrap/>
            <w:vAlign w:val="center"/>
            <w:hideMark/>
          </w:tcPr>
          <w:p w14:paraId="66BCFE57"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ED142D" w14:paraId="4ACBEED7" w14:textId="77777777" w:rsidTr="00BA39BF">
        <w:trPr>
          <w:trHeight w:val="799"/>
        </w:trPr>
        <w:tc>
          <w:tcPr>
            <w:tcW w:w="1258" w:type="dxa"/>
            <w:shd w:val="clear" w:color="auto" w:fill="auto"/>
            <w:noWrap/>
            <w:vAlign w:val="center"/>
            <w:hideMark/>
          </w:tcPr>
          <w:p w14:paraId="016E1194"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3.3</w:t>
            </w:r>
          </w:p>
        </w:tc>
        <w:tc>
          <w:tcPr>
            <w:tcW w:w="6539" w:type="dxa"/>
            <w:shd w:val="clear" w:color="auto" w:fill="auto"/>
            <w:vAlign w:val="center"/>
            <w:hideMark/>
          </w:tcPr>
          <w:p w14:paraId="76A50D0A"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majority support determinations made under s.236</w:t>
            </w:r>
          </w:p>
        </w:tc>
        <w:tc>
          <w:tcPr>
            <w:tcW w:w="1981" w:type="dxa"/>
            <w:shd w:val="clear" w:color="auto" w:fill="auto"/>
            <w:noWrap/>
            <w:vAlign w:val="center"/>
            <w:hideMark/>
          </w:tcPr>
          <w:p w14:paraId="34F23444" w14:textId="77777777" w:rsidR="00942937" w:rsidRPr="0052345A" w:rsidRDefault="002C125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30</w:t>
            </w:r>
          </w:p>
        </w:tc>
      </w:tr>
      <w:tr w:rsidR="00942937" w:rsidRPr="00ED142D" w14:paraId="772F58A7" w14:textId="77777777" w:rsidTr="00BA39BF">
        <w:trPr>
          <w:trHeight w:val="799"/>
        </w:trPr>
        <w:tc>
          <w:tcPr>
            <w:tcW w:w="1258" w:type="dxa"/>
            <w:shd w:val="clear" w:color="auto" w:fill="auto"/>
            <w:noWrap/>
            <w:vAlign w:val="center"/>
            <w:hideMark/>
          </w:tcPr>
          <w:p w14:paraId="0C969BA7"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3.4</w:t>
            </w:r>
          </w:p>
        </w:tc>
        <w:tc>
          <w:tcPr>
            <w:tcW w:w="6539" w:type="dxa"/>
            <w:shd w:val="clear" w:color="auto" w:fill="auto"/>
            <w:vAlign w:val="center"/>
            <w:hideMark/>
          </w:tcPr>
          <w:p w14:paraId="08DE1E94"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scope orders made under s.238</w:t>
            </w:r>
          </w:p>
        </w:tc>
        <w:tc>
          <w:tcPr>
            <w:tcW w:w="1981" w:type="dxa"/>
            <w:shd w:val="clear" w:color="auto" w:fill="auto"/>
            <w:noWrap/>
            <w:vAlign w:val="center"/>
            <w:hideMark/>
          </w:tcPr>
          <w:p w14:paraId="4C47BD20" w14:textId="77777777" w:rsidR="00942937" w:rsidRPr="0052345A" w:rsidRDefault="002C125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942937" w:rsidRPr="00ED142D" w14:paraId="0AE75CB0" w14:textId="77777777" w:rsidTr="00BA39BF">
        <w:trPr>
          <w:trHeight w:val="799"/>
        </w:trPr>
        <w:tc>
          <w:tcPr>
            <w:tcW w:w="1258" w:type="dxa"/>
            <w:shd w:val="clear" w:color="auto" w:fill="auto"/>
            <w:noWrap/>
            <w:vAlign w:val="center"/>
            <w:hideMark/>
          </w:tcPr>
          <w:p w14:paraId="6E68EB50"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lastRenderedPageBreak/>
              <w:t>3.5</w:t>
            </w:r>
          </w:p>
        </w:tc>
        <w:tc>
          <w:tcPr>
            <w:tcW w:w="6539" w:type="dxa"/>
            <w:shd w:val="clear" w:color="auto" w:fill="auto"/>
            <w:vAlign w:val="center"/>
            <w:hideMark/>
          </w:tcPr>
          <w:p w14:paraId="4A184496"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sidR="006D2DB8">
              <w:rPr>
                <w:rFonts w:cs="Arial"/>
                <w:color w:val="000000"/>
                <w:szCs w:val="20"/>
                <w:lang w:val="en-AU" w:eastAsia="en-AU"/>
              </w:rPr>
              <w:t>FWC</w:t>
            </w:r>
            <w:r w:rsidRPr="00ED142D">
              <w:rPr>
                <w:rFonts w:cs="Arial"/>
                <w:color w:val="000000"/>
                <w:szCs w:val="20"/>
                <w:lang w:val="en-AU" w:eastAsia="en-AU"/>
              </w:rPr>
              <w:t xml:space="preserve"> to deal with disputes made under s.240</w:t>
            </w:r>
          </w:p>
        </w:tc>
        <w:tc>
          <w:tcPr>
            <w:tcW w:w="1981" w:type="dxa"/>
            <w:shd w:val="clear" w:color="auto" w:fill="auto"/>
            <w:noWrap/>
            <w:vAlign w:val="center"/>
            <w:hideMark/>
          </w:tcPr>
          <w:p w14:paraId="200C1752" w14:textId="77777777" w:rsidR="00942937" w:rsidRPr="0052345A" w:rsidRDefault="002C125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53</w:t>
            </w:r>
          </w:p>
        </w:tc>
      </w:tr>
      <w:tr w:rsidR="00942937" w:rsidRPr="007E4B3B" w14:paraId="2D485CFC" w14:textId="77777777" w:rsidTr="00BA39BF">
        <w:trPr>
          <w:trHeight w:val="799"/>
        </w:trPr>
        <w:tc>
          <w:tcPr>
            <w:tcW w:w="1258" w:type="dxa"/>
            <w:shd w:val="clear" w:color="auto" w:fill="auto"/>
            <w:noWrap/>
            <w:vAlign w:val="center"/>
            <w:hideMark/>
          </w:tcPr>
          <w:p w14:paraId="68DB92BE"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3.6</w:t>
            </w:r>
          </w:p>
        </w:tc>
        <w:tc>
          <w:tcPr>
            <w:tcW w:w="6539" w:type="dxa"/>
            <w:shd w:val="clear" w:color="auto" w:fill="auto"/>
            <w:vAlign w:val="center"/>
            <w:hideMark/>
          </w:tcPr>
          <w:p w14:paraId="4A9975D0"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Bargaining orders made under s.230</w:t>
            </w:r>
          </w:p>
        </w:tc>
        <w:tc>
          <w:tcPr>
            <w:tcW w:w="1981" w:type="dxa"/>
            <w:shd w:val="clear" w:color="auto" w:fill="auto"/>
            <w:noWrap/>
            <w:vAlign w:val="center"/>
            <w:hideMark/>
          </w:tcPr>
          <w:p w14:paraId="7C4990E3" w14:textId="77777777" w:rsidR="00942937" w:rsidRPr="0052345A" w:rsidRDefault="002C125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14:paraId="0BA83DAC" w14:textId="77777777" w:rsidTr="00BA39BF">
        <w:trPr>
          <w:trHeight w:val="799"/>
        </w:trPr>
        <w:tc>
          <w:tcPr>
            <w:tcW w:w="1258" w:type="dxa"/>
            <w:shd w:val="clear" w:color="auto" w:fill="auto"/>
            <w:noWrap/>
            <w:vAlign w:val="center"/>
            <w:hideMark/>
          </w:tcPr>
          <w:p w14:paraId="4C240796"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3.7</w:t>
            </w:r>
          </w:p>
        </w:tc>
        <w:tc>
          <w:tcPr>
            <w:tcW w:w="6539" w:type="dxa"/>
            <w:shd w:val="clear" w:color="auto" w:fill="auto"/>
            <w:vAlign w:val="center"/>
            <w:hideMark/>
          </w:tcPr>
          <w:p w14:paraId="1D43EFBE"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Serious breach declarations made under s.235</w:t>
            </w:r>
          </w:p>
        </w:tc>
        <w:tc>
          <w:tcPr>
            <w:tcW w:w="1981" w:type="dxa"/>
            <w:shd w:val="clear" w:color="auto" w:fill="auto"/>
            <w:noWrap/>
            <w:vAlign w:val="center"/>
            <w:hideMark/>
          </w:tcPr>
          <w:p w14:paraId="5251153A" w14:textId="77777777" w:rsidR="00942937" w:rsidRPr="0052345A" w:rsidRDefault="002C125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AD24960" w14:textId="77777777" w:rsidTr="00BA39BF">
        <w:trPr>
          <w:trHeight w:val="799"/>
        </w:trPr>
        <w:tc>
          <w:tcPr>
            <w:tcW w:w="1258" w:type="dxa"/>
            <w:shd w:val="clear" w:color="auto" w:fill="auto"/>
            <w:noWrap/>
            <w:vAlign w:val="center"/>
            <w:hideMark/>
          </w:tcPr>
          <w:p w14:paraId="50529CAA"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3.8</w:t>
            </w:r>
          </w:p>
        </w:tc>
        <w:tc>
          <w:tcPr>
            <w:tcW w:w="6539" w:type="dxa"/>
            <w:shd w:val="clear" w:color="auto" w:fill="auto"/>
            <w:vAlign w:val="center"/>
            <w:hideMark/>
          </w:tcPr>
          <w:p w14:paraId="0C5113E8"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Majority support determinations made under s.237</w:t>
            </w:r>
          </w:p>
        </w:tc>
        <w:tc>
          <w:tcPr>
            <w:tcW w:w="1981" w:type="dxa"/>
            <w:shd w:val="clear" w:color="auto" w:fill="auto"/>
            <w:noWrap/>
            <w:vAlign w:val="center"/>
            <w:hideMark/>
          </w:tcPr>
          <w:p w14:paraId="1D755F36" w14:textId="77777777" w:rsidR="00942937" w:rsidRPr="0052345A" w:rsidRDefault="002C125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w:t>
            </w:r>
          </w:p>
        </w:tc>
      </w:tr>
      <w:tr w:rsidR="00942937" w:rsidRPr="007E4B3B" w14:paraId="30DCB80C" w14:textId="77777777" w:rsidTr="00BA39BF">
        <w:trPr>
          <w:trHeight w:val="799"/>
        </w:trPr>
        <w:tc>
          <w:tcPr>
            <w:tcW w:w="1258" w:type="dxa"/>
            <w:shd w:val="clear" w:color="auto" w:fill="auto"/>
            <w:noWrap/>
            <w:vAlign w:val="center"/>
            <w:hideMark/>
          </w:tcPr>
          <w:p w14:paraId="3055A88A"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3.9</w:t>
            </w:r>
          </w:p>
        </w:tc>
        <w:tc>
          <w:tcPr>
            <w:tcW w:w="6539" w:type="dxa"/>
            <w:shd w:val="clear" w:color="auto" w:fill="auto"/>
            <w:vAlign w:val="center"/>
            <w:hideMark/>
          </w:tcPr>
          <w:p w14:paraId="612F869B"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Scope orders made under s.238</w:t>
            </w:r>
          </w:p>
        </w:tc>
        <w:tc>
          <w:tcPr>
            <w:tcW w:w="1981" w:type="dxa"/>
            <w:shd w:val="clear" w:color="auto" w:fill="auto"/>
            <w:noWrap/>
            <w:vAlign w:val="center"/>
            <w:hideMark/>
          </w:tcPr>
          <w:p w14:paraId="774BC54B" w14:textId="77777777" w:rsidR="00942937" w:rsidRPr="0052345A" w:rsidRDefault="002C125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p>
        </w:tc>
      </w:tr>
      <w:tr w:rsidR="00942937" w:rsidRPr="007E4B3B" w14:paraId="371D6472" w14:textId="77777777" w:rsidTr="00BA39BF">
        <w:trPr>
          <w:trHeight w:val="799"/>
        </w:trPr>
        <w:tc>
          <w:tcPr>
            <w:tcW w:w="1258" w:type="dxa"/>
            <w:tcBorders>
              <w:bottom w:val="single" w:sz="4" w:space="0" w:color="auto"/>
            </w:tcBorders>
            <w:shd w:val="clear" w:color="auto" w:fill="auto"/>
            <w:noWrap/>
            <w:vAlign w:val="center"/>
            <w:hideMark/>
          </w:tcPr>
          <w:p w14:paraId="1E8D6A1F"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3.10</w:t>
            </w:r>
          </w:p>
        </w:tc>
        <w:tc>
          <w:tcPr>
            <w:tcW w:w="6539" w:type="dxa"/>
            <w:tcBorders>
              <w:bottom w:val="single" w:sz="4" w:space="0" w:color="auto"/>
            </w:tcBorders>
            <w:shd w:val="clear" w:color="auto" w:fill="auto"/>
            <w:vAlign w:val="center"/>
            <w:hideMark/>
          </w:tcPr>
          <w:p w14:paraId="322CDEDC"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Decisions to deal with a dispute made under s.240</w:t>
            </w:r>
            <w:r w:rsidR="00A51BC5">
              <w:rPr>
                <w:rFonts w:cs="Arial"/>
                <w:color w:val="000000"/>
                <w:szCs w:val="20"/>
                <w:lang w:val="en-AU" w:eastAsia="en-AU"/>
              </w:rPr>
              <w:t xml:space="preserve"> </w:t>
            </w:r>
            <w:r w:rsidR="00055FBC">
              <w:rPr>
                <w:rStyle w:val="FootnoteReference"/>
                <w:rFonts w:cs="Arial"/>
                <w:color w:val="000000"/>
                <w:szCs w:val="20"/>
                <w:lang w:val="en-AU" w:eastAsia="en-AU"/>
              </w:rPr>
              <w:footnoteReference w:id="2"/>
            </w:r>
          </w:p>
        </w:tc>
        <w:tc>
          <w:tcPr>
            <w:tcW w:w="1981" w:type="dxa"/>
            <w:tcBorders>
              <w:bottom w:val="single" w:sz="4" w:space="0" w:color="auto"/>
            </w:tcBorders>
            <w:shd w:val="clear" w:color="auto" w:fill="auto"/>
            <w:noWrap/>
            <w:vAlign w:val="center"/>
            <w:hideMark/>
          </w:tcPr>
          <w:p w14:paraId="6DAD9441" w14:textId="77777777" w:rsidR="00942937" w:rsidRPr="0052345A" w:rsidRDefault="002C125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23</w:t>
            </w:r>
          </w:p>
        </w:tc>
      </w:tr>
      <w:tr w:rsidR="00942937" w:rsidRPr="007E4B3B" w14:paraId="164EA8B4" w14:textId="77777777" w:rsidTr="00BA39BF">
        <w:trPr>
          <w:trHeight w:val="799"/>
        </w:trPr>
        <w:tc>
          <w:tcPr>
            <w:tcW w:w="1258" w:type="dxa"/>
            <w:tcBorders>
              <w:top w:val="single" w:sz="4" w:space="0" w:color="auto"/>
            </w:tcBorders>
            <w:shd w:val="clear" w:color="auto" w:fill="auto"/>
            <w:noWrap/>
            <w:vAlign w:val="center"/>
            <w:hideMark/>
          </w:tcPr>
          <w:p w14:paraId="7DA3335D"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4</w:t>
            </w:r>
          </w:p>
        </w:tc>
        <w:tc>
          <w:tcPr>
            <w:tcW w:w="6539" w:type="dxa"/>
            <w:tcBorders>
              <w:top w:val="single" w:sz="4" w:space="0" w:color="auto"/>
            </w:tcBorders>
            <w:shd w:val="clear" w:color="auto" w:fill="auto"/>
            <w:vAlign w:val="center"/>
            <w:hideMark/>
          </w:tcPr>
          <w:p w14:paraId="78F681B3"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Low-paid bargaining</w:t>
            </w:r>
          </w:p>
        </w:tc>
        <w:tc>
          <w:tcPr>
            <w:tcW w:w="1981" w:type="dxa"/>
            <w:tcBorders>
              <w:top w:val="single" w:sz="4" w:space="0" w:color="auto"/>
            </w:tcBorders>
            <w:shd w:val="clear" w:color="auto" w:fill="auto"/>
            <w:noWrap/>
            <w:vAlign w:val="center"/>
            <w:hideMark/>
          </w:tcPr>
          <w:p w14:paraId="23DAA73E"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0207EA3A" w14:textId="77777777" w:rsidTr="00BA39BF">
        <w:trPr>
          <w:trHeight w:val="799"/>
        </w:trPr>
        <w:tc>
          <w:tcPr>
            <w:tcW w:w="1258" w:type="dxa"/>
            <w:shd w:val="clear" w:color="auto" w:fill="auto"/>
            <w:noWrap/>
            <w:vAlign w:val="center"/>
            <w:hideMark/>
          </w:tcPr>
          <w:p w14:paraId="62AAB730"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4.1</w:t>
            </w:r>
          </w:p>
        </w:tc>
        <w:tc>
          <w:tcPr>
            <w:tcW w:w="6539" w:type="dxa"/>
            <w:shd w:val="clear" w:color="auto" w:fill="auto"/>
            <w:vAlign w:val="center"/>
            <w:hideMark/>
          </w:tcPr>
          <w:p w14:paraId="4A429650"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made for low-paid authorisations under s.242 </w:t>
            </w:r>
          </w:p>
        </w:tc>
        <w:tc>
          <w:tcPr>
            <w:tcW w:w="1981" w:type="dxa"/>
            <w:shd w:val="clear" w:color="auto" w:fill="auto"/>
            <w:noWrap/>
            <w:vAlign w:val="center"/>
            <w:hideMark/>
          </w:tcPr>
          <w:p w14:paraId="778D47C9" w14:textId="77777777" w:rsidR="00942937" w:rsidRPr="0052345A" w:rsidRDefault="00277BE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A65E2C2" w14:textId="77777777" w:rsidTr="00BA39BF">
        <w:trPr>
          <w:trHeight w:val="799"/>
        </w:trPr>
        <w:tc>
          <w:tcPr>
            <w:tcW w:w="1258" w:type="dxa"/>
            <w:shd w:val="clear" w:color="auto" w:fill="auto"/>
            <w:noWrap/>
            <w:vAlign w:val="center"/>
            <w:hideMark/>
          </w:tcPr>
          <w:p w14:paraId="04B15E75"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4.2</w:t>
            </w:r>
          </w:p>
        </w:tc>
        <w:tc>
          <w:tcPr>
            <w:tcW w:w="6539" w:type="dxa"/>
            <w:shd w:val="clear" w:color="auto" w:fill="auto"/>
            <w:vAlign w:val="center"/>
            <w:hideMark/>
          </w:tcPr>
          <w:p w14:paraId="23816881"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Low-paid authorisations made under s.243</w:t>
            </w:r>
          </w:p>
        </w:tc>
        <w:tc>
          <w:tcPr>
            <w:tcW w:w="1981" w:type="dxa"/>
            <w:shd w:val="clear" w:color="auto" w:fill="auto"/>
            <w:noWrap/>
            <w:vAlign w:val="center"/>
            <w:hideMark/>
          </w:tcPr>
          <w:p w14:paraId="3692D799" w14:textId="77777777" w:rsidR="00942937" w:rsidRPr="0052345A" w:rsidRDefault="002A02C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4B4C1DCD" w14:textId="77777777" w:rsidTr="00BA39BF">
        <w:trPr>
          <w:trHeight w:val="799"/>
        </w:trPr>
        <w:tc>
          <w:tcPr>
            <w:tcW w:w="1258" w:type="dxa"/>
            <w:tcBorders>
              <w:bottom w:val="single" w:sz="4" w:space="0" w:color="auto"/>
            </w:tcBorders>
            <w:shd w:val="clear" w:color="auto" w:fill="auto"/>
            <w:noWrap/>
            <w:vAlign w:val="center"/>
            <w:hideMark/>
          </w:tcPr>
          <w:p w14:paraId="71B90A49"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4.3</w:t>
            </w:r>
          </w:p>
        </w:tc>
        <w:tc>
          <w:tcPr>
            <w:tcW w:w="6539" w:type="dxa"/>
            <w:tcBorders>
              <w:bottom w:val="single" w:sz="4" w:space="0" w:color="auto"/>
            </w:tcBorders>
            <w:shd w:val="clear" w:color="auto" w:fill="auto"/>
            <w:vAlign w:val="center"/>
            <w:hideMark/>
          </w:tcPr>
          <w:p w14:paraId="62CC7C3E"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Low-paid authorisations varied under s.244</w:t>
            </w:r>
          </w:p>
        </w:tc>
        <w:tc>
          <w:tcPr>
            <w:tcW w:w="1981" w:type="dxa"/>
            <w:tcBorders>
              <w:bottom w:val="single" w:sz="4" w:space="0" w:color="auto"/>
            </w:tcBorders>
            <w:shd w:val="clear" w:color="auto" w:fill="auto"/>
            <w:noWrap/>
            <w:vAlign w:val="center"/>
            <w:hideMark/>
          </w:tcPr>
          <w:p w14:paraId="59C73BC0"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3B35C0E2" w14:textId="77777777" w:rsidTr="00BA39BF">
        <w:trPr>
          <w:trHeight w:val="799"/>
        </w:trPr>
        <w:tc>
          <w:tcPr>
            <w:tcW w:w="1258" w:type="dxa"/>
            <w:tcBorders>
              <w:top w:val="single" w:sz="4" w:space="0" w:color="auto"/>
            </w:tcBorders>
            <w:shd w:val="clear" w:color="auto" w:fill="auto"/>
            <w:noWrap/>
            <w:vAlign w:val="center"/>
            <w:hideMark/>
          </w:tcPr>
          <w:p w14:paraId="42200E46"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5</w:t>
            </w:r>
          </w:p>
        </w:tc>
        <w:tc>
          <w:tcPr>
            <w:tcW w:w="6539" w:type="dxa"/>
            <w:tcBorders>
              <w:top w:val="single" w:sz="4" w:space="0" w:color="auto"/>
            </w:tcBorders>
            <w:shd w:val="clear" w:color="auto" w:fill="auto"/>
            <w:vAlign w:val="center"/>
            <w:hideMark/>
          </w:tcPr>
          <w:p w14:paraId="62D0743C"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Single interest employer authorisations</w:t>
            </w:r>
          </w:p>
        </w:tc>
        <w:tc>
          <w:tcPr>
            <w:tcW w:w="1981" w:type="dxa"/>
            <w:tcBorders>
              <w:top w:val="single" w:sz="4" w:space="0" w:color="auto"/>
            </w:tcBorders>
            <w:shd w:val="clear" w:color="auto" w:fill="auto"/>
            <w:noWrap/>
            <w:vAlign w:val="center"/>
            <w:hideMark/>
          </w:tcPr>
          <w:p w14:paraId="720815B5"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ED142D" w14:paraId="28F132C1" w14:textId="77777777" w:rsidTr="00BA39BF">
        <w:trPr>
          <w:trHeight w:val="799"/>
        </w:trPr>
        <w:tc>
          <w:tcPr>
            <w:tcW w:w="1258" w:type="dxa"/>
            <w:shd w:val="clear" w:color="auto" w:fill="auto"/>
            <w:noWrap/>
            <w:vAlign w:val="center"/>
            <w:hideMark/>
          </w:tcPr>
          <w:p w14:paraId="183568F5"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5.1</w:t>
            </w:r>
          </w:p>
        </w:tc>
        <w:tc>
          <w:tcPr>
            <w:tcW w:w="6539" w:type="dxa"/>
            <w:shd w:val="clear" w:color="auto" w:fill="auto"/>
            <w:vAlign w:val="center"/>
            <w:hideMark/>
          </w:tcPr>
          <w:p w14:paraId="54084416"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single interest employer authorisations made under s.248</w:t>
            </w:r>
          </w:p>
        </w:tc>
        <w:tc>
          <w:tcPr>
            <w:tcW w:w="1981" w:type="dxa"/>
            <w:shd w:val="clear" w:color="auto" w:fill="auto"/>
            <w:noWrap/>
            <w:vAlign w:val="center"/>
            <w:hideMark/>
          </w:tcPr>
          <w:p w14:paraId="5C28EBF6" w14:textId="77777777" w:rsidR="00942937" w:rsidRPr="0052345A" w:rsidRDefault="002C125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942937" w:rsidRPr="007E4B3B" w14:paraId="43974A8E" w14:textId="77777777" w:rsidTr="00BA39BF">
        <w:trPr>
          <w:trHeight w:val="799"/>
        </w:trPr>
        <w:tc>
          <w:tcPr>
            <w:tcW w:w="1258" w:type="dxa"/>
            <w:shd w:val="clear" w:color="auto" w:fill="auto"/>
            <w:noWrap/>
            <w:vAlign w:val="center"/>
            <w:hideMark/>
          </w:tcPr>
          <w:p w14:paraId="4834EFA7"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5.2</w:t>
            </w:r>
          </w:p>
        </w:tc>
        <w:tc>
          <w:tcPr>
            <w:tcW w:w="6539" w:type="dxa"/>
            <w:shd w:val="clear" w:color="auto" w:fill="auto"/>
            <w:vAlign w:val="center"/>
            <w:hideMark/>
          </w:tcPr>
          <w:p w14:paraId="31DAB5D5"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variations of single interest employer authorisations to remove the employer’s name from the authorisation made under s.251</w:t>
            </w:r>
          </w:p>
        </w:tc>
        <w:tc>
          <w:tcPr>
            <w:tcW w:w="1981" w:type="dxa"/>
            <w:shd w:val="clear" w:color="auto" w:fill="auto"/>
            <w:noWrap/>
            <w:vAlign w:val="center"/>
            <w:hideMark/>
          </w:tcPr>
          <w:p w14:paraId="2E7E6FE4" w14:textId="77777777" w:rsidR="00942937" w:rsidRPr="0052345A" w:rsidRDefault="002C125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7E1574BA" w14:textId="77777777" w:rsidTr="00BA39BF">
        <w:trPr>
          <w:trHeight w:val="799"/>
        </w:trPr>
        <w:tc>
          <w:tcPr>
            <w:tcW w:w="1258" w:type="dxa"/>
            <w:shd w:val="clear" w:color="auto" w:fill="auto"/>
            <w:noWrap/>
            <w:vAlign w:val="center"/>
            <w:hideMark/>
          </w:tcPr>
          <w:p w14:paraId="1E14036D"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5.3</w:t>
            </w:r>
          </w:p>
        </w:tc>
        <w:tc>
          <w:tcPr>
            <w:tcW w:w="6539" w:type="dxa"/>
            <w:shd w:val="clear" w:color="auto" w:fill="auto"/>
            <w:vAlign w:val="center"/>
            <w:hideMark/>
          </w:tcPr>
          <w:p w14:paraId="00D43E46"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variations of single interest employer authorisations to extend the period for which the authorisation is in operation made under s.252</w:t>
            </w:r>
          </w:p>
        </w:tc>
        <w:tc>
          <w:tcPr>
            <w:tcW w:w="1981" w:type="dxa"/>
            <w:shd w:val="clear" w:color="auto" w:fill="auto"/>
            <w:noWrap/>
            <w:vAlign w:val="center"/>
            <w:hideMark/>
          </w:tcPr>
          <w:p w14:paraId="6965B674" w14:textId="77777777" w:rsidR="00942937" w:rsidRPr="0052345A" w:rsidRDefault="004D3D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22BF0786" w14:textId="77777777" w:rsidTr="00BA39BF">
        <w:trPr>
          <w:trHeight w:val="799"/>
        </w:trPr>
        <w:tc>
          <w:tcPr>
            <w:tcW w:w="1258" w:type="dxa"/>
            <w:shd w:val="clear" w:color="auto" w:fill="auto"/>
            <w:noWrap/>
            <w:vAlign w:val="center"/>
            <w:hideMark/>
          </w:tcPr>
          <w:p w14:paraId="182C0127"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5.4</w:t>
            </w:r>
          </w:p>
        </w:tc>
        <w:tc>
          <w:tcPr>
            <w:tcW w:w="6539" w:type="dxa"/>
            <w:shd w:val="clear" w:color="auto" w:fill="auto"/>
            <w:vAlign w:val="center"/>
            <w:hideMark/>
          </w:tcPr>
          <w:p w14:paraId="6B34F920"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made under s.249</w:t>
            </w:r>
          </w:p>
        </w:tc>
        <w:tc>
          <w:tcPr>
            <w:tcW w:w="1981" w:type="dxa"/>
            <w:shd w:val="clear" w:color="auto" w:fill="auto"/>
            <w:noWrap/>
            <w:vAlign w:val="center"/>
            <w:hideMark/>
          </w:tcPr>
          <w:p w14:paraId="6A463729" w14:textId="77777777" w:rsidR="00942937" w:rsidRPr="0052345A" w:rsidRDefault="002C125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942937" w:rsidRPr="007E4B3B" w14:paraId="4DD3A114" w14:textId="77777777" w:rsidTr="00BA39BF">
        <w:trPr>
          <w:trHeight w:val="926"/>
        </w:trPr>
        <w:tc>
          <w:tcPr>
            <w:tcW w:w="1258" w:type="dxa"/>
            <w:shd w:val="clear" w:color="auto" w:fill="auto"/>
            <w:noWrap/>
            <w:vAlign w:val="center"/>
            <w:hideMark/>
          </w:tcPr>
          <w:p w14:paraId="15905B2D"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5.5</w:t>
            </w:r>
          </w:p>
        </w:tc>
        <w:tc>
          <w:tcPr>
            <w:tcW w:w="6539" w:type="dxa"/>
            <w:shd w:val="clear" w:color="auto" w:fill="auto"/>
            <w:vAlign w:val="center"/>
            <w:hideMark/>
          </w:tcPr>
          <w:p w14:paraId="5E06895D"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varied to remove the employer’s name from the authorisation made under s.251</w:t>
            </w:r>
          </w:p>
        </w:tc>
        <w:tc>
          <w:tcPr>
            <w:tcW w:w="1981" w:type="dxa"/>
            <w:shd w:val="clear" w:color="auto" w:fill="auto"/>
            <w:noWrap/>
            <w:vAlign w:val="center"/>
            <w:hideMark/>
          </w:tcPr>
          <w:p w14:paraId="3BD0A195" w14:textId="77777777" w:rsidR="00942937" w:rsidRPr="0052345A" w:rsidRDefault="00A87A5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03FD9E77" w14:textId="77777777" w:rsidTr="00BA39BF">
        <w:trPr>
          <w:trHeight w:val="1127"/>
        </w:trPr>
        <w:tc>
          <w:tcPr>
            <w:tcW w:w="1258" w:type="dxa"/>
            <w:tcBorders>
              <w:bottom w:val="single" w:sz="4" w:space="0" w:color="auto"/>
            </w:tcBorders>
            <w:shd w:val="clear" w:color="auto" w:fill="auto"/>
            <w:noWrap/>
            <w:vAlign w:val="center"/>
            <w:hideMark/>
          </w:tcPr>
          <w:p w14:paraId="4AD74ED6"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5.6</w:t>
            </w:r>
          </w:p>
        </w:tc>
        <w:tc>
          <w:tcPr>
            <w:tcW w:w="6539" w:type="dxa"/>
            <w:tcBorders>
              <w:bottom w:val="single" w:sz="4" w:space="0" w:color="auto"/>
            </w:tcBorders>
            <w:shd w:val="clear" w:color="auto" w:fill="auto"/>
            <w:vAlign w:val="center"/>
            <w:hideMark/>
          </w:tcPr>
          <w:p w14:paraId="40F84806"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Single interest employer authorisations varied to extend the period for which the authorisation is in operation under s.252</w:t>
            </w:r>
          </w:p>
        </w:tc>
        <w:tc>
          <w:tcPr>
            <w:tcW w:w="1981" w:type="dxa"/>
            <w:tcBorders>
              <w:bottom w:val="single" w:sz="4" w:space="0" w:color="auto"/>
            </w:tcBorders>
            <w:shd w:val="clear" w:color="auto" w:fill="auto"/>
            <w:noWrap/>
            <w:vAlign w:val="center"/>
            <w:hideMark/>
          </w:tcPr>
          <w:p w14:paraId="0FEFF7AF" w14:textId="77777777" w:rsidR="00942937" w:rsidRPr="0052345A" w:rsidRDefault="002C125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60BC0D14" w14:textId="77777777" w:rsidTr="00BA39BF">
        <w:trPr>
          <w:trHeight w:val="799"/>
        </w:trPr>
        <w:tc>
          <w:tcPr>
            <w:tcW w:w="1258" w:type="dxa"/>
            <w:tcBorders>
              <w:top w:val="nil"/>
            </w:tcBorders>
            <w:shd w:val="clear" w:color="auto" w:fill="auto"/>
            <w:noWrap/>
            <w:vAlign w:val="center"/>
            <w:hideMark/>
          </w:tcPr>
          <w:p w14:paraId="33B4DCF3"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6</w:t>
            </w:r>
          </w:p>
        </w:tc>
        <w:tc>
          <w:tcPr>
            <w:tcW w:w="6539" w:type="dxa"/>
            <w:tcBorders>
              <w:top w:val="nil"/>
            </w:tcBorders>
            <w:shd w:val="clear" w:color="auto" w:fill="auto"/>
            <w:vAlign w:val="center"/>
            <w:hideMark/>
          </w:tcPr>
          <w:p w14:paraId="3C8D2614"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Workplace determinations</w:t>
            </w:r>
          </w:p>
        </w:tc>
        <w:tc>
          <w:tcPr>
            <w:tcW w:w="1981" w:type="dxa"/>
            <w:tcBorders>
              <w:top w:val="nil"/>
            </w:tcBorders>
            <w:shd w:val="clear" w:color="auto" w:fill="auto"/>
            <w:noWrap/>
            <w:vAlign w:val="center"/>
            <w:hideMark/>
          </w:tcPr>
          <w:p w14:paraId="0DFA91E7"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476E867A" w14:textId="77777777" w:rsidTr="00BA39BF">
        <w:trPr>
          <w:trHeight w:val="799"/>
        </w:trPr>
        <w:tc>
          <w:tcPr>
            <w:tcW w:w="1258" w:type="dxa"/>
            <w:shd w:val="clear" w:color="auto" w:fill="auto"/>
            <w:noWrap/>
            <w:vAlign w:val="center"/>
            <w:hideMark/>
          </w:tcPr>
          <w:p w14:paraId="294EA104"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6.1</w:t>
            </w:r>
          </w:p>
        </w:tc>
        <w:tc>
          <w:tcPr>
            <w:tcW w:w="6539" w:type="dxa"/>
            <w:shd w:val="clear" w:color="auto" w:fill="auto"/>
            <w:vAlign w:val="center"/>
            <w:hideMark/>
          </w:tcPr>
          <w:p w14:paraId="4883EDBF"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consent low-paid determinations made under s.260</w:t>
            </w:r>
          </w:p>
        </w:tc>
        <w:tc>
          <w:tcPr>
            <w:tcW w:w="1981" w:type="dxa"/>
            <w:shd w:val="clear" w:color="auto" w:fill="auto"/>
            <w:noWrap/>
            <w:vAlign w:val="center"/>
            <w:hideMark/>
          </w:tcPr>
          <w:p w14:paraId="08448352" w14:textId="77777777" w:rsidR="00942937" w:rsidRPr="0052345A" w:rsidRDefault="00116B49"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62ACA31" w14:textId="77777777" w:rsidTr="00BA39BF">
        <w:trPr>
          <w:trHeight w:val="799"/>
        </w:trPr>
        <w:tc>
          <w:tcPr>
            <w:tcW w:w="1258" w:type="dxa"/>
            <w:shd w:val="clear" w:color="auto" w:fill="auto"/>
            <w:noWrap/>
            <w:vAlign w:val="center"/>
            <w:hideMark/>
          </w:tcPr>
          <w:p w14:paraId="7629DE2B"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6.2</w:t>
            </w:r>
          </w:p>
        </w:tc>
        <w:tc>
          <w:tcPr>
            <w:tcW w:w="6539" w:type="dxa"/>
            <w:shd w:val="clear" w:color="auto" w:fill="auto"/>
            <w:vAlign w:val="center"/>
            <w:hideMark/>
          </w:tcPr>
          <w:p w14:paraId="3F3D0E6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made for special low-paid workplace determinations under s.260</w:t>
            </w:r>
          </w:p>
        </w:tc>
        <w:tc>
          <w:tcPr>
            <w:tcW w:w="1981" w:type="dxa"/>
            <w:shd w:val="clear" w:color="auto" w:fill="auto"/>
            <w:noWrap/>
            <w:vAlign w:val="center"/>
            <w:hideMark/>
          </w:tcPr>
          <w:p w14:paraId="245D9BB2" w14:textId="77777777" w:rsidR="00942937" w:rsidRPr="0052345A" w:rsidRDefault="002C125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34F47B4C" w14:textId="77777777" w:rsidTr="00BA39BF">
        <w:trPr>
          <w:trHeight w:val="799"/>
        </w:trPr>
        <w:tc>
          <w:tcPr>
            <w:tcW w:w="1258" w:type="dxa"/>
            <w:shd w:val="clear" w:color="auto" w:fill="auto"/>
            <w:noWrap/>
            <w:vAlign w:val="center"/>
            <w:hideMark/>
          </w:tcPr>
          <w:p w14:paraId="229B7B11"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6.3</w:t>
            </w:r>
          </w:p>
        </w:tc>
        <w:tc>
          <w:tcPr>
            <w:tcW w:w="6539" w:type="dxa"/>
            <w:shd w:val="clear" w:color="auto" w:fill="auto"/>
            <w:vAlign w:val="center"/>
            <w:hideMark/>
          </w:tcPr>
          <w:p w14:paraId="41CCF6AB"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Consent low-paid determinations made under s.261</w:t>
            </w:r>
          </w:p>
        </w:tc>
        <w:tc>
          <w:tcPr>
            <w:tcW w:w="1981" w:type="dxa"/>
            <w:shd w:val="clear" w:color="auto" w:fill="auto"/>
            <w:noWrap/>
            <w:vAlign w:val="center"/>
            <w:hideMark/>
          </w:tcPr>
          <w:p w14:paraId="6F1FE080"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1D2D5715" w14:textId="77777777" w:rsidTr="00BA39BF">
        <w:trPr>
          <w:trHeight w:val="799"/>
        </w:trPr>
        <w:tc>
          <w:tcPr>
            <w:tcW w:w="1258" w:type="dxa"/>
            <w:shd w:val="clear" w:color="auto" w:fill="auto"/>
            <w:noWrap/>
            <w:vAlign w:val="center"/>
            <w:hideMark/>
          </w:tcPr>
          <w:p w14:paraId="222AE28F"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6.4</w:t>
            </w:r>
          </w:p>
        </w:tc>
        <w:tc>
          <w:tcPr>
            <w:tcW w:w="6539" w:type="dxa"/>
            <w:shd w:val="clear" w:color="auto" w:fill="auto"/>
            <w:vAlign w:val="center"/>
            <w:hideMark/>
          </w:tcPr>
          <w:p w14:paraId="62425A85"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Special low-paid workplace determinations made under s.262</w:t>
            </w:r>
          </w:p>
        </w:tc>
        <w:tc>
          <w:tcPr>
            <w:tcW w:w="1981" w:type="dxa"/>
            <w:shd w:val="clear" w:color="auto" w:fill="auto"/>
            <w:noWrap/>
            <w:vAlign w:val="center"/>
            <w:hideMark/>
          </w:tcPr>
          <w:p w14:paraId="2697809A"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56DDA5BB" w14:textId="77777777" w:rsidTr="00BA39BF">
        <w:trPr>
          <w:trHeight w:val="799"/>
        </w:trPr>
        <w:tc>
          <w:tcPr>
            <w:tcW w:w="1258" w:type="dxa"/>
            <w:shd w:val="clear" w:color="auto" w:fill="auto"/>
            <w:noWrap/>
            <w:vAlign w:val="center"/>
            <w:hideMark/>
          </w:tcPr>
          <w:p w14:paraId="6F7290E0"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6.5</w:t>
            </w:r>
          </w:p>
        </w:tc>
        <w:tc>
          <w:tcPr>
            <w:tcW w:w="6539" w:type="dxa"/>
            <w:shd w:val="clear" w:color="auto" w:fill="auto"/>
            <w:vAlign w:val="center"/>
            <w:hideMark/>
          </w:tcPr>
          <w:p w14:paraId="192CCFD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Industrial action related workplace determinations made under s.266</w:t>
            </w:r>
          </w:p>
        </w:tc>
        <w:tc>
          <w:tcPr>
            <w:tcW w:w="1981" w:type="dxa"/>
            <w:shd w:val="clear" w:color="auto" w:fill="auto"/>
            <w:noWrap/>
            <w:vAlign w:val="center"/>
            <w:hideMark/>
          </w:tcPr>
          <w:p w14:paraId="672D7B3C" w14:textId="77777777" w:rsidR="00942937" w:rsidRPr="0052345A" w:rsidRDefault="00A87A5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58F7F0FB" w14:textId="77777777" w:rsidTr="00BA39BF">
        <w:trPr>
          <w:trHeight w:val="799"/>
        </w:trPr>
        <w:tc>
          <w:tcPr>
            <w:tcW w:w="1258" w:type="dxa"/>
            <w:tcBorders>
              <w:bottom w:val="single" w:sz="4" w:space="0" w:color="auto"/>
            </w:tcBorders>
            <w:shd w:val="clear" w:color="auto" w:fill="auto"/>
            <w:noWrap/>
            <w:vAlign w:val="center"/>
            <w:hideMark/>
          </w:tcPr>
          <w:p w14:paraId="102BD738"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6.6</w:t>
            </w:r>
          </w:p>
        </w:tc>
        <w:tc>
          <w:tcPr>
            <w:tcW w:w="6539" w:type="dxa"/>
            <w:tcBorders>
              <w:bottom w:val="single" w:sz="4" w:space="0" w:color="auto"/>
            </w:tcBorders>
            <w:shd w:val="clear" w:color="auto" w:fill="auto"/>
            <w:vAlign w:val="center"/>
            <w:hideMark/>
          </w:tcPr>
          <w:p w14:paraId="7CEC427A"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Bargaining related workplace determinations made under s.269</w:t>
            </w:r>
          </w:p>
        </w:tc>
        <w:tc>
          <w:tcPr>
            <w:tcW w:w="1981" w:type="dxa"/>
            <w:tcBorders>
              <w:bottom w:val="single" w:sz="4" w:space="0" w:color="auto"/>
            </w:tcBorders>
            <w:shd w:val="clear" w:color="auto" w:fill="auto"/>
            <w:noWrap/>
            <w:vAlign w:val="center"/>
            <w:hideMark/>
          </w:tcPr>
          <w:p w14:paraId="0EBF38EF"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942937" w:rsidRPr="007E4B3B" w14:paraId="09DA5668" w14:textId="77777777" w:rsidTr="00BA39BF">
        <w:trPr>
          <w:trHeight w:val="799"/>
        </w:trPr>
        <w:tc>
          <w:tcPr>
            <w:tcW w:w="1258" w:type="dxa"/>
            <w:tcBorders>
              <w:top w:val="single" w:sz="4" w:space="0" w:color="auto"/>
            </w:tcBorders>
            <w:shd w:val="clear" w:color="auto" w:fill="auto"/>
            <w:noWrap/>
            <w:vAlign w:val="center"/>
            <w:hideMark/>
          </w:tcPr>
          <w:p w14:paraId="3AE4A3F4"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7</w:t>
            </w:r>
          </w:p>
        </w:tc>
        <w:tc>
          <w:tcPr>
            <w:tcW w:w="6539" w:type="dxa"/>
            <w:tcBorders>
              <w:top w:val="single" w:sz="4" w:space="0" w:color="auto"/>
            </w:tcBorders>
            <w:shd w:val="clear" w:color="auto" w:fill="auto"/>
            <w:vAlign w:val="center"/>
            <w:hideMark/>
          </w:tcPr>
          <w:p w14:paraId="70728827"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Equal remuneration orders</w:t>
            </w:r>
          </w:p>
        </w:tc>
        <w:tc>
          <w:tcPr>
            <w:tcW w:w="1981" w:type="dxa"/>
            <w:tcBorders>
              <w:top w:val="single" w:sz="4" w:space="0" w:color="auto"/>
            </w:tcBorders>
            <w:shd w:val="clear" w:color="auto" w:fill="auto"/>
            <w:noWrap/>
            <w:vAlign w:val="center"/>
            <w:hideMark/>
          </w:tcPr>
          <w:p w14:paraId="74DE2911"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6D2DB8" w:rsidRPr="007E4B3B" w14:paraId="35065941" w14:textId="77777777" w:rsidTr="00BA39BF">
        <w:trPr>
          <w:trHeight w:val="799"/>
        </w:trPr>
        <w:tc>
          <w:tcPr>
            <w:tcW w:w="1258" w:type="dxa"/>
            <w:shd w:val="clear" w:color="auto" w:fill="auto"/>
            <w:noWrap/>
            <w:vAlign w:val="center"/>
            <w:hideMark/>
          </w:tcPr>
          <w:p w14:paraId="1831968C" w14:textId="77777777" w:rsidR="006D2DB8" w:rsidRDefault="006D2DB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7.1</w:t>
            </w:r>
          </w:p>
        </w:tc>
        <w:tc>
          <w:tcPr>
            <w:tcW w:w="6539" w:type="dxa"/>
            <w:shd w:val="clear" w:color="auto" w:fill="auto"/>
            <w:vAlign w:val="center"/>
            <w:hideMark/>
          </w:tcPr>
          <w:p w14:paraId="41692644" w14:textId="77777777" w:rsidR="006D2DB8" w:rsidRDefault="006D2DB8" w:rsidP="00862DB2">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number of equal remuneration order</w:t>
            </w:r>
            <w:r w:rsidR="00A87A54">
              <w:rPr>
                <w:rFonts w:cs="Arial"/>
                <w:color w:val="000000"/>
                <w:szCs w:val="20"/>
                <w:lang w:val="en-AU" w:eastAsia="en-AU"/>
              </w:rPr>
              <w:t>s</w:t>
            </w:r>
            <w:r>
              <w:rPr>
                <w:rFonts w:cs="Arial"/>
                <w:color w:val="000000"/>
                <w:szCs w:val="20"/>
                <w:lang w:val="en-AU" w:eastAsia="en-AU"/>
              </w:rPr>
              <w:t xml:space="preserve"> made under s.302</w:t>
            </w:r>
          </w:p>
        </w:tc>
        <w:tc>
          <w:tcPr>
            <w:tcW w:w="1981" w:type="dxa"/>
            <w:shd w:val="clear" w:color="auto" w:fill="auto"/>
            <w:noWrap/>
            <w:vAlign w:val="center"/>
            <w:hideMark/>
          </w:tcPr>
          <w:p w14:paraId="79EDDB63" w14:textId="77777777" w:rsidR="006D2DB8" w:rsidRPr="0052345A" w:rsidRDefault="006D2DB8"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6D2DB8" w:rsidRPr="007E4B3B" w14:paraId="223B7023" w14:textId="77777777" w:rsidTr="00BA39BF">
        <w:trPr>
          <w:trHeight w:val="799"/>
        </w:trPr>
        <w:tc>
          <w:tcPr>
            <w:tcW w:w="1258" w:type="dxa"/>
            <w:tcBorders>
              <w:bottom w:val="single" w:sz="4" w:space="0" w:color="auto"/>
            </w:tcBorders>
            <w:shd w:val="clear" w:color="auto" w:fill="auto"/>
            <w:noWrap/>
            <w:vAlign w:val="center"/>
            <w:hideMark/>
          </w:tcPr>
          <w:p w14:paraId="4F9AE8DB" w14:textId="77777777" w:rsidR="006D2DB8" w:rsidRDefault="006D2DB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bottom w:val="single" w:sz="4" w:space="0" w:color="auto"/>
            </w:tcBorders>
            <w:shd w:val="clear" w:color="auto" w:fill="auto"/>
            <w:vAlign w:val="center"/>
            <w:hideMark/>
          </w:tcPr>
          <w:p w14:paraId="04E3F606" w14:textId="77777777" w:rsidR="006D2DB8" w:rsidRPr="00702B7C" w:rsidRDefault="006D2DB8" w:rsidP="00862DB2">
            <w:pPr>
              <w:tabs>
                <w:tab w:val="clear" w:pos="567"/>
                <w:tab w:val="clear" w:pos="1134"/>
              </w:tabs>
              <w:autoSpaceDE w:val="0"/>
              <w:autoSpaceDN w:val="0"/>
              <w:adjustRightInd w:val="0"/>
              <w:spacing w:after="0" w:line="240" w:lineRule="auto"/>
              <w:ind w:right="0"/>
              <w:rPr>
                <w:rFonts w:cs="Arial"/>
                <w:i/>
                <w:color w:val="000000"/>
                <w:szCs w:val="20"/>
                <w:lang w:val="en-AU" w:eastAsia="en-AU"/>
              </w:rPr>
            </w:pPr>
            <w:r>
              <w:rPr>
                <w:rFonts w:cs="Arial"/>
                <w:i/>
                <w:color w:val="000000"/>
                <w:szCs w:val="20"/>
                <w:lang w:val="en-AU" w:eastAsia="en-AU"/>
              </w:rPr>
              <w:t>Applications for equal</w:t>
            </w:r>
            <w:r w:rsidRPr="00702B7C">
              <w:rPr>
                <w:rFonts w:cs="Arial"/>
                <w:i/>
                <w:color w:val="000000"/>
                <w:szCs w:val="20"/>
                <w:lang w:val="en-AU" w:eastAsia="en-AU"/>
              </w:rPr>
              <w:t xml:space="preserve"> remuneration orders made under s.302</w:t>
            </w:r>
            <w:r>
              <w:rPr>
                <w:rFonts w:cs="Arial"/>
                <w:i/>
                <w:color w:val="000000"/>
                <w:szCs w:val="20"/>
                <w:lang w:val="en-AU" w:eastAsia="en-AU"/>
              </w:rPr>
              <w:t>*</w:t>
            </w:r>
          </w:p>
        </w:tc>
        <w:tc>
          <w:tcPr>
            <w:tcW w:w="1981" w:type="dxa"/>
            <w:tcBorders>
              <w:bottom w:val="single" w:sz="4" w:space="0" w:color="auto"/>
            </w:tcBorders>
            <w:shd w:val="clear" w:color="auto" w:fill="auto"/>
            <w:noWrap/>
            <w:vAlign w:val="center"/>
            <w:hideMark/>
          </w:tcPr>
          <w:p w14:paraId="3861FD33" w14:textId="77777777" w:rsidR="006D2DB8" w:rsidRPr="0052345A" w:rsidRDefault="002C125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w:t>
            </w:r>
          </w:p>
        </w:tc>
      </w:tr>
      <w:tr w:rsidR="00942937" w:rsidRPr="007E4B3B" w14:paraId="6BACF2AF" w14:textId="77777777" w:rsidTr="00BA39BF">
        <w:trPr>
          <w:trHeight w:val="799"/>
        </w:trPr>
        <w:tc>
          <w:tcPr>
            <w:tcW w:w="1258" w:type="dxa"/>
            <w:tcBorders>
              <w:top w:val="single" w:sz="4" w:space="0" w:color="auto"/>
            </w:tcBorders>
            <w:shd w:val="clear" w:color="auto" w:fill="auto"/>
            <w:noWrap/>
            <w:vAlign w:val="center"/>
            <w:hideMark/>
          </w:tcPr>
          <w:p w14:paraId="5D49A3B0"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8</w:t>
            </w:r>
          </w:p>
        </w:tc>
        <w:tc>
          <w:tcPr>
            <w:tcW w:w="6539" w:type="dxa"/>
            <w:tcBorders>
              <w:top w:val="single" w:sz="4" w:space="0" w:color="auto"/>
            </w:tcBorders>
            <w:shd w:val="clear" w:color="auto" w:fill="auto"/>
            <w:vAlign w:val="center"/>
            <w:hideMark/>
          </w:tcPr>
          <w:p w14:paraId="6D1980E2"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Transfer of business</w:t>
            </w:r>
          </w:p>
        </w:tc>
        <w:tc>
          <w:tcPr>
            <w:tcW w:w="1981" w:type="dxa"/>
            <w:tcBorders>
              <w:top w:val="single" w:sz="4" w:space="0" w:color="auto"/>
            </w:tcBorders>
            <w:shd w:val="clear" w:color="auto" w:fill="auto"/>
            <w:noWrap/>
            <w:vAlign w:val="center"/>
            <w:hideMark/>
          </w:tcPr>
          <w:p w14:paraId="0672582A"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ED142D" w14:paraId="0F61F442" w14:textId="77777777" w:rsidTr="00BA39BF">
        <w:trPr>
          <w:trHeight w:val="799"/>
        </w:trPr>
        <w:tc>
          <w:tcPr>
            <w:tcW w:w="1258" w:type="dxa"/>
            <w:shd w:val="clear" w:color="auto" w:fill="auto"/>
            <w:noWrap/>
            <w:vAlign w:val="center"/>
            <w:hideMark/>
          </w:tcPr>
          <w:p w14:paraId="64E722F3"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8.1</w:t>
            </w:r>
          </w:p>
        </w:tc>
        <w:tc>
          <w:tcPr>
            <w:tcW w:w="6539" w:type="dxa"/>
            <w:shd w:val="clear" w:color="auto" w:fill="auto"/>
            <w:vAlign w:val="center"/>
            <w:hideMark/>
          </w:tcPr>
          <w:p w14:paraId="1234BC64"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orders relating to instruments covering a new employer and transferring employees made under s.318</w:t>
            </w:r>
          </w:p>
        </w:tc>
        <w:tc>
          <w:tcPr>
            <w:tcW w:w="1981" w:type="dxa"/>
            <w:shd w:val="clear" w:color="auto" w:fill="auto"/>
            <w:noWrap/>
            <w:vAlign w:val="center"/>
            <w:hideMark/>
          </w:tcPr>
          <w:p w14:paraId="0C2C0253" w14:textId="77777777" w:rsidR="00942937" w:rsidRPr="0052345A" w:rsidRDefault="002C125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18</w:t>
            </w:r>
          </w:p>
        </w:tc>
      </w:tr>
      <w:tr w:rsidR="00942937" w:rsidRPr="00ED142D" w14:paraId="7DC41793" w14:textId="77777777" w:rsidTr="00BA39BF">
        <w:trPr>
          <w:trHeight w:val="799"/>
        </w:trPr>
        <w:tc>
          <w:tcPr>
            <w:tcW w:w="1258" w:type="dxa"/>
            <w:shd w:val="clear" w:color="auto" w:fill="auto"/>
            <w:noWrap/>
            <w:vAlign w:val="center"/>
            <w:hideMark/>
          </w:tcPr>
          <w:p w14:paraId="3BE4541B"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8.2</w:t>
            </w:r>
          </w:p>
        </w:tc>
        <w:tc>
          <w:tcPr>
            <w:tcW w:w="6539" w:type="dxa"/>
            <w:shd w:val="clear" w:color="auto" w:fill="auto"/>
            <w:vAlign w:val="center"/>
            <w:hideMark/>
          </w:tcPr>
          <w:p w14:paraId="417B5844"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orders relating to instruments covering a new employer and non-transferring employees made under s.319</w:t>
            </w:r>
          </w:p>
        </w:tc>
        <w:tc>
          <w:tcPr>
            <w:tcW w:w="1981" w:type="dxa"/>
            <w:shd w:val="clear" w:color="auto" w:fill="auto"/>
            <w:noWrap/>
            <w:vAlign w:val="center"/>
            <w:hideMark/>
          </w:tcPr>
          <w:p w14:paraId="33F5F4FB" w14:textId="77777777" w:rsidR="00942937" w:rsidRPr="0052345A" w:rsidRDefault="002C125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942937" w:rsidRPr="00ED142D" w14:paraId="7727159F" w14:textId="77777777" w:rsidTr="00BA39BF">
        <w:trPr>
          <w:trHeight w:val="799"/>
        </w:trPr>
        <w:tc>
          <w:tcPr>
            <w:tcW w:w="1258" w:type="dxa"/>
            <w:shd w:val="clear" w:color="auto" w:fill="auto"/>
            <w:noWrap/>
            <w:vAlign w:val="center"/>
            <w:hideMark/>
          </w:tcPr>
          <w:p w14:paraId="66C94CCC"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8.3</w:t>
            </w:r>
          </w:p>
        </w:tc>
        <w:tc>
          <w:tcPr>
            <w:tcW w:w="6539" w:type="dxa"/>
            <w:shd w:val="clear" w:color="auto" w:fill="auto"/>
            <w:vAlign w:val="center"/>
            <w:hideMark/>
          </w:tcPr>
          <w:p w14:paraId="53942B9D"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variations of a transferable instrument made under s.320</w:t>
            </w:r>
          </w:p>
        </w:tc>
        <w:tc>
          <w:tcPr>
            <w:tcW w:w="1981" w:type="dxa"/>
            <w:shd w:val="clear" w:color="auto" w:fill="auto"/>
            <w:noWrap/>
            <w:vAlign w:val="center"/>
            <w:hideMark/>
          </w:tcPr>
          <w:p w14:paraId="765A0963" w14:textId="77777777" w:rsidR="00942937" w:rsidRPr="0052345A" w:rsidRDefault="002C125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ED142D" w14:paraId="2D244298" w14:textId="77777777" w:rsidTr="00BA39BF">
        <w:trPr>
          <w:trHeight w:val="799"/>
        </w:trPr>
        <w:tc>
          <w:tcPr>
            <w:tcW w:w="1258" w:type="dxa"/>
            <w:shd w:val="clear" w:color="auto" w:fill="auto"/>
            <w:noWrap/>
            <w:vAlign w:val="center"/>
            <w:hideMark/>
          </w:tcPr>
          <w:p w14:paraId="31755BF0"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8.4</w:t>
            </w:r>
          </w:p>
        </w:tc>
        <w:tc>
          <w:tcPr>
            <w:tcW w:w="6539" w:type="dxa"/>
            <w:shd w:val="clear" w:color="auto" w:fill="auto"/>
            <w:vAlign w:val="center"/>
            <w:hideMark/>
          </w:tcPr>
          <w:p w14:paraId="7E54E4AB"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Orders made under s.318 relating to instruments covering a new employer and transferring employees</w:t>
            </w:r>
          </w:p>
        </w:tc>
        <w:tc>
          <w:tcPr>
            <w:tcW w:w="1981" w:type="dxa"/>
            <w:shd w:val="clear" w:color="auto" w:fill="auto"/>
            <w:noWrap/>
            <w:vAlign w:val="center"/>
            <w:hideMark/>
          </w:tcPr>
          <w:p w14:paraId="19D57633" w14:textId="77777777" w:rsidR="00942937" w:rsidRPr="0052345A" w:rsidRDefault="002C125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26</w:t>
            </w:r>
          </w:p>
        </w:tc>
      </w:tr>
      <w:tr w:rsidR="00942937" w:rsidRPr="00ED142D" w14:paraId="3ECC2282"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631B804E"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8.5</w:t>
            </w:r>
          </w:p>
        </w:tc>
        <w:tc>
          <w:tcPr>
            <w:tcW w:w="6539" w:type="dxa"/>
            <w:tcBorders>
              <w:bottom w:val="single" w:sz="4" w:space="0" w:color="D9D9D9" w:themeColor="background1" w:themeShade="D9"/>
            </w:tcBorders>
            <w:shd w:val="clear" w:color="auto" w:fill="auto"/>
            <w:vAlign w:val="center"/>
            <w:hideMark/>
          </w:tcPr>
          <w:p w14:paraId="31162E4B"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Orders made under s.319 relating to instruments covering a new employer and non-transferring employees</w:t>
            </w:r>
          </w:p>
        </w:tc>
        <w:tc>
          <w:tcPr>
            <w:tcW w:w="1981" w:type="dxa"/>
            <w:tcBorders>
              <w:bottom w:val="single" w:sz="4" w:space="0" w:color="D9D9D9" w:themeColor="background1" w:themeShade="D9"/>
            </w:tcBorders>
            <w:shd w:val="clear" w:color="auto" w:fill="auto"/>
            <w:noWrap/>
            <w:vAlign w:val="center"/>
            <w:hideMark/>
          </w:tcPr>
          <w:p w14:paraId="3AFAB3AF" w14:textId="77777777" w:rsidR="00942937" w:rsidRPr="0052345A" w:rsidRDefault="002C125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w:t>
            </w:r>
          </w:p>
        </w:tc>
      </w:tr>
      <w:tr w:rsidR="00942937" w:rsidRPr="007E4B3B" w14:paraId="41B16117" w14:textId="77777777" w:rsidTr="00BA39BF">
        <w:trPr>
          <w:trHeight w:val="799"/>
        </w:trPr>
        <w:tc>
          <w:tcPr>
            <w:tcW w:w="1258" w:type="dxa"/>
            <w:tcBorders>
              <w:bottom w:val="single" w:sz="4" w:space="0" w:color="auto"/>
            </w:tcBorders>
            <w:shd w:val="clear" w:color="auto" w:fill="auto"/>
            <w:noWrap/>
            <w:vAlign w:val="center"/>
            <w:hideMark/>
          </w:tcPr>
          <w:p w14:paraId="38549837"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8.6</w:t>
            </w:r>
          </w:p>
        </w:tc>
        <w:tc>
          <w:tcPr>
            <w:tcW w:w="6539" w:type="dxa"/>
            <w:tcBorders>
              <w:bottom w:val="single" w:sz="4" w:space="0" w:color="auto"/>
            </w:tcBorders>
            <w:shd w:val="clear" w:color="auto" w:fill="auto"/>
            <w:vAlign w:val="center"/>
            <w:hideMark/>
          </w:tcPr>
          <w:p w14:paraId="2060384B"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Variations of transferable instruments made under s.320</w:t>
            </w:r>
          </w:p>
        </w:tc>
        <w:tc>
          <w:tcPr>
            <w:tcW w:w="1981" w:type="dxa"/>
            <w:tcBorders>
              <w:bottom w:val="single" w:sz="4" w:space="0" w:color="auto"/>
            </w:tcBorders>
            <w:shd w:val="clear" w:color="auto" w:fill="auto"/>
            <w:noWrap/>
            <w:vAlign w:val="center"/>
            <w:hideMark/>
          </w:tcPr>
          <w:p w14:paraId="265C6592" w14:textId="77777777" w:rsidR="00942937" w:rsidRPr="0052345A" w:rsidRDefault="002C125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942937" w:rsidRPr="007E4B3B" w14:paraId="6EBBC340" w14:textId="77777777" w:rsidTr="00BA39BF">
        <w:trPr>
          <w:trHeight w:val="799"/>
        </w:trPr>
        <w:tc>
          <w:tcPr>
            <w:tcW w:w="1258" w:type="dxa"/>
            <w:tcBorders>
              <w:top w:val="nil"/>
            </w:tcBorders>
            <w:shd w:val="clear" w:color="auto" w:fill="auto"/>
            <w:noWrap/>
            <w:vAlign w:val="center"/>
            <w:hideMark/>
          </w:tcPr>
          <w:p w14:paraId="4CE67B08"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9</w:t>
            </w:r>
          </w:p>
        </w:tc>
        <w:tc>
          <w:tcPr>
            <w:tcW w:w="6539" w:type="dxa"/>
            <w:tcBorders>
              <w:top w:val="nil"/>
            </w:tcBorders>
            <w:shd w:val="clear" w:color="auto" w:fill="auto"/>
            <w:vAlign w:val="center"/>
            <w:hideMark/>
          </w:tcPr>
          <w:p w14:paraId="410ACD47"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General protections—compliance</w:t>
            </w:r>
          </w:p>
        </w:tc>
        <w:tc>
          <w:tcPr>
            <w:tcW w:w="1981" w:type="dxa"/>
            <w:tcBorders>
              <w:top w:val="nil"/>
            </w:tcBorders>
            <w:shd w:val="clear" w:color="auto" w:fill="auto"/>
            <w:noWrap/>
            <w:vAlign w:val="center"/>
            <w:hideMark/>
          </w:tcPr>
          <w:p w14:paraId="567201CC"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ED142D" w14:paraId="5A2A05D2" w14:textId="77777777" w:rsidTr="00BA39BF">
        <w:trPr>
          <w:trHeight w:val="799"/>
        </w:trPr>
        <w:tc>
          <w:tcPr>
            <w:tcW w:w="1258" w:type="dxa"/>
            <w:shd w:val="clear" w:color="auto" w:fill="auto"/>
            <w:noWrap/>
            <w:vAlign w:val="center"/>
            <w:hideMark/>
          </w:tcPr>
          <w:p w14:paraId="343E6DC7"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9.1</w:t>
            </w:r>
          </w:p>
        </w:tc>
        <w:tc>
          <w:tcPr>
            <w:tcW w:w="6539" w:type="dxa"/>
            <w:shd w:val="clear" w:color="auto" w:fill="auto"/>
            <w:vAlign w:val="center"/>
            <w:hideMark/>
          </w:tcPr>
          <w:p w14:paraId="5A064B20"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sidR="006D2DB8">
              <w:rPr>
                <w:rFonts w:cs="Arial"/>
                <w:color w:val="000000"/>
                <w:szCs w:val="20"/>
                <w:lang w:val="en-AU" w:eastAsia="en-AU"/>
              </w:rPr>
              <w:t>FWC</w:t>
            </w:r>
            <w:r w:rsidRPr="00ED142D">
              <w:rPr>
                <w:rFonts w:cs="Arial"/>
                <w:color w:val="000000"/>
                <w:szCs w:val="20"/>
                <w:lang w:val="en-AU" w:eastAsia="en-AU"/>
              </w:rPr>
              <w:t xml:space="preserve"> to deal with disputes made under s.365</w:t>
            </w:r>
          </w:p>
        </w:tc>
        <w:tc>
          <w:tcPr>
            <w:tcW w:w="1981" w:type="dxa"/>
            <w:shd w:val="clear" w:color="auto" w:fill="auto"/>
            <w:noWrap/>
            <w:vAlign w:val="center"/>
            <w:hideMark/>
          </w:tcPr>
          <w:p w14:paraId="3E7CF0AE" w14:textId="77777777" w:rsidR="00942937" w:rsidRPr="0052345A" w:rsidRDefault="00EB2A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992</w:t>
            </w:r>
          </w:p>
        </w:tc>
      </w:tr>
      <w:tr w:rsidR="00942937" w:rsidRPr="00ED142D" w14:paraId="07C174ED"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192E357D"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9.2</w:t>
            </w:r>
          </w:p>
        </w:tc>
        <w:tc>
          <w:tcPr>
            <w:tcW w:w="6539" w:type="dxa"/>
            <w:tcBorders>
              <w:bottom w:val="single" w:sz="4" w:space="0" w:color="D9D9D9" w:themeColor="background1" w:themeShade="D9"/>
            </w:tcBorders>
            <w:shd w:val="clear" w:color="auto" w:fill="auto"/>
            <w:vAlign w:val="center"/>
            <w:hideMark/>
          </w:tcPr>
          <w:p w14:paraId="1CC6BAFA" w14:textId="77777777" w:rsidR="00942937" w:rsidRPr="00ED142D"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 xml:space="preserve">Applications for </w:t>
            </w:r>
            <w:r w:rsidR="006D2DB8">
              <w:rPr>
                <w:rFonts w:cs="Arial"/>
                <w:color w:val="000000"/>
                <w:szCs w:val="20"/>
                <w:lang w:val="en-AU" w:eastAsia="en-AU"/>
              </w:rPr>
              <w:t>FWC</w:t>
            </w:r>
            <w:r w:rsidRPr="00ED142D">
              <w:rPr>
                <w:rFonts w:cs="Arial"/>
                <w:color w:val="000000"/>
                <w:szCs w:val="20"/>
                <w:lang w:val="en-AU" w:eastAsia="en-AU"/>
              </w:rPr>
              <w:t xml:space="preserve"> to deal with disputes made under s.372</w:t>
            </w:r>
          </w:p>
        </w:tc>
        <w:tc>
          <w:tcPr>
            <w:tcW w:w="1981" w:type="dxa"/>
            <w:tcBorders>
              <w:bottom w:val="single" w:sz="4" w:space="0" w:color="D9D9D9" w:themeColor="background1" w:themeShade="D9"/>
            </w:tcBorders>
            <w:shd w:val="clear" w:color="auto" w:fill="auto"/>
            <w:noWrap/>
            <w:vAlign w:val="center"/>
            <w:hideMark/>
          </w:tcPr>
          <w:p w14:paraId="0EFFD600" w14:textId="77777777" w:rsidR="00942937" w:rsidRPr="0052345A" w:rsidRDefault="00EB2A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224</w:t>
            </w:r>
          </w:p>
        </w:tc>
      </w:tr>
      <w:tr w:rsidR="00942937" w:rsidRPr="007E4B3B" w14:paraId="5710BC46" w14:textId="77777777"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3AF610C" w14:textId="77777777"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14:paraId="1A2ABEA3"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i/>
                <w:color w:val="000000"/>
                <w:szCs w:val="20"/>
                <w:lang w:val="en-AU" w:eastAsia="en-AU"/>
              </w:rPr>
              <w:t>Disputes made under s.365 that have been finalised*</w:t>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74E02C4F" w14:textId="77777777" w:rsidR="00942937" w:rsidRPr="0052345A" w:rsidRDefault="00EB2A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1041</w:t>
            </w:r>
          </w:p>
        </w:tc>
      </w:tr>
      <w:tr w:rsidR="00942937" w:rsidRPr="007E4B3B" w14:paraId="70D0C27B" w14:textId="77777777"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813A0B9"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9.3</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14:paraId="6409A42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Certificates issued under s.369</w:t>
            </w:r>
            <w:r w:rsidR="00A51BC5">
              <w:rPr>
                <w:rFonts w:cs="Arial"/>
                <w:color w:val="000000"/>
                <w:szCs w:val="20"/>
                <w:lang w:val="en-AU" w:eastAsia="en-AU"/>
              </w:rPr>
              <w:t xml:space="preserve"> </w:t>
            </w:r>
            <w:r w:rsidR="00055FBC">
              <w:rPr>
                <w:rStyle w:val="FootnoteReference"/>
                <w:rFonts w:cs="Arial"/>
                <w:color w:val="000000"/>
                <w:szCs w:val="20"/>
                <w:lang w:val="en-AU" w:eastAsia="en-AU"/>
              </w:rPr>
              <w:footnoteReference w:id="3"/>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23D9AD0E" w14:textId="77777777" w:rsidR="00942937" w:rsidRPr="00493AED" w:rsidRDefault="00EB2A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315</w:t>
            </w:r>
          </w:p>
        </w:tc>
      </w:tr>
      <w:tr w:rsidR="00942937" w:rsidRPr="007E4B3B" w14:paraId="25CD25B2" w14:textId="77777777" w:rsidTr="00BA39BF">
        <w:trPr>
          <w:trHeight w:val="799"/>
        </w:trPr>
        <w:tc>
          <w:tcPr>
            <w:tcW w:w="1258"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13C1E511" w14:textId="77777777" w:rsidR="0094293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single" w:sz="4" w:space="0" w:color="D9D9D9" w:themeColor="background1" w:themeShade="D9"/>
              <w:bottom w:val="single" w:sz="4" w:space="0" w:color="D9D9D9" w:themeColor="background1" w:themeShade="D9"/>
            </w:tcBorders>
            <w:shd w:val="clear" w:color="auto" w:fill="auto"/>
            <w:vAlign w:val="center"/>
            <w:hideMark/>
          </w:tcPr>
          <w:p w14:paraId="107D84BC" w14:textId="77777777" w:rsidR="00942937" w:rsidRPr="00702B7C" w:rsidRDefault="0094293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Pr>
                <w:rFonts w:cs="Arial"/>
                <w:i/>
                <w:color w:val="000000"/>
                <w:szCs w:val="20"/>
                <w:lang w:val="en-AU" w:eastAsia="en-AU"/>
              </w:rPr>
              <w:t>D</w:t>
            </w:r>
            <w:r w:rsidRPr="00702B7C">
              <w:rPr>
                <w:rFonts w:cs="Arial"/>
                <w:i/>
                <w:color w:val="000000"/>
                <w:szCs w:val="20"/>
                <w:lang w:val="en-AU" w:eastAsia="en-AU"/>
              </w:rPr>
              <w:t>isputes made under s.372</w:t>
            </w:r>
            <w:r>
              <w:rPr>
                <w:rFonts w:cs="Arial"/>
                <w:i/>
                <w:color w:val="000000"/>
                <w:szCs w:val="20"/>
                <w:lang w:val="en-AU" w:eastAsia="en-AU"/>
              </w:rPr>
              <w:t xml:space="preserve"> that have been finalised*</w:t>
            </w:r>
          </w:p>
        </w:tc>
        <w:tc>
          <w:tcPr>
            <w:tcW w:w="1981" w:type="dxa"/>
            <w:tcBorders>
              <w:top w:val="single" w:sz="4" w:space="0" w:color="D9D9D9" w:themeColor="background1" w:themeShade="D9"/>
              <w:bottom w:val="single" w:sz="4" w:space="0" w:color="D9D9D9" w:themeColor="background1" w:themeShade="D9"/>
            </w:tcBorders>
            <w:shd w:val="clear" w:color="auto" w:fill="auto"/>
            <w:noWrap/>
            <w:vAlign w:val="center"/>
            <w:hideMark/>
          </w:tcPr>
          <w:p w14:paraId="3A59E5AE" w14:textId="77777777" w:rsidR="00942937" w:rsidRPr="00493AED" w:rsidRDefault="00EB2A63"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sidRPr="00EB2A63">
              <w:rPr>
                <w:rFonts w:cs="Arial"/>
                <w:color w:val="000000"/>
                <w:szCs w:val="20"/>
                <w:lang w:val="en-AU" w:eastAsia="en-AU"/>
              </w:rPr>
              <w:t>197</w:t>
            </w:r>
          </w:p>
        </w:tc>
      </w:tr>
      <w:tr w:rsidR="00942937" w:rsidRPr="007E4B3B" w14:paraId="2816E1F3" w14:textId="77777777" w:rsidTr="00BA39BF">
        <w:trPr>
          <w:trHeight w:val="799"/>
        </w:trPr>
        <w:tc>
          <w:tcPr>
            <w:tcW w:w="1258" w:type="dxa"/>
            <w:tcBorders>
              <w:top w:val="single" w:sz="4" w:space="0" w:color="auto"/>
            </w:tcBorders>
            <w:shd w:val="clear" w:color="auto" w:fill="auto"/>
            <w:noWrap/>
            <w:vAlign w:val="center"/>
            <w:hideMark/>
          </w:tcPr>
          <w:p w14:paraId="4A2BDD34"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10</w:t>
            </w:r>
          </w:p>
        </w:tc>
        <w:tc>
          <w:tcPr>
            <w:tcW w:w="6539" w:type="dxa"/>
            <w:tcBorders>
              <w:top w:val="single" w:sz="4" w:space="0" w:color="auto"/>
            </w:tcBorders>
            <w:shd w:val="clear" w:color="auto" w:fill="auto"/>
            <w:vAlign w:val="center"/>
            <w:hideMark/>
          </w:tcPr>
          <w:p w14:paraId="0FD1EEEF"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Unfair dismissal</w:t>
            </w:r>
          </w:p>
        </w:tc>
        <w:tc>
          <w:tcPr>
            <w:tcW w:w="1981" w:type="dxa"/>
            <w:tcBorders>
              <w:top w:val="single" w:sz="4" w:space="0" w:color="auto"/>
            </w:tcBorders>
            <w:shd w:val="clear" w:color="auto" w:fill="auto"/>
            <w:noWrap/>
            <w:vAlign w:val="center"/>
            <w:hideMark/>
          </w:tcPr>
          <w:p w14:paraId="03C7EE8A"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942937" w:rsidRPr="007E4B3B" w14:paraId="7FEE31FA" w14:textId="77777777" w:rsidTr="00BA39BF">
        <w:trPr>
          <w:trHeight w:val="799"/>
        </w:trPr>
        <w:tc>
          <w:tcPr>
            <w:tcW w:w="1258" w:type="dxa"/>
            <w:shd w:val="clear" w:color="auto" w:fill="auto"/>
            <w:noWrap/>
            <w:vAlign w:val="center"/>
            <w:hideMark/>
          </w:tcPr>
          <w:p w14:paraId="10E6FB80"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10.1</w:t>
            </w:r>
          </w:p>
        </w:tc>
        <w:tc>
          <w:tcPr>
            <w:tcW w:w="6539" w:type="dxa"/>
            <w:shd w:val="clear" w:color="auto" w:fill="auto"/>
            <w:vAlign w:val="center"/>
            <w:hideMark/>
          </w:tcPr>
          <w:p w14:paraId="084B1746"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orders granting a remedy made under s.394 </w:t>
            </w:r>
          </w:p>
        </w:tc>
        <w:tc>
          <w:tcPr>
            <w:tcW w:w="1981" w:type="dxa"/>
            <w:shd w:val="clear" w:color="auto" w:fill="auto"/>
            <w:noWrap/>
            <w:vAlign w:val="center"/>
            <w:hideMark/>
          </w:tcPr>
          <w:p w14:paraId="43C88DA1" w14:textId="77777777" w:rsidR="00942937" w:rsidRPr="0052345A" w:rsidRDefault="00EB2A63" w:rsidP="00942937">
            <w:pPr>
              <w:tabs>
                <w:tab w:val="clear" w:pos="567"/>
                <w:tab w:val="clear" w:pos="1134"/>
              </w:tabs>
              <w:autoSpaceDE w:val="0"/>
              <w:autoSpaceDN w:val="0"/>
              <w:adjustRightInd w:val="0"/>
              <w:spacing w:after="0" w:line="240" w:lineRule="auto"/>
              <w:ind w:left="38" w:right="314" w:hanging="5"/>
              <w:jc w:val="right"/>
              <w:rPr>
                <w:rFonts w:cs="Arial"/>
                <w:b/>
                <w:color w:val="000000"/>
                <w:szCs w:val="20"/>
                <w:lang w:val="en-AU" w:eastAsia="en-AU"/>
              </w:rPr>
            </w:pPr>
            <w:r>
              <w:rPr>
                <w:rFonts w:cs="Arial"/>
                <w:b/>
                <w:color w:val="000000"/>
                <w:szCs w:val="20"/>
                <w:lang w:val="en-AU" w:eastAsia="en-AU"/>
              </w:rPr>
              <w:t>3511</w:t>
            </w:r>
          </w:p>
        </w:tc>
      </w:tr>
      <w:tr w:rsidR="00942937" w:rsidRPr="007E4B3B" w14:paraId="65A6BD81" w14:textId="77777777" w:rsidTr="00BA39BF">
        <w:trPr>
          <w:trHeight w:val="799"/>
        </w:trPr>
        <w:tc>
          <w:tcPr>
            <w:tcW w:w="1258" w:type="dxa"/>
            <w:shd w:val="clear" w:color="auto" w:fill="auto"/>
            <w:noWrap/>
            <w:vAlign w:val="center"/>
            <w:hideMark/>
          </w:tcPr>
          <w:p w14:paraId="70003183" w14:textId="77777777" w:rsidR="00942937" w:rsidRPr="00B93313" w:rsidRDefault="00942937" w:rsidP="00942937">
            <w:pPr>
              <w:tabs>
                <w:tab w:val="clear" w:pos="567"/>
                <w:tab w:val="clear" w:pos="1134"/>
              </w:tabs>
              <w:autoSpaceDE w:val="0"/>
              <w:autoSpaceDN w:val="0"/>
              <w:adjustRightInd w:val="0"/>
              <w:spacing w:after="0" w:line="240" w:lineRule="auto"/>
              <w:ind w:right="0"/>
              <w:rPr>
                <w:rFonts w:cs="Arial"/>
                <w:iCs/>
                <w:color w:val="000000"/>
                <w:szCs w:val="20"/>
                <w:lang w:val="en-AU" w:eastAsia="en-AU"/>
              </w:rPr>
            </w:pPr>
            <w:r w:rsidRPr="00B93313">
              <w:rPr>
                <w:rFonts w:cs="Arial"/>
                <w:iCs/>
                <w:color w:val="000000"/>
                <w:szCs w:val="20"/>
                <w:lang w:val="en-AU" w:eastAsia="en-AU"/>
              </w:rPr>
              <w:t>10.2</w:t>
            </w:r>
          </w:p>
        </w:tc>
        <w:tc>
          <w:tcPr>
            <w:tcW w:w="6539" w:type="dxa"/>
            <w:shd w:val="clear" w:color="auto" w:fill="auto"/>
            <w:vAlign w:val="center"/>
            <w:hideMark/>
          </w:tcPr>
          <w:p w14:paraId="52786BCB" w14:textId="77777777" w:rsidR="00942937" w:rsidRPr="00F70D21" w:rsidRDefault="00942937" w:rsidP="00942937">
            <w:pPr>
              <w:tabs>
                <w:tab w:val="clear" w:pos="567"/>
                <w:tab w:val="clear" w:pos="1134"/>
              </w:tabs>
              <w:autoSpaceDE w:val="0"/>
              <w:autoSpaceDN w:val="0"/>
              <w:adjustRightInd w:val="0"/>
              <w:spacing w:after="0" w:line="240" w:lineRule="auto"/>
              <w:ind w:right="0"/>
              <w:rPr>
                <w:rFonts w:cs="Arial"/>
                <w:b/>
                <w:iCs/>
                <w:color w:val="000000"/>
                <w:szCs w:val="20"/>
                <w:lang w:val="en-AU" w:eastAsia="en-AU"/>
              </w:rPr>
            </w:pPr>
            <w:r>
              <w:rPr>
                <w:rFonts w:cs="Arial"/>
                <w:b/>
                <w:iCs/>
                <w:color w:val="000000"/>
                <w:szCs w:val="20"/>
                <w:lang w:val="en-AU" w:eastAsia="en-AU"/>
              </w:rPr>
              <w:t>A</w:t>
            </w:r>
            <w:r w:rsidRPr="00F70D21">
              <w:rPr>
                <w:rFonts w:cs="Arial"/>
                <w:b/>
                <w:iCs/>
                <w:color w:val="000000"/>
                <w:szCs w:val="20"/>
                <w:lang w:val="en-AU" w:eastAsia="en-AU"/>
              </w:rPr>
              <w:t xml:space="preserve">pplications for an order granting </w:t>
            </w:r>
            <w:r>
              <w:rPr>
                <w:rFonts w:cs="Arial"/>
                <w:b/>
                <w:iCs/>
                <w:color w:val="000000"/>
                <w:szCs w:val="20"/>
                <w:lang w:val="en-AU" w:eastAsia="en-AU"/>
              </w:rPr>
              <w:t xml:space="preserve">a remedy </w:t>
            </w:r>
            <w:r w:rsidRPr="00F70D21">
              <w:rPr>
                <w:rFonts w:cs="Arial"/>
                <w:b/>
                <w:iCs/>
                <w:color w:val="000000"/>
                <w:szCs w:val="20"/>
                <w:lang w:val="en-AU" w:eastAsia="en-AU"/>
              </w:rPr>
              <w:t xml:space="preserve">under s.394: </w:t>
            </w:r>
          </w:p>
        </w:tc>
        <w:tc>
          <w:tcPr>
            <w:tcW w:w="1981" w:type="dxa"/>
            <w:shd w:val="clear" w:color="auto" w:fill="auto"/>
            <w:noWrap/>
            <w:vAlign w:val="center"/>
            <w:hideMark/>
          </w:tcPr>
          <w:p w14:paraId="70CC38AA"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i/>
                <w:iCs/>
                <w:color w:val="000000"/>
                <w:szCs w:val="20"/>
                <w:lang w:val="en-AU" w:eastAsia="en-AU"/>
              </w:rPr>
            </w:pPr>
          </w:p>
        </w:tc>
      </w:tr>
      <w:tr w:rsidR="00942937" w:rsidRPr="007E4B3B" w14:paraId="7AD2A733" w14:textId="77777777" w:rsidTr="00BA39BF">
        <w:trPr>
          <w:trHeight w:val="799"/>
        </w:trPr>
        <w:tc>
          <w:tcPr>
            <w:tcW w:w="1258" w:type="dxa"/>
            <w:shd w:val="clear" w:color="auto" w:fill="auto"/>
            <w:noWrap/>
            <w:vAlign w:val="center"/>
            <w:hideMark/>
          </w:tcPr>
          <w:p w14:paraId="48C0DF7F"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w:t>
            </w:r>
          </w:p>
        </w:tc>
        <w:tc>
          <w:tcPr>
            <w:tcW w:w="6539" w:type="dxa"/>
            <w:shd w:val="clear" w:color="auto" w:fill="auto"/>
            <w:vAlign w:val="center"/>
            <w:hideMark/>
          </w:tcPr>
          <w:p w14:paraId="2A4AD89D"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in relation to which the dismissal was found to be unfair</w:t>
            </w:r>
          </w:p>
        </w:tc>
        <w:tc>
          <w:tcPr>
            <w:tcW w:w="1981" w:type="dxa"/>
            <w:shd w:val="clear" w:color="auto" w:fill="auto"/>
            <w:noWrap/>
            <w:vAlign w:val="center"/>
            <w:hideMark/>
          </w:tcPr>
          <w:p w14:paraId="1464D1D5" w14:textId="77777777" w:rsidR="00942937" w:rsidRPr="0052345A" w:rsidRDefault="00FD79F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51</w:t>
            </w:r>
          </w:p>
        </w:tc>
      </w:tr>
      <w:tr w:rsidR="00942937" w:rsidRPr="007E4B3B" w14:paraId="6EF9F4EF" w14:textId="77777777" w:rsidTr="00BA39BF">
        <w:trPr>
          <w:trHeight w:val="799"/>
        </w:trPr>
        <w:tc>
          <w:tcPr>
            <w:tcW w:w="1258" w:type="dxa"/>
            <w:shd w:val="clear" w:color="auto" w:fill="auto"/>
            <w:noWrap/>
            <w:vAlign w:val="center"/>
            <w:hideMark/>
          </w:tcPr>
          <w:p w14:paraId="7E655306"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w:t>
            </w:r>
            <w:proofErr w:type="spellStart"/>
            <w:r>
              <w:rPr>
                <w:rFonts w:cs="Arial"/>
                <w:color w:val="000000"/>
                <w:szCs w:val="20"/>
                <w:lang w:val="en-AU" w:eastAsia="en-AU"/>
              </w:rPr>
              <w:t>i</w:t>
            </w:r>
            <w:proofErr w:type="spellEnd"/>
            <w:r>
              <w:rPr>
                <w:rFonts w:cs="Arial"/>
                <w:color w:val="000000"/>
                <w:szCs w:val="20"/>
                <w:lang w:val="en-AU" w:eastAsia="en-AU"/>
              </w:rPr>
              <w:t>)</w:t>
            </w:r>
          </w:p>
        </w:tc>
        <w:tc>
          <w:tcPr>
            <w:tcW w:w="6539" w:type="dxa"/>
            <w:shd w:val="clear" w:color="auto" w:fill="auto"/>
            <w:vAlign w:val="center"/>
            <w:hideMark/>
          </w:tcPr>
          <w:p w14:paraId="102F04FE"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Reinstatement orders made under s.391</w:t>
            </w:r>
          </w:p>
        </w:tc>
        <w:tc>
          <w:tcPr>
            <w:tcW w:w="1981" w:type="dxa"/>
            <w:shd w:val="clear" w:color="auto" w:fill="auto"/>
            <w:noWrap/>
            <w:vAlign w:val="center"/>
            <w:hideMark/>
          </w:tcPr>
          <w:p w14:paraId="76DF48D4" w14:textId="77777777" w:rsidR="00942937" w:rsidRPr="0052345A" w:rsidRDefault="00FD79F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7</w:t>
            </w:r>
          </w:p>
        </w:tc>
      </w:tr>
      <w:tr w:rsidR="00942937" w:rsidRPr="007E4B3B" w14:paraId="6B6632DE" w14:textId="77777777" w:rsidTr="00BA39BF">
        <w:trPr>
          <w:trHeight w:val="799"/>
        </w:trPr>
        <w:tc>
          <w:tcPr>
            <w:tcW w:w="1258" w:type="dxa"/>
            <w:shd w:val="clear" w:color="auto" w:fill="auto"/>
            <w:noWrap/>
            <w:vAlign w:val="center"/>
            <w:hideMark/>
          </w:tcPr>
          <w:p w14:paraId="063661D9"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10.2(a)(ii)</w:t>
            </w:r>
          </w:p>
        </w:tc>
        <w:tc>
          <w:tcPr>
            <w:tcW w:w="6539" w:type="dxa"/>
            <w:shd w:val="clear" w:color="auto" w:fill="auto"/>
            <w:vAlign w:val="center"/>
            <w:hideMark/>
          </w:tcPr>
          <w:p w14:paraId="6F548065"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s.392 for the payment of compensation to a person</w:t>
            </w:r>
          </w:p>
        </w:tc>
        <w:tc>
          <w:tcPr>
            <w:tcW w:w="1981" w:type="dxa"/>
            <w:shd w:val="clear" w:color="auto" w:fill="auto"/>
            <w:noWrap/>
            <w:vAlign w:val="center"/>
            <w:hideMark/>
          </w:tcPr>
          <w:p w14:paraId="17CE963C" w14:textId="77777777" w:rsidR="00942937" w:rsidRPr="0052345A" w:rsidRDefault="00FD79F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39</w:t>
            </w:r>
          </w:p>
        </w:tc>
      </w:tr>
      <w:tr w:rsidR="00942937" w:rsidRPr="007E4B3B" w14:paraId="57064CB9" w14:textId="77777777" w:rsidTr="00BA39BF">
        <w:trPr>
          <w:trHeight w:val="799"/>
        </w:trPr>
        <w:tc>
          <w:tcPr>
            <w:tcW w:w="1258" w:type="dxa"/>
            <w:shd w:val="clear" w:color="auto" w:fill="auto"/>
            <w:noWrap/>
            <w:vAlign w:val="center"/>
            <w:hideMark/>
          </w:tcPr>
          <w:p w14:paraId="4ABA5BE5" w14:textId="77777777" w:rsidR="00942937" w:rsidRDefault="00A51BC5"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w:t>
            </w:r>
            <w:r w:rsidR="00942937">
              <w:rPr>
                <w:rFonts w:cs="Arial"/>
                <w:color w:val="000000"/>
                <w:szCs w:val="20"/>
                <w:lang w:val="en-AU" w:eastAsia="en-AU"/>
              </w:rPr>
              <w:t>0.2(b)</w:t>
            </w:r>
          </w:p>
        </w:tc>
        <w:tc>
          <w:tcPr>
            <w:tcW w:w="6539" w:type="dxa"/>
            <w:shd w:val="clear" w:color="auto" w:fill="auto"/>
            <w:vAlign w:val="center"/>
            <w:hideMark/>
          </w:tcPr>
          <w:p w14:paraId="6A6433BC"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that related to a small business employer</w:t>
            </w:r>
            <w:r w:rsidR="00A51BC5">
              <w:rPr>
                <w:rFonts w:cs="Arial"/>
                <w:color w:val="000000"/>
                <w:szCs w:val="20"/>
                <w:lang w:val="en-AU" w:eastAsia="en-AU"/>
              </w:rPr>
              <w:t xml:space="preserve"> </w:t>
            </w:r>
            <w:r>
              <w:rPr>
                <w:rStyle w:val="FootnoteReference"/>
                <w:rFonts w:cs="Arial"/>
                <w:color w:val="000000"/>
                <w:szCs w:val="20"/>
                <w:lang w:val="en-AU" w:eastAsia="en-AU"/>
              </w:rPr>
              <w:footnoteReference w:id="4"/>
            </w:r>
          </w:p>
        </w:tc>
        <w:tc>
          <w:tcPr>
            <w:tcW w:w="1981" w:type="dxa"/>
            <w:shd w:val="clear" w:color="auto" w:fill="auto"/>
            <w:noWrap/>
            <w:vAlign w:val="center"/>
            <w:hideMark/>
          </w:tcPr>
          <w:p w14:paraId="223B4657" w14:textId="77777777" w:rsidR="00942937" w:rsidRPr="0052345A" w:rsidRDefault="00FD79F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485</w:t>
            </w:r>
          </w:p>
        </w:tc>
      </w:tr>
      <w:tr w:rsidR="00942937" w:rsidRPr="007E4B3B" w14:paraId="0E569C71" w14:textId="77777777" w:rsidTr="00BA39BF">
        <w:trPr>
          <w:trHeight w:val="799"/>
        </w:trPr>
        <w:tc>
          <w:tcPr>
            <w:tcW w:w="1258" w:type="dxa"/>
            <w:shd w:val="clear" w:color="auto" w:fill="auto"/>
            <w:noWrap/>
            <w:vAlign w:val="center"/>
            <w:hideMark/>
          </w:tcPr>
          <w:p w14:paraId="27BA3C3C"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10.2(c)</w:t>
            </w:r>
          </w:p>
        </w:tc>
        <w:tc>
          <w:tcPr>
            <w:tcW w:w="6539" w:type="dxa"/>
            <w:shd w:val="clear" w:color="auto" w:fill="auto"/>
            <w:vAlign w:val="center"/>
            <w:hideMark/>
          </w:tcPr>
          <w:p w14:paraId="2EA59A45"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dismissed because dismissal was found to be fair</w:t>
            </w:r>
            <w:r w:rsidR="00A51BC5">
              <w:rPr>
                <w:rFonts w:cs="Arial"/>
                <w:color w:val="000000"/>
                <w:szCs w:val="20"/>
                <w:lang w:val="en-AU" w:eastAsia="en-AU"/>
              </w:rPr>
              <w:t xml:space="preserve"> </w:t>
            </w:r>
            <w:r w:rsidR="00C90AB7">
              <w:rPr>
                <w:rStyle w:val="FootnoteReference"/>
                <w:rFonts w:cs="Arial"/>
                <w:color w:val="000000"/>
                <w:szCs w:val="20"/>
                <w:lang w:val="en-AU" w:eastAsia="en-AU"/>
              </w:rPr>
              <w:footnoteReference w:id="5"/>
            </w:r>
          </w:p>
        </w:tc>
        <w:tc>
          <w:tcPr>
            <w:tcW w:w="1981" w:type="dxa"/>
            <w:shd w:val="clear" w:color="auto" w:fill="auto"/>
            <w:noWrap/>
            <w:vAlign w:val="center"/>
            <w:hideMark/>
          </w:tcPr>
          <w:p w14:paraId="2CECAA86" w14:textId="77777777" w:rsidR="00942937" w:rsidRPr="0052345A" w:rsidRDefault="00FD79F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32</w:t>
            </w:r>
          </w:p>
        </w:tc>
      </w:tr>
      <w:tr w:rsidR="00921650" w:rsidRPr="007E4B3B" w14:paraId="10DE7764" w14:textId="77777777" w:rsidTr="00BA39BF">
        <w:trPr>
          <w:trHeight w:val="799"/>
        </w:trPr>
        <w:tc>
          <w:tcPr>
            <w:tcW w:w="1258" w:type="dxa"/>
            <w:shd w:val="clear" w:color="auto" w:fill="auto"/>
            <w:noWrap/>
            <w:vAlign w:val="center"/>
            <w:hideMark/>
          </w:tcPr>
          <w:p w14:paraId="2BBC52A6" w14:textId="77777777" w:rsidR="00921650" w:rsidRDefault="00921650"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10.2(ca)</w:t>
            </w:r>
          </w:p>
        </w:tc>
        <w:tc>
          <w:tcPr>
            <w:tcW w:w="6539" w:type="dxa"/>
            <w:shd w:val="clear" w:color="auto" w:fill="auto"/>
            <w:vAlign w:val="center"/>
            <w:hideMark/>
          </w:tcPr>
          <w:p w14:paraId="72BB7B99" w14:textId="77777777" w:rsidR="00921650" w:rsidRDefault="00921650"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w:t>
            </w:r>
            <w:r w:rsidRPr="00921650">
              <w:rPr>
                <w:rFonts w:cs="Arial"/>
                <w:color w:val="000000"/>
                <w:szCs w:val="20"/>
                <w:lang w:val="en-AU" w:eastAsia="en-AU"/>
              </w:rPr>
              <w:t>he number of applications dismissed in a quarter under section 399A of the Act</w:t>
            </w:r>
          </w:p>
        </w:tc>
        <w:tc>
          <w:tcPr>
            <w:tcW w:w="1981" w:type="dxa"/>
            <w:shd w:val="clear" w:color="auto" w:fill="auto"/>
            <w:noWrap/>
            <w:vAlign w:val="center"/>
            <w:hideMark/>
          </w:tcPr>
          <w:p w14:paraId="1D819FDC" w14:textId="77777777" w:rsidR="00921650" w:rsidRDefault="00FD79F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18</w:t>
            </w:r>
          </w:p>
        </w:tc>
      </w:tr>
      <w:tr w:rsidR="00942937" w:rsidRPr="007E4B3B" w14:paraId="0F7C6E41" w14:textId="77777777" w:rsidTr="00BA39BF">
        <w:trPr>
          <w:trHeight w:val="799"/>
        </w:trPr>
        <w:tc>
          <w:tcPr>
            <w:tcW w:w="1258" w:type="dxa"/>
            <w:shd w:val="clear" w:color="auto" w:fill="auto"/>
            <w:noWrap/>
            <w:vAlign w:val="center"/>
            <w:hideMark/>
          </w:tcPr>
          <w:p w14:paraId="41970135"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10.2(d)</w:t>
            </w:r>
          </w:p>
        </w:tc>
        <w:tc>
          <w:tcPr>
            <w:tcW w:w="6539" w:type="dxa"/>
            <w:shd w:val="clear" w:color="auto" w:fill="auto"/>
            <w:vAlign w:val="center"/>
            <w:hideMark/>
          </w:tcPr>
          <w:p w14:paraId="59162BD7"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consistent with the Small Business Fair Dismissal Code</w:t>
            </w:r>
          </w:p>
        </w:tc>
        <w:tc>
          <w:tcPr>
            <w:tcW w:w="1981" w:type="dxa"/>
            <w:shd w:val="clear" w:color="auto" w:fill="auto"/>
            <w:noWrap/>
            <w:vAlign w:val="center"/>
            <w:hideMark/>
          </w:tcPr>
          <w:p w14:paraId="429CABED" w14:textId="77777777" w:rsidR="00942937" w:rsidRPr="0052345A" w:rsidRDefault="00FD79F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1</w:t>
            </w:r>
          </w:p>
        </w:tc>
      </w:tr>
      <w:tr w:rsidR="00942937" w:rsidRPr="007E4B3B" w14:paraId="5E15FA50" w14:textId="77777777" w:rsidTr="00BA39BF">
        <w:trPr>
          <w:trHeight w:val="799"/>
        </w:trPr>
        <w:tc>
          <w:tcPr>
            <w:tcW w:w="1258" w:type="dxa"/>
            <w:shd w:val="clear" w:color="auto" w:fill="auto"/>
            <w:noWrap/>
            <w:vAlign w:val="center"/>
            <w:hideMark/>
          </w:tcPr>
          <w:p w14:paraId="339E6E35"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10.2(e)</w:t>
            </w:r>
          </w:p>
        </w:tc>
        <w:tc>
          <w:tcPr>
            <w:tcW w:w="6539" w:type="dxa"/>
            <w:shd w:val="clear" w:color="auto" w:fill="auto"/>
            <w:vAlign w:val="center"/>
            <w:hideMark/>
          </w:tcPr>
          <w:p w14:paraId="5FF6C2BD"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Claims dismissed because the dismissal was a case of genuine redundancy</w:t>
            </w:r>
          </w:p>
        </w:tc>
        <w:tc>
          <w:tcPr>
            <w:tcW w:w="1981" w:type="dxa"/>
            <w:shd w:val="clear" w:color="auto" w:fill="auto"/>
            <w:noWrap/>
            <w:vAlign w:val="center"/>
            <w:hideMark/>
          </w:tcPr>
          <w:p w14:paraId="1899C48C" w14:textId="77777777" w:rsidR="00942937" w:rsidRPr="0052345A" w:rsidRDefault="00FD79F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4</w:t>
            </w:r>
          </w:p>
        </w:tc>
      </w:tr>
      <w:tr w:rsidR="00942937" w:rsidRPr="007E4B3B" w14:paraId="361D48C2" w14:textId="77777777" w:rsidTr="00BA39BF">
        <w:trPr>
          <w:trHeight w:val="799"/>
        </w:trPr>
        <w:tc>
          <w:tcPr>
            <w:tcW w:w="1258" w:type="dxa"/>
            <w:shd w:val="clear" w:color="auto" w:fill="auto"/>
            <w:noWrap/>
            <w:vAlign w:val="center"/>
            <w:hideMark/>
          </w:tcPr>
          <w:p w14:paraId="0C30A589"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10.2(f)</w:t>
            </w:r>
          </w:p>
        </w:tc>
        <w:tc>
          <w:tcPr>
            <w:tcW w:w="6539" w:type="dxa"/>
            <w:shd w:val="clear" w:color="auto" w:fill="auto"/>
            <w:vAlign w:val="center"/>
            <w:hideMark/>
          </w:tcPr>
          <w:p w14:paraId="414B1D69"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dismissed for want of jurisdiction</w:t>
            </w:r>
            <w:r w:rsidR="00A51BC5">
              <w:rPr>
                <w:rFonts w:cs="Arial"/>
                <w:color w:val="000000"/>
                <w:szCs w:val="20"/>
                <w:lang w:val="en-AU" w:eastAsia="en-AU"/>
              </w:rPr>
              <w:t xml:space="preserve"> </w:t>
            </w:r>
            <w:r>
              <w:rPr>
                <w:rStyle w:val="FootnoteReference"/>
                <w:rFonts w:cs="Arial"/>
                <w:color w:val="000000"/>
                <w:szCs w:val="20"/>
                <w:lang w:val="en-AU" w:eastAsia="en-AU"/>
              </w:rPr>
              <w:footnoteReference w:id="6"/>
            </w:r>
          </w:p>
        </w:tc>
        <w:tc>
          <w:tcPr>
            <w:tcW w:w="1981" w:type="dxa"/>
            <w:shd w:val="clear" w:color="auto" w:fill="auto"/>
            <w:noWrap/>
            <w:vAlign w:val="center"/>
            <w:hideMark/>
          </w:tcPr>
          <w:p w14:paraId="0D0FE6FE" w14:textId="77777777" w:rsidR="00942937" w:rsidRPr="0052345A" w:rsidRDefault="00FD79F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66</w:t>
            </w:r>
          </w:p>
        </w:tc>
      </w:tr>
      <w:tr w:rsidR="00942937" w:rsidRPr="00860C3B" w14:paraId="5F1A46FB" w14:textId="77777777" w:rsidTr="00BA39BF">
        <w:trPr>
          <w:trHeight w:val="799"/>
        </w:trPr>
        <w:tc>
          <w:tcPr>
            <w:tcW w:w="1258" w:type="dxa"/>
            <w:shd w:val="clear" w:color="auto" w:fill="auto"/>
            <w:noWrap/>
            <w:vAlign w:val="center"/>
            <w:hideMark/>
          </w:tcPr>
          <w:p w14:paraId="1C7D13F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10.2(g)</w:t>
            </w:r>
          </w:p>
        </w:tc>
        <w:tc>
          <w:tcPr>
            <w:tcW w:w="6539" w:type="dxa"/>
            <w:shd w:val="clear" w:color="auto" w:fill="auto"/>
            <w:vAlign w:val="center"/>
            <w:hideMark/>
          </w:tcPr>
          <w:p w14:paraId="0572D9C0"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Cases settled without a decision being made</w:t>
            </w:r>
            <w:r w:rsidR="00A51BC5">
              <w:rPr>
                <w:rFonts w:cs="Arial"/>
                <w:color w:val="000000"/>
                <w:szCs w:val="20"/>
                <w:lang w:val="en-AU" w:eastAsia="en-AU"/>
              </w:rPr>
              <w:t xml:space="preserve"> </w:t>
            </w:r>
            <w:r>
              <w:rPr>
                <w:rStyle w:val="FootnoteReference"/>
                <w:rFonts w:cs="Arial"/>
                <w:color w:val="000000"/>
                <w:szCs w:val="20"/>
                <w:lang w:val="en-AU" w:eastAsia="en-AU"/>
              </w:rPr>
              <w:footnoteReference w:id="7"/>
            </w:r>
          </w:p>
        </w:tc>
        <w:tc>
          <w:tcPr>
            <w:tcW w:w="1981" w:type="dxa"/>
            <w:shd w:val="clear" w:color="auto" w:fill="auto"/>
            <w:noWrap/>
            <w:vAlign w:val="center"/>
            <w:hideMark/>
          </w:tcPr>
          <w:p w14:paraId="16C3582C" w14:textId="77777777" w:rsidR="00942937" w:rsidRPr="0052345A" w:rsidRDefault="00FD79F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3231</w:t>
            </w:r>
          </w:p>
        </w:tc>
      </w:tr>
      <w:tr w:rsidR="00942937" w:rsidRPr="00860C3B" w14:paraId="4D315A00" w14:textId="77777777" w:rsidTr="00BA39BF">
        <w:trPr>
          <w:trHeight w:val="799"/>
        </w:trPr>
        <w:tc>
          <w:tcPr>
            <w:tcW w:w="1258" w:type="dxa"/>
            <w:shd w:val="clear" w:color="auto" w:fill="auto"/>
            <w:noWrap/>
            <w:vAlign w:val="center"/>
            <w:hideMark/>
          </w:tcPr>
          <w:p w14:paraId="0E21F177"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10.2(h)</w:t>
            </w:r>
          </w:p>
        </w:tc>
        <w:tc>
          <w:tcPr>
            <w:tcW w:w="6539" w:type="dxa"/>
            <w:shd w:val="clear" w:color="auto" w:fill="auto"/>
            <w:vAlign w:val="center"/>
            <w:hideMark/>
          </w:tcPr>
          <w:p w14:paraId="4739136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time from the date of the application to the date of judgment</w:t>
            </w:r>
            <w:r>
              <w:rPr>
                <w:rStyle w:val="FootnoteReference"/>
                <w:rFonts w:cs="Arial"/>
                <w:color w:val="000000"/>
                <w:szCs w:val="20"/>
                <w:lang w:val="en-AU" w:eastAsia="en-AU"/>
              </w:rPr>
              <w:footnoteReference w:id="8"/>
            </w:r>
          </w:p>
        </w:tc>
        <w:tc>
          <w:tcPr>
            <w:tcW w:w="1981" w:type="dxa"/>
            <w:shd w:val="clear" w:color="auto" w:fill="auto"/>
            <w:noWrap/>
            <w:vAlign w:val="center"/>
            <w:hideMark/>
          </w:tcPr>
          <w:p w14:paraId="47316660" w14:textId="77777777" w:rsidR="00942937" w:rsidRPr="0052345A" w:rsidRDefault="00FD79F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148.96</w:t>
            </w:r>
          </w:p>
        </w:tc>
      </w:tr>
      <w:tr w:rsidR="00942937" w:rsidRPr="00860C3B" w14:paraId="66023F3A" w14:textId="77777777" w:rsidTr="00BA39BF">
        <w:trPr>
          <w:trHeight w:val="799"/>
        </w:trPr>
        <w:tc>
          <w:tcPr>
            <w:tcW w:w="1258" w:type="dxa"/>
            <w:shd w:val="clear" w:color="auto" w:fill="auto"/>
            <w:noWrap/>
            <w:vAlign w:val="center"/>
            <w:hideMark/>
          </w:tcPr>
          <w:p w14:paraId="795685C4"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10.2(</w:t>
            </w:r>
            <w:proofErr w:type="spellStart"/>
            <w:r>
              <w:rPr>
                <w:rFonts w:cs="Arial"/>
                <w:color w:val="000000"/>
                <w:szCs w:val="20"/>
                <w:lang w:val="en-AU" w:eastAsia="en-AU"/>
              </w:rPr>
              <w:t>i</w:t>
            </w:r>
            <w:proofErr w:type="spellEnd"/>
            <w:r>
              <w:rPr>
                <w:rFonts w:cs="Arial"/>
                <w:color w:val="000000"/>
                <w:szCs w:val="20"/>
                <w:lang w:val="en-AU" w:eastAsia="en-AU"/>
              </w:rPr>
              <w:t>) &amp; (j)</w:t>
            </w:r>
          </w:p>
        </w:tc>
        <w:tc>
          <w:tcPr>
            <w:tcW w:w="6539" w:type="dxa"/>
            <w:shd w:val="clear" w:color="auto" w:fill="auto"/>
            <w:vAlign w:val="center"/>
            <w:hideMark/>
          </w:tcPr>
          <w:p w14:paraId="0756B342"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C12B75">
              <w:rPr>
                <w:rFonts w:cs="Arial"/>
                <w:szCs w:val="20"/>
                <w:lang w:val="en-AU" w:eastAsia="en-AU"/>
              </w:rPr>
              <w:t>Number of cases settled by the conduct of 1 or more conferences / the</w:t>
            </w:r>
            <w:r>
              <w:rPr>
                <w:rFonts w:cs="Arial"/>
                <w:szCs w:val="20"/>
                <w:lang w:val="en-AU" w:eastAsia="en-AU"/>
              </w:rPr>
              <w:t> </w:t>
            </w:r>
            <w:r w:rsidRPr="00C12B75">
              <w:rPr>
                <w:rFonts w:cs="Arial"/>
                <w:szCs w:val="20"/>
                <w:lang w:val="en-AU" w:eastAsia="en-AU"/>
              </w:rPr>
              <w:t>number of cases settled by hearing</w:t>
            </w:r>
            <w:r w:rsidR="00A51BC5">
              <w:rPr>
                <w:rFonts w:cs="Arial"/>
                <w:szCs w:val="20"/>
                <w:lang w:val="en-AU" w:eastAsia="en-AU"/>
              </w:rPr>
              <w:t xml:space="preserve"> </w:t>
            </w:r>
            <w:r>
              <w:rPr>
                <w:rStyle w:val="FootnoteReference"/>
                <w:rFonts w:cs="Arial"/>
                <w:szCs w:val="20"/>
                <w:lang w:val="en-AU" w:eastAsia="en-AU"/>
              </w:rPr>
              <w:footnoteReference w:id="9"/>
            </w:r>
          </w:p>
        </w:tc>
        <w:tc>
          <w:tcPr>
            <w:tcW w:w="1981" w:type="dxa"/>
            <w:shd w:val="clear" w:color="auto" w:fill="auto"/>
            <w:noWrap/>
            <w:vAlign w:val="center"/>
            <w:hideMark/>
          </w:tcPr>
          <w:p w14:paraId="1D306E40" w14:textId="77777777" w:rsidR="00942937" w:rsidRPr="0052345A" w:rsidRDefault="001368CB" w:rsidP="00942937">
            <w:pPr>
              <w:tabs>
                <w:tab w:val="clear" w:pos="567"/>
                <w:tab w:val="clear" w:pos="1134"/>
              </w:tabs>
              <w:autoSpaceDE w:val="0"/>
              <w:autoSpaceDN w:val="0"/>
              <w:adjustRightInd w:val="0"/>
              <w:spacing w:after="0" w:line="240" w:lineRule="auto"/>
              <w:ind w:left="38" w:right="314" w:hanging="5"/>
              <w:jc w:val="right"/>
              <w:rPr>
                <w:rFonts w:cs="Arial"/>
                <w:color w:val="000000" w:themeColor="text1"/>
                <w:szCs w:val="20"/>
                <w:highlight w:val="yellow"/>
                <w:lang w:val="en-AU" w:eastAsia="en-AU"/>
              </w:rPr>
            </w:pPr>
            <w:r>
              <w:rPr>
                <w:rFonts w:cs="Arial"/>
                <w:color w:val="000000" w:themeColor="text1"/>
                <w:szCs w:val="20"/>
                <w:lang w:val="en-AU" w:eastAsia="en-AU"/>
              </w:rPr>
              <w:t>NA</w:t>
            </w:r>
          </w:p>
        </w:tc>
      </w:tr>
      <w:tr w:rsidR="00942937" w:rsidRPr="00860C3B" w14:paraId="2FE8090B"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7F4073D3"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10.3</w:t>
            </w:r>
          </w:p>
        </w:tc>
        <w:tc>
          <w:tcPr>
            <w:tcW w:w="6539" w:type="dxa"/>
            <w:tcBorders>
              <w:bottom w:val="single" w:sz="4" w:space="0" w:color="D9D9D9" w:themeColor="background1" w:themeShade="D9"/>
            </w:tcBorders>
            <w:shd w:val="clear" w:color="auto" w:fill="auto"/>
            <w:vAlign w:val="center"/>
            <w:hideMark/>
          </w:tcPr>
          <w:p w14:paraId="66A86B19"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under s.394 for </w:t>
            </w:r>
            <w:r w:rsidR="006D2DB8">
              <w:rPr>
                <w:rFonts w:cs="Arial"/>
                <w:color w:val="000000"/>
                <w:szCs w:val="20"/>
                <w:lang w:val="en-AU" w:eastAsia="en-AU"/>
              </w:rPr>
              <w:t>FWC</w:t>
            </w:r>
            <w:r>
              <w:rPr>
                <w:rFonts w:cs="Arial"/>
                <w:color w:val="000000"/>
                <w:szCs w:val="20"/>
                <w:lang w:val="en-AU" w:eastAsia="en-AU"/>
              </w:rPr>
              <w:t xml:space="preserve"> to deal with disputes for which the tribunal had allowed an extension of time</w:t>
            </w:r>
          </w:p>
        </w:tc>
        <w:tc>
          <w:tcPr>
            <w:tcW w:w="1981" w:type="dxa"/>
            <w:tcBorders>
              <w:bottom w:val="single" w:sz="4" w:space="0" w:color="D9D9D9" w:themeColor="background1" w:themeShade="D9"/>
            </w:tcBorders>
            <w:shd w:val="clear" w:color="auto" w:fill="auto"/>
            <w:noWrap/>
            <w:vAlign w:val="center"/>
            <w:hideMark/>
          </w:tcPr>
          <w:p w14:paraId="66218B40" w14:textId="77777777" w:rsidR="00942937" w:rsidRPr="0052345A" w:rsidRDefault="00FD79F6"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6</w:t>
            </w:r>
          </w:p>
        </w:tc>
      </w:tr>
      <w:tr w:rsidR="00942937" w:rsidRPr="00860C3B" w14:paraId="63E67817"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73AFA8F5"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10.4</w:t>
            </w:r>
          </w:p>
        </w:tc>
        <w:tc>
          <w:tcPr>
            <w:tcW w:w="6539" w:type="dxa"/>
            <w:tcBorders>
              <w:bottom w:val="single" w:sz="4" w:space="0" w:color="D9D9D9" w:themeColor="background1" w:themeShade="D9"/>
            </w:tcBorders>
            <w:shd w:val="clear" w:color="auto" w:fill="auto"/>
            <w:vAlign w:val="center"/>
            <w:hideMark/>
          </w:tcPr>
          <w:p w14:paraId="34F1C786" w14:textId="77777777" w:rsidR="00942937" w:rsidRDefault="0094293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for costs against a lawyer or a paid agent made under s.401</w:t>
            </w:r>
          </w:p>
        </w:tc>
        <w:tc>
          <w:tcPr>
            <w:tcW w:w="1981" w:type="dxa"/>
            <w:tcBorders>
              <w:bottom w:val="single" w:sz="4" w:space="0" w:color="D9D9D9" w:themeColor="background1" w:themeShade="D9"/>
            </w:tcBorders>
            <w:shd w:val="clear" w:color="auto" w:fill="auto"/>
            <w:noWrap/>
            <w:vAlign w:val="center"/>
            <w:hideMark/>
          </w:tcPr>
          <w:p w14:paraId="3A8037B9" w14:textId="77777777" w:rsidR="00942937" w:rsidRPr="0052345A" w:rsidRDefault="00610D85"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highlight w:val="yellow"/>
                <w:lang w:val="en-AU" w:eastAsia="en-AU"/>
              </w:rPr>
            </w:pPr>
            <w:r>
              <w:rPr>
                <w:rFonts w:cs="Arial"/>
                <w:color w:val="000000"/>
                <w:szCs w:val="20"/>
                <w:lang w:val="en-AU" w:eastAsia="en-AU"/>
              </w:rPr>
              <w:t>0</w:t>
            </w:r>
          </w:p>
        </w:tc>
      </w:tr>
      <w:tr w:rsidR="00C90AB7" w:rsidRPr="00860C3B" w14:paraId="653E9265" w14:textId="77777777" w:rsidTr="00BA39BF">
        <w:trPr>
          <w:trHeight w:val="799"/>
        </w:trPr>
        <w:tc>
          <w:tcPr>
            <w:tcW w:w="1258" w:type="dxa"/>
            <w:tcBorders>
              <w:bottom w:val="nil"/>
            </w:tcBorders>
            <w:shd w:val="clear" w:color="auto" w:fill="auto"/>
            <w:noWrap/>
            <w:vAlign w:val="center"/>
            <w:hideMark/>
          </w:tcPr>
          <w:p w14:paraId="1B99F9ED" w14:textId="77777777" w:rsidR="00C90AB7" w:rsidRDefault="00C90AB7" w:rsidP="00A51BC5">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10.5</w:t>
            </w:r>
          </w:p>
        </w:tc>
        <w:tc>
          <w:tcPr>
            <w:tcW w:w="6539" w:type="dxa"/>
            <w:tcBorders>
              <w:bottom w:val="nil"/>
            </w:tcBorders>
            <w:shd w:val="clear" w:color="auto" w:fill="auto"/>
            <w:vAlign w:val="center"/>
            <w:hideMark/>
          </w:tcPr>
          <w:p w14:paraId="7D15BE54" w14:textId="77777777" w:rsidR="00C90AB7" w:rsidRPr="00FE6AC3" w:rsidRDefault="00C90AB7" w:rsidP="00A51BC5">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The number of costs orders made against a party to a matter in a quarter under s400A of the Act</w:t>
            </w:r>
          </w:p>
        </w:tc>
        <w:tc>
          <w:tcPr>
            <w:tcW w:w="1981" w:type="dxa"/>
            <w:tcBorders>
              <w:bottom w:val="nil"/>
            </w:tcBorders>
            <w:shd w:val="clear" w:color="auto" w:fill="auto"/>
            <w:noWrap/>
            <w:vAlign w:val="center"/>
            <w:hideMark/>
          </w:tcPr>
          <w:p w14:paraId="4633966D" w14:textId="77777777" w:rsidR="00C90AB7" w:rsidRDefault="00C90AB7" w:rsidP="00A51BC5">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r w:rsidR="00A51BC5">
              <w:rPr>
                <w:rFonts w:cs="Arial"/>
                <w:color w:val="000000"/>
                <w:szCs w:val="20"/>
                <w:lang w:val="en-AU" w:eastAsia="en-AU"/>
              </w:rPr>
              <w:t xml:space="preserve"> </w:t>
            </w:r>
            <w:r>
              <w:rPr>
                <w:rStyle w:val="FootnoteReference"/>
                <w:rFonts w:cs="Arial"/>
                <w:color w:val="000000"/>
                <w:szCs w:val="20"/>
                <w:lang w:val="en-AU" w:eastAsia="en-AU"/>
              </w:rPr>
              <w:footnoteReference w:id="10"/>
            </w:r>
          </w:p>
        </w:tc>
      </w:tr>
      <w:tr w:rsidR="00FA6B35" w:rsidRPr="00860C3B" w14:paraId="3778D31D" w14:textId="77777777" w:rsidTr="00BA39BF">
        <w:trPr>
          <w:trHeight w:val="799"/>
        </w:trPr>
        <w:tc>
          <w:tcPr>
            <w:tcW w:w="1258" w:type="dxa"/>
            <w:tcBorders>
              <w:top w:val="nil"/>
              <w:bottom w:val="single" w:sz="4" w:space="0" w:color="auto"/>
            </w:tcBorders>
            <w:shd w:val="clear" w:color="auto" w:fill="auto"/>
            <w:noWrap/>
            <w:vAlign w:val="center"/>
            <w:hideMark/>
          </w:tcPr>
          <w:p w14:paraId="2C83240E" w14:textId="77777777" w:rsidR="00FA6B35"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tcBorders>
              <w:top w:val="nil"/>
              <w:bottom w:val="single" w:sz="4" w:space="0" w:color="auto"/>
            </w:tcBorders>
            <w:shd w:val="clear" w:color="auto" w:fill="auto"/>
            <w:vAlign w:val="center"/>
            <w:hideMark/>
          </w:tcPr>
          <w:p w14:paraId="3E0AEE20" w14:textId="77777777" w:rsidR="00FA6B35" w:rsidRDefault="00FA6B35"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 dismissed under ss. 399A and 587</w:t>
            </w:r>
            <w:r w:rsidR="00A51BC5">
              <w:rPr>
                <w:rFonts w:cs="Arial"/>
                <w:color w:val="000000"/>
                <w:szCs w:val="20"/>
                <w:lang w:val="en-AU" w:eastAsia="en-AU"/>
              </w:rPr>
              <w:t xml:space="preserve"> </w:t>
            </w:r>
            <w:r>
              <w:rPr>
                <w:rStyle w:val="FootnoteReference"/>
                <w:rFonts w:cs="Arial"/>
                <w:color w:val="000000"/>
                <w:szCs w:val="20"/>
                <w:lang w:val="en-AU" w:eastAsia="en-AU"/>
              </w:rPr>
              <w:footnoteReference w:id="11"/>
            </w:r>
          </w:p>
        </w:tc>
        <w:tc>
          <w:tcPr>
            <w:tcW w:w="1981" w:type="dxa"/>
            <w:tcBorders>
              <w:top w:val="nil"/>
              <w:bottom w:val="single" w:sz="4" w:space="0" w:color="auto"/>
            </w:tcBorders>
            <w:shd w:val="clear" w:color="auto" w:fill="auto"/>
            <w:noWrap/>
            <w:vAlign w:val="center"/>
            <w:hideMark/>
          </w:tcPr>
          <w:p w14:paraId="67620C25" w14:textId="77777777" w:rsidR="00FA6B35" w:rsidRDefault="00CA673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66</w:t>
            </w:r>
          </w:p>
        </w:tc>
      </w:tr>
      <w:tr w:rsidR="00942937" w:rsidRPr="007E4B3B" w14:paraId="36364C4D" w14:textId="77777777" w:rsidTr="00BA39BF">
        <w:trPr>
          <w:trHeight w:val="799"/>
        </w:trPr>
        <w:tc>
          <w:tcPr>
            <w:tcW w:w="1258" w:type="dxa"/>
            <w:tcBorders>
              <w:top w:val="single" w:sz="4" w:space="0" w:color="auto"/>
            </w:tcBorders>
            <w:shd w:val="clear" w:color="auto" w:fill="auto"/>
            <w:noWrap/>
            <w:vAlign w:val="center"/>
            <w:hideMark/>
          </w:tcPr>
          <w:p w14:paraId="3147DA0D"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11</w:t>
            </w:r>
          </w:p>
        </w:tc>
        <w:tc>
          <w:tcPr>
            <w:tcW w:w="6539" w:type="dxa"/>
            <w:tcBorders>
              <w:top w:val="single" w:sz="4" w:space="0" w:color="auto"/>
            </w:tcBorders>
            <w:shd w:val="clear" w:color="auto" w:fill="auto"/>
            <w:vAlign w:val="center"/>
            <w:hideMark/>
          </w:tcPr>
          <w:p w14:paraId="2C84E862" w14:textId="77777777" w:rsidR="00942937" w:rsidRDefault="0094293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Protected action ballots and industrial action</w:t>
            </w:r>
          </w:p>
        </w:tc>
        <w:tc>
          <w:tcPr>
            <w:tcW w:w="1981" w:type="dxa"/>
            <w:tcBorders>
              <w:top w:val="single" w:sz="4" w:space="0" w:color="auto"/>
            </w:tcBorders>
            <w:shd w:val="clear" w:color="auto" w:fill="auto"/>
            <w:noWrap/>
            <w:vAlign w:val="center"/>
            <w:hideMark/>
          </w:tcPr>
          <w:p w14:paraId="01D3D245" w14:textId="77777777" w:rsidR="00942937" w:rsidRPr="0052345A" w:rsidRDefault="0094293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C90AB7" w:rsidRPr="007E4B3B" w14:paraId="02E7B31A" w14:textId="77777777" w:rsidTr="00BA39BF">
        <w:trPr>
          <w:trHeight w:val="799"/>
        </w:trPr>
        <w:tc>
          <w:tcPr>
            <w:tcW w:w="1258" w:type="dxa"/>
            <w:shd w:val="clear" w:color="auto" w:fill="auto"/>
            <w:noWrap/>
            <w:vAlign w:val="center"/>
            <w:hideMark/>
          </w:tcPr>
          <w:p w14:paraId="5C19F865" w14:textId="77777777" w:rsidR="00C90AB7" w:rsidRDefault="00461188" w:rsidP="00A51BC5">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6B5B240A" w14:textId="77777777" w:rsidR="00C90AB7" w:rsidRPr="00702B7C" w:rsidRDefault="00C90AB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Applications for protected ballot orders made under s.437</w:t>
            </w:r>
            <w:r>
              <w:rPr>
                <w:rFonts w:cs="Arial"/>
                <w:i/>
                <w:color w:val="000000"/>
                <w:szCs w:val="20"/>
                <w:lang w:val="en-AU" w:eastAsia="en-AU"/>
              </w:rPr>
              <w:t>*</w:t>
            </w:r>
          </w:p>
        </w:tc>
        <w:tc>
          <w:tcPr>
            <w:tcW w:w="1981" w:type="dxa"/>
            <w:shd w:val="clear" w:color="auto" w:fill="auto"/>
            <w:noWrap/>
            <w:vAlign w:val="center"/>
            <w:hideMark/>
          </w:tcPr>
          <w:p w14:paraId="22827C4F" w14:textId="77777777" w:rsidR="00C90AB7" w:rsidRPr="0052345A" w:rsidRDefault="00CA673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169</w:t>
            </w:r>
          </w:p>
        </w:tc>
      </w:tr>
      <w:tr w:rsidR="00C90AB7" w:rsidRPr="007E4B3B" w14:paraId="42E9392A" w14:textId="77777777" w:rsidTr="00BA39BF">
        <w:trPr>
          <w:trHeight w:val="799"/>
        </w:trPr>
        <w:tc>
          <w:tcPr>
            <w:tcW w:w="1258" w:type="dxa"/>
            <w:shd w:val="clear" w:color="auto" w:fill="auto"/>
            <w:noWrap/>
            <w:vAlign w:val="center"/>
            <w:hideMark/>
          </w:tcPr>
          <w:p w14:paraId="0DCE9C1A"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11.1</w:t>
            </w:r>
          </w:p>
        </w:tc>
        <w:tc>
          <w:tcPr>
            <w:tcW w:w="6539" w:type="dxa"/>
            <w:shd w:val="clear" w:color="auto" w:fill="auto"/>
            <w:vAlign w:val="center"/>
            <w:hideMark/>
          </w:tcPr>
          <w:p w14:paraId="4A475901"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vary protected ballot orders made under s.447</w:t>
            </w:r>
          </w:p>
        </w:tc>
        <w:tc>
          <w:tcPr>
            <w:tcW w:w="1981" w:type="dxa"/>
            <w:shd w:val="clear" w:color="auto" w:fill="auto"/>
            <w:noWrap/>
            <w:vAlign w:val="center"/>
            <w:hideMark/>
          </w:tcPr>
          <w:p w14:paraId="2E2E57C0" w14:textId="77777777" w:rsidR="00C90AB7" w:rsidRPr="0052345A" w:rsidRDefault="00CA673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20</w:t>
            </w:r>
          </w:p>
        </w:tc>
      </w:tr>
      <w:tr w:rsidR="00C90AB7" w:rsidRPr="007E4B3B" w14:paraId="5FBFE8F6" w14:textId="77777777" w:rsidTr="00BA39BF">
        <w:trPr>
          <w:trHeight w:val="799"/>
        </w:trPr>
        <w:tc>
          <w:tcPr>
            <w:tcW w:w="1258" w:type="dxa"/>
            <w:shd w:val="clear" w:color="auto" w:fill="auto"/>
            <w:noWrap/>
            <w:vAlign w:val="center"/>
            <w:hideMark/>
          </w:tcPr>
          <w:p w14:paraId="0842E6FD"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11.2</w:t>
            </w:r>
          </w:p>
        </w:tc>
        <w:tc>
          <w:tcPr>
            <w:tcW w:w="6539" w:type="dxa"/>
            <w:shd w:val="clear" w:color="auto" w:fill="auto"/>
            <w:vAlign w:val="center"/>
            <w:hideMark/>
          </w:tcPr>
          <w:p w14:paraId="09A42C83"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revoke protected ballot orders made under s.448</w:t>
            </w:r>
          </w:p>
        </w:tc>
        <w:tc>
          <w:tcPr>
            <w:tcW w:w="1981" w:type="dxa"/>
            <w:shd w:val="clear" w:color="auto" w:fill="auto"/>
            <w:noWrap/>
            <w:vAlign w:val="center"/>
            <w:hideMark/>
          </w:tcPr>
          <w:p w14:paraId="7A4C64B2" w14:textId="77777777" w:rsidR="00C90AB7" w:rsidRPr="0052345A" w:rsidRDefault="00CA673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19</w:t>
            </w:r>
          </w:p>
        </w:tc>
      </w:tr>
      <w:tr w:rsidR="00C90AB7" w:rsidRPr="007E4B3B" w14:paraId="24C1F73B" w14:textId="77777777" w:rsidTr="00BA39BF">
        <w:trPr>
          <w:trHeight w:val="799"/>
        </w:trPr>
        <w:tc>
          <w:tcPr>
            <w:tcW w:w="1258" w:type="dxa"/>
            <w:shd w:val="clear" w:color="auto" w:fill="auto"/>
            <w:noWrap/>
            <w:vAlign w:val="center"/>
            <w:hideMark/>
          </w:tcPr>
          <w:p w14:paraId="60591F93"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11.3</w:t>
            </w:r>
          </w:p>
        </w:tc>
        <w:tc>
          <w:tcPr>
            <w:tcW w:w="6539" w:type="dxa"/>
            <w:shd w:val="clear" w:color="auto" w:fill="auto"/>
            <w:vAlign w:val="center"/>
            <w:hideMark/>
          </w:tcPr>
          <w:p w14:paraId="561D2E0E"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to extend periods in which industrial action is authorised made under s.459</w:t>
            </w:r>
          </w:p>
        </w:tc>
        <w:tc>
          <w:tcPr>
            <w:tcW w:w="1981" w:type="dxa"/>
            <w:shd w:val="clear" w:color="auto" w:fill="auto"/>
            <w:noWrap/>
            <w:vAlign w:val="center"/>
            <w:hideMark/>
          </w:tcPr>
          <w:p w14:paraId="387CBF41" w14:textId="77777777" w:rsidR="00C90AB7" w:rsidRPr="0052345A" w:rsidRDefault="00CA673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33</w:t>
            </w:r>
          </w:p>
        </w:tc>
      </w:tr>
      <w:tr w:rsidR="00C90AB7" w:rsidRPr="007E4B3B" w14:paraId="79F24689" w14:textId="77777777" w:rsidTr="00BA39BF">
        <w:trPr>
          <w:trHeight w:val="799"/>
        </w:trPr>
        <w:tc>
          <w:tcPr>
            <w:tcW w:w="1258" w:type="dxa"/>
            <w:shd w:val="clear" w:color="auto" w:fill="auto"/>
            <w:noWrap/>
            <w:vAlign w:val="center"/>
            <w:hideMark/>
          </w:tcPr>
          <w:p w14:paraId="40366B60"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11.4</w:t>
            </w:r>
          </w:p>
        </w:tc>
        <w:tc>
          <w:tcPr>
            <w:tcW w:w="6539" w:type="dxa"/>
            <w:shd w:val="clear" w:color="auto" w:fill="auto"/>
            <w:vAlign w:val="center"/>
            <w:hideMark/>
          </w:tcPr>
          <w:p w14:paraId="02C20CA8"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varying the proportion by which an employee’s payments are reduced made under s.472</w:t>
            </w:r>
          </w:p>
        </w:tc>
        <w:tc>
          <w:tcPr>
            <w:tcW w:w="1981" w:type="dxa"/>
            <w:shd w:val="clear" w:color="auto" w:fill="auto"/>
            <w:noWrap/>
            <w:vAlign w:val="center"/>
            <w:hideMark/>
          </w:tcPr>
          <w:p w14:paraId="696C4725" w14:textId="77777777" w:rsidR="00C90AB7" w:rsidRPr="0052345A" w:rsidRDefault="00CA673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C90AB7" w:rsidRPr="007E4B3B" w14:paraId="0F25901B" w14:textId="77777777" w:rsidTr="00BA39BF">
        <w:trPr>
          <w:trHeight w:val="799"/>
        </w:trPr>
        <w:tc>
          <w:tcPr>
            <w:tcW w:w="1258" w:type="dxa"/>
            <w:shd w:val="clear" w:color="auto" w:fill="auto"/>
            <w:noWrap/>
            <w:vAlign w:val="center"/>
            <w:hideMark/>
          </w:tcPr>
          <w:p w14:paraId="5E88DC6B" w14:textId="77777777" w:rsidR="00C90AB7" w:rsidRDefault="00461188"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461188">
              <w:rPr>
                <w:rFonts w:cs="Arial"/>
                <w:color w:val="000000"/>
                <w:szCs w:val="20"/>
                <w:lang w:val="en-AU" w:eastAsia="en-AU"/>
              </w:rPr>
              <w:t>Additional Data</w:t>
            </w:r>
            <w:r>
              <w:rPr>
                <w:rFonts w:cs="Arial"/>
                <w:color w:val="000000"/>
                <w:szCs w:val="20"/>
                <w:lang w:val="en-AU" w:eastAsia="en-AU"/>
              </w:rPr>
              <w:t>*</w:t>
            </w:r>
          </w:p>
        </w:tc>
        <w:tc>
          <w:tcPr>
            <w:tcW w:w="6539" w:type="dxa"/>
            <w:shd w:val="clear" w:color="auto" w:fill="auto"/>
            <w:vAlign w:val="center"/>
            <w:hideMark/>
          </w:tcPr>
          <w:p w14:paraId="437CEF61" w14:textId="77777777" w:rsidR="00C90AB7" w:rsidRPr="00702B7C" w:rsidRDefault="00C90AB7" w:rsidP="00942937">
            <w:pPr>
              <w:tabs>
                <w:tab w:val="clear" w:pos="567"/>
                <w:tab w:val="clear" w:pos="1134"/>
              </w:tabs>
              <w:autoSpaceDE w:val="0"/>
              <w:autoSpaceDN w:val="0"/>
              <w:adjustRightInd w:val="0"/>
              <w:spacing w:after="0" w:line="240" w:lineRule="auto"/>
              <w:ind w:right="0"/>
              <w:rPr>
                <w:rFonts w:cs="Arial"/>
                <w:i/>
                <w:color w:val="000000"/>
                <w:szCs w:val="20"/>
                <w:lang w:val="en-AU" w:eastAsia="en-AU"/>
              </w:rPr>
            </w:pPr>
            <w:r w:rsidRPr="00702B7C">
              <w:rPr>
                <w:rFonts w:cs="Arial"/>
                <w:i/>
                <w:color w:val="000000"/>
                <w:szCs w:val="20"/>
                <w:lang w:val="en-AU" w:eastAsia="en-AU"/>
              </w:rPr>
              <w:t>Orders made under s.437 for a protected ballot order</w:t>
            </w:r>
            <w:r>
              <w:rPr>
                <w:rFonts w:cs="Arial"/>
                <w:i/>
                <w:color w:val="000000"/>
                <w:szCs w:val="20"/>
                <w:lang w:val="en-AU" w:eastAsia="en-AU"/>
              </w:rPr>
              <w:t>*</w:t>
            </w:r>
          </w:p>
        </w:tc>
        <w:tc>
          <w:tcPr>
            <w:tcW w:w="1981" w:type="dxa"/>
            <w:shd w:val="clear" w:color="auto" w:fill="auto"/>
            <w:noWrap/>
            <w:vAlign w:val="center"/>
            <w:hideMark/>
          </w:tcPr>
          <w:p w14:paraId="2AF83568" w14:textId="77777777" w:rsidR="00C90AB7" w:rsidRPr="0052345A" w:rsidRDefault="00CA673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129</w:t>
            </w:r>
          </w:p>
        </w:tc>
      </w:tr>
      <w:tr w:rsidR="00C90AB7" w:rsidRPr="007E4B3B" w14:paraId="36DC5B83" w14:textId="77777777" w:rsidTr="00BA39BF">
        <w:trPr>
          <w:trHeight w:val="799"/>
        </w:trPr>
        <w:tc>
          <w:tcPr>
            <w:tcW w:w="1258" w:type="dxa"/>
            <w:shd w:val="clear" w:color="auto" w:fill="auto"/>
            <w:noWrap/>
            <w:vAlign w:val="center"/>
            <w:hideMark/>
          </w:tcPr>
          <w:p w14:paraId="2F160D90"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11.5</w:t>
            </w:r>
          </w:p>
        </w:tc>
        <w:tc>
          <w:tcPr>
            <w:tcW w:w="6539" w:type="dxa"/>
            <w:shd w:val="clear" w:color="auto" w:fill="auto"/>
            <w:vAlign w:val="center"/>
            <w:hideMark/>
          </w:tcPr>
          <w:p w14:paraId="7C13182A"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s.447 to vary a protected ballot order</w:t>
            </w:r>
          </w:p>
        </w:tc>
        <w:tc>
          <w:tcPr>
            <w:tcW w:w="1981" w:type="dxa"/>
            <w:shd w:val="clear" w:color="auto" w:fill="auto"/>
            <w:noWrap/>
            <w:vAlign w:val="center"/>
            <w:hideMark/>
          </w:tcPr>
          <w:p w14:paraId="0392EEB6" w14:textId="77777777" w:rsidR="00C90AB7" w:rsidRPr="0052345A" w:rsidRDefault="00CA673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20</w:t>
            </w:r>
          </w:p>
        </w:tc>
      </w:tr>
      <w:tr w:rsidR="00C90AB7" w:rsidRPr="007E4B3B" w14:paraId="29D01AE7"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3EAF8E8D"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11.7</w:t>
            </w:r>
          </w:p>
        </w:tc>
        <w:tc>
          <w:tcPr>
            <w:tcW w:w="6539" w:type="dxa"/>
            <w:tcBorders>
              <w:bottom w:val="single" w:sz="4" w:space="0" w:color="D9D9D9" w:themeColor="background1" w:themeShade="D9"/>
            </w:tcBorders>
            <w:shd w:val="clear" w:color="auto" w:fill="auto"/>
            <w:vAlign w:val="center"/>
            <w:hideMark/>
          </w:tcPr>
          <w:p w14:paraId="6FFC8884"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Extensions made under s.459 to extend a period in which industrial action is authorised</w:t>
            </w:r>
          </w:p>
        </w:tc>
        <w:tc>
          <w:tcPr>
            <w:tcW w:w="1981" w:type="dxa"/>
            <w:tcBorders>
              <w:bottom w:val="single" w:sz="4" w:space="0" w:color="D9D9D9" w:themeColor="background1" w:themeShade="D9"/>
            </w:tcBorders>
            <w:shd w:val="clear" w:color="auto" w:fill="auto"/>
            <w:noWrap/>
            <w:vAlign w:val="center"/>
            <w:hideMark/>
          </w:tcPr>
          <w:p w14:paraId="460E333A" w14:textId="77777777" w:rsidR="00C90AB7" w:rsidRPr="0052345A" w:rsidRDefault="00CA673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36</w:t>
            </w:r>
          </w:p>
        </w:tc>
      </w:tr>
      <w:tr w:rsidR="00C90AB7" w:rsidRPr="007E4B3B" w14:paraId="1F6CA134" w14:textId="77777777" w:rsidTr="00BA39BF">
        <w:trPr>
          <w:trHeight w:val="799"/>
        </w:trPr>
        <w:tc>
          <w:tcPr>
            <w:tcW w:w="1258" w:type="dxa"/>
            <w:tcBorders>
              <w:bottom w:val="single" w:sz="4" w:space="0" w:color="auto"/>
            </w:tcBorders>
            <w:shd w:val="clear" w:color="auto" w:fill="auto"/>
            <w:noWrap/>
            <w:vAlign w:val="center"/>
            <w:hideMark/>
          </w:tcPr>
          <w:p w14:paraId="2FA4D9CC"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11.8</w:t>
            </w:r>
          </w:p>
        </w:tc>
        <w:tc>
          <w:tcPr>
            <w:tcW w:w="6539" w:type="dxa"/>
            <w:tcBorders>
              <w:bottom w:val="single" w:sz="4" w:space="0" w:color="auto"/>
            </w:tcBorders>
            <w:shd w:val="clear" w:color="auto" w:fill="auto"/>
            <w:vAlign w:val="center"/>
            <w:hideMark/>
          </w:tcPr>
          <w:p w14:paraId="624444B1"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made under s.472 varying the proportion by which an employee’s payments are reduced</w:t>
            </w:r>
          </w:p>
        </w:tc>
        <w:tc>
          <w:tcPr>
            <w:tcW w:w="1981" w:type="dxa"/>
            <w:tcBorders>
              <w:bottom w:val="single" w:sz="4" w:space="0" w:color="auto"/>
            </w:tcBorders>
            <w:shd w:val="clear" w:color="auto" w:fill="auto"/>
            <w:noWrap/>
            <w:vAlign w:val="center"/>
            <w:hideMark/>
          </w:tcPr>
          <w:p w14:paraId="700C357B" w14:textId="77777777" w:rsidR="00C90AB7" w:rsidRPr="0052345A" w:rsidRDefault="00CA673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14:paraId="28DBA7FA" w14:textId="77777777" w:rsidTr="00BA39BF">
        <w:trPr>
          <w:trHeight w:val="799"/>
        </w:trPr>
        <w:tc>
          <w:tcPr>
            <w:tcW w:w="1258" w:type="dxa"/>
            <w:tcBorders>
              <w:top w:val="nil"/>
            </w:tcBorders>
            <w:shd w:val="clear" w:color="auto" w:fill="auto"/>
            <w:noWrap/>
            <w:vAlign w:val="center"/>
            <w:hideMark/>
          </w:tcPr>
          <w:p w14:paraId="25710290" w14:textId="77777777"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12</w:t>
            </w:r>
          </w:p>
        </w:tc>
        <w:tc>
          <w:tcPr>
            <w:tcW w:w="6539" w:type="dxa"/>
            <w:tcBorders>
              <w:top w:val="nil"/>
            </w:tcBorders>
            <w:shd w:val="clear" w:color="auto" w:fill="auto"/>
            <w:vAlign w:val="center"/>
            <w:hideMark/>
          </w:tcPr>
          <w:p w14:paraId="7B7C0A67" w14:textId="77777777"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Right of entry</w:t>
            </w:r>
          </w:p>
        </w:tc>
        <w:tc>
          <w:tcPr>
            <w:tcW w:w="1981" w:type="dxa"/>
            <w:tcBorders>
              <w:top w:val="nil"/>
            </w:tcBorders>
            <w:shd w:val="clear" w:color="auto" w:fill="auto"/>
            <w:noWrap/>
            <w:vAlign w:val="center"/>
            <w:hideMark/>
          </w:tcPr>
          <w:p w14:paraId="60A8052E" w14:textId="77777777"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C90AB7" w:rsidRPr="007E4B3B" w14:paraId="33487E1B" w14:textId="77777777" w:rsidTr="00BA39BF">
        <w:trPr>
          <w:trHeight w:val="799"/>
        </w:trPr>
        <w:tc>
          <w:tcPr>
            <w:tcW w:w="1258" w:type="dxa"/>
            <w:shd w:val="clear" w:color="auto" w:fill="auto"/>
            <w:noWrap/>
            <w:vAlign w:val="center"/>
            <w:hideMark/>
          </w:tcPr>
          <w:p w14:paraId="0DC7FBBD"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w:t>
            </w:r>
          </w:p>
        </w:tc>
        <w:tc>
          <w:tcPr>
            <w:tcW w:w="6539" w:type="dxa"/>
            <w:shd w:val="clear" w:color="auto" w:fill="auto"/>
            <w:vAlign w:val="center"/>
            <w:hideMark/>
          </w:tcPr>
          <w:p w14:paraId="4C1133F0"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relating to access to non-member records made under s.483AA</w:t>
            </w:r>
          </w:p>
        </w:tc>
        <w:tc>
          <w:tcPr>
            <w:tcW w:w="1981" w:type="dxa"/>
            <w:shd w:val="clear" w:color="auto" w:fill="auto"/>
            <w:noWrap/>
            <w:vAlign w:val="center"/>
            <w:hideMark/>
          </w:tcPr>
          <w:p w14:paraId="4B025375" w14:textId="77777777" w:rsidR="00C90AB7" w:rsidRPr="0052345A" w:rsidRDefault="00CA673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C90AB7" w:rsidRPr="007E4B3B" w14:paraId="62938610" w14:textId="77777777" w:rsidTr="00BA39BF">
        <w:trPr>
          <w:trHeight w:val="799"/>
        </w:trPr>
        <w:tc>
          <w:tcPr>
            <w:tcW w:w="1258" w:type="dxa"/>
            <w:shd w:val="clear" w:color="auto" w:fill="auto"/>
            <w:noWrap/>
            <w:vAlign w:val="center"/>
            <w:hideMark/>
          </w:tcPr>
          <w:p w14:paraId="7F1A9A09"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12.2</w:t>
            </w:r>
          </w:p>
        </w:tc>
        <w:tc>
          <w:tcPr>
            <w:tcW w:w="6539" w:type="dxa"/>
            <w:shd w:val="clear" w:color="auto" w:fill="auto"/>
            <w:vAlign w:val="center"/>
            <w:hideMark/>
          </w:tcPr>
          <w:p w14:paraId="3A944F5E"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relating to a dispute about the operation of Part 3-4 made under s.505</w:t>
            </w:r>
          </w:p>
        </w:tc>
        <w:tc>
          <w:tcPr>
            <w:tcW w:w="1981" w:type="dxa"/>
            <w:shd w:val="clear" w:color="auto" w:fill="auto"/>
            <w:noWrap/>
            <w:vAlign w:val="center"/>
            <w:hideMark/>
          </w:tcPr>
          <w:p w14:paraId="66B5ABFA" w14:textId="77777777" w:rsidR="00C90AB7" w:rsidRPr="0052345A" w:rsidRDefault="00CA673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8</w:t>
            </w:r>
          </w:p>
        </w:tc>
      </w:tr>
      <w:tr w:rsidR="00C90AB7" w:rsidRPr="007E4B3B" w14:paraId="4C1B0213" w14:textId="77777777" w:rsidTr="00BA39BF">
        <w:trPr>
          <w:trHeight w:val="799"/>
        </w:trPr>
        <w:tc>
          <w:tcPr>
            <w:tcW w:w="1258" w:type="dxa"/>
            <w:shd w:val="clear" w:color="auto" w:fill="auto"/>
            <w:noWrap/>
            <w:vAlign w:val="center"/>
            <w:hideMark/>
          </w:tcPr>
          <w:p w14:paraId="508AF166"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12.3</w:t>
            </w:r>
          </w:p>
        </w:tc>
        <w:tc>
          <w:tcPr>
            <w:tcW w:w="6539" w:type="dxa"/>
            <w:shd w:val="clear" w:color="auto" w:fill="auto"/>
            <w:vAlign w:val="center"/>
            <w:hideMark/>
          </w:tcPr>
          <w:p w14:paraId="7D5BAADF"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relating to access to non-member records made under s.483AA</w:t>
            </w:r>
          </w:p>
        </w:tc>
        <w:tc>
          <w:tcPr>
            <w:tcW w:w="1981" w:type="dxa"/>
            <w:shd w:val="clear" w:color="auto" w:fill="auto"/>
            <w:noWrap/>
            <w:vAlign w:val="center"/>
            <w:hideMark/>
          </w:tcPr>
          <w:p w14:paraId="40B71E87" w14:textId="77777777" w:rsidR="00C90AB7" w:rsidRPr="0052345A" w:rsidRDefault="00CA673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14:paraId="30894740" w14:textId="77777777" w:rsidTr="00BA39BF">
        <w:trPr>
          <w:trHeight w:val="799"/>
        </w:trPr>
        <w:tc>
          <w:tcPr>
            <w:tcW w:w="1258" w:type="dxa"/>
            <w:shd w:val="clear" w:color="auto" w:fill="auto"/>
            <w:noWrap/>
            <w:vAlign w:val="center"/>
            <w:hideMark/>
          </w:tcPr>
          <w:p w14:paraId="432B755C"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12.4</w:t>
            </w:r>
          </w:p>
        </w:tc>
        <w:tc>
          <w:tcPr>
            <w:tcW w:w="6539" w:type="dxa"/>
            <w:shd w:val="clear" w:color="auto" w:fill="auto"/>
            <w:vAlign w:val="center"/>
            <w:hideMark/>
          </w:tcPr>
          <w:p w14:paraId="754217D2"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relating to a dispute about the operation of Part 3-4 made under s.505</w:t>
            </w:r>
            <w:r w:rsidR="00A51BC5">
              <w:rPr>
                <w:rFonts w:cs="Arial"/>
                <w:color w:val="000000"/>
                <w:szCs w:val="20"/>
                <w:lang w:val="en-AU" w:eastAsia="en-AU"/>
              </w:rPr>
              <w:t xml:space="preserve"> </w:t>
            </w:r>
            <w:r w:rsidR="00A51BC5">
              <w:rPr>
                <w:rStyle w:val="FootnoteReference"/>
                <w:rFonts w:cs="Arial"/>
                <w:color w:val="000000"/>
                <w:szCs w:val="20"/>
                <w:lang w:val="en-AU" w:eastAsia="en-AU"/>
              </w:rPr>
              <w:footnoteReference w:id="12"/>
            </w:r>
          </w:p>
        </w:tc>
        <w:tc>
          <w:tcPr>
            <w:tcW w:w="1981" w:type="dxa"/>
            <w:shd w:val="clear" w:color="auto" w:fill="auto"/>
            <w:noWrap/>
            <w:vAlign w:val="center"/>
            <w:hideMark/>
          </w:tcPr>
          <w:p w14:paraId="16DCD2A2" w14:textId="77777777" w:rsidR="00C90AB7" w:rsidRPr="0052345A" w:rsidRDefault="001C777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r w:rsidR="00C90AB7" w:rsidRPr="0052345A">
              <w:rPr>
                <w:rFonts w:cs="Arial"/>
                <w:color w:val="000000"/>
                <w:szCs w:val="20"/>
                <w:lang w:val="en-AU" w:eastAsia="en-AU"/>
              </w:rPr>
              <w:t xml:space="preserve"> </w:t>
            </w:r>
          </w:p>
        </w:tc>
      </w:tr>
      <w:tr w:rsidR="00C90AB7" w:rsidRPr="007E4B3B" w14:paraId="11E3B2AB" w14:textId="77777777" w:rsidTr="00BA39BF">
        <w:trPr>
          <w:trHeight w:val="799"/>
        </w:trPr>
        <w:tc>
          <w:tcPr>
            <w:tcW w:w="1258" w:type="dxa"/>
            <w:shd w:val="clear" w:color="auto" w:fill="auto"/>
            <w:noWrap/>
            <w:vAlign w:val="center"/>
            <w:hideMark/>
          </w:tcPr>
          <w:p w14:paraId="1D7F3725"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12.5</w:t>
            </w:r>
          </w:p>
        </w:tc>
        <w:tc>
          <w:tcPr>
            <w:tcW w:w="6539" w:type="dxa"/>
            <w:shd w:val="clear" w:color="auto" w:fill="auto"/>
            <w:vAlign w:val="center"/>
            <w:hideMark/>
          </w:tcPr>
          <w:p w14:paraId="34735890"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Actions restricting the rights exercisable under Part 3-4 by an organisation, or officials of an organisation taken under s.508</w:t>
            </w:r>
          </w:p>
        </w:tc>
        <w:tc>
          <w:tcPr>
            <w:tcW w:w="1981" w:type="dxa"/>
            <w:shd w:val="clear" w:color="auto" w:fill="auto"/>
            <w:noWrap/>
            <w:vAlign w:val="center"/>
            <w:hideMark/>
          </w:tcPr>
          <w:p w14:paraId="48196926" w14:textId="77777777" w:rsidR="00C90AB7" w:rsidRPr="0052345A" w:rsidRDefault="00B11A7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14:paraId="69609F5E" w14:textId="77777777" w:rsidTr="00BA39BF">
        <w:trPr>
          <w:trHeight w:val="799"/>
        </w:trPr>
        <w:tc>
          <w:tcPr>
            <w:tcW w:w="1258" w:type="dxa"/>
            <w:shd w:val="clear" w:color="auto" w:fill="auto"/>
            <w:noWrap/>
            <w:vAlign w:val="center"/>
            <w:hideMark/>
          </w:tcPr>
          <w:p w14:paraId="674A181F"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12.6</w:t>
            </w:r>
          </w:p>
        </w:tc>
        <w:tc>
          <w:tcPr>
            <w:tcW w:w="6539" w:type="dxa"/>
            <w:shd w:val="clear" w:color="auto" w:fill="auto"/>
            <w:vAlign w:val="center"/>
            <w:hideMark/>
          </w:tcPr>
          <w:p w14:paraId="208C3A7A"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revoked under s.510</w:t>
            </w:r>
          </w:p>
        </w:tc>
        <w:tc>
          <w:tcPr>
            <w:tcW w:w="1981" w:type="dxa"/>
            <w:shd w:val="clear" w:color="auto" w:fill="auto"/>
            <w:noWrap/>
            <w:vAlign w:val="center"/>
            <w:hideMark/>
          </w:tcPr>
          <w:p w14:paraId="3EAC0C4C" w14:textId="77777777"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14:paraId="417150BC" w14:textId="77777777" w:rsidTr="00BA39BF">
        <w:trPr>
          <w:trHeight w:val="799"/>
        </w:trPr>
        <w:tc>
          <w:tcPr>
            <w:tcW w:w="1258" w:type="dxa"/>
            <w:shd w:val="clear" w:color="auto" w:fill="auto"/>
            <w:noWrap/>
            <w:vAlign w:val="center"/>
            <w:hideMark/>
          </w:tcPr>
          <w:p w14:paraId="3ACEB83C"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12.7</w:t>
            </w:r>
          </w:p>
        </w:tc>
        <w:tc>
          <w:tcPr>
            <w:tcW w:w="6539" w:type="dxa"/>
            <w:shd w:val="clear" w:color="auto" w:fill="auto"/>
            <w:vAlign w:val="center"/>
            <w:hideMark/>
          </w:tcPr>
          <w:p w14:paraId="277E9C88"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suspended under s.510</w:t>
            </w:r>
          </w:p>
        </w:tc>
        <w:tc>
          <w:tcPr>
            <w:tcW w:w="1981" w:type="dxa"/>
            <w:shd w:val="clear" w:color="auto" w:fill="auto"/>
            <w:noWrap/>
            <w:vAlign w:val="center"/>
            <w:hideMark/>
          </w:tcPr>
          <w:p w14:paraId="3F47D2DD" w14:textId="77777777"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14:paraId="7FEA37C6" w14:textId="77777777" w:rsidTr="00BA39BF">
        <w:trPr>
          <w:trHeight w:val="799"/>
        </w:trPr>
        <w:tc>
          <w:tcPr>
            <w:tcW w:w="1258" w:type="dxa"/>
            <w:shd w:val="clear" w:color="auto" w:fill="auto"/>
            <w:noWrap/>
            <w:vAlign w:val="center"/>
            <w:hideMark/>
          </w:tcPr>
          <w:p w14:paraId="33331E14"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12.8</w:t>
            </w:r>
          </w:p>
        </w:tc>
        <w:tc>
          <w:tcPr>
            <w:tcW w:w="6539" w:type="dxa"/>
            <w:shd w:val="clear" w:color="auto" w:fill="auto"/>
            <w:vAlign w:val="center"/>
            <w:hideMark/>
          </w:tcPr>
          <w:p w14:paraId="4B15C0AE"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entry permits made under s.512</w:t>
            </w:r>
          </w:p>
        </w:tc>
        <w:tc>
          <w:tcPr>
            <w:tcW w:w="1981" w:type="dxa"/>
            <w:shd w:val="clear" w:color="auto" w:fill="auto"/>
            <w:noWrap/>
            <w:vAlign w:val="center"/>
            <w:hideMark/>
          </w:tcPr>
          <w:p w14:paraId="1C8D9DC4" w14:textId="77777777" w:rsidR="00C90AB7" w:rsidRPr="0052345A" w:rsidRDefault="00CA673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350</w:t>
            </w:r>
          </w:p>
        </w:tc>
      </w:tr>
      <w:tr w:rsidR="00C90AB7" w:rsidRPr="007E4B3B" w14:paraId="0039CF05" w14:textId="77777777" w:rsidTr="00BA39BF">
        <w:trPr>
          <w:trHeight w:val="799"/>
        </w:trPr>
        <w:tc>
          <w:tcPr>
            <w:tcW w:w="1258" w:type="dxa"/>
            <w:shd w:val="clear" w:color="auto" w:fill="auto"/>
            <w:noWrap/>
            <w:vAlign w:val="center"/>
            <w:hideMark/>
          </w:tcPr>
          <w:p w14:paraId="576AA362"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12.9</w:t>
            </w:r>
          </w:p>
        </w:tc>
        <w:tc>
          <w:tcPr>
            <w:tcW w:w="6539" w:type="dxa"/>
            <w:shd w:val="clear" w:color="auto" w:fill="auto"/>
            <w:vAlign w:val="center"/>
            <w:hideMark/>
          </w:tcPr>
          <w:p w14:paraId="310ADB91"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exemption certificates made under s.519</w:t>
            </w:r>
          </w:p>
        </w:tc>
        <w:tc>
          <w:tcPr>
            <w:tcW w:w="1981" w:type="dxa"/>
            <w:shd w:val="clear" w:color="auto" w:fill="auto"/>
            <w:noWrap/>
            <w:vAlign w:val="center"/>
            <w:hideMark/>
          </w:tcPr>
          <w:p w14:paraId="089611E9" w14:textId="77777777" w:rsidR="00C90AB7" w:rsidRPr="0052345A" w:rsidRDefault="00CA673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14:paraId="4670425D" w14:textId="77777777" w:rsidTr="00BA39BF">
        <w:trPr>
          <w:trHeight w:val="799"/>
        </w:trPr>
        <w:tc>
          <w:tcPr>
            <w:tcW w:w="1258" w:type="dxa"/>
            <w:shd w:val="clear" w:color="auto" w:fill="auto"/>
            <w:noWrap/>
            <w:vAlign w:val="center"/>
            <w:hideMark/>
          </w:tcPr>
          <w:p w14:paraId="44C7AF35"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12.10</w:t>
            </w:r>
          </w:p>
        </w:tc>
        <w:tc>
          <w:tcPr>
            <w:tcW w:w="6539" w:type="dxa"/>
            <w:shd w:val="clear" w:color="auto" w:fill="auto"/>
            <w:vAlign w:val="center"/>
            <w:hideMark/>
          </w:tcPr>
          <w:p w14:paraId="3B996D88"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affected member certificates made under s.520</w:t>
            </w:r>
          </w:p>
        </w:tc>
        <w:tc>
          <w:tcPr>
            <w:tcW w:w="1981" w:type="dxa"/>
            <w:shd w:val="clear" w:color="auto" w:fill="auto"/>
            <w:noWrap/>
            <w:vAlign w:val="center"/>
            <w:hideMark/>
          </w:tcPr>
          <w:p w14:paraId="080BC424" w14:textId="77777777"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14:paraId="741D8671" w14:textId="77777777" w:rsidTr="00BA39BF">
        <w:trPr>
          <w:trHeight w:val="799"/>
        </w:trPr>
        <w:tc>
          <w:tcPr>
            <w:tcW w:w="1258" w:type="dxa"/>
            <w:shd w:val="clear" w:color="auto" w:fill="auto"/>
            <w:noWrap/>
            <w:vAlign w:val="center"/>
            <w:hideMark/>
          </w:tcPr>
          <w:p w14:paraId="5BAEC6D8"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12.11</w:t>
            </w:r>
          </w:p>
        </w:tc>
        <w:tc>
          <w:tcPr>
            <w:tcW w:w="6539" w:type="dxa"/>
            <w:shd w:val="clear" w:color="auto" w:fill="auto"/>
            <w:vAlign w:val="center"/>
            <w:hideMark/>
          </w:tcPr>
          <w:p w14:paraId="5B0F3D3C"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Entry permits issued under s.512</w:t>
            </w:r>
          </w:p>
        </w:tc>
        <w:tc>
          <w:tcPr>
            <w:tcW w:w="1981" w:type="dxa"/>
            <w:shd w:val="clear" w:color="auto" w:fill="auto"/>
            <w:noWrap/>
            <w:vAlign w:val="center"/>
            <w:hideMark/>
          </w:tcPr>
          <w:p w14:paraId="72AD0ECB" w14:textId="77777777" w:rsidR="00C90AB7" w:rsidRPr="0052345A" w:rsidRDefault="00CA673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377</w:t>
            </w:r>
          </w:p>
        </w:tc>
      </w:tr>
      <w:tr w:rsidR="00C90AB7" w:rsidRPr="007E4B3B" w14:paraId="4AD95F51" w14:textId="77777777" w:rsidTr="00BA39BF">
        <w:trPr>
          <w:trHeight w:val="799"/>
        </w:trPr>
        <w:tc>
          <w:tcPr>
            <w:tcW w:w="1258" w:type="dxa"/>
            <w:shd w:val="clear" w:color="auto" w:fill="auto"/>
            <w:noWrap/>
            <w:vAlign w:val="center"/>
            <w:hideMark/>
          </w:tcPr>
          <w:p w14:paraId="2BBB9144"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12.12</w:t>
            </w:r>
          </w:p>
        </w:tc>
        <w:tc>
          <w:tcPr>
            <w:tcW w:w="6539" w:type="dxa"/>
            <w:shd w:val="clear" w:color="auto" w:fill="auto"/>
            <w:vAlign w:val="center"/>
            <w:hideMark/>
          </w:tcPr>
          <w:p w14:paraId="55C0AD0D"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Exemption certificates issued under s.519</w:t>
            </w:r>
          </w:p>
        </w:tc>
        <w:tc>
          <w:tcPr>
            <w:tcW w:w="1981" w:type="dxa"/>
            <w:shd w:val="clear" w:color="auto" w:fill="auto"/>
            <w:noWrap/>
            <w:vAlign w:val="center"/>
            <w:hideMark/>
          </w:tcPr>
          <w:p w14:paraId="5BBBB346" w14:textId="77777777" w:rsidR="00C90AB7" w:rsidRPr="0052345A" w:rsidRDefault="00C1728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14:paraId="70A3CF31" w14:textId="77777777" w:rsidTr="00BA39BF">
        <w:trPr>
          <w:trHeight w:val="637"/>
        </w:trPr>
        <w:tc>
          <w:tcPr>
            <w:tcW w:w="1258" w:type="dxa"/>
            <w:tcBorders>
              <w:bottom w:val="single" w:sz="4" w:space="0" w:color="auto"/>
            </w:tcBorders>
            <w:shd w:val="clear" w:color="auto" w:fill="auto"/>
            <w:noWrap/>
            <w:vAlign w:val="center"/>
            <w:hideMark/>
          </w:tcPr>
          <w:p w14:paraId="102A8CEE"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12.13</w:t>
            </w:r>
          </w:p>
        </w:tc>
        <w:tc>
          <w:tcPr>
            <w:tcW w:w="6539" w:type="dxa"/>
            <w:tcBorders>
              <w:bottom w:val="single" w:sz="4" w:space="0" w:color="auto"/>
            </w:tcBorders>
            <w:shd w:val="clear" w:color="auto" w:fill="auto"/>
            <w:vAlign w:val="center"/>
            <w:hideMark/>
          </w:tcPr>
          <w:p w14:paraId="4B6D4C85"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Affected member certificates issued under s.520</w:t>
            </w:r>
          </w:p>
        </w:tc>
        <w:tc>
          <w:tcPr>
            <w:tcW w:w="1981" w:type="dxa"/>
            <w:tcBorders>
              <w:bottom w:val="single" w:sz="4" w:space="0" w:color="auto"/>
            </w:tcBorders>
            <w:shd w:val="clear" w:color="auto" w:fill="auto"/>
            <w:noWrap/>
            <w:vAlign w:val="center"/>
            <w:hideMark/>
          </w:tcPr>
          <w:p w14:paraId="3B1D5DCA" w14:textId="77777777"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14:paraId="5E5AD6FD" w14:textId="77777777" w:rsidTr="00BA39BF">
        <w:trPr>
          <w:trHeight w:val="678"/>
        </w:trPr>
        <w:tc>
          <w:tcPr>
            <w:tcW w:w="1258" w:type="dxa"/>
            <w:tcBorders>
              <w:top w:val="single" w:sz="4" w:space="0" w:color="auto"/>
              <w:bottom w:val="single" w:sz="4" w:space="0" w:color="D9D9D9" w:themeColor="background1" w:themeShade="D9"/>
            </w:tcBorders>
            <w:shd w:val="clear" w:color="auto" w:fill="auto"/>
            <w:noWrap/>
            <w:vAlign w:val="center"/>
            <w:hideMark/>
          </w:tcPr>
          <w:p w14:paraId="57508F93" w14:textId="77777777"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w:t>
            </w:r>
          </w:p>
        </w:tc>
        <w:tc>
          <w:tcPr>
            <w:tcW w:w="6539" w:type="dxa"/>
            <w:tcBorders>
              <w:top w:val="single" w:sz="4" w:space="0" w:color="auto"/>
              <w:bottom w:val="single" w:sz="4" w:space="0" w:color="D9D9D9" w:themeColor="background1" w:themeShade="D9"/>
            </w:tcBorders>
            <w:shd w:val="clear" w:color="auto" w:fill="auto"/>
            <w:vAlign w:val="center"/>
            <w:hideMark/>
          </w:tcPr>
          <w:p w14:paraId="48A0CF25" w14:textId="77777777"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Miscellaneous—disputes</w:t>
            </w:r>
          </w:p>
        </w:tc>
        <w:tc>
          <w:tcPr>
            <w:tcW w:w="1981" w:type="dxa"/>
            <w:tcBorders>
              <w:top w:val="single" w:sz="4" w:space="0" w:color="auto"/>
              <w:bottom w:val="single" w:sz="4" w:space="0" w:color="D9D9D9" w:themeColor="background1" w:themeShade="D9"/>
            </w:tcBorders>
            <w:shd w:val="clear" w:color="auto" w:fill="auto"/>
            <w:noWrap/>
            <w:vAlign w:val="center"/>
            <w:hideMark/>
          </w:tcPr>
          <w:p w14:paraId="5C37A8FD" w14:textId="77777777"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C90AB7" w:rsidRPr="0064416A" w14:paraId="6AAD17CB" w14:textId="77777777" w:rsidTr="00BA39BF">
        <w:trPr>
          <w:trHeight w:val="717"/>
        </w:trPr>
        <w:tc>
          <w:tcPr>
            <w:tcW w:w="1258" w:type="dxa"/>
            <w:tcBorders>
              <w:bottom w:val="single" w:sz="4" w:space="0" w:color="D9D9D9" w:themeColor="background1" w:themeShade="D9"/>
            </w:tcBorders>
            <w:shd w:val="clear" w:color="auto" w:fill="auto"/>
            <w:noWrap/>
            <w:vAlign w:val="center"/>
            <w:hideMark/>
          </w:tcPr>
          <w:p w14:paraId="5DF68305"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13.1</w:t>
            </w:r>
          </w:p>
        </w:tc>
        <w:tc>
          <w:tcPr>
            <w:tcW w:w="6539" w:type="dxa"/>
            <w:tcBorders>
              <w:bottom w:val="single" w:sz="4" w:space="0" w:color="D9D9D9" w:themeColor="background1" w:themeShade="D9"/>
            </w:tcBorders>
            <w:shd w:val="clear" w:color="auto" w:fill="auto"/>
            <w:vAlign w:val="center"/>
            <w:hideMark/>
          </w:tcPr>
          <w:p w14:paraId="550D5239"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w:t>
            </w:r>
            <w:r w:rsidR="006D2DB8">
              <w:rPr>
                <w:rFonts w:cs="Arial"/>
                <w:color w:val="000000"/>
                <w:szCs w:val="20"/>
                <w:lang w:val="en-AU" w:eastAsia="en-AU"/>
              </w:rPr>
              <w:t>FWC</w:t>
            </w:r>
            <w:r>
              <w:rPr>
                <w:rFonts w:cs="Arial"/>
                <w:color w:val="000000"/>
                <w:szCs w:val="20"/>
                <w:lang w:val="en-AU" w:eastAsia="en-AU"/>
              </w:rPr>
              <w:t xml:space="preserve"> to deal with disputes in relation to a refusal by an employer for flexible working arrangements made under s.739</w:t>
            </w:r>
          </w:p>
        </w:tc>
        <w:tc>
          <w:tcPr>
            <w:tcW w:w="1981" w:type="dxa"/>
            <w:tcBorders>
              <w:bottom w:val="single" w:sz="4" w:space="0" w:color="D9D9D9" w:themeColor="background1" w:themeShade="D9"/>
            </w:tcBorders>
            <w:shd w:val="clear" w:color="auto" w:fill="auto"/>
            <w:noWrap/>
            <w:vAlign w:val="center"/>
            <w:hideMark/>
          </w:tcPr>
          <w:p w14:paraId="7B1834C3" w14:textId="77777777" w:rsidR="00C90AB7" w:rsidRPr="0052345A" w:rsidRDefault="00795BFF" w:rsidP="00C1728A">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1</w:t>
            </w:r>
            <w:r w:rsidR="001C777E">
              <w:rPr>
                <w:rFonts w:cs="Arial"/>
                <w:color w:val="000000"/>
                <w:szCs w:val="20"/>
                <w:lang w:val="en-AU" w:eastAsia="en-AU"/>
              </w:rPr>
              <w:t>0</w:t>
            </w:r>
          </w:p>
        </w:tc>
      </w:tr>
      <w:tr w:rsidR="00C90AB7" w:rsidRPr="007E4B3B" w14:paraId="4089DE0D" w14:textId="77777777" w:rsidTr="00BA39BF">
        <w:trPr>
          <w:trHeight w:val="568"/>
        </w:trPr>
        <w:tc>
          <w:tcPr>
            <w:tcW w:w="1258" w:type="dxa"/>
            <w:tcBorders>
              <w:top w:val="single" w:sz="4" w:space="0" w:color="D9D9D9" w:themeColor="background1" w:themeShade="D9"/>
            </w:tcBorders>
            <w:shd w:val="clear" w:color="auto" w:fill="auto"/>
            <w:noWrap/>
            <w:vAlign w:val="center"/>
            <w:hideMark/>
          </w:tcPr>
          <w:p w14:paraId="0D76C9CD"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13.2</w:t>
            </w:r>
          </w:p>
        </w:tc>
        <w:tc>
          <w:tcPr>
            <w:tcW w:w="6539" w:type="dxa"/>
            <w:tcBorders>
              <w:top w:val="single" w:sz="4" w:space="0" w:color="D9D9D9" w:themeColor="background1" w:themeShade="D9"/>
            </w:tcBorders>
            <w:shd w:val="clear" w:color="auto" w:fill="auto"/>
            <w:vAlign w:val="center"/>
            <w:hideMark/>
          </w:tcPr>
          <w:p w14:paraId="21286509"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Applications for </w:t>
            </w:r>
            <w:r w:rsidR="006D2DB8">
              <w:rPr>
                <w:rFonts w:cs="Arial"/>
                <w:color w:val="000000"/>
                <w:szCs w:val="20"/>
                <w:lang w:val="en-AU" w:eastAsia="en-AU"/>
              </w:rPr>
              <w:t>FWC</w:t>
            </w:r>
            <w:r>
              <w:rPr>
                <w:rFonts w:cs="Arial"/>
                <w:color w:val="000000"/>
                <w:szCs w:val="20"/>
                <w:lang w:val="en-AU" w:eastAsia="en-AU"/>
              </w:rPr>
              <w:t xml:space="preserve"> to deal with disputes made under s.773</w:t>
            </w:r>
          </w:p>
        </w:tc>
        <w:tc>
          <w:tcPr>
            <w:tcW w:w="1981" w:type="dxa"/>
            <w:tcBorders>
              <w:top w:val="single" w:sz="4" w:space="0" w:color="D9D9D9" w:themeColor="background1" w:themeShade="D9"/>
            </w:tcBorders>
            <w:shd w:val="clear" w:color="auto" w:fill="auto"/>
            <w:noWrap/>
            <w:vAlign w:val="center"/>
            <w:hideMark/>
          </w:tcPr>
          <w:p w14:paraId="25B8E084" w14:textId="77777777" w:rsidR="00C90AB7" w:rsidRPr="0052345A" w:rsidRDefault="00CA673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29</w:t>
            </w:r>
          </w:p>
        </w:tc>
      </w:tr>
      <w:tr w:rsidR="00C90AB7" w:rsidRPr="007E4B3B" w14:paraId="52E00791" w14:textId="77777777" w:rsidTr="00BA39BF">
        <w:trPr>
          <w:trHeight w:val="696"/>
        </w:trPr>
        <w:tc>
          <w:tcPr>
            <w:tcW w:w="1258" w:type="dxa"/>
            <w:tcBorders>
              <w:bottom w:val="single" w:sz="4" w:space="0" w:color="auto"/>
            </w:tcBorders>
            <w:shd w:val="clear" w:color="auto" w:fill="auto"/>
            <w:noWrap/>
            <w:vAlign w:val="center"/>
            <w:hideMark/>
          </w:tcPr>
          <w:p w14:paraId="0418781C"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13.3</w:t>
            </w:r>
          </w:p>
        </w:tc>
        <w:tc>
          <w:tcPr>
            <w:tcW w:w="6539" w:type="dxa"/>
            <w:tcBorders>
              <w:bottom w:val="single" w:sz="4" w:space="0" w:color="auto"/>
            </w:tcBorders>
            <w:shd w:val="clear" w:color="auto" w:fill="auto"/>
            <w:vAlign w:val="center"/>
            <w:hideMark/>
          </w:tcPr>
          <w:p w14:paraId="39C4866A"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Certificates issued under s.777</w:t>
            </w:r>
            <w:r w:rsidR="00A51BC5">
              <w:rPr>
                <w:rFonts w:cs="Arial"/>
                <w:color w:val="000000"/>
                <w:szCs w:val="20"/>
                <w:lang w:val="en-AU" w:eastAsia="en-AU"/>
              </w:rPr>
              <w:t xml:space="preserve"> </w:t>
            </w:r>
            <w:r w:rsidR="00A51BC5">
              <w:rPr>
                <w:rStyle w:val="FootnoteReference"/>
                <w:rFonts w:cs="Arial"/>
                <w:color w:val="000000"/>
                <w:szCs w:val="20"/>
                <w:lang w:val="en-AU" w:eastAsia="en-AU"/>
              </w:rPr>
              <w:footnoteReference w:id="13"/>
            </w:r>
          </w:p>
        </w:tc>
        <w:tc>
          <w:tcPr>
            <w:tcW w:w="1981" w:type="dxa"/>
            <w:tcBorders>
              <w:bottom w:val="single" w:sz="4" w:space="0" w:color="auto"/>
            </w:tcBorders>
            <w:shd w:val="clear" w:color="auto" w:fill="auto"/>
            <w:noWrap/>
            <w:vAlign w:val="center"/>
            <w:hideMark/>
          </w:tcPr>
          <w:p w14:paraId="24E7276B" w14:textId="77777777" w:rsidR="00C90AB7" w:rsidRPr="0052345A" w:rsidRDefault="00CA673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2</w:t>
            </w:r>
          </w:p>
        </w:tc>
      </w:tr>
      <w:tr w:rsidR="00C90AB7" w:rsidRPr="007E4B3B" w14:paraId="71019DE5" w14:textId="77777777" w:rsidTr="00BA39BF">
        <w:trPr>
          <w:trHeight w:val="699"/>
        </w:trPr>
        <w:tc>
          <w:tcPr>
            <w:tcW w:w="1258" w:type="dxa"/>
            <w:tcBorders>
              <w:top w:val="single" w:sz="4" w:space="0" w:color="auto"/>
            </w:tcBorders>
            <w:shd w:val="clear" w:color="auto" w:fill="auto"/>
            <w:noWrap/>
            <w:vAlign w:val="center"/>
            <w:hideMark/>
          </w:tcPr>
          <w:p w14:paraId="778F1B64" w14:textId="77777777"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13A</w:t>
            </w:r>
          </w:p>
        </w:tc>
        <w:tc>
          <w:tcPr>
            <w:tcW w:w="6539" w:type="dxa"/>
            <w:tcBorders>
              <w:top w:val="single" w:sz="4" w:space="0" w:color="auto"/>
            </w:tcBorders>
            <w:shd w:val="clear" w:color="auto" w:fill="auto"/>
            <w:vAlign w:val="center"/>
            <w:hideMark/>
          </w:tcPr>
          <w:p w14:paraId="481AC3BD" w14:textId="77777777"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Registered organisations</w:t>
            </w:r>
          </w:p>
        </w:tc>
        <w:tc>
          <w:tcPr>
            <w:tcW w:w="1981" w:type="dxa"/>
            <w:tcBorders>
              <w:top w:val="single" w:sz="4" w:space="0" w:color="auto"/>
            </w:tcBorders>
            <w:shd w:val="clear" w:color="auto" w:fill="auto"/>
            <w:noWrap/>
            <w:vAlign w:val="center"/>
            <w:hideMark/>
          </w:tcPr>
          <w:p w14:paraId="45D3FF9A" w14:textId="77777777"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C90AB7" w:rsidRPr="007E4B3B" w14:paraId="4FB60542" w14:textId="77777777" w:rsidTr="00BA39BF">
        <w:trPr>
          <w:trHeight w:val="692"/>
        </w:trPr>
        <w:tc>
          <w:tcPr>
            <w:tcW w:w="1258" w:type="dxa"/>
            <w:shd w:val="clear" w:color="auto" w:fill="auto"/>
            <w:noWrap/>
            <w:vAlign w:val="center"/>
            <w:hideMark/>
          </w:tcPr>
          <w:p w14:paraId="66134A0F"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14:paraId="0D0D02A2"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s.18A, FW (RO) Act</w:t>
            </w:r>
          </w:p>
        </w:tc>
        <w:tc>
          <w:tcPr>
            <w:tcW w:w="1981" w:type="dxa"/>
            <w:shd w:val="clear" w:color="auto" w:fill="auto"/>
            <w:noWrap/>
            <w:vAlign w:val="center"/>
            <w:hideMark/>
          </w:tcPr>
          <w:p w14:paraId="472ACAE1" w14:textId="77777777" w:rsidR="00C90AB7" w:rsidRPr="0052345A" w:rsidRDefault="001C777E"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14:paraId="21A7419C" w14:textId="77777777" w:rsidTr="00BA39BF">
        <w:trPr>
          <w:trHeight w:val="687"/>
        </w:trPr>
        <w:tc>
          <w:tcPr>
            <w:tcW w:w="1258" w:type="dxa"/>
            <w:shd w:val="clear" w:color="auto" w:fill="auto"/>
            <w:noWrap/>
            <w:vAlign w:val="center"/>
            <w:hideMark/>
          </w:tcPr>
          <w:p w14:paraId="14F4A7EB"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14:paraId="08DAAE47"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s.18B, FW (RO) Act</w:t>
            </w:r>
          </w:p>
        </w:tc>
        <w:tc>
          <w:tcPr>
            <w:tcW w:w="1981" w:type="dxa"/>
            <w:shd w:val="clear" w:color="auto" w:fill="auto"/>
            <w:noWrap/>
            <w:vAlign w:val="center"/>
            <w:hideMark/>
          </w:tcPr>
          <w:p w14:paraId="485C8D58" w14:textId="77777777" w:rsidR="00C90AB7" w:rsidRPr="0052345A" w:rsidRDefault="001368CB"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14:paraId="2515ACCB" w14:textId="77777777" w:rsidTr="00BA39BF">
        <w:trPr>
          <w:trHeight w:val="711"/>
        </w:trPr>
        <w:tc>
          <w:tcPr>
            <w:tcW w:w="1258" w:type="dxa"/>
            <w:shd w:val="clear" w:color="auto" w:fill="auto"/>
            <w:noWrap/>
            <w:vAlign w:val="center"/>
            <w:hideMark/>
          </w:tcPr>
          <w:p w14:paraId="288CD2F1"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13A.1</w:t>
            </w:r>
          </w:p>
        </w:tc>
        <w:tc>
          <w:tcPr>
            <w:tcW w:w="6539" w:type="dxa"/>
            <w:shd w:val="clear" w:color="auto" w:fill="auto"/>
            <w:vAlign w:val="center"/>
            <w:hideMark/>
          </w:tcPr>
          <w:p w14:paraId="3D853627"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registration made under s.18C, FW (RO) Act</w:t>
            </w:r>
          </w:p>
        </w:tc>
        <w:tc>
          <w:tcPr>
            <w:tcW w:w="1981" w:type="dxa"/>
            <w:shd w:val="clear" w:color="auto" w:fill="auto"/>
            <w:noWrap/>
            <w:vAlign w:val="center"/>
            <w:hideMark/>
          </w:tcPr>
          <w:p w14:paraId="3A7B3E66" w14:textId="77777777"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14:paraId="7DC313D7" w14:textId="77777777" w:rsidTr="00BA39BF">
        <w:trPr>
          <w:trHeight w:val="799"/>
        </w:trPr>
        <w:tc>
          <w:tcPr>
            <w:tcW w:w="1258" w:type="dxa"/>
            <w:shd w:val="clear" w:color="auto" w:fill="auto"/>
            <w:noWrap/>
            <w:vAlign w:val="center"/>
            <w:hideMark/>
          </w:tcPr>
          <w:p w14:paraId="4B92A423"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13A.2</w:t>
            </w:r>
          </w:p>
        </w:tc>
        <w:tc>
          <w:tcPr>
            <w:tcW w:w="6539" w:type="dxa"/>
            <w:shd w:val="clear" w:color="auto" w:fill="auto"/>
            <w:vAlign w:val="center"/>
            <w:hideMark/>
          </w:tcPr>
          <w:p w14:paraId="53AFBBFD"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made under s.133, FW (RO) Act</w:t>
            </w:r>
          </w:p>
        </w:tc>
        <w:tc>
          <w:tcPr>
            <w:tcW w:w="1981" w:type="dxa"/>
            <w:shd w:val="clear" w:color="auto" w:fill="auto"/>
            <w:noWrap/>
            <w:vAlign w:val="center"/>
            <w:hideMark/>
          </w:tcPr>
          <w:p w14:paraId="17CBBA9F" w14:textId="77777777"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14:paraId="4933B5B6" w14:textId="77777777" w:rsidTr="00BA39BF">
        <w:trPr>
          <w:trHeight w:val="642"/>
        </w:trPr>
        <w:tc>
          <w:tcPr>
            <w:tcW w:w="1258" w:type="dxa"/>
            <w:shd w:val="clear" w:color="auto" w:fill="auto"/>
            <w:noWrap/>
            <w:vAlign w:val="center"/>
            <w:hideMark/>
          </w:tcPr>
          <w:p w14:paraId="3FDD1425"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13A.3</w:t>
            </w:r>
          </w:p>
        </w:tc>
        <w:tc>
          <w:tcPr>
            <w:tcW w:w="6539" w:type="dxa"/>
            <w:shd w:val="clear" w:color="auto" w:fill="auto"/>
            <w:vAlign w:val="center"/>
            <w:hideMark/>
          </w:tcPr>
          <w:p w14:paraId="1F5A9ECB"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Orders made under s.133, FW (RO) Act </w:t>
            </w:r>
          </w:p>
        </w:tc>
        <w:tc>
          <w:tcPr>
            <w:tcW w:w="1981" w:type="dxa"/>
            <w:shd w:val="clear" w:color="auto" w:fill="auto"/>
            <w:noWrap/>
            <w:vAlign w:val="center"/>
            <w:hideMark/>
          </w:tcPr>
          <w:p w14:paraId="728A92EE" w14:textId="77777777"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14:paraId="6B934ADA" w14:textId="77777777" w:rsidTr="00BA39BF">
        <w:trPr>
          <w:trHeight w:val="799"/>
        </w:trPr>
        <w:tc>
          <w:tcPr>
            <w:tcW w:w="1258" w:type="dxa"/>
            <w:shd w:val="clear" w:color="auto" w:fill="auto"/>
            <w:noWrap/>
            <w:vAlign w:val="center"/>
            <w:hideMark/>
          </w:tcPr>
          <w:p w14:paraId="5FCEEDB1"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13A.4</w:t>
            </w:r>
          </w:p>
        </w:tc>
        <w:tc>
          <w:tcPr>
            <w:tcW w:w="6539" w:type="dxa"/>
            <w:shd w:val="clear" w:color="auto" w:fill="auto"/>
            <w:vAlign w:val="center"/>
            <w:hideMark/>
          </w:tcPr>
          <w:p w14:paraId="208192B1"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representation orders made under s.137A, FW (RO) Act</w:t>
            </w:r>
          </w:p>
        </w:tc>
        <w:tc>
          <w:tcPr>
            <w:tcW w:w="1981" w:type="dxa"/>
            <w:shd w:val="clear" w:color="auto" w:fill="auto"/>
            <w:noWrap/>
            <w:vAlign w:val="center"/>
            <w:hideMark/>
          </w:tcPr>
          <w:p w14:paraId="25E55FA7" w14:textId="77777777"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14:paraId="0B837B53" w14:textId="77777777" w:rsidTr="00BA39BF">
        <w:trPr>
          <w:trHeight w:val="622"/>
        </w:trPr>
        <w:tc>
          <w:tcPr>
            <w:tcW w:w="1258" w:type="dxa"/>
            <w:shd w:val="clear" w:color="auto" w:fill="auto"/>
            <w:noWrap/>
            <w:vAlign w:val="center"/>
            <w:hideMark/>
          </w:tcPr>
          <w:p w14:paraId="0CAB8E73"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13A.5</w:t>
            </w:r>
          </w:p>
        </w:tc>
        <w:tc>
          <w:tcPr>
            <w:tcW w:w="6539" w:type="dxa"/>
            <w:shd w:val="clear" w:color="auto" w:fill="auto"/>
            <w:vAlign w:val="center"/>
            <w:hideMark/>
          </w:tcPr>
          <w:p w14:paraId="2C8491FE"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 xml:space="preserve">Representation orders made under s.137A, FW (RO) Act </w:t>
            </w:r>
          </w:p>
        </w:tc>
        <w:tc>
          <w:tcPr>
            <w:tcW w:w="1981" w:type="dxa"/>
            <w:shd w:val="clear" w:color="auto" w:fill="auto"/>
            <w:noWrap/>
            <w:vAlign w:val="center"/>
            <w:hideMark/>
          </w:tcPr>
          <w:p w14:paraId="74E18A4C" w14:textId="77777777"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ED142D" w14:paraId="76E1C60D" w14:textId="77777777" w:rsidTr="00BA39BF">
        <w:trPr>
          <w:trHeight w:val="799"/>
        </w:trPr>
        <w:tc>
          <w:tcPr>
            <w:tcW w:w="1258" w:type="dxa"/>
            <w:shd w:val="clear" w:color="auto" w:fill="auto"/>
            <w:noWrap/>
            <w:vAlign w:val="center"/>
            <w:hideMark/>
          </w:tcPr>
          <w:p w14:paraId="4E1EE06A" w14:textId="77777777" w:rsidR="00C90AB7" w:rsidRPr="00ED142D"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13A.6(a)</w:t>
            </w:r>
          </w:p>
        </w:tc>
        <w:tc>
          <w:tcPr>
            <w:tcW w:w="6539" w:type="dxa"/>
            <w:shd w:val="clear" w:color="auto" w:fill="auto"/>
            <w:vAlign w:val="center"/>
            <w:hideMark/>
          </w:tcPr>
          <w:p w14:paraId="1194245E" w14:textId="77777777" w:rsidR="00C90AB7" w:rsidRPr="00ED142D"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sidRPr="00ED142D">
              <w:rPr>
                <w:rFonts w:cs="Arial"/>
                <w:color w:val="000000"/>
                <w:szCs w:val="20"/>
                <w:lang w:val="en-AU" w:eastAsia="en-AU"/>
              </w:rPr>
              <w:t>Applications for recognition made under clause 1 of Schedule 2, FW (RO) Act</w:t>
            </w:r>
          </w:p>
        </w:tc>
        <w:tc>
          <w:tcPr>
            <w:tcW w:w="1981" w:type="dxa"/>
            <w:shd w:val="clear" w:color="auto" w:fill="auto"/>
            <w:noWrap/>
            <w:vAlign w:val="center"/>
            <w:hideMark/>
          </w:tcPr>
          <w:p w14:paraId="7B43E62A" w14:textId="77777777" w:rsidR="00C90AB7" w:rsidRPr="0052345A" w:rsidRDefault="00CA6734"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14:paraId="4081D75B" w14:textId="77777777" w:rsidTr="00BA39BF">
        <w:trPr>
          <w:trHeight w:val="799"/>
        </w:trPr>
        <w:tc>
          <w:tcPr>
            <w:tcW w:w="1258" w:type="dxa"/>
            <w:shd w:val="clear" w:color="auto" w:fill="auto"/>
            <w:noWrap/>
            <w:vAlign w:val="center"/>
            <w:hideMark/>
          </w:tcPr>
          <w:p w14:paraId="4E77D709"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lastRenderedPageBreak/>
              <w:t>13A.6(b)</w:t>
            </w:r>
          </w:p>
        </w:tc>
        <w:tc>
          <w:tcPr>
            <w:tcW w:w="6539" w:type="dxa"/>
            <w:shd w:val="clear" w:color="auto" w:fill="auto"/>
            <w:vAlign w:val="center"/>
            <w:hideMark/>
          </w:tcPr>
          <w:p w14:paraId="668146EA"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orders cancelling recognition made under clause 3 of Schedule 2, FW (RO) Act</w:t>
            </w:r>
          </w:p>
        </w:tc>
        <w:tc>
          <w:tcPr>
            <w:tcW w:w="1981" w:type="dxa"/>
            <w:shd w:val="clear" w:color="auto" w:fill="auto"/>
            <w:noWrap/>
            <w:vAlign w:val="center"/>
            <w:hideMark/>
          </w:tcPr>
          <w:p w14:paraId="088A6643" w14:textId="77777777"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14:paraId="7AAE5A26" w14:textId="77777777" w:rsidTr="00BA39BF">
        <w:trPr>
          <w:trHeight w:val="599"/>
        </w:trPr>
        <w:tc>
          <w:tcPr>
            <w:tcW w:w="1258" w:type="dxa"/>
            <w:shd w:val="clear" w:color="auto" w:fill="auto"/>
            <w:noWrap/>
            <w:vAlign w:val="center"/>
            <w:hideMark/>
          </w:tcPr>
          <w:p w14:paraId="502F8EAE"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13A.7</w:t>
            </w:r>
          </w:p>
        </w:tc>
        <w:tc>
          <w:tcPr>
            <w:tcW w:w="6539" w:type="dxa"/>
            <w:shd w:val="clear" w:color="auto" w:fill="auto"/>
            <w:vAlign w:val="center"/>
            <w:hideMark/>
          </w:tcPr>
          <w:p w14:paraId="4B819422"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recognition granted under clause 1 of Schedule 2, FW (RO) Act</w:t>
            </w:r>
          </w:p>
        </w:tc>
        <w:tc>
          <w:tcPr>
            <w:tcW w:w="1981" w:type="dxa"/>
            <w:shd w:val="clear" w:color="auto" w:fill="auto"/>
            <w:noWrap/>
            <w:vAlign w:val="center"/>
            <w:hideMark/>
          </w:tcPr>
          <w:p w14:paraId="451CBDE9" w14:textId="77777777" w:rsidR="00C90AB7" w:rsidRPr="0052345A" w:rsidRDefault="00C1728A"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0</w:t>
            </w:r>
          </w:p>
        </w:tc>
      </w:tr>
      <w:tr w:rsidR="00C90AB7" w:rsidRPr="007E4B3B" w14:paraId="562F87BB" w14:textId="77777777" w:rsidTr="00BA39BF">
        <w:trPr>
          <w:trHeight w:val="799"/>
        </w:trPr>
        <w:tc>
          <w:tcPr>
            <w:tcW w:w="1258" w:type="dxa"/>
            <w:tcBorders>
              <w:bottom w:val="single" w:sz="4" w:space="0" w:color="auto"/>
            </w:tcBorders>
            <w:shd w:val="clear" w:color="auto" w:fill="auto"/>
            <w:noWrap/>
            <w:vAlign w:val="center"/>
            <w:hideMark/>
          </w:tcPr>
          <w:p w14:paraId="0DC56117"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13A.8</w:t>
            </w:r>
          </w:p>
        </w:tc>
        <w:tc>
          <w:tcPr>
            <w:tcW w:w="6539" w:type="dxa"/>
            <w:tcBorders>
              <w:bottom w:val="single" w:sz="4" w:space="0" w:color="auto"/>
            </w:tcBorders>
            <w:shd w:val="clear" w:color="auto" w:fill="auto"/>
            <w:vAlign w:val="center"/>
            <w:hideMark/>
          </w:tcPr>
          <w:p w14:paraId="682A5771"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Orders cancelling recognition made under clause 3 of Schedule 2, FW (RO) Act</w:t>
            </w:r>
          </w:p>
        </w:tc>
        <w:tc>
          <w:tcPr>
            <w:tcW w:w="1981" w:type="dxa"/>
            <w:tcBorders>
              <w:bottom w:val="single" w:sz="4" w:space="0" w:color="auto"/>
            </w:tcBorders>
            <w:shd w:val="clear" w:color="auto" w:fill="auto"/>
            <w:noWrap/>
            <w:vAlign w:val="center"/>
            <w:hideMark/>
          </w:tcPr>
          <w:p w14:paraId="3B696AB5" w14:textId="77777777"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sidRPr="0052345A">
              <w:rPr>
                <w:rFonts w:cs="Arial"/>
                <w:color w:val="000000"/>
                <w:szCs w:val="20"/>
                <w:lang w:val="en-AU" w:eastAsia="en-AU"/>
              </w:rPr>
              <w:t>0</w:t>
            </w:r>
          </w:p>
        </w:tc>
      </w:tr>
      <w:tr w:rsidR="00C90AB7" w:rsidRPr="007E4B3B" w14:paraId="489D8770" w14:textId="77777777" w:rsidTr="00BA39BF">
        <w:trPr>
          <w:trHeight w:val="799"/>
        </w:trPr>
        <w:tc>
          <w:tcPr>
            <w:tcW w:w="1258" w:type="dxa"/>
            <w:tcBorders>
              <w:top w:val="nil"/>
            </w:tcBorders>
            <w:shd w:val="clear" w:color="auto" w:fill="auto"/>
            <w:noWrap/>
            <w:vAlign w:val="center"/>
            <w:hideMark/>
          </w:tcPr>
          <w:p w14:paraId="7876F2F0" w14:textId="77777777"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13B</w:t>
            </w:r>
          </w:p>
        </w:tc>
        <w:tc>
          <w:tcPr>
            <w:tcW w:w="6539" w:type="dxa"/>
            <w:tcBorders>
              <w:top w:val="nil"/>
            </w:tcBorders>
            <w:shd w:val="clear" w:color="auto" w:fill="auto"/>
            <w:vAlign w:val="center"/>
            <w:hideMark/>
          </w:tcPr>
          <w:p w14:paraId="0652D182" w14:textId="77777777" w:rsidR="00C90AB7" w:rsidRDefault="00C90AB7" w:rsidP="00942937">
            <w:pPr>
              <w:tabs>
                <w:tab w:val="clear" w:pos="567"/>
                <w:tab w:val="clear" w:pos="1134"/>
              </w:tabs>
              <w:autoSpaceDE w:val="0"/>
              <w:autoSpaceDN w:val="0"/>
              <w:adjustRightInd w:val="0"/>
              <w:spacing w:after="0" w:line="240" w:lineRule="auto"/>
              <w:ind w:right="0"/>
              <w:rPr>
                <w:rFonts w:cs="Arial"/>
                <w:b/>
                <w:bCs/>
                <w:color w:val="000000"/>
                <w:szCs w:val="20"/>
                <w:lang w:val="en-AU" w:eastAsia="en-AU"/>
              </w:rPr>
            </w:pPr>
            <w:r>
              <w:rPr>
                <w:rFonts w:cs="Arial"/>
                <w:b/>
                <w:bCs/>
                <w:color w:val="000000"/>
                <w:szCs w:val="20"/>
                <w:lang w:val="en-AU" w:eastAsia="en-AU"/>
              </w:rPr>
              <w:t>Transitional instruments</w:t>
            </w:r>
          </w:p>
        </w:tc>
        <w:tc>
          <w:tcPr>
            <w:tcW w:w="1981" w:type="dxa"/>
            <w:tcBorders>
              <w:top w:val="nil"/>
            </w:tcBorders>
            <w:shd w:val="clear" w:color="auto" w:fill="auto"/>
            <w:noWrap/>
            <w:vAlign w:val="center"/>
            <w:hideMark/>
          </w:tcPr>
          <w:p w14:paraId="323C267E" w14:textId="77777777" w:rsidR="00C90AB7" w:rsidRPr="0052345A" w:rsidRDefault="00C90AB7"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p>
        </w:tc>
      </w:tr>
      <w:tr w:rsidR="00C90AB7" w:rsidRPr="007E4B3B" w14:paraId="7A641310" w14:textId="77777777" w:rsidTr="00BA39BF">
        <w:trPr>
          <w:trHeight w:val="799"/>
        </w:trPr>
        <w:tc>
          <w:tcPr>
            <w:tcW w:w="1258" w:type="dxa"/>
            <w:tcBorders>
              <w:bottom w:val="single" w:sz="4" w:space="0" w:color="D9D9D9" w:themeColor="background1" w:themeShade="D9"/>
            </w:tcBorders>
            <w:shd w:val="clear" w:color="auto" w:fill="auto"/>
            <w:noWrap/>
            <w:vAlign w:val="center"/>
            <w:hideMark/>
          </w:tcPr>
          <w:p w14:paraId="5E61C175"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13B.1</w:t>
            </w:r>
          </w:p>
        </w:tc>
        <w:tc>
          <w:tcPr>
            <w:tcW w:w="6539" w:type="dxa"/>
            <w:tcBorders>
              <w:bottom w:val="single" w:sz="4" w:space="0" w:color="D9D9D9" w:themeColor="background1" w:themeShade="D9"/>
            </w:tcBorders>
            <w:shd w:val="clear" w:color="auto" w:fill="auto"/>
            <w:vAlign w:val="center"/>
            <w:hideMark/>
          </w:tcPr>
          <w:p w14:paraId="67478350"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Applications for conditional terminations made under item 18 of Schedule 3, FW (TPCA) Act</w:t>
            </w:r>
            <w:r w:rsidR="00A51BC5">
              <w:rPr>
                <w:rFonts w:cs="Arial"/>
                <w:color w:val="000000"/>
                <w:szCs w:val="20"/>
                <w:lang w:val="en-AU" w:eastAsia="en-AU"/>
              </w:rPr>
              <w:t xml:space="preserve"> </w:t>
            </w:r>
            <w:r w:rsidR="00921650">
              <w:rPr>
                <w:rStyle w:val="FootnoteReference"/>
                <w:rFonts w:cs="Arial"/>
                <w:color w:val="000000"/>
                <w:szCs w:val="20"/>
                <w:lang w:val="en-AU" w:eastAsia="en-AU"/>
              </w:rPr>
              <w:footnoteReference w:id="14"/>
            </w:r>
          </w:p>
        </w:tc>
        <w:tc>
          <w:tcPr>
            <w:tcW w:w="1981" w:type="dxa"/>
            <w:tcBorders>
              <w:bottom w:val="single" w:sz="4" w:space="0" w:color="D9D9D9" w:themeColor="background1" w:themeShade="D9"/>
            </w:tcBorders>
            <w:shd w:val="clear" w:color="auto" w:fill="auto"/>
            <w:noWrap/>
            <w:vAlign w:val="center"/>
            <w:hideMark/>
          </w:tcPr>
          <w:p w14:paraId="45376D2C" w14:textId="77777777" w:rsidR="00C90AB7" w:rsidRPr="0052345A" w:rsidRDefault="0092165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r w:rsidR="00C90AB7" w:rsidRPr="007E4B3B" w14:paraId="1C8E17F2" w14:textId="77777777" w:rsidTr="00BA39BF">
        <w:trPr>
          <w:trHeight w:val="799"/>
        </w:trPr>
        <w:tc>
          <w:tcPr>
            <w:tcW w:w="1258" w:type="dxa"/>
            <w:tcBorders>
              <w:bottom w:val="single" w:sz="4" w:space="0" w:color="auto"/>
            </w:tcBorders>
            <w:shd w:val="clear" w:color="auto" w:fill="auto"/>
            <w:noWrap/>
            <w:vAlign w:val="center"/>
            <w:hideMark/>
          </w:tcPr>
          <w:p w14:paraId="6C3C4419"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13B.2</w:t>
            </w:r>
          </w:p>
        </w:tc>
        <w:tc>
          <w:tcPr>
            <w:tcW w:w="6539" w:type="dxa"/>
            <w:tcBorders>
              <w:bottom w:val="single" w:sz="4" w:space="0" w:color="auto"/>
            </w:tcBorders>
            <w:shd w:val="clear" w:color="auto" w:fill="auto"/>
            <w:vAlign w:val="center"/>
            <w:hideMark/>
          </w:tcPr>
          <w:p w14:paraId="5F0D5383" w14:textId="77777777" w:rsidR="00C90AB7" w:rsidRDefault="00C90AB7" w:rsidP="00942937">
            <w:pPr>
              <w:tabs>
                <w:tab w:val="clear" w:pos="567"/>
                <w:tab w:val="clear" w:pos="1134"/>
              </w:tabs>
              <w:autoSpaceDE w:val="0"/>
              <w:autoSpaceDN w:val="0"/>
              <w:adjustRightInd w:val="0"/>
              <w:spacing w:after="0" w:line="240" w:lineRule="auto"/>
              <w:ind w:right="0"/>
              <w:rPr>
                <w:rFonts w:cs="Arial"/>
                <w:color w:val="000000"/>
                <w:szCs w:val="20"/>
                <w:lang w:val="en-AU" w:eastAsia="en-AU"/>
              </w:rPr>
            </w:pPr>
            <w:r>
              <w:rPr>
                <w:rFonts w:cs="Arial"/>
                <w:color w:val="000000"/>
                <w:szCs w:val="20"/>
                <w:lang w:val="en-AU" w:eastAsia="en-AU"/>
              </w:rPr>
              <w:t>Conditional terminations made under item 18 of Schedule 3, FW (TPCA) Act</w:t>
            </w:r>
            <w:r w:rsidR="00A51BC5">
              <w:rPr>
                <w:rFonts w:cs="Arial"/>
                <w:color w:val="000000"/>
                <w:szCs w:val="20"/>
                <w:lang w:val="en-AU" w:eastAsia="en-AU"/>
              </w:rPr>
              <w:t xml:space="preserve"> </w:t>
            </w:r>
            <w:r w:rsidR="00921650">
              <w:rPr>
                <w:rStyle w:val="FootnoteReference"/>
                <w:rFonts w:cs="Arial"/>
                <w:color w:val="000000"/>
                <w:szCs w:val="20"/>
                <w:lang w:val="en-AU" w:eastAsia="en-AU"/>
              </w:rPr>
              <w:footnoteReference w:id="15"/>
            </w:r>
          </w:p>
        </w:tc>
        <w:tc>
          <w:tcPr>
            <w:tcW w:w="1981" w:type="dxa"/>
            <w:tcBorders>
              <w:bottom w:val="single" w:sz="4" w:space="0" w:color="auto"/>
            </w:tcBorders>
            <w:shd w:val="clear" w:color="auto" w:fill="auto"/>
            <w:noWrap/>
            <w:vAlign w:val="center"/>
            <w:hideMark/>
          </w:tcPr>
          <w:p w14:paraId="315B746C" w14:textId="77777777" w:rsidR="00C90AB7" w:rsidRPr="0052345A" w:rsidRDefault="00921650" w:rsidP="00942937">
            <w:pPr>
              <w:tabs>
                <w:tab w:val="clear" w:pos="567"/>
                <w:tab w:val="clear" w:pos="1134"/>
              </w:tabs>
              <w:autoSpaceDE w:val="0"/>
              <w:autoSpaceDN w:val="0"/>
              <w:adjustRightInd w:val="0"/>
              <w:spacing w:after="0" w:line="240" w:lineRule="auto"/>
              <w:ind w:left="38" w:right="314" w:hanging="5"/>
              <w:jc w:val="right"/>
              <w:rPr>
                <w:rFonts w:cs="Arial"/>
                <w:color w:val="000000"/>
                <w:szCs w:val="20"/>
                <w:lang w:val="en-AU" w:eastAsia="en-AU"/>
              </w:rPr>
            </w:pPr>
            <w:r>
              <w:rPr>
                <w:rFonts w:cs="Arial"/>
                <w:color w:val="000000"/>
                <w:szCs w:val="20"/>
                <w:lang w:val="en-AU" w:eastAsia="en-AU"/>
              </w:rPr>
              <w:t>NA</w:t>
            </w:r>
          </w:p>
        </w:tc>
      </w:tr>
    </w:tbl>
    <w:p w14:paraId="1239680C" w14:textId="77777777" w:rsidR="00EE1AB6" w:rsidRDefault="00EE1AB6" w:rsidP="00EE1AB6">
      <w:pPr>
        <w:spacing w:after="0"/>
        <w:ind w:right="0"/>
        <w:rPr>
          <w:rFonts w:cs="Arial"/>
        </w:rPr>
      </w:pPr>
    </w:p>
    <w:p w14:paraId="3F5952A0" w14:textId="77777777" w:rsidR="00EE1AB6" w:rsidRDefault="00EE1AB6" w:rsidP="00EE1AB6">
      <w:pPr>
        <w:spacing w:after="0"/>
        <w:ind w:right="0"/>
        <w:rPr>
          <w:rFonts w:cs="Arial"/>
        </w:rPr>
      </w:pPr>
    </w:p>
    <w:p w14:paraId="60C39BCA" w14:textId="77777777" w:rsidR="00EE1AB6" w:rsidRDefault="00EE1AB6" w:rsidP="00EE1AB6">
      <w:pPr>
        <w:pStyle w:val="Headline3"/>
        <w:ind w:right="-284"/>
      </w:pPr>
      <w:r>
        <w:t>Notes</w:t>
      </w:r>
    </w:p>
    <w:p w14:paraId="4B3C8227" w14:textId="77777777" w:rsidR="00EE1AB6" w:rsidRDefault="00EE1AB6" w:rsidP="00EE1AB6">
      <w:pPr>
        <w:spacing w:after="0" w:line="240" w:lineRule="auto"/>
        <w:ind w:right="-2"/>
        <w:rPr>
          <w:rFonts w:cs="Arial"/>
          <w:sz w:val="18"/>
          <w:szCs w:val="18"/>
        </w:rPr>
      </w:pPr>
      <w:r w:rsidRPr="009167D6">
        <w:rPr>
          <w:rFonts w:cs="Arial"/>
          <w:sz w:val="18"/>
          <w:szCs w:val="18"/>
        </w:rPr>
        <w:t xml:space="preserve">* Additional </w:t>
      </w:r>
      <w:r>
        <w:rPr>
          <w:rFonts w:cs="Arial"/>
          <w:sz w:val="18"/>
          <w:szCs w:val="18"/>
        </w:rPr>
        <w:t>i</w:t>
      </w:r>
      <w:r w:rsidRPr="009167D6">
        <w:rPr>
          <w:rFonts w:cs="Arial"/>
          <w:sz w:val="18"/>
          <w:szCs w:val="18"/>
        </w:rPr>
        <w:t>nformation included for completeness by</w:t>
      </w:r>
      <w:r>
        <w:rPr>
          <w:rFonts w:cs="Arial"/>
          <w:sz w:val="18"/>
          <w:szCs w:val="18"/>
        </w:rPr>
        <w:t xml:space="preserve"> the</w:t>
      </w:r>
      <w:r w:rsidRPr="009167D6">
        <w:rPr>
          <w:rFonts w:cs="Arial"/>
          <w:sz w:val="18"/>
          <w:szCs w:val="18"/>
        </w:rPr>
        <w:t xml:space="preserve"> Fair Work </w:t>
      </w:r>
      <w:r>
        <w:rPr>
          <w:rFonts w:cs="Arial"/>
          <w:sz w:val="18"/>
          <w:szCs w:val="18"/>
        </w:rPr>
        <w:t>Commission</w:t>
      </w:r>
      <w:r w:rsidRPr="009167D6">
        <w:rPr>
          <w:rFonts w:cs="Arial"/>
          <w:sz w:val="18"/>
          <w:szCs w:val="18"/>
        </w:rPr>
        <w:t>.</w:t>
      </w:r>
    </w:p>
    <w:p w14:paraId="6B59EFFA" w14:textId="77777777" w:rsidR="00EE1AB6" w:rsidRPr="009167D6" w:rsidRDefault="00EE1AB6" w:rsidP="00EE1AB6">
      <w:pPr>
        <w:spacing w:after="0" w:line="240" w:lineRule="auto"/>
        <w:ind w:right="-2"/>
        <w:rPr>
          <w:sz w:val="18"/>
          <w:szCs w:val="18"/>
        </w:rPr>
      </w:pPr>
      <w:r w:rsidRPr="009167D6">
        <w:rPr>
          <w:sz w:val="18"/>
          <w:szCs w:val="18"/>
        </w:rPr>
        <w:t xml:space="preserve">Unless otherwise stated sections referred to above reference the </w:t>
      </w:r>
      <w:r w:rsidRPr="009167D6">
        <w:rPr>
          <w:i/>
          <w:sz w:val="18"/>
          <w:szCs w:val="18"/>
        </w:rPr>
        <w:t>Fair Work Act 2009.</w:t>
      </w:r>
    </w:p>
    <w:p w14:paraId="7458338B" w14:textId="77777777" w:rsidR="00EE1AB6" w:rsidRDefault="00EE1AB6" w:rsidP="00EE1AB6">
      <w:pPr>
        <w:spacing w:after="0" w:line="240" w:lineRule="auto"/>
        <w:ind w:right="-2"/>
        <w:rPr>
          <w:sz w:val="18"/>
          <w:szCs w:val="18"/>
        </w:rPr>
      </w:pPr>
      <w:r w:rsidRPr="009167D6">
        <w:rPr>
          <w:sz w:val="18"/>
          <w:szCs w:val="18"/>
        </w:rPr>
        <w:t xml:space="preserve">FW (TPCA) Act refers to the </w:t>
      </w:r>
      <w:r w:rsidRPr="009167D6">
        <w:rPr>
          <w:i/>
          <w:sz w:val="18"/>
          <w:szCs w:val="18"/>
        </w:rPr>
        <w:t>Fair Work (Transitional Provisions and Consequential Amendments) Act 2009.</w:t>
      </w:r>
    </w:p>
    <w:p w14:paraId="76BE40B9" w14:textId="77777777" w:rsidR="00EE1AB6" w:rsidRDefault="00EE1AB6" w:rsidP="00EE1AB6">
      <w:pPr>
        <w:spacing w:after="0" w:line="240" w:lineRule="auto"/>
        <w:ind w:right="-2"/>
        <w:rPr>
          <w:rFonts w:cs="Arial"/>
          <w:sz w:val="18"/>
          <w:szCs w:val="18"/>
        </w:rPr>
      </w:pPr>
      <w:r w:rsidRPr="009167D6">
        <w:rPr>
          <w:sz w:val="18"/>
          <w:szCs w:val="18"/>
        </w:rPr>
        <w:t xml:space="preserve">FW (RO) Act refers to the </w:t>
      </w:r>
      <w:r w:rsidRPr="009167D6">
        <w:rPr>
          <w:i/>
          <w:sz w:val="18"/>
          <w:szCs w:val="18"/>
        </w:rPr>
        <w:t xml:space="preserve">Fair Work (Registered </w:t>
      </w:r>
      <w:proofErr w:type="spellStart"/>
      <w:r w:rsidRPr="009167D6">
        <w:rPr>
          <w:i/>
          <w:sz w:val="18"/>
          <w:szCs w:val="18"/>
        </w:rPr>
        <w:t>Organisations</w:t>
      </w:r>
      <w:proofErr w:type="spellEnd"/>
      <w:r w:rsidRPr="009167D6">
        <w:rPr>
          <w:i/>
          <w:sz w:val="18"/>
          <w:szCs w:val="18"/>
        </w:rPr>
        <w:t>) Act 2009.</w:t>
      </w:r>
    </w:p>
    <w:p w14:paraId="7BC5E254" w14:textId="77777777" w:rsidR="00EE1AB6" w:rsidRDefault="00EE1AB6" w:rsidP="00EE1AB6">
      <w:pPr>
        <w:spacing w:after="0" w:line="240" w:lineRule="auto"/>
        <w:ind w:right="-2"/>
        <w:rPr>
          <w:rFonts w:cs="Arial"/>
          <w:sz w:val="18"/>
          <w:szCs w:val="18"/>
        </w:rPr>
      </w:pPr>
    </w:p>
    <w:p w14:paraId="7188AAB9" w14:textId="77777777" w:rsidR="00EE1AB6" w:rsidRDefault="00EE1AB6" w:rsidP="00EE1AB6">
      <w:pPr>
        <w:pStyle w:val="Headline3"/>
        <w:ind w:right="-2"/>
      </w:pPr>
      <w:r w:rsidRPr="009167D6">
        <w:t>Disclaimer</w:t>
      </w:r>
    </w:p>
    <w:p w14:paraId="230A5EF0" w14:textId="77777777" w:rsidR="00C90AB7" w:rsidRDefault="00C90AB7" w:rsidP="00C90AB7">
      <w:pPr>
        <w:spacing w:after="0"/>
        <w:ind w:right="-2"/>
        <w:rPr>
          <w:rFonts w:cs="Arial"/>
          <w:sz w:val="18"/>
          <w:szCs w:val="18"/>
        </w:rPr>
      </w:pPr>
      <w:r>
        <w:rPr>
          <w:rFonts w:cs="Arial"/>
          <w:sz w:val="18"/>
          <w:szCs w:val="18"/>
        </w:rPr>
        <w:t>This report should be read in conjunction with the Fair Work Commission information note for Quarterly reports</w:t>
      </w:r>
      <w:r w:rsidR="00FE3340">
        <w:rPr>
          <w:rFonts w:cs="Arial"/>
          <w:sz w:val="18"/>
          <w:szCs w:val="18"/>
        </w:rPr>
        <w:t>.</w:t>
      </w:r>
    </w:p>
    <w:p w14:paraId="5FE8EE09" w14:textId="77777777" w:rsidR="00C90AB7" w:rsidRDefault="00C90AB7" w:rsidP="00EE1AB6">
      <w:pPr>
        <w:spacing w:after="0" w:line="240" w:lineRule="auto"/>
        <w:ind w:right="-2"/>
        <w:rPr>
          <w:rFonts w:cs="Arial"/>
          <w:sz w:val="18"/>
          <w:szCs w:val="18"/>
        </w:rPr>
      </w:pPr>
    </w:p>
    <w:p w14:paraId="0600A8BD" w14:textId="77777777" w:rsidR="00EE1AB6" w:rsidRDefault="00EE1AB6" w:rsidP="00EE1AB6">
      <w:pPr>
        <w:spacing w:after="0" w:line="240" w:lineRule="auto"/>
        <w:ind w:right="-2"/>
        <w:rPr>
          <w:rFonts w:cs="Arial"/>
          <w:sz w:val="18"/>
          <w:szCs w:val="18"/>
        </w:rPr>
      </w:pPr>
      <w:r w:rsidRPr="009167D6">
        <w:rPr>
          <w:rFonts w:cs="Arial"/>
          <w:sz w:val="18"/>
          <w:szCs w:val="18"/>
        </w:rPr>
        <w:t xml:space="preserve">In compiling this quarterly report all efforts have been made to ensure statistical accuracy, however, minor revisions in figures may occur from time to time. The Fair Work </w:t>
      </w:r>
      <w:r>
        <w:rPr>
          <w:rFonts w:cs="Arial"/>
          <w:sz w:val="18"/>
          <w:szCs w:val="18"/>
        </w:rPr>
        <w:t>Commission</w:t>
      </w:r>
      <w:r w:rsidRPr="009167D6">
        <w:rPr>
          <w:rFonts w:cs="Arial"/>
          <w:sz w:val="18"/>
          <w:szCs w:val="18"/>
        </w:rPr>
        <w:t xml:space="preserve"> annual report, which is tabled in the Australian Parliament each year, is the official statistical record of tribunal activities for the financial year.</w:t>
      </w:r>
    </w:p>
    <w:p w14:paraId="6256097D" w14:textId="77777777" w:rsidR="00EE1AB6" w:rsidRDefault="00EE1AB6" w:rsidP="00EE1AB6">
      <w:pPr>
        <w:spacing w:after="0" w:line="240" w:lineRule="auto"/>
        <w:ind w:right="-2"/>
        <w:rPr>
          <w:rFonts w:cs="Arial"/>
          <w:sz w:val="18"/>
          <w:szCs w:val="18"/>
        </w:rPr>
      </w:pPr>
    </w:p>
    <w:p w14:paraId="19B6EE68" w14:textId="77777777" w:rsidR="00EE1AB6" w:rsidRPr="000E4A37" w:rsidRDefault="00EE1AB6" w:rsidP="00EE1AB6">
      <w:pPr>
        <w:pStyle w:val="Headline3"/>
        <w:ind w:right="-2"/>
      </w:pPr>
      <w:r w:rsidRPr="00F060A1">
        <w:t>Further information</w:t>
      </w:r>
    </w:p>
    <w:p w14:paraId="19E4D823" w14:textId="77777777" w:rsidR="00DE7C11" w:rsidRDefault="00DE7C11" w:rsidP="00DE7C11">
      <w:pPr>
        <w:pStyle w:val="ListBullet1"/>
        <w:numPr>
          <w:ilvl w:val="0"/>
          <w:numId w:val="0"/>
        </w:numPr>
        <w:tabs>
          <w:tab w:val="left" w:pos="720"/>
        </w:tabs>
        <w:ind w:right="-2"/>
        <w:rPr>
          <w:rFonts w:cs="Arial"/>
          <w:sz w:val="18"/>
          <w:szCs w:val="18"/>
        </w:rPr>
      </w:pPr>
      <w:r w:rsidRPr="009167D6">
        <w:rPr>
          <w:rFonts w:cs="Arial"/>
          <w:sz w:val="18"/>
          <w:szCs w:val="18"/>
        </w:rPr>
        <w:t xml:space="preserve">If you have an inquiry about this report please </w:t>
      </w:r>
      <w:r>
        <w:rPr>
          <w:rFonts w:cs="Arial"/>
          <w:sz w:val="18"/>
          <w:szCs w:val="18"/>
        </w:rPr>
        <w:t xml:space="preserve">contact </w:t>
      </w:r>
      <w:r w:rsidR="00E972A3">
        <w:rPr>
          <w:rFonts w:cs="Arial"/>
          <w:sz w:val="18"/>
          <w:szCs w:val="18"/>
        </w:rPr>
        <w:t>Louise Clarke, Director</w:t>
      </w:r>
      <w:r w:rsidR="00795BFF" w:rsidRPr="00795BFF">
        <w:rPr>
          <w:rFonts w:cs="Arial"/>
          <w:sz w:val="18"/>
          <w:szCs w:val="18"/>
        </w:rPr>
        <w:t xml:space="preserve">, </w:t>
      </w:r>
      <w:r w:rsidR="00E972A3">
        <w:rPr>
          <w:rFonts w:cs="Arial"/>
          <w:sz w:val="18"/>
          <w:szCs w:val="18"/>
        </w:rPr>
        <w:t>Client Services Branch</w:t>
      </w:r>
      <w:r w:rsidR="00795BFF" w:rsidRPr="00795BFF">
        <w:rPr>
          <w:rFonts w:cs="Arial"/>
          <w:sz w:val="18"/>
          <w:szCs w:val="18"/>
        </w:rPr>
        <w:t>. Phone 03 8656 48</w:t>
      </w:r>
      <w:r w:rsidR="00E972A3">
        <w:rPr>
          <w:rFonts w:cs="Arial"/>
          <w:sz w:val="18"/>
          <w:szCs w:val="18"/>
        </w:rPr>
        <w:t>00</w:t>
      </w:r>
      <w:r>
        <w:rPr>
          <w:rFonts w:cs="Arial"/>
          <w:sz w:val="18"/>
          <w:szCs w:val="18"/>
        </w:rPr>
        <w:t xml:space="preserve"> </w:t>
      </w:r>
      <w:r w:rsidRPr="009167D6">
        <w:rPr>
          <w:rFonts w:cs="Arial"/>
          <w:sz w:val="18"/>
          <w:szCs w:val="18"/>
        </w:rPr>
        <w:t>or by email</w:t>
      </w:r>
      <w:r>
        <w:rPr>
          <w:rFonts w:cs="Arial"/>
          <w:sz w:val="18"/>
          <w:szCs w:val="18"/>
        </w:rPr>
        <w:t xml:space="preserve"> </w:t>
      </w:r>
      <w:hyperlink r:id="rId13" w:history="1">
        <w:r w:rsidR="00E972A3" w:rsidRPr="003C1AEC">
          <w:rPr>
            <w:rStyle w:val="Hyperlink"/>
          </w:rPr>
          <w:t>louise.clarke@fwc.gov.au</w:t>
        </w:r>
      </w:hyperlink>
      <w:r>
        <w:t xml:space="preserve"> </w:t>
      </w:r>
    </w:p>
    <w:p w14:paraId="7B446DB5" w14:textId="77777777" w:rsidR="001D1A10" w:rsidRPr="00606400" w:rsidRDefault="001D1A10" w:rsidP="00EE1AB6">
      <w:pPr>
        <w:pStyle w:val="Heading3"/>
        <w:tabs>
          <w:tab w:val="left" w:pos="3658"/>
        </w:tabs>
      </w:pPr>
    </w:p>
    <w:sectPr w:rsidR="001D1A10" w:rsidRPr="00606400" w:rsidSect="00FB4B98">
      <w:footerReference w:type="default" r:id="rId14"/>
      <w:headerReference w:type="first" r:id="rId15"/>
      <w:footerReference w:type="first" r:id="rId16"/>
      <w:type w:val="continuous"/>
      <w:pgSz w:w="11906" w:h="16838" w:code="9"/>
      <w:pgMar w:top="680" w:right="851" w:bottom="851" w:left="1418"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5AC88" w14:textId="77777777" w:rsidR="003A4052" w:rsidRDefault="003A4052" w:rsidP="001C637A">
      <w:r>
        <w:separator/>
      </w:r>
    </w:p>
  </w:endnote>
  <w:endnote w:type="continuationSeparator" w:id="0">
    <w:p w14:paraId="56B8B2AC" w14:textId="77777777" w:rsidR="003A4052" w:rsidRDefault="003A4052" w:rsidP="001C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E8B49" w14:textId="77777777" w:rsidR="003A4052" w:rsidRDefault="003A4052" w:rsidP="002D2B5D">
    <w:pPr>
      <w:pStyle w:val="Footer"/>
    </w:pPr>
    <w:r>
      <w:rPr>
        <w:lang w:val="en-AU" w:eastAsia="en-AU"/>
      </w:rPr>
      <mc:AlternateContent>
        <mc:Choice Requires="wps">
          <w:drawing>
            <wp:anchor distT="4294967295" distB="4294967295" distL="114300" distR="114300" simplePos="0" relativeHeight="251661312" behindDoc="0" locked="0" layoutInCell="1" allowOverlap="1" wp14:anchorId="138FF37E" wp14:editId="147CD6DB">
              <wp:simplePos x="0" y="0"/>
              <wp:positionH relativeFrom="column">
                <wp:posOffset>-113665</wp:posOffset>
              </wp:positionH>
              <wp:positionV relativeFrom="paragraph">
                <wp:posOffset>-15876</wp:posOffset>
              </wp:positionV>
              <wp:extent cx="6286500" cy="0"/>
              <wp:effectExtent l="0" t="0" r="19050" b="19050"/>
              <wp:wrapSquare wrapText="bothSides"/>
              <wp:docPr id="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DD8C1" id="Line 71"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25pt" to="48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" strokecolor="#001a45">
              <w10:wrap type="square"/>
            </v:line>
          </w:pict>
        </mc:Fallback>
      </mc:AlternateContent>
    </w:r>
    <w:r>
      <w:tab/>
    </w:r>
    <w:hyperlink r:id="rId1" w:history="1">
      <w:r w:rsidRPr="000B6D00">
        <w:rPr>
          <w:rStyle w:val="Links"/>
          <w:sz w:val="16"/>
        </w:rPr>
        <w:t>www.fwc.gov.au</w:t>
      </w:r>
    </w:hyperlink>
    <w:r w:rsidRPr="000D6327">
      <w:tab/>
    </w:r>
    <w:r>
      <w:fldChar w:fldCharType="begin"/>
    </w:r>
    <w:r>
      <w:instrText xml:space="preserve"> PAGE </w:instrText>
    </w:r>
    <w:r>
      <w:fldChar w:fldCharType="separate"/>
    </w:r>
    <w:r w:rsidR="00BA6636">
      <w:t>10</w:t>
    </w:r>
    <w:r>
      <w:fldChar w:fldCharType="end"/>
    </w:r>
    <w:r w:rsidRPr="000D6327">
      <w:t>/</w:t>
    </w:r>
    <w:r>
      <w:fldChar w:fldCharType="begin"/>
    </w:r>
    <w:r>
      <w:instrText xml:space="preserve"> NUMPAGES </w:instrText>
    </w:r>
    <w:r>
      <w:fldChar w:fldCharType="separate"/>
    </w:r>
    <w:r w:rsidR="00BA6636">
      <w:t>10</w:t>
    </w:r>
    <w:r>
      <w:fldChar w:fldCharType="end"/>
    </w:r>
  </w:p>
  <w:p w14:paraId="1EE22FF6" w14:textId="77777777" w:rsidR="003A4052" w:rsidRDefault="003A40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7DDE" w14:textId="77777777" w:rsidR="003A4052" w:rsidRPr="002D2B5D" w:rsidRDefault="003A4052" w:rsidP="002D2B5D">
    <w:pPr>
      <w:pStyle w:val="Footer"/>
    </w:pPr>
    <w:r>
      <w:rPr>
        <w:lang w:val="en-AU" w:eastAsia="en-AU"/>
      </w:rPr>
      <mc:AlternateContent>
        <mc:Choice Requires="wps">
          <w:drawing>
            <wp:anchor distT="4294967295" distB="4294967295" distL="114300" distR="114300" simplePos="0" relativeHeight="251660288" behindDoc="0" locked="0" layoutInCell="1" allowOverlap="1" wp14:anchorId="61A54C61" wp14:editId="1D700AFE">
              <wp:simplePos x="0" y="0"/>
              <wp:positionH relativeFrom="column">
                <wp:posOffset>-113665</wp:posOffset>
              </wp:positionH>
              <wp:positionV relativeFrom="paragraph">
                <wp:posOffset>-22226</wp:posOffset>
              </wp:positionV>
              <wp:extent cx="6286500" cy="0"/>
              <wp:effectExtent l="0" t="0" r="19050" b="19050"/>
              <wp:wrapSquare wrapText="bothSides"/>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93F39" id="Line 70"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75pt" to="486.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" strokecolor="#001a45">
              <w10:wrap type="square"/>
            </v:line>
          </w:pict>
        </mc:Fallback>
      </mc:AlternateContent>
    </w:r>
    <w:r w:rsidRPr="002D2B5D">
      <w:tab/>
    </w:r>
    <w:hyperlink r:id="rId1" w:history="1">
      <w:r w:rsidRPr="000B6D00">
        <w:rPr>
          <w:rStyle w:val="Links"/>
          <w:sz w:val="16"/>
        </w:rPr>
        <w:t>www.fwc.gov.au</w:t>
      </w:r>
    </w:hyperlink>
    <w:r w:rsidRPr="002D2B5D">
      <w:tab/>
    </w:r>
    <w:r>
      <w:t>1</w:t>
    </w:r>
    <w:r w:rsidRPr="002D2B5D">
      <w:t>/</w:t>
    </w:r>
    <w:r>
      <w:fldChar w:fldCharType="begin"/>
    </w:r>
    <w:r>
      <w:instrText xml:space="preserve"> NUMPAGES </w:instrText>
    </w:r>
    <w:r>
      <w:fldChar w:fldCharType="separate"/>
    </w:r>
    <w:r w:rsidR="00BA6636">
      <w:t>10</w:t>
    </w:r>
    <w:r>
      <w:fldChar w:fldCharType="end"/>
    </w:r>
  </w:p>
  <w:p w14:paraId="3B61992C" w14:textId="77777777" w:rsidR="003A4052" w:rsidRDefault="003A40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DF9A3" w14:textId="77777777" w:rsidR="003A4052" w:rsidRDefault="003A4052" w:rsidP="001C637A">
      <w:r>
        <w:separator/>
      </w:r>
    </w:p>
  </w:footnote>
  <w:footnote w:type="continuationSeparator" w:id="0">
    <w:p w14:paraId="269EB516" w14:textId="77777777" w:rsidR="003A4052" w:rsidRDefault="003A4052" w:rsidP="001C637A">
      <w:r>
        <w:continuationSeparator/>
      </w:r>
    </w:p>
  </w:footnote>
  <w:footnote w:id="1">
    <w:p w14:paraId="3195E2C9" w14:textId="77777777" w:rsidR="003A4052" w:rsidRPr="00461188" w:rsidRDefault="003A4052" w:rsidP="00766AB0">
      <w:pPr>
        <w:spacing w:after="0"/>
        <w:ind w:right="0"/>
        <w:rPr>
          <w:i/>
          <w:iCs/>
        </w:rPr>
      </w:pPr>
      <w:r w:rsidRPr="00474946">
        <w:rPr>
          <w:rFonts w:cs="Arial"/>
          <w:color w:val="000000"/>
          <w:sz w:val="16"/>
          <w:szCs w:val="16"/>
          <w:vertAlign w:val="superscript"/>
          <w:lang w:eastAsia="en-AU"/>
        </w:rPr>
        <w:footnoteRef/>
      </w:r>
      <w:r w:rsidRPr="00474946">
        <w:rPr>
          <w:rFonts w:cs="Arial"/>
          <w:color w:val="000000"/>
          <w:sz w:val="16"/>
          <w:szCs w:val="16"/>
          <w:vertAlign w:val="superscript"/>
          <w:lang w:eastAsia="en-AU"/>
        </w:rPr>
        <w:t xml:space="preserve"> </w:t>
      </w:r>
      <w:r w:rsidRPr="00474946">
        <w:rPr>
          <w:rFonts w:cs="Arial"/>
          <w:color w:val="000000"/>
          <w:sz w:val="16"/>
          <w:szCs w:val="16"/>
          <w:lang w:eastAsia="en-AU"/>
        </w:rPr>
        <w:t xml:space="preserve">If no application to </w:t>
      </w:r>
      <w:proofErr w:type="spellStart"/>
      <w:r w:rsidRPr="00474946">
        <w:rPr>
          <w:rFonts w:cs="Arial"/>
          <w:color w:val="000000"/>
          <w:sz w:val="16"/>
          <w:szCs w:val="16"/>
          <w:lang w:eastAsia="en-AU"/>
        </w:rPr>
        <w:t>modernise</w:t>
      </w:r>
      <w:proofErr w:type="spellEnd"/>
      <w:r w:rsidRPr="00474946">
        <w:rPr>
          <w:rFonts w:cs="Arial"/>
          <w:color w:val="000000"/>
          <w:sz w:val="16"/>
          <w:szCs w:val="16"/>
          <w:lang w:eastAsia="en-AU"/>
        </w:rPr>
        <w:t xml:space="preserve"> or terminate an enterprise instrument was received by the end of 31 December 2013, the instrument terminated after that date pursuant to Item 9(4) of the </w:t>
      </w:r>
      <w:r w:rsidRPr="000270F6">
        <w:rPr>
          <w:rFonts w:cs="Arial"/>
          <w:i/>
          <w:color w:val="000000"/>
          <w:sz w:val="16"/>
          <w:szCs w:val="16"/>
          <w:lang w:eastAsia="en-AU"/>
        </w:rPr>
        <w:t>FW (TPCA) Act</w:t>
      </w:r>
      <w:r w:rsidRPr="00474946">
        <w:rPr>
          <w:rFonts w:cs="Arial"/>
          <w:color w:val="000000"/>
          <w:sz w:val="16"/>
          <w:szCs w:val="16"/>
          <w:lang w:eastAsia="en-AU"/>
        </w:rPr>
        <w:t xml:space="preserve">. The number provided for this item is the </w:t>
      </w:r>
      <w:r>
        <w:rPr>
          <w:rFonts w:cs="Arial"/>
          <w:color w:val="000000"/>
          <w:sz w:val="16"/>
          <w:szCs w:val="16"/>
          <w:lang w:eastAsia="en-AU"/>
        </w:rPr>
        <w:t>known</w:t>
      </w:r>
      <w:r w:rsidRPr="00474946">
        <w:rPr>
          <w:rFonts w:cs="Arial"/>
          <w:color w:val="000000"/>
          <w:sz w:val="16"/>
          <w:szCs w:val="16"/>
          <w:lang w:eastAsia="en-AU"/>
        </w:rPr>
        <w:t xml:space="preserve"> number of enterprise instruments for which </w:t>
      </w:r>
      <w:r>
        <w:rPr>
          <w:rFonts w:cs="Arial"/>
          <w:color w:val="000000"/>
          <w:sz w:val="16"/>
          <w:szCs w:val="16"/>
          <w:lang w:eastAsia="en-AU"/>
        </w:rPr>
        <w:t xml:space="preserve">there was </w:t>
      </w:r>
      <w:r w:rsidRPr="00474946">
        <w:rPr>
          <w:rFonts w:cs="Arial"/>
          <w:color w:val="000000"/>
          <w:sz w:val="16"/>
          <w:szCs w:val="16"/>
          <w:lang w:eastAsia="en-AU"/>
        </w:rPr>
        <w:t xml:space="preserve">no application to </w:t>
      </w:r>
      <w:proofErr w:type="spellStart"/>
      <w:r w:rsidRPr="00474946">
        <w:rPr>
          <w:rFonts w:cs="Arial"/>
          <w:color w:val="000000"/>
          <w:sz w:val="16"/>
          <w:szCs w:val="16"/>
          <w:lang w:eastAsia="en-AU"/>
        </w:rPr>
        <w:t>modernise</w:t>
      </w:r>
      <w:proofErr w:type="spellEnd"/>
      <w:r w:rsidRPr="00474946">
        <w:rPr>
          <w:rFonts w:cs="Arial"/>
          <w:color w:val="000000"/>
          <w:sz w:val="16"/>
          <w:szCs w:val="16"/>
          <w:lang w:eastAsia="en-AU"/>
        </w:rPr>
        <w:t xml:space="preserve"> or terminate by 31 December 2013</w:t>
      </w:r>
    </w:p>
  </w:footnote>
  <w:footnote w:id="2">
    <w:p w14:paraId="5E2A1208" w14:textId="77777777" w:rsidR="003A4052" w:rsidRPr="00055FBC" w:rsidRDefault="003A4052" w:rsidP="004E30EE">
      <w:pPr>
        <w:pStyle w:val="FootnoteText"/>
        <w:ind w:right="0"/>
        <w:rPr>
          <w:lang w:val="en-AU"/>
        </w:rPr>
      </w:pPr>
      <w:r w:rsidRPr="004E30EE">
        <w:rPr>
          <w:rStyle w:val="FootnoteReference"/>
        </w:rPr>
        <w:footnoteRef/>
      </w:r>
      <w:r>
        <w:t xml:space="preserve"> </w:t>
      </w:r>
      <w:r w:rsidRPr="0014315F">
        <w:rPr>
          <w:rFonts w:cs="Arial"/>
          <w:color w:val="000000"/>
          <w:sz w:val="16"/>
          <w:szCs w:val="16"/>
          <w:lang w:eastAsia="en-AU"/>
        </w:rPr>
        <w:t>This is a count of all matters resulted in the reporting period after intervention from FWC.  This does not include invalid applications or applications that are withdrawn.</w:t>
      </w:r>
    </w:p>
  </w:footnote>
  <w:footnote w:id="3">
    <w:p w14:paraId="0F02B505" w14:textId="77777777" w:rsidR="003A4052" w:rsidRPr="00055FBC" w:rsidRDefault="003A4052" w:rsidP="004E30EE">
      <w:pPr>
        <w:pStyle w:val="FootnoteText"/>
        <w:ind w:right="0"/>
        <w:rPr>
          <w:lang w:val="en-AU"/>
        </w:rPr>
      </w:pPr>
      <w:r>
        <w:rPr>
          <w:rStyle w:val="FootnoteReference"/>
        </w:rPr>
        <w:footnoteRef/>
      </w:r>
      <w:r>
        <w:t xml:space="preserve"> </w:t>
      </w:r>
      <w:r w:rsidRPr="004E30EE">
        <w:rPr>
          <w:rFonts w:cs="Arial"/>
          <w:color w:val="000000"/>
          <w:sz w:val="16"/>
          <w:szCs w:val="16"/>
          <w:lang w:eastAsia="en-AU"/>
        </w:rPr>
        <w:t>From 1 January 2014 certificates are issued under section 368.  This figure includes certificates under with section 368 or section 369.</w:t>
      </w:r>
    </w:p>
  </w:footnote>
  <w:footnote w:id="4">
    <w:p w14:paraId="75E73ACF" w14:textId="77777777" w:rsidR="003A4052" w:rsidRPr="00250D7F" w:rsidRDefault="003A4052" w:rsidP="004E30EE">
      <w:pPr>
        <w:spacing w:after="0"/>
        <w:ind w:right="0"/>
        <w:jc w:val="both"/>
        <w:rPr>
          <w:lang w:val="en-AU"/>
        </w:rPr>
      </w:pPr>
      <w:r w:rsidRPr="004E30EE">
        <w:rPr>
          <w:rStyle w:val="FootnoteReference"/>
          <w:szCs w:val="20"/>
        </w:rPr>
        <w:footnoteRef/>
      </w:r>
      <w:r w:rsidRPr="004E30EE">
        <w:rPr>
          <w:szCs w:val="20"/>
        </w:rPr>
        <w:t xml:space="preserve"> </w:t>
      </w:r>
      <w:r w:rsidRPr="004C78DA">
        <w:rPr>
          <w:sz w:val="16"/>
          <w:szCs w:val="16"/>
        </w:rPr>
        <w:t xml:space="preserve">Data reported </w:t>
      </w:r>
      <w:r>
        <w:rPr>
          <w:sz w:val="16"/>
          <w:szCs w:val="16"/>
        </w:rPr>
        <w:t>in the period it is collected b</w:t>
      </w:r>
      <w:r w:rsidRPr="004C78DA">
        <w:rPr>
          <w:sz w:val="16"/>
          <w:szCs w:val="16"/>
        </w:rPr>
        <w:t>ased on information provided by the r</w:t>
      </w:r>
      <w:r>
        <w:rPr>
          <w:sz w:val="16"/>
          <w:szCs w:val="16"/>
        </w:rPr>
        <w:t>espondent where available</w:t>
      </w:r>
      <w:r w:rsidRPr="004C78DA">
        <w:rPr>
          <w:sz w:val="16"/>
          <w:szCs w:val="16"/>
        </w:rPr>
        <w:t>. If a conciliation was not conducted, data is not collected</w:t>
      </w:r>
    </w:p>
  </w:footnote>
  <w:footnote w:id="5">
    <w:p w14:paraId="42C807AB" w14:textId="77777777" w:rsidR="003A4052" w:rsidRPr="00FE3340" w:rsidRDefault="003A4052"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Formerly inclusive of applications dismissed without a full co</w:t>
      </w:r>
      <w:r>
        <w:rPr>
          <w:sz w:val="16"/>
          <w:szCs w:val="16"/>
        </w:rPr>
        <w:t>nsideration of the merits, see u</w:t>
      </w:r>
      <w:r w:rsidRPr="00FE3340">
        <w:rPr>
          <w:sz w:val="16"/>
          <w:szCs w:val="16"/>
        </w:rPr>
        <w:t>nfair dismissal quarterly report and published information note for detail of this data item</w:t>
      </w:r>
      <w:r>
        <w:rPr>
          <w:sz w:val="16"/>
          <w:szCs w:val="16"/>
        </w:rPr>
        <w:t>.</w:t>
      </w:r>
    </w:p>
  </w:footnote>
  <w:footnote w:id="6">
    <w:p w14:paraId="0EDAF754" w14:textId="77777777" w:rsidR="003A4052" w:rsidRPr="00FE3340" w:rsidRDefault="003A4052"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lang w:val="en-AU"/>
        </w:rPr>
        <w:t>includes matters dismissed for the following reasons Application up to and including 7 days late and; Application more than 7 days late and; Multiple applications and; Minimum period of employment not served and; No award, agreement or high income employee and; Applicant not dismissed and; Termination consistent with S</w:t>
      </w:r>
      <w:r>
        <w:rPr>
          <w:sz w:val="16"/>
          <w:szCs w:val="16"/>
          <w:lang w:val="en-AU"/>
        </w:rPr>
        <w:t xml:space="preserve">mall </w:t>
      </w:r>
      <w:r w:rsidRPr="00FE3340">
        <w:rPr>
          <w:sz w:val="16"/>
          <w:szCs w:val="16"/>
          <w:lang w:val="en-AU"/>
        </w:rPr>
        <w:t>B</w:t>
      </w:r>
      <w:r>
        <w:rPr>
          <w:sz w:val="16"/>
          <w:szCs w:val="16"/>
          <w:lang w:val="en-AU"/>
        </w:rPr>
        <w:t xml:space="preserve">usiness </w:t>
      </w:r>
      <w:r w:rsidRPr="00FE3340">
        <w:rPr>
          <w:sz w:val="16"/>
          <w:szCs w:val="16"/>
          <w:lang w:val="en-AU"/>
        </w:rPr>
        <w:t>F</w:t>
      </w:r>
      <w:r>
        <w:rPr>
          <w:sz w:val="16"/>
          <w:szCs w:val="16"/>
          <w:lang w:val="en-AU"/>
        </w:rPr>
        <w:t xml:space="preserve">air </w:t>
      </w:r>
      <w:r w:rsidRPr="00FE3340">
        <w:rPr>
          <w:sz w:val="16"/>
          <w:szCs w:val="16"/>
          <w:lang w:val="en-AU"/>
        </w:rPr>
        <w:t>D</w:t>
      </w:r>
      <w:r>
        <w:rPr>
          <w:sz w:val="16"/>
          <w:szCs w:val="16"/>
          <w:lang w:val="en-AU"/>
        </w:rPr>
        <w:t xml:space="preserve">ismissal </w:t>
      </w:r>
      <w:r w:rsidRPr="00FE3340">
        <w:rPr>
          <w:sz w:val="16"/>
          <w:szCs w:val="16"/>
          <w:lang w:val="en-AU"/>
        </w:rPr>
        <w:t>C</w:t>
      </w:r>
      <w:r>
        <w:rPr>
          <w:sz w:val="16"/>
          <w:szCs w:val="16"/>
          <w:lang w:val="en-AU"/>
        </w:rPr>
        <w:t xml:space="preserve">ode </w:t>
      </w:r>
      <w:r w:rsidRPr="00FE3340">
        <w:rPr>
          <w:sz w:val="16"/>
          <w:szCs w:val="16"/>
          <w:lang w:val="en-AU"/>
        </w:rPr>
        <w:t xml:space="preserve"> and; Genuine redundancy and; Irregular casual employee; and Employer not national system employer and; Frivolous, vexatious and; No reasonable prospect of success</w:t>
      </w:r>
    </w:p>
  </w:footnote>
  <w:footnote w:id="7">
    <w:p w14:paraId="014EFA95" w14:textId="77777777" w:rsidR="003A4052" w:rsidRPr="00FE3340" w:rsidRDefault="003A4052"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 xml:space="preserve">All matters </w:t>
      </w:r>
      <w:proofErr w:type="spellStart"/>
      <w:r w:rsidRPr="00FE3340">
        <w:rPr>
          <w:sz w:val="16"/>
          <w:szCs w:val="16"/>
        </w:rPr>
        <w:t>finalised</w:t>
      </w:r>
      <w:proofErr w:type="spellEnd"/>
      <w:r w:rsidRPr="00FE3340">
        <w:rPr>
          <w:sz w:val="16"/>
          <w:szCs w:val="16"/>
        </w:rPr>
        <w:t xml:space="preserve"> except by substantive decision or for want of jurisdiction.</w:t>
      </w:r>
    </w:p>
  </w:footnote>
  <w:footnote w:id="8">
    <w:p w14:paraId="4DEFC7EC" w14:textId="77777777" w:rsidR="003A4052" w:rsidRPr="00FE3340" w:rsidRDefault="003A4052" w:rsidP="00FE3340">
      <w:pPr>
        <w:pStyle w:val="FootnoteText"/>
        <w:ind w:right="0"/>
        <w:rPr>
          <w:sz w:val="16"/>
          <w:szCs w:val="16"/>
          <w:lang w:val="en-AU"/>
        </w:rPr>
      </w:pPr>
      <w:r w:rsidRPr="00FE3340">
        <w:rPr>
          <w:rStyle w:val="FootnoteReference"/>
        </w:rPr>
        <w:footnoteRef/>
      </w:r>
      <w:r w:rsidRPr="00FE3340">
        <w:rPr>
          <w:sz w:val="16"/>
          <w:szCs w:val="16"/>
        </w:rPr>
        <w:t xml:space="preserve"> </w:t>
      </w:r>
      <w:r w:rsidRPr="00FE3340">
        <w:rPr>
          <w:sz w:val="16"/>
          <w:szCs w:val="16"/>
          <w:lang w:val="en-AU"/>
        </w:rPr>
        <w:t>Judgment means all matters finalised by substantive decision or for want of jurisdiction, inclusive of applications finalised by dismissal under s399A and s587. The calculation is based on the average number of days from the date of application to the date of judgment.</w:t>
      </w:r>
    </w:p>
  </w:footnote>
  <w:footnote w:id="9">
    <w:p w14:paraId="02D57F82" w14:textId="77777777" w:rsidR="003A4052" w:rsidRPr="00FE3340" w:rsidRDefault="003A4052"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rPr>
        <w:t xml:space="preserve">All matters </w:t>
      </w:r>
      <w:proofErr w:type="spellStart"/>
      <w:r w:rsidRPr="00FE3340">
        <w:rPr>
          <w:sz w:val="16"/>
          <w:szCs w:val="16"/>
        </w:rPr>
        <w:t>finalised</w:t>
      </w:r>
      <w:proofErr w:type="spellEnd"/>
      <w:r w:rsidRPr="00FE3340">
        <w:rPr>
          <w:sz w:val="16"/>
          <w:szCs w:val="16"/>
        </w:rPr>
        <w:t xml:space="preserve"> by substantive decision or for want of jurisdiction.</w:t>
      </w:r>
    </w:p>
  </w:footnote>
  <w:footnote w:id="10">
    <w:p w14:paraId="538943D7" w14:textId="77777777" w:rsidR="003A4052" w:rsidRPr="00FE3340" w:rsidRDefault="003A4052" w:rsidP="00FE3340">
      <w:pPr>
        <w:pStyle w:val="FootnoteText"/>
        <w:ind w:right="0"/>
        <w:rPr>
          <w:sz w:val="16"/>
          <w:szCs w:val="16"/>
          <w:lang w:val="en-AU"/>
        </w:rPr>
      </w:pPr>
      <w:r w:rsidRPr="00FE3340">
        <w:rPr>
          <w:rStyle w:val="FootnoteReference"/>
        </w:rPr>
        <w:footnoteRef/>
      </w:r>
      <w:r w:rsidRPr="00FE3340">
        <w:t xml:space="preserve"> </w:t>
      </w:r>
      <w:r w:rsidRPr="00FE3340">
        <w:rPr>
          <w:sz w:val="16"/>
          <w:szCs w:val="16"/>
          <w:lang w:val="en-AU"/>
        </w:rPr>
        <w:t>Data not currently available</w:t>
      </w:r>
    </w:p>
  </w:footnote>
  <w:footnote w:id="11">
    <w:p w14:paraId="53FC6FFD" w14:textId="77777777" w:rsidR="003A4052" w:rsidRPr="00FA6B35" w:rsidRDefault="003A4052" w:rsidP="00FE3340">
      <w:pPr>
        <w:pStyle w:val="FootnoteText"/>
        <w:tabs>
          <w:tab w:val="center" w:pos="4535"/>
        </w:tabs>
        <w:ind w:right="0"/>
        <w:rPr>
          <w:sz w:val="16"/>
          <w:szCs w:val="16"/>
          <w:lang w:val="en-AU"/>
        </w:rPr>
      </w:pPr>
      <w:r w:rsidRPr="00FE3340">
        <w:rPr>
          <w:rStyle w:val="FootnoteReference"/>
        </w:rPr>
        <w:footnoteRef/>
      </w:r>
      <w:r w:rsidRPr="00FE3340">
        <w:t xml:space="preserve"> </w:t>
      </w:r>
      <w:r w:rsidRPr="00FE3340">
        <w:rPr>
          <w:sz w:val="16"/>
          <w:szCs w:val="16"/>
        </w:rPr>
        <w:t>Previously reported within items 10.2(c) and 10.2(f)</w:t>
      </w:r>
    </w:p>
  </w:footnote>
  <w:footnote w:id="12">
    <w:p w14:paraId="1661286F" w14:textId="77777777" w:rsidR="003A4052" w:rsidRPr="00A51BC5" w:rsidRDefault="003A4052" w:rsidP="00FE3340">
      <w:pPr>
        <w:pStyle w:val="FootnoteText"/>
        <w:ind w:right="0"/>
        <w:rPr>
          <w:lang w:val="en-AU"/>
        </w:rPr>
      </w:pPr>
      <w:r>
        <w:rPr>
          <w:rStyle w:val="FootnoteReference"/>
        </w:rPr>
        <w:footnoteRef/>
      </w:r>
      <w:r>
        <w:t xml:space="preserve"> </w:t>
      </w:r>
      <w:r w:rsidRPr="00065035">
        <w:rPr>
          <w:sz w:val="16"/>
          <w:szCs w:val="16"/>
          <w:lang w:val="en-AU"/>
        </w:rPr>
        <w:t>Count of orders</w:t>
      </w:r>
      <w:r>
        <w:rPr>
          <w:sz w:val="16"/>
          <w:szCs w:val="16"/>
          <w:lang w:val="en-AU"/>
        </w:rPr>
        <w:t xml:space="preserve"> issued when the application is granted. Orders issued when dismissing an application are not included in the data</w:t>
      </w:r>
    </w:p>
  </w:footnote>
  <w:footnote w:id="13">
    <w:p w14:paraId="2858F6E7" w14:textId="77777777" w:rsidR="003A4052" w:rsidRPr="00A51BC5" w:rsidRDefault="003A4052" w:rsidP="00FE3340">
      <w:pPr>
        <w:pStyle w:val="FootnoteText"/>
        <w:ind w:right="0"/>
        <w:rPr>
          <w:lang w:val="en-AU"/>
        </w:rPr>
      </w:pPr>
      <w:r>
        <w:rPr>
          <w:rStyle w:val="FootnoteReference"/>
        </w:rPr>
        <w:footnoteRef/>
      </w:r>
      <w:r>
        <w:t xml:space="preserve"> </w:t>
      </w:r>
      <w:r>
        <w:rPr>
          <w:rFonts w:ascii="Calibri" w:hAnsi="Calibri"/>
          <w:color w:val="000000"/>
          <w:sz w:val="16"/>
          <w:szCs w:val="16"/>
          <w:lang w:eastAsia="en-AU"/>
        </w:rPr>
        <w:t>F</w:t>
      </w:r>
      <w:r w:rsidRPr="00FE3340">
        <w:rPr>
          <w:rFonts w:cs="Arial"/>
          <w:color w:val="000000"/>
          <w:sz w:val="16"/>
          <w:szCs w:val="16"/>
          <w:lang w:eastAsia="en-AU"/>
        </w:rPr>
        <w:t>rom 1 January 2014, certificates are issued under s778.  This figure includes certificates under either s777 or s778.</w:t>
      </w:r>
    </w:p>
  </w:footnote>
  <w:footnote w:id="14">
    <w:p w14:paraId="7804C7D1" w14:textId="77777777" w:rsidR="003A4052" w:rsidRPr="00921650" w:rsidRDefault="003A4052" w:rsidP="00FE3340">
      <w:pPr>
        <w:pStyle w:val="FootnoteText"/>
        <w:ind w:right="0"/>
        <w:rPr>
          <w:lang w:val="en-AU"/>
        </w:rPr>
      </w:pPr>
      <w:r>
        <w:rPr>
          <w:rStyle w:val="FootnoteReference"/>
        </w:rPr>
        <w:footnoteRef/>
      </w:r>
      <w:r>
        <w:t xml:space="preserve"> </w:t>
      </w:r>
      <w:r w:rsidRPr="00921650">
        <w:rPr>
          <w:rFonts w:cs="Arial"/>
          <w:color w:val="000000"/>
          <w:sz w:val="16"/>
          <w:szCs w:val="16"/>
          <w:lang w:eastAsia="en-AU"/>
        </w:rPr>
        <w:t>There is no requirement to apply for a termination under this part. The termination is an outcome of an agreement approved under s185.</w:t>
      </w:r>
    </w:p>
  </w:footnote>
  <w:footnote w:id="15">
    <w:p w14:paraId="6A729D33" w14:textId="77777777" w:rsidR="003A4052" w:rsidRPr="00921650" w:rsidRDefault="003A4052" w:rsidP="00FE3340">
      <w:pPr>
        <w:pStyle w:val="FootnoteText"/>
        <w:ind w:right="0"/>
        <w:rPr>
          <w:lang w:val="en-AU"/>
        </w:rPr>
      </w:pPr>
      <w:r>
        <w:rPr>
          <w:rStyle w:val="FootnoteReference"/>
        </w:rPr>
        <w:footnoteRef/>
      </w:r>
      <w:r>
        <w:t xml:space="preserve"> </w:t>
      </w:r>
      <w:r w:rsidRPr="008B2AB5">
        <w:rPr>
          <w:rFonts w:ascii="Calibri" w:hAnsi="Calibri"/>
          <w:color w:val="000000"/>
          <w:sz w:val="16"/>
          <w:szCs w:val="16"/>
          <w:lang w:eastAsia="en-AU"/>
        </w:rPr>
        <w:t> </w:t>
      </w:r>
      <w:r w:rsidRPr="00921650">
        <w:rPr>
          <w:rFonts w:cs="Arial"/>
          <w:color w:val="000000"/>
          <w:sz w:val="16"/>
          <w:szCs w:val="16"/>
          <w:lang w:eastAsia="en-AU"/>
        </w:rPr>
        <w:t>There is no requirement to order a termination under this part. The termination is an outcome of an agreement approved under s185.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ED92D" w14:textId="77777777" w:rsidR="003A4052" w:rsidRDefault="003A4052" w:rsidP="001C637A">
    <w:pPr>
      <w:rPr>
        <w:sz w:val="16"/>
        <w:szCs w:val="16"/>
      </w:rPr>
    </w:pPr>
  </w:p>
  <w:p w14:paraId="22AE55A9" w14:textId="77777777" w:rsidR="003A4052" w:rsidRDefault="003A4052" w:rsidP="001C637A"/>
  <w:p w14:paraId="151904B8" w14:textId="77777777" w:rsidR="003A4052" w:rsidRPr="00DD2BB4" w:rsidRDefault="003A4052" w:rsidP="00D6613E">
    <w:pPr>
      <w:tabs>
        <w:tab w:val="right" w:pos="9070"/>
      </w:tabs>
      <w:spacing w:before="800" w:after="120"/>
      <w:rPr>
        <w:sz w:val="40"/>
        <w:szCs w:val="40"/>
        <w:lang w:val="en-AU" w:eastAsia="en-AU"/>
      </w:rPr>
    </w:pPr>
    <w:r>
      <w:rPr>
        <w:noProof/>
        <w:lang w:val="en-AU" w:eastAsia="en-AU"/>
      </w:rPr>
      <mc:AlternateContent>
        <mc:Choice Requires="wps">
          <w:drawing>
            <wp:anchor distT="0" distB="0" distL="114300" distR="114300" simplePos="0" relativeHeight="251664384" behindDoc="0" locked="0" layoutInCell="1" allowOverlap="1" wp14:anchorId="4EB3C277" wp14:editId="613840BF">
              <wp:simplePos x="0" y="0"/>
              <wp:positionH relativeFrom="column">
                <wp:posOffset>33020</wp:posOffset>
              </wp:positionH>
              <wp:positionV relativeFrom="paragraph">
                <wp:posOffset>706755</wp:posOffset>
              </wp:positionV>
              <wp:extent cx="4608195" cy="0"/>
              <wp:effectExtent l="13970" t="11430" r="6985"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8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D173DA" id="_x0000_t32" coordsize="21600,21600" o:spt="32" o:oned="t" path="m,l21600,21600e" filled="f">
              <v:path arrowok="t" fillok="f" o:connecttype="none"/>
              <o:lock v:ext="edit" shapetype="t"/>
            </v:shapetype>
            <v:shape id="AutoShape 4" o:spid="_x0000_s1026" type="#_x0000_t32" style="position:absolute;margin-left:2.6pt;margin-top:55.65pt;width:362.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1F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"/>
          </w:pict>
        </mc:Fallback>
      </mc:AlternateContent>
    </w:r>
    <w:r>
      <w:rPr>
        <w:color w:val="000000" w:themeColor="text1"/>
        <w:sz w:val="40"/>
        <w:szCs w:val="40"/>
      </w:rPr>
      <w:t>Quarterly report</w:t>
    </w:r>
    <w:r w:rsidRPr="00DD2BB4">
      <w:rPr>
        <w:noProof/>
        <w:sz w:val="40"/>
        <w:szCs w:val="40"/>
        <w:lang w:val="en-AU" w:eastAsia="en-AU"/>
      </w:rPr>
      <w:drawing>
        <wp:anchor distT="0" distB="0" distL="114300" distR="114300" simplePos="0" relativeHeight="251663360" behindDoc="1" locked="0" layoutInCell="1" allowOverlap="1" wp14:anchorId="4618C058" wp14:editId="3E97CB75">
          <wp:simplePos x="0" y="0"/>
          <wp:positionH relativeFrom="column">
            <wp:posOffset>4786323</wp:posOffset>
          </wp:positionH>
          <wp:positionV relativeFrom="paragraph">
            <wp:posOffset>-647262</wp:posOffset>
          </wp:positionV>
          <wp:extent cx="1343025" cy="1332186"/>
          <wp:effectExtent l="19050" t="19050" r="9525" b="20364"/>
          <wp:wrapTight wrapText="bothSides">
            <wp:wrapPolygon edited="0">
              <wp:start x="-306" y="-309"/>
              <wp:lineTo x="-306" y="21930"/>
              <wp:lineTo x="21753" y="21930"/>
              <wp:lineTo x="21753" y="-309"/>
              <wp:lineTo x="-306" y="-309"/>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a:ln>
                    <a:solidFill>
                      <a:schemeClr val="accent1"/>
                    </a:solid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93F69"/>
    <w:multiLevelType w:val="hybridMultilevel"/>
    <w:tmpl w:val="4224BE58"/>
    <w:lvl w:ilvl="0" w:tplc="B182570C">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825FB9"/>
    <w:multiLevelType w:val="hybridMultilevel"/>
    <w:tmpl w:val="833888CC"/>
    <w:lvl w:ilvl="0" w:tplc="8626F208">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32769">
      <o:colormru v:ext="edit" colors="#872434,#b2b2b2,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4E"/>
    <w:rsid w:val="0000519A"/>
    <w:rsid w:val="00006D83"/>
    <w:rsid w:val="0001247E"/>
    <w:rsid w:val="000162F6"/>
    <w:rsid w:val="000218C2"/>
    <w:rsid w:val="00024B91"/>
    <w:rsid w:val="00024D5D"/>
    <w:rsid w:val="000259A8"/>
    <w:rsid w:val="000259E7"/>
    <w:rsid w:val="00027A58"/>
    <w:rsid w:val="000330F2"/>
    <w:rsid w:val="00034B1A"/>
    <w:rsid w:val="0005053F"/>
    <w:rsid w:val="00055FBC"/>
    <w:rsid w:val="0006706D"/>
    <w:rsid w:val="000727FC"/>
    <w:rsid w:val="0007410C"/>
    <w:rsid w:val="000842A7"/>
    <w:rsid w:val="000865AA"/>
    <w:rsid w:val="000918A6"/>
    <w:rsid w:val="000940F1"/>
    <w:rsid w:val="000A0BFE"/>
    <w:rsid w:val="000A0D9A"/>
    <w:rsid w:val="000A3C27"/>
    <w:rsid w:val="000A5C4C"/>
    <w:rsid w:val="000A7D5A"/>
    <w:rsid w:val="000B6D00"/>
    <w:rsid w:val="000B6F31"/>
    <w:rsid w:val="000B765F"/>
    <w:rsid w:val="000C6D06"/>
    <w:rsid w:val="000C7281"/>
    <w:rsid w:val="000D14EE"/>
    <w:rsid w:val="000D1E78"/>
    <w:rsid w:val="000D2F34"/>
    <w:rsid w:val="000D3335"/>
    <w:rsid w:val="000D52C2"/>
    <w:rsid w:val="000D5564"/>
    <w:rsid w:val="000D55B8"/>
    <w:rsid w:val="000D6327"/>
    <w:rsid w:val="000D7140"/>
    <w:rsid w:val="000E063E"/>
    <w:rsid w:val="000E4C69"/>
    <w:rsid w:val="000E5D74"/>
    <w:rsid w:val="000F0672"/>
    <w:rsid w:val="000F3CD2"/>
    <w:rsid w:val="00107839"/>
    <w:rsid w:val="00107DC2"/>
    <w:rsid w:val="00111FA5"/>
    <w:rsid w:val="001144D3"/>
    <w:rsid w:val="00116221"/>
    <w:rsid w:val="00116B49"/>
    <w:rsid w:val="0011739F"/>
    <w:rsid w:val="001311EF"/>
    <w:rsid w:val="001343C5"/>
    <w:rsid w:val="001368CB"/>
    <w:rsid w:val="00140D67"/>
    <w:rsid w:val="0014315F"/>
    <w:rsid w:val="0014610D"/>
    <w:rsid w:val="00154E3E"/>
    <w:rsid w:val="00157A86"/>
    <w:rsid w:val="00165856"/>
    <w:rsid w:val="00170A52"/>
    <w:rsid w:val="00170B2C"/>
    <w:rsid w:val="00171870"/>
    <w:rsid w:val="00171ED8"/>
    <w:rsid w:val="001778EF"/>
    <w:rsid w:val="00184B41"/>
    <w:rsid w:val="00194628"/>
    <w:rsid w:val="00195CED"/>
    <w:rsid w:val="001974B5"/>
    <w:rsid w:val="001A062B"/>
    <w:rsid w:val="001A50A7"/>
    <w:rsid w:val="001A72B7"/>
    <w:rsid w:val="001B2DA8"/>
    <w:rsid w:val="001C637A"/>
    <w:rsid w:val="001C777E"/>
    <w:rsid w:val="001D1141"/>
    <w:rsid w:val="001D1A10"/>
    <w:rsid w:val="001D415A"/>
    <w:rsid w:val="001E57F2"/>
    <w:rsid w:val="001E79D9"/>
    <w:rsid w:val="001F278C"/>
    <w:rsid w:val="001F3865"/>
    <w:rsid w:val="001F6767"/>
    <w:rsid w:val="00203776"/>
    <w:rsid w:val="0020404E"/>
    <w:rsid w:val="00210C11"/>
    <w:rsid w:val="00225B06"/>
    <w:rsid w:val="00225F8B"/>
    <w:rsid w:val="00227F0E"/>
    <w:rsid w:val="0023350F"/>
    <w:rsid w:val="0024036A"/>
    <w:rsid w:val="00243628"/>
    <w:rsid w:val="00243C8D"/>
    <w:rsid w:val="00247312"/>
    <w:rsid w:val="0026344D"/>
    <w:rsid w:val="0026359D"/>
    <w:rsid w:val="002676CE"/>
    <w:rsid w:val="002707B9"/>
    <w:rsid w:val="00276856"/>
    <w:rsid w:val="00277BE6"/>
    <w:rsid w:val="00294CF5"/>
    <w:rsid w:val="002950B3"/>
    <w:rsid w:val="002A02C4"/>
    <w:rsid w:val="002A2425"/>
    <w:rsid w:val="002A2853"/>
    <w:rsid w:val="002A3EC2"/>
    <w:rsid w:val="002B7272"/>
    <w:rsid w:val="002C0649"/>
    <w:rsid w:val="002C0794"/>
    <w:rsid w:val="002C0FE9"/>
    <w:rsid w:val="002C1257"/>
    <w:rsid w:val="002C1358"/>
    <w:rsid w:val="002C4707"/>
    <w:rsid w:val="002D155F"/>
    <w:rsid w:val="002D2B5D"/>
    <w:rsid w:val="002D5539"/>
    <w:rsid w:val="002D5F71"/>
    <w:rsid w:val="002D726B"/>
    <w:rsid w:val="002E0652"/>
    <w:rsid w:val="002E69E7"/>
    <w:rsid w:val="002F0347"/>
    <w:rsid w:val="002F0489"/>
    <w:rsid w:val="00302241"/>
    <w:rsid w:val="00310BD3"/>
    <w:rsid w:val="00311828"/>
    <w:rsid w:val="00322C00"/>
    <w:rsid w:val="00327545"/>
    <w:rsid w:val="0034037C"/>
    <w:rsid w:val="003441EB"/>
    <w:rsid w:val="003451A2"/>
    <w:rsid w:val="003505E2"/>
    <w:rsid w:val="003514DE"/>
    <w:rsid w:val="00363464"/>
    <w:rsid w:val="003A29C3"/>
    <w:rsid w:val="003A30EE"/>
    <w:rsid w:val="003A4052"/>
    <w:rsid w:val="003B2555"/>
    <w:rsid w:val="003B7429"/>
    <w:rsid w:val="003C2E0C"/>
    <w:rsid w:val="003D0BEF"/>
    <w:rsid w:val="003D1345"/>
    <w:rsid w:val="003D1652"/>
    <w:rsid w:val="003D25FA"/>
    <w:rsid w:val="003D2D64"/>
    <w:rsid w:val="003D7CD4"/>
    <w:rsid w:val="003E2B9A"/>
    <w:rsid w:val="003E4EAA"/>
    <w:rsid w:val="004017EB"/>
    <w:rsid w:val="0040656E"/>
    <w:rsid w:val="00406C66"/>
    <w:rsid w:val="004129FC"/>
    <w:rsid w:val="004178DB"/>
    <w:rsid w:val="00420C8F"/>
    <w:rsid w:val="0042194D"/>
    <w:rsid w:val="004235EF"/>
    <w:rsid w:val="00424FA7"/>
    <w:rsid w:val="004273D2"/>
    <w:rsid w:val="0043048D"/>
    <w:rsid w:val="00441AAE"/>
    <w:rsid w:val="004421A3"/>
    <w:rsid w:val="00443813"/>
    <w:rsid w:val="0045154F"/>
    <w:rsid w:val="00451824"/>
    <w:rsid w:val="00456DE1"/>
    <w:rsid w:val="0046009F"/>
    <w:rsid w:val="00460282"/>
    <w:rsid w:val="00461188"/>
    <w:rsid w:val="00461E51"/>
    <w:rsid w:val="00463C81"/>
    <w:rsid w:val="00463E55"/>
    <w:rsid w:val="004741B1"/>
    <w:rsid w:val="00483025"/>
    <w:rsid w:val="0048453F"/>
    <w:rsid w:val="00492730"/>
    <w:rsid w:val="00493AED"/>
    <w:rsid w:val="00495DFF"/>
    <w:rsid w:val="004A4FDD"/>
    <w:rsid w:val="004A6CF6"/>
    <w:rsid w:val="004A7354"/>
    <w:rsid w:val="004B6573"/>
    <w:rsid w:val="004B723B"/>
    <w:rsid w:val="004C2652"/>
    <w:rsid w:val="004C3B62"/>
    <w:rsid w:val="004C699D"/>
    <w:rsid w:val="004D23A6"/>
    <w:rsid w:val="004D3D63"/>
    <w:rsid w:val="004D3DF1"/>
    <w:rsid w:val="004E30EE"/>
    <w:rsid w:val="004E480D"/>
    <w:rsid w:val="004F1C70"/>
    <w:rsid w:val="004F49DD"/>
    <w:rsid w:val="0050299D"/>
    <w:rsid w:val="005032CE"/>
    <w:rsid w:val="00505E7D"/>
    <w:rsid w:val="00513CB9"/>
    <w:rsid w:val="00523021"/>
    <w:rsid w:val="00526153"/>
    <w:rsid w:val="005261F2"/>
    <w:rsid w:val="0052680E"/>
    <w:rsid w:val="00526FAB"/>
    <w:rsid w:val="0053184C"/>
    <w:rsid w:val="0054623E"/>
    <w:rsid w:val="005528BA"/>
    <w:rsid w:val="00555EB1"/>
    <w:rsid w:val="00556D61"/>
    <w:rsid w:val="00560133"/>
    <w:rsid w:val="00560C4B"/>
    <w:rsid w:val="00562E8C"/>
    <w:rsid w:val="00565C01"/>
    <w:rsid w:val="00571BAD"/>
    <w:rsid w:val="00581D48"/>
    <w:rsid w:val="0058482A"/>
    <w:rsid w:val="00590EDB"/>
    <w:rsid w:val="005B171E"/>
    <w:rsid w:val="005B378B"/>
    <w:rsid w:val="005C0FE0"/>
    <w:rsid w:val="005C2C4B"/>
    <w:rsid w:val="005D6987"/>
    <w:rsid w:val="005E7CB3"/>
    <w:rsid w:val="005F07F1"/>
    <w:rsid w:val="005F3927"/>
    <w:rsid w:val="005F73C0"/>
    <w:rsid w:val="00600D4D"/>
    <w:rsid w:val="00606400"/>
    <w:rsid w:val="00610D85"/>
    <w:rsid w:val="00613C58"/>
    <w:rsid w:val="00616901"/>
    <w:rsid w:val="00623949"/>
    <w:rsid w:val="00624E4B"/>
    <w:rsid w:val="006278F8"/>
    <w:rsid w:val="0064234F"/>
    <w:rsid w:val="0064240A"/>
    <w:rsid w:val="00645A05"/>
    <w:rsid w:val="00646CA4"/>
    <w:rsid w:val="006550EB"/>
    <w:rsid w:val="00656965"/>
    <w:rsid w:val="00656D2A"/>
    <w:rsid w:val="00666B30"/>
    <w:rsid w:val="00671A95"/>
    <w:rsid w:val="0067651B"/>
    <w:rsid w:val="00680904"/>
    <w:rsid w:val="00682013"/>
    <w:rsid w:val="00685A6D"/>
    <w:rsid w:val="006908B4"/>
    <w:rsid w:val="006928D3"/>
    <w:rsid w:val="00695843"/>
    <w:rsid w:val="006A6BD9"/>
    <w:rsid w:val="006B08D0"/>
    <w:rsid w:val="006C4E67"/>
    <w:rsid w:val="006D20BF"/>
    <w:rsid w:val="006D20C5"/>
    <w:rsid w:val="006D2DB8"/>
    <w:rsid w:val="006E3D71"/>
    <w:rsid w:val="006E6C6C"/>
    <w:rsid w:val="007011F3"/>
    <w:rsid w:val="007066AA"/>
    <w:rsid w:val="00711CD1"/>
    <w:rsid w:val="00712243"/>
    <w:rsid w:val="00712DF0"/>
    <w:rsid w:val="00713C99"/>
    <w:rsid w:val="00715D71"/>
    <w:rsid w:val="00722E6E"/>
    <w:rsid w:val="00735D1E"/>
    <w:rsid w:val="00741B23"/>
    <w:rsid w:val="00754E4B"/>
    <w:rsid w:val="00766AB0"/>
    <w:rsid w:val="007739C1"/>
    <w:rsid w:val="00773FE6"/>
    <w:rsid w:val="0078713A"/>
    <w:rsid w:val="00795BFF"/>
    <w:rsid w:val="00795C15"/>
    <w:rsid w:val="007A4839"/>
    <w:rsid w:val="007A627D"/>
    <w:rsid w:val="007B3BA6"/>
    <w:rsid w:val="007C1C99"/>
    <w:rsid w:val="007C38FD"/>
    <w:rsid w:val="007D750C"/>
    <w:rsid w:val="007E00FA"/>
    <w:rsid w:val="007E559F"/>
    <w:rsid w:val="007F7B67"/>
    <w:rsid w:val="00803D15"/>
    <w:rsid w:val="00806B6B"/>
    <w:rsid w:val="00821B9A"/>
    <w:rsid w:val="008307FA"/>
    <w:rsid w:val="00850F44"/>
    <w:rsid w:val="00853539"/>
    <w:rsid w:val="00857111"/>
    <w:rsid w:val="00861A6D"/>
    <w:rsid w:val="00862187"/>
    <w:rsid w:val="0086281E"/>
    <w:rsid w:val="00862DB2"/>
    <w:rsid w:val="0087163D"/>
    <w:rsid w:val="00873D6C"/>
    <w:rsid w:val="008764E5"/>
    <w:rsid w:val="00876B75"/>
    <w:rsid w:val="00877EBB"/>
    <w:rsid w:val="00877F9A"/>
    <w:rsid w:val="00881A72"/>
    <w:rsid w:val="0088261E"/>
    <w:rsid w:val="0088678E"/>
    <w:rsid w:val="00887B2B"/>
    <w:rsid w:val="00890F79"/>
    <w:rsid w:val="00893B74"/>
    <w:rsid w:val="008A68F8"/>
    <w:rsid w:val="008A7A10"/>
    <w:rsid w:val="008B449F"/>
    <w:rsid w:val="008B5DC1"/>
    <w:rsid w:val="008B60A8"/>
    <w:rsid w:val="008C0959"/>
    <w:rsid w:val="008C20DF"/>
    <w:rsid w:val="008C33EE"/>
    <w:rsid w:val="008C53AC"/>
    <w:rsid w:val="008C702F"/>
    <w:rsid w:val="008D23A0"/>
    <w:rsid w:val="008D46D2"/>
    <w:rsid w:val="008D6759"/>
    <w:rsid w:val="008E1D4C"/>
    <w:rsid w:val="008E4548"/>
    <w:rsid w:val="00921650"/>
    <w:rsid w:val="009235C0"/>
    <w:rsid w:val="009239DE"/>
    <w:rsid w:val="00934FBD"/>
    <w:rsid w:val="00942937"/>
    <w:rsid w:val="009432D9"/>
    <w:rsid w:val="00944331"/>
    <w:rsid w:val="00955F0D"/>
    <w:rsid w:val="00966371"/>
    <w:rsid w:val="00976966"/>
    <w:rsid w:val="00976CBC"/>
    <w:rsid w:val="009829CE"/>
    <w:rsid w:val="009A7AB8"/>
    <w:rsid w:val="009B467E"/>
    <w:rsid w:val="009C097A"/>
    <w:rsid w:val="009C1F49"/>
    <w:rsid w:val="009C3974"/>
    <w:rsid w:val="009D08F1"/>
    <w:rsid w:val="009D3BCA"/>
    <w:rsid w:val="009D799C"/>
    <w:rsid w:val="009F09E9"/>
    <w:rsid w:val="009F741C"/>
    <w:rsid w:val="00A0069D"/>
    <w:rsid w:val="00A0773F"/>
    <w:rsid w:val="00A121EE"/>
    <w:rsid w:val="00A12E62"/>
    <w:rsid w:val="00A24337"/>
    <w:rsid w:val="00A30891"/>
    <w:rsid w:val="00A30D80"/>
    <w:rsid w:val="00A3644E"/>
    <w:rsid w:val="00A448F0"/>
    <w:rsid w:val="00A51BC5"/>
    <w:rsid w:val="00A55F0D"/>
    <w:rsid w:val="00A56796"/>
    <w:rsid w:val="00A664AB"/>
    <w:rsid w:val="00A70A39"/>
    <w:rsid w:val="00A802AE"/>
    <w:rsid w:val="00A808E4"/>
    <w:rsid w:val="00A85A78"/>
    <w:rsid w:val="00A87329"/>
    <w:rsid w:val="00A87A54"/>
    <w:rsid w:val="00A90276"/>
    <w:rsid w:val="00A921C1"/>
    <w:rsid w:val="00A92468"/>
    <w:rsid w:val="00A929AE"/>
    <w:rsid w:val="00A9328F"/>
    <w:rsid w:val="00A95EA6"/>
    <w:rsid w:val="00AA15AC"/>
    <w:rsid w:val="00AA1D29"/>
    <w:rsid w:val="00AA3235"/>
    <w:rsid w:val="00AB0855"/>
    <w:rsid w:val="00AB6A50"/>
    <w:rsid w:val="00AB785E"/>
    <w:rsid w:val="00AC6795"/>
    <w:rsid w:val="00AC74C9"/>
    <w:rsid w:val="00AE08E1"/>
    <w:rsid w:val="00AF27B7"/>
    <w:rsid w:val="00B01712"/>
    <w:rsid w:val="00B11A7E"/>
    <w:rsid w:val="00B23C14"/>
    <w:rsid w:val="00B32F0D"/>
    <w:rsid w:val="00B35346"/>
    <w:rsid w:val="00B35C59"/>
    <w:rsid w:val="00B450C9"/>
    <w:rsid w:val="00B657F0"/>
    <w:rsid w:val="00B66851"/>
    <w:rsid w:val="00B72F78"/>
    <w:rsid w:val="00B74701"/>
    <w:rsid w:val="00B75DB0"/>
    <w:rsid w:val="00B82B75"/>
    <w:rsid w:val="00BA39BF"/>
    <w:rsid w:val="00BA63EB"/>
    <w:rsid w:val="00BA6507"/>
    <w:rsid w:val="00BA6636"/>
    <w:rsid w:val="00BB22D2"/>
    <w:rsid w:val="00BB337A"/>
    <w:rsid w:val="00BB3638"/>
    <w:rsid w:val="00BB4320"/>
    <w:rsid w:val="00BC1FDE"/>
    <w:rsid w:val="00BC330E"/>
    <w:rsid w:val="00BC716B"/>
    <w:rsid w:val="00BD4444"/>
    <w:rsid w:val="00BE0DF2"/>
    <w:rsid w:val="00BE1F89"/>
    <w:rsid w:val="00BE2296"/>
    <w:rsid w:val="00BE4953"/>
    <w:rsid w:val="00C0096B"/>
    <w:rsid w:val="00C02126"/>
    <w:rsid w:val="00C052FD"/>
    <w:rsid w:val="00C12DF5"/>
    <w:rsid w:val="00C157A0"/>
    <w:rsid w:val="00C1728A"/>
    <w:rsid w:val="00C21555"/>
    <w:rsid w:val="00C22C34"/>
    <w:rsid w:val="00C2403C"/>
    <w:rsid w:val="00C25DE4"/>
    <w:rsid w:val="00C26D6B"/>
    <w:rsid w:val="00C37FC9"/>
    <w:rsid w:val="00C431A1"/>
    <w:rsid w:val="00C47995"/>
    <w:rsid w:val="00C60EA9"/>
    <w:rsid w:val="00C6476D"/>
    <w:rsid w:val="00C647EB"/>
    <w:rsid w:val="00C72C6E"/>
    <w:rsid w:val="00C7572C"/>
    <w:rsid w:val="00C815AF"/>
    <w:rsid w:val="00C83BE9"/>
    <w:rsid w:val="00C8402D"/>
    <w:rsid w:val="00C90558"/>
    <w:rsid w:val="00C90AB7"/>
    <w:rsid w:val="00C93950"/>
    <w:rsid w:val="00C96E59"/>
    <w:rsid w:val="00CA5D58"/>
    <w:rsid w:val="00CA60BD"/>
    <w:rsid w:val="00CA6734"/>
    <w:rsid w:val="00CA79DE"/>
    <w:rsid w:val="00CC7618"/>
    <w:rsid w:val="00CD2078"/>
    <w:rsid w:val="00CE209F"/>
    <w:rsid w:val="00CE4B2A"/>
    <w:rsid w:val="00CF56A3"/>
    <w:rsid w:val="00D22572"/>
    <w:rsid w:val="00D24492"/>
    <w:rsid w:val="00D257B4"/>
    <w:rsid w:val="00D259F5"/>
    <w:rsid w:val="00D265CC"/>
    <w:rsid w:val="00D36DA0"/>
    <w:rsid w:val="00D37285"/>
    <w:rsid w:val="00D42452"/>
    <w:rsid w:val="00D5045C"/>
    <w:rsid w:val="00D53AAB"/>
    <w:rsid w:val="00D56F21"/>
    <w:rsid w:val="00D637B3"/>
    <w:rsid w:val="00D63EA9"/>
    <w:rsid w:val="00D6613E"/>
    <w:rsid w:val="00D74657"/>
    <w:rsid w:val="00DA118B"/>
    <w:rsid w:val="00DA21F8"/>
    <w:rsid w:val="00DB0181"/>
    <w:rsid w:val="00DC20EC"/>
    <w:rsid w:val="00DC4C43"/>
    <w:rsid w:val="00DD2BB4"/>
    <w:rsid w:val="00DD733E"/>
    <w:rsid w:val="00DE3EB9"/>
    <w:rsid w:val="00DE45FA"/>
    <w:rsid w:val="00DE5C3F"/>
    <w:rsid w:val="00DE7C11"/>
    <w:rsid w:val="00E16335"/>
    <w:rsid w:val="00E202AA"/>
    <w:rsid w:val="00E20400"/>
    <w:rsid w:val="00E24AB6"/>
    <w:rsid w:val="00E268F3"/>
    <w:rsid w:val="00E27069"/>
    <w:rsid w:val="00E374EC"/>
    <w:rsid w:val="00E42388"/>
    <w:rsid w:val="00E535F5"/>
    <w:rsid w:val="00E76F7E"/>
    <w:rsid w:val="00E810C6"/>
    <w:rsid w:val="00E82E15"/>
    <w:rsid w:val="00E87D4F"/>
    <w:rsid w:val="00E90C64"/>
    <w:rsid w:val="00E9268B"/>
    <w:rsid w:val="00E9320B"/>
    <w:rsid w:val="00E96293"/>
    <w:rsid w:val="00E972A3"/>
    <w:rsid w:val="00EA2160"/>
    <w:rsid w:val="00EA2511"/>
    <w:rsid w:val="00EA2FB3"/>
    <w:rsid w:val="00EB2A63"/>
    <w:rsid w:val="00EB2D81"/>
    <w:rsid w:val="00EB643A"/>
    <w:rsid w:val="00EB66D5"/>
    <w:rsid w:val="00EB66EC"/>
    <w:rsid w:val="00EC3A23"/>
    <w:rsid w:val="00ED0803"/>
    <w:rsid w:val="00EE1AB6"/>
    <w:rsid w:val="00EE3B27"/>
    <w:rsid w:val="00EE3C13"/>
    <w:rsid w:val="00EF55AC"/>
    <w:rsid w:val="00F05BA1"/>
    <w:rsid w:val="00F14078"/>
    <w:rsid w:val="00F1735D"/>
    <w:rsid w:val="00F25C1C"/>
    <w:rsid w:val="00F3373D"/>
    <w:rsid w:val="00F34174"/>
    <w:rsid w:val="00F34387"/>
    <w:rsid w:val="00F361F3"/>
    <w:rsid w:val="00F36947"/>
    <w:rsid w:val="00F41493"/>
    <w:rsid w:val="00F425CB"/>
    <w:rsid w:val="00F441FB"/>
    <w:rsid w:val="00F6239A"/>
    <w:rsid w:val="00F63F6B"/>
    <w:rsid w:val="00F73612"/>
    <w:rsid w:val="00F770AB"/>
    <w:rsid w:val="00F87C98"/>
    <w:rsid w:val="00F9119E"/>
    <w:rsid w:val="00F92F0B"/>
    <w:rsid w:val="00F94530"/>
    <w:rsid w:val="00FA4F3F"/>
    <w:rsid w:val="00FA6B35"/>
    <w:rsid w:val="00FB4B98"/>
    <w:rsid w:val="00FB544A"/>
    <w:rsid w:val="00FB7BC9"/>
    <w:rsid w:val="00FC24F6"/>
    <w:rsid w:val="00FC2C4C"/>
    <w:rsid w:val="00FC65A3"/>
    <w:rsid w:val="00FD2363"/>
    <w:rsid w:val="00FD4F7A"/>
    <w:rsid w:val="00FD6797"/>
    <w:rsid w:val="00FD79F6"/>
    <w:rsid w:val="00FE33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colormru v:ext="edit" colors="#872434,#b2b2b2,black"/>
    </o:shapedefaults>
    <o:shapelayout v:ext="edit">
      <o:idmap v:ext="edit" data="1"/>
    </o:shapelayout>
  </w:shapeDefaults>
  <w:decimalSymbol w:val="."/>
  <w:listSeparator w:val=","/>
  <w14:docId w14:val="698EBAA3"/>
  <w15:docId w15:val="{1630EE32-878A-4B3B-9622-2D87B074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C637A"/>
    <w:pPr>
      <w:tabs>
        <w:tab w:val="left" w:pos="567"/>
        <w:tab w:val="left" w:pos="1134"/>
      </w:tabs>
      <w:spacing w:after="240" w:line="240" w:lineRule="atLeast"/>
      <w:ind w:right="567"/>
    </w:pPr>
    <w:rPr>
      <w:rFonts w:ascii="Arial" w:hAnsi="Arial"/>
      <w:szCs w:val="24"/>
      <w:lang w:val="en-US" w:eastAsia="en-US"/>
    </w:rPr>
  </w:style>
  <w:style w:type="paragraph" w:styleId="Heading1">
    <w:name w:val="heading 1"/>
    <w:aliases w:val="Document title"/>
    <w:basedOn w:val="Normal"/>
    <w:next w:val="Normal"/>
    <w:qFormat/>
    <w:rsid w:val="001F3865"/>
    <w:pPr>
      <w:tabs>
        <w:tab w:val="clear" w:pos="567"/>
        <w:tab w:val="clear" w:pos="1134"/>
      </w:tabs>
      <w:spacing w:before="800" w:after="120" w:line="240" w:lineRule="auto"/>
      <w:ind w:right="0"/>
      <w:outlineLvl w:val="0"/>
    </w:pPr>
    <w:rPr>
      <w:noProof/>
      <w:color w:val="001A45"/>
      <w:sz w:val="40"/>
      <w:szCs w:val="40"/>
    </w:rPr>
  </w:style>
  <w:style w:type="paragraph" w:styleId="Heading2">
    <w:name w:val="heading 2"/>
    <w:basedOn w:val="Normal"/>
    <w:next w:val="Normal"/>
    <w:rsid w:val="001F3865"/>
    <w:pPr>
      <w:tabs>
        <w:tab w:val="clear" w:pos="567"/>
        <w:tab w:val="clear" w:pos="1134"/>
      </w:tabs>
      <w:spacing w:before="120" w:after="800" w:line="240" w:lineRule="auto"/>
      <w:ind w:right="0"/>
      <w:outlineLvl w:val="1"/>
    </w:pPr>
    <w:rPr>
      <w:b/>
      <w:color w:val="001A45"/>
      <w:sz w:val="30"/>
    </w:rPr>
  </w:style>
  <w:style w:type="paragraph" w:styleId="Heading3">
    <w:name w:val="heading 3"/>
    <w:basedOn w:val="Normal"/>
    <w:next w:val="Normal"/>
    <w:rsid w:val="001F3865"/>
    <w:pPr>
      <w:keepNext/>
      <w:spacing w:before="240" w:after="60"/>
      <w:outlineLvl w:val="2"/>
    </w:pPr>
    <w:rPr>
      <w:b/>
      <w:sz w:val="24"/>
    </w:rPr>
  </w:style>
  <w:style w:type="paragraph" w:styleId="Heading4">
    <w:name w:val="heading 4"/>
    <w:basedOn w:val="Normal"/>
    <w:next w:val="Normal"/>
    <w:link w:val="Heading4Char"/>
    <w:unhideWhenUsed/>
    <w:qFormat/>
    <w:rsid w:val="001F3865"/>
    <w:pPr>
      <w:keepNext/>
      <w:spacing w:after="120"/>
      <w:outlineLvl w:val="3"/>
    </w:pPr>
    <w:rPr>
      <w:b/>
    </w:rPr>
  </w:style>
  <w:style w:type="paragraph" w:styleId="Heading5">
    <w:name w:val="heading 5"/>
    <w:basedOn w:val="Heading4"/>
    <w:next w:val="Normal"/>
    <w:link w:val="Heading5Char"/>
    <w:unhideWhenUsed/>
    <w:qFormat/>
    <w:rsid w:val="001F3865"/>
    <w:pPr>
      <w:outlineLvl w:val="4"/>
    </w:pPr>
    <w:rPr>
      <w:i/>
    </w:rPr>
  </w:style>
  <w:style w:type="paragraph" w:styleId="Heading6">
    <w:name w:val="heading 6"/>
    <w:basedOn w:val="Heading5"/>
    <w:next w:val="Normal"/>
    <w:link w:val="Heading6Char"/>
    <w:unhideWhenUsed/>
    <w:qFormat/>
    <w:rsid w:val="001F3865"/>
    <w:pPr>
      <w:outlineLvl w:val="5"/>
    </w:pPr>
    <w:rPr>
      <w:b w:val="0"/>
    </w:r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F3865"/>
    <w:rPr>
      <w:rFonts w:ascii="Arial" w:hAnsi="Arial"/>
      <w:b/>
      <w:szCs w:val="24"/>
      <w:lang w:val="en-US" w:eastAsia="en-US"/>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rsid w:val="001F3865"/>
    <w:rPr>
      <w:rFonts w:ascii="Arial" w:hAnsi="Arial"/>
      <w:color w:val="1F497D"/>
      <w:sz w:val="20"/>
      <w:u w:val="single"/>
    </w:rPr>
  </w:style>
  <w:style w:type="paragraph" w:styleId="Footer">
    <w:name w:val="footer"/>
    <w:basedOn w:val="Normal"/>
    <w:link w:val="FooterChar"/>
    <w:uiPriority w:val="99"/>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rsid w:val="001F3865"/>
    <w:rPr>
      <w:rFonts w:ascii="Arial" w:hAnsi="Arial"/>
      <w:szCs w:val="24"/>
      <w:lang w:val="en-US" w:eastAsia="en-US"/>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qFormat/>
    <w:rsid w:val="00741B23"/>
    <w:pPr>
      <w:numPr>
        <w:numId w:val="3"/>
      </w:numPr>
      <w:spacing w:after="120"/>
      <w:ind w:left="568" w:hanging="284"/>
    </w:pPr>
  </w:style>
  <w:style w:type="character" w:customStyle="1" w:styleId="Links">
    <w:name w:val="Links"/>
    <w:basedOn w:val="DefaultParagraphFont"/>
    <w:uiPriority w:val="1"/>
    <w:qFormat/>
    <w:rsid w:val="00862187"/>
    <w:rPr>
      <w:rFonts w:ascii="Arial" w:hAnsi="Arial"/>
      <w:color w:val="183D75"/>
      <w:sz w:val="20"/>
      <w:u w:val="single"/>
    </w:rPr>
  </w:style>
  <w:style w:type="character" w:styleId="Hyperlink">
    <w:name w:val="Hyperlink"/>
    <w:basedOn w:val="DefaultParagraphFont"/>
    <w:rsid w:val="000B6D00"/>
    <w:rPr>
      <w:color w:val="0000FF" w:themeColor="hyperlink"/>
      <w:u w:val="single"/>
    </w:rPr>
  </w:style>
  <w:style w:type="paragraph" w:customStyle="1" w:styleId="Headline">
    <w:name w:val="Headline"/>
    <w:basedOn w:val="Normal"/>
    <w:next w:val="Normal"/>
    <w:qFormat/>
    <w:rsid w:val="00EE1AB6"/>
    <w:pPr>
      <w:spacing w:before="120" w:after="800"/>
    </w:pPr>
    <w:rPr>
      <w:b/>
      <w:color w:val="872434"/>
      <w:sz w:val="30"/>
    </w:rPr>
  </w:style>
  <w:style w:type="paragraph" w:customStyle="1" w:styleId="Headline2">
    <w:name w:val="Headline 2"/>
    <w:basedOn w:val="Normal"/>
    <w:next w:val="Normal"/>
    <w:qFormat/>
    <w:rsid w:val="00EE1AB6"/>
    <w:pPr>
      <w:keepNext/>
      <w:spacing w:before="240" w:after="60"/>
    </w:pPr>
    <w:rPr>
      <w:b/>
      <w:sz w:val="24"/>
    </w:rPr>
  </w:style>
  <w:style w:type="paragraph" w:customStyle="1" w:styleId="Headline3">
    <w:name w:val="Headline 3"/>
    <w:basedOn w:val="Normal"/>
    <w:next w:val="Normal"/>
    <w:qFormat/>
    <w:rsid w:val="00EE1AB6"/>
    <w:pPr>
      <w:keepNext/>
      <w:spacing w:after="120"/>
    </w:pPr>
    <w:rPr>
      <w:b/>
    </w:rPr>
  </w:style>
  <w:style w:type="paragraph" w:styleId="FootnoteText">
    <w:name w:val="footnote text"/>
    <w:basedOn w:val="Normal"/>
    <w:link w:val="FootnoteTextChar"/>
    <w:rsid w:val="00EE1AB6"/>
    <w:pPr>
      <w:spacing w:after="0" w:line="240" w:lineRule="auto"/>
    </w:pPr>
    <w:rPr>
      <w:szCs w:val="20"/>
    </w:rPr>
  </w:style>
  <w:style w:type="character" w:customStyle="1" w:styleId="FootnoteTextChar">
    <w:name w:val="Footnote Text Char"/>
    <w:basedOn w:val="DefaultParagraphFont"/>
    <w:link w:val="FootnoteText"/>
    <w:rsid w:val="00EE1AB6"/>
    <w:rPr>
      <w:rFonts w:ascii="Arial" w:hAnsi="Arial"/>
      <w:lang w:val="en-US" w:eastAsia="en-US"/>
    </w:rPr>
  </w:style>
  <w:style w:type="character" w:styleId="FootnoteReference">
    <w:name w:val="footnote reference"/>
    <w:basedOn w:val="DefaultParagraphFont"/>
    <w:rsid w:val="00EE1AB6"/>
    <w:rPr>
      <w:vertAlign w:val="superscript"/>
    </w:rPr>
  </w:style>
  <w:style w:type="character" w:customStyle="1" w:styleId="FooterChar">
    <w:name w:val="Footer Char"/>
    <w:basedOn w:val="DefaultParagraphFont"/>
    <w:link w:val="Footer"/>
    <w:uiPriority w:val="99"/>
    <w:rsid w:val="00FB4B98"/>
    <w:rPr>
      <w:rFonts w:ascii="Arial" w:hAnsi="Arial"/>
      <w:noProof/>
      <w:sz w:val="1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1960">
      <w:bodyDiv w:val="1"/>
      <w:marLeft w:val="0"/>
      <w:marRight w:val="0"/>
      <w:marTop w:val="0"/>
      <w:marBottom w:val="0"/>
      <w:divBdr>
        <w:top w:val="none" w:sz="0" w:space="0" w:color="auto"/>
        <w:left w:val="none" w:sz="0" w:space="0" w:color="auto"/>
        <w:bottom w:val="none" w:sz="0" w:space="0" w:color="auto"/>
        <w:right w:val="none" w:sz="0" w:space="0" w:color="auto"/>
      </w:divBdr>
    </w:div>
    <w:div w:id="84306613">
      <w:bodyDiv w:val="1"/>
      <w:marLeft w:val="0"/>
      <w:marRight w:val="0"/>
      <w:marTop w:val="0"/>
      <w:marBottom w:val="0"/>
      <w:divBdr>
        <w:top w:val="none" w:sz="0" w:space="0" w:color="auto"/>
        <w:left w:val="none" w:sz="0" w:space="0" w:color="auto"/>
        <w:bottom w:val="none" w:sz="0" w:space="0" w:color="auto"/>
        <w:right w:val="none" w:sz="0" w:space="0" w:color="auto"/>
      </w:divBdr>
    </w:div>
    <w:div w:id="660473287">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uise.clarke@fw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wa.gov.au/index.cfm?pagename=legislationfwreg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wa.gov.au/index.cfm?pagename=legislationfwac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regor\Desktop\ExternalGuid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D72096D0883D4583EE83D171ACDDE8" ma:contentTypeVersion="1" ma:contentTypeDescription="Create a new document." ma:contentTypeScope="" ma:versionID="8bec83dbce1fb5b71a69b770cba44bf3">
  <xsd:schema xmlns:xsd="http://www.w3.org/2001/XMLSchema" xmlns:p="http://schemas.microsoft.com/office/2006/metadata/properties" xmlns:ns1="http://schemas.microsoft.com/sharepoint/v3" xmlns:ns2="1c541ee4-6bb6-4651-b50f-6126f84c8d24" targetNamespace="http://schemas.microsoft.com/office/2006/metadata/properties" ma:root="true" ma:fieldsID="ec6d3f79efb3d3d8f1f9973e463fcadd"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05AE4-121B-4BAE-99E8-ABFA840479E8}">
  <ds:schemaRefs>
    <ds:schemaRef ds:uri="http://schemas.microsoft.com/sharepoint/v3/contenttype/forms"/>
  </ds:schemaRefs>
</ds:datastoreItem>
</file>

<file path=customXml/itemProps2.xml><?xml version="1.0" encoding="utf-8"?>
<ds:datastoreItem xmlns:ds="http://schemas.openxmlformats.org/officeDocument/2006/customXml" ds:itemID="{744E1B29-6D3A-4CD1-AB15-FB15EE7B0201}">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1c541ee4-6bb6-4651-b50f-6126f84c8d24"/>
    <ds:schemaRef ds:uri="http://www.w3.org/XML/1998/namespace"/>
    <ds:schemaRef ds:uri="http://purl.org/dc/dcmitype/"/>
  </ds:schemaRefs>
</ds:datastoreItem>
</file>

<file path=customXml/itemProps3.xml><?xml version="1.0" encoding="utf-8"?>
<ds:datastoreItem xmlns:ds="http://schemas.openxmlformats.org/officeDocument/2006/customXml" ds:itemID="{72572A6F-C665-4ABB-AD11-0051D7BB3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355A76F-2E8A-434D-9F3D-E2EA4C254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ExternalGuideTemplate.dotx</Template>
  <TotalTime>0</TotalTime>
  <Pages>10</Pages>
  <Words>1882</Words>
  <Characters>10337</Characters>
  <Application>Microsoft Office Word</Application>
  <DocSecurity>4</DocSecurity>
  <Lines>689</Lines>
  <Paragraphs>643</Paragraphs>
  <ScaleCrop>false</ScaleCrop>
  <HeadingPairs>
    <vt:vector size="2" baseType="variant">
      <vt:variant>
        <vt:lpstr>Title</vt:lpstr>
      </vt:variant>
      <vt:variant>
        <vt:i4>1</vt:i4>
      </vt:variant>
    </vt:vector>
  </HeadingPairs>
  <TitlesOfParts>
    <vt:vector size="1" baseType="lpstr">
      <vt:lpstr/>
    </vt:vector>
  </TitlesOfParts>
  <Company>Fair Work Australia</Company>
  <LinksUpToDate>false</LinksUpToDate>
  <CharactersWithSpaces>11576</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McGregor</dc:creator>
  <cp:lastModifiedBy>HO, Bonnie</cp:lastModifiedBy>
  <cp:revision>2</cp:revision>
  <cp:lastPrinted>2017-11-29T03:44:00Z</cp:lastPrinted>
  <dcterms:created xsi:type="dcterms:W3CDTF">2019-05-03T04:39:00Z</dcterms:created>
  <dcterms:modified xsi:type="dcterms:W3CDTF">2019-05-03T04:39:00Z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0x010100BFD72096D0883D4583EE83D171ACDDE8</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