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B6" w:rsidRPr="00DD2BB4" w:rsidRDefault="00EE1AB6" w:rsidP="00EE1AB6">
      <w:pPr>
        <w:pStyle w:val="Headline"/>
        <w:rPr>
          <w:rFonts w:cs="Arial"/>
          <w:color w:val="000000" w:themeColor="text1"/>
        </w:rPr>
      </w:pPr>
      <w:r w:rsidRPr="00DD2BB4">
        <w:rPr>
          <w:rFonts w:cs="Arial"/>
          <w:color w:val="000000" w:themeColor="text1"/>
        </w:rPr>
        <w:t xml:space="preserve">Report to the Minister </w:t>
      </w:r>
      <w:r w:rsidR="00D34FB8">
        <w:rPr>
          <w:rFonts w:cs="Arial"/>
          <w:color w:val="000000" w:themeColor="text1"/>
        </w:rPr>
        <w:t>Oct</w:t>
      </w:r>
      <w:r w:rsidR="00F34387" w:rsidRPr="00F34387">
        <w:rPr>
          <w:rFonts w:cs="Arial"/>
          <w:color w:val="000000" w:themeColor="text1"/>
        </w:rPr>
        <w:t>-</w:t>
      </w:r>
      <w:r w:rsidR="00D34FB8">
        <w:rPr>
          <w:rFonts w:cs="Arial"/>
          <w:color w:val="000000" w:themeColor="text1"/>
        </w:rPr>
        <w:t>Dec</w:t>
      </w:r>
      <w:r w:rsidR="001B2DA8" w:rsidRPr="00DD2BB4">
        <w:rPr>
          <w:rFonts w:cs="Arial"/>
          <w:color w:val="000000" w:themeColor="text1"/>
        </w:rPr>
        <w:t xml:space="preserve"> </w:t>
      </w:r>
      <w:r w:rsidR="00F34387">
        <w:rPr>
          <w:rFonts w:cs="Arial"/>
          <w:color w:val="000000" w:themeColor="text1"/>
        </w:rPr>
        <w:t>201</w:t>
      </w:r>
      <w:r w:rsidR="00E20400">
        <w:rPr>
          <w:rFonts w:cs="Arial"/>
          <w:color w:val="000000" w:themeColor="text1"/>
        </w:rPr>
        <w:t>7</w:t>
      </w:r>
    </w:p>
    <w:p w:rsidR="00942937" w:rsidRDefault="007147CA" w:rsidP="00942937">
      <w:pPr>
        <w:pStyle w:val="Headline2"/>
        <w:ind w:right="-286"/>
      </w:pPr>
      <w:r>
        <w:t>2nd</w:t>
      </w:r>
      <w:r w:rsidR="00942937">
        <w:t xml:space="preserve"> quarter 201</w:t>
      </w:r>
      <w:r w:rsidR="00893B74">
        <w:t>7</w:t>
      </w:r>
      <w:r w:rsidR="00942937">
        <w:t>–</w:t>
      </w:r>
      <w:r w:rsidR="002F0489">
        <w:t>1</w:t>
      </w:r>
      <w:r w:rsidR="00893B74">
        <w:t>8</w:t>
      </w:r>
    </w:p>
    <w:p w:rsidR="00EE1AB6" w:rsidRPr="00AA0EA8" w:rsidRDefault="00EE1AB6" w:rsidP="00EE1AB6">
      <w:pPr>
        <w:autoSpaceDE w:val="0"/>
        <w:autoSpaceDN w:val="0"/>
        <w:adjustRightInd w:val="0"/>
        <w:spacing w:before="100"/>
        <w:ind w:right="-2"/>
        <w:rPr>
          <w:rFonts w:cs="Arial"/>
        </w:rPr>
      </w:pPr>
      <w:r w:rsidRPr="00AA0EA8">
        <w:rPr>
          <w:rFonts w:cs="Arial"/>
        </w:rPr>
        <w:t xml:space="preserve">The President of </w:t>
      </w:r>
      <w:r>
        <w:rPr>
          <w:rFonts w:cs="Arial"/>
        </w:rPr>
        <w:t xml:space="preserve">the </w:t>
      </w:r>
      <w:r w:rsidRPr="00AA0EA8">
        <w:rPr>
          <w:rFonts w:cs="Arial"/>
        </w:rPr>
        <w:t xml:space="preserve">Fair Work </w:t>
      </w:r>
      <w:r>
        <w:rPr>
          <w:rFonts w:cs="Arial"/>
        </w:rPr>
        <w:t>Commission</w:t>
      </w:r>
      <w:r w:rsidRPr="00AA0EA8">
        <w:rPr>
          <w:rFonts w:cs="Arial"/>
        </w:rPr>
        <w:t xml:space="preserve"> is required under s.654 of the </w:t>
      </w:r>
      <w:hyperlink r:id="rId12" w:history="1">
        <w:r w:rsidRPr="00AA0EA8">
          <w:rPr>
            <w:rStyle w:val="Hyperlink"/>
            <w:rFonts w:cs="Arial"/>
          </w:rPr>
          <w:t>Fair Work Act 2009</w:t>
        </w:r>
      </w:hyperlink>
      <w:r w:rsidRPr="00AA0EA8">
        <w:rPr>
          <w:rFonts w:cs="Arial"/>
        </w:rPr>
        <w:t xml:space="preserve"> to provide certain information to </w:t>
      </w:r>
      <w:r w:rsidRPr="00E35057">
        <w:rPr>
          <w:rFonts w:cs="Arial"/>
        </w:rPr>
        <w:t xml:space="preserve">the </w:t>
      </w:r>
      <w:r w:rsidR="00E35057" w:rsidRPr="00E35057">
        <w:t>Minister for Small and Family Business, the Workplace and Deregulation</w:t>
      </w:r>
      <w:r w:rsidRPr="00E35057">
        <w:rPr>
          <w:rFonts w:cs="Arial"/>
        </w:rPr>
        <w:t xml:space="preserve">. </w:t>
      </w:r>
    </w:p>
    <w:p w:rsidR="00FB544A" w:rsidRDefault="00EE1AB6" w:rsidP="00EE1AB6">
      <w:pPr>
        <w:ind w:right="-2"/>
        <w:rPr>
          <w:rFonts w:cs="Arial"/>
        </w:rPr>
      </w:pPr>
      <w:r w:rsidRPr="00AA0EA8">
        <w:rPr>
          <w:rFonts w:cs="Arial"/>
        </w:rPr>
        <w:t>This quarterly report is provided to the Minister in accordance with requirements</w:t>
      </w:r>
      <w:r>
        <w:rPr>
          <w:rFonts w:cs="Arial"/>
        </w:rPr>
        <w:t xml:space="preserve"> </w:t>
      </w:r>
      <w:r w:rsidRPr="00AA0EA8">
        <w:rPr>
          <w:rFonts w:cs="Arial"/>
        </w:rPr>
        <w:t xml:space="preserve">detailed in Schedule 5.2 of the </w:t>
      </w:r>
      <w:hyperlink r:id="rId13" w:history="1">
        <w:r w:rsidRPr="00AA0EA8">
          <w:rPr>
            <w:rStyle w:val="Hyperlink"/>
            <w:rFonts w:cs="Arial"/>
          </w:rPr>
          <w:t>Fair Work Regulations 2009</w:t>
        </w:r>
      </w:hyperlink>
      <w:r w:rsidRPr="00AA0EA8">
        <w:rPr>
          <w:rFonts w:cs="Arial"/>
        </w:rPr>
        <w:t xml:space="preserve"> and posted </w:t>
      </w:r>
      <w:bookmarkStart w:id="0" w:name="_GoBack"/>
      <w:bookmarkEnd w:id="0"/>
      <w:r w:rsidRPr="00AA0EA8">
        <w:rPr>
          <w:rFonts w:cs="Arial"/>
        </w:rPr>
        <w:t xml:space="preserve">to the </w:t>
      </w:r>
      <w:r>
        <w:rPr>
          <w:rFonts w:cs="Arial"/>
        </w:rPr>
        <w:t xml:space="preserve">Commission’s </w:t>
      </w:r>
      <w:r w:rsidRPr="00AA0EA8">
        <w:rPr>
          <w:rFonts w:cs="Arial"/>
        </w:rPr>
        <w:t>website</w:t>
      </w:r>
      <w:r w:rsidR="00441AAE">
        <w:rPr>
          <w:rFonts w:cs="Arial"/>
        </w:rPr>
        <w:t>.</w:t>
      </w:r>
    </w:p>
    <w:p w:rsidR="00EE1AB6" w:rsidRDefault="00EE1AB6" w:rsidP="00EE1AB6">
      <w:pPr>
        <w:ind w:right="-2"/>
        <w:rPr>
          <w:rFonts w:cs="Arial"/>
        </w:rPr>
      </w:pPr>
      <w:r>
        <w:rPr>
          <w:rFonts w:cs="Arial"/>
        </w:rPr>
        <w:t>It</w:t>
      </w:r>
      <w:r w:rsidRPr="00AA0EA8">
        <w:rPr>
          <w:rFonts w:cs="Arial"/>
        </w:rPr>
        <w:t xml:space="preserve"> covers the period </w:t>
      </w:r>
      <w:r w:rsidR="00942937" w:rsidRPr="00AA0EA8">
        <w:rPr>
          <w:rFonts w:cs="Arial"/>
        </w:rPr>
        <w:t>1</w:t>
      </w:r>
      <w:r w:rsidR="00441AAE">
        <w:rPr>
          <w:rFonts w:cs="Arial"/>
        </w:rPr>
        <w:t xml:space="preserve"> </w:t>
      </w:r>
      <w:r w:rsidR="007147CA">
        <w:rPr>
          <w:rFonts w:cs="Arial"/>
        </w:rPr>
        <w:t>October</w:t>
      </w:r>
      <w:r w:rsidR="00942937">
        <w:rPr>
          <w:rFonts w:cs="Arial"/>
        </w:rPr>
        <w:t xml:space="preserve"> 201</w:t>
      </w:r>
      <w:r w:rsidR="00E20400">
        <w:rPr>
          <w:rFonts w:cs="Arial"/>
        </w:rPr>
        <w:t>7</w:t>
      </w:r>
      <w:r w:rsidR="00942937" w:rsidRPr="00AA0EA8">
        <w:rPr>
          <w:rFonts w:cs="Arial"/>
        </w:rPr>
        <w:t xml:space="preserve"> to </w:t>
      </w:r>
      <w:r w:rsidR="00862DB2">
        <w:rPr>
          <w:rFonts w:cs="Arial"/>
        </w:rPr>
        <w:t>3</w:t>
      </w:r>
      <w:r w:rsidR="007147CA">
        <w:rPr>
          <w:rFonts w:cs="Arial"/>
        </w:rPr>
        <w:t>1</w:t>
      </w:r>
      <w:r w:rsidR="00942937" w:rsidRPr="00AA0EA8">
        <w:rPr>
          <w:rFonts w:cs="Arial"/>
        </w:rPr>
        <w:t xml:space="preserve"> </w:t>
      </w:r>
      <w:r w:rsidR="007147CA">
        <w:rPr>
          <w:rFonts w:cs="Arial"/>
        </w:rPr>
        <w:t>December</w:t>
      </w:r>
      <w:r w:rsidR="00942937">
        <w:rPr>
          <w:rFonts w:cs="Arial"/>
        </w:rPr>
        <w:t xml:space="preserve"> 201</w:t>
      </w:r>
      <w:r w:rsidR="00E20400">
        <w:rPr>
          <w:rFonts w:cs="Arial"/>
        </w:rPr>
        <w:t>7</w:t>
      </w:r>
      <w:r w:rsidRPr="00AA0EA8">
        <w:rPr>
          <w:rFonts w:cs="Arial"/>
        </w:rPr>
        <w:t>.</w:t>
      </w:r>
    </w:p>
    <w:p w:rsidR="00EE1AB6" w:rsidRDefault="00EE1AB6" w:rsidP="00EE1AB6">
      <w:pPr>
        <w:ind w:right="-2"/>
        <w:rPr>
          <w:rFonts w:cs="Arial"/>
        </w:rPr>
      </w:pPr>
      <w:r>
        <w:rPr>
          <w:rFonts w:cs="Arial"/>
        </w:rPr>
        <w:t>Applications lodged and results recorded r</w:t>
      </w:r>
      <w:r w:rsidR="008B449F">
        <w:rPr>
          <w:rFonts w:cs="Arial"/>
        </w:rPr>
        <w:t xml:space="preserve">elate to the reporting period. </w:t>
      </w:r>
      <w:r>
        <w:rPr>
          <w:rFonts w:cs="Arial"/>
        </w:rPr>
        <w:t xml:space="preserve">Results are not confined to applications lodged in this period. </w:t>
      </w:r>
    </w:p>
    <w:p w:rsidR="00EE1AB6" w:rsidRDefault="00EE1AB6" w:rsidP="00EE1AB6">
      <w:pPr>
        <w:ind w:right="-2"/>
        <w:rPr>
          <w:rFonts w:cs="Arial"/>
        </w:rPr>
      </w:pP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942937" w:rsidRPr="007E4B3B" w:rsidTr="00BA39BF">
        <w:trPr>
          <w:trHeight w:val="630"/>
          <w:tblHeader/>
        </w:trPr>
        <w:tc>
          <w:tcPr>
            <w:tcW w:w="1258" w:type="dxa"/>
            <w:tcBorders>
              <w:top w:val="nil"/>
              <w:bottom w:val="single" w:sz="4" w:space="0" w:color="auto"/>
            </w:tcBorders>
            <w:shd w:val="clear" w:color="auto" w:fill="auto"/>
            <w:noWrap/>
            <w:hideMark/>
          </w:tcPr>
          <w:p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rsidR="00942937" w:rsidRPr="00F82B03" w:rsidRDefault="00942937" w:rsidP="00942937">
            <w:pPr>
              <w:tabs>
                <w:tab w:val="clear" w:pos="567"/>
                <w:tab w:val="clear" w:pos="1134"/>
              </w:tabs>
              <w:spacing w:after="0" w:line="240" w:lineRule="auto"/>
              <w:ind w:left="38" w:right="314" w:hanging="5"/>
              <w:jc w:val="right"/>
              <w:rPr>
                <w:rFonts w:cs="Arial"/>
                <w:b/>
                <w:bCs/>
                <w:sz w:val="22"/>
                <w:szCs w:val="22"/>
                <w:lang w:val="en-AU" w:eastAsia="en-AU"/>
              </w:rPr>
            </w:pPr>
            <w:r w:rsidRPr="00F82B03">
              <w:rPr>
                <w:rFonts w:cs="Arial"/>
                <w:b/>
                <w:bCs/>
                <w:sz w:val="22"/>
                <w:szCs w:val="22"/>
                <w:lang w:val="en-AU" w:eastAsia="en-AU"/>
              </w:rPr>
              <w:t>Number</w:t>
            </w:r>
          </w:p>
        </w:tc>
      </w:tr>
      <w:tr w:rsidR="00942937" w:rsidRPr="00A7652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Awards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1.1(a)</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s.157 </w:t>
            </w:r>
          </w:p>
        </w:tc>
        <w:tc>
          <w:tcPr>
            <w:tcW w:w="1981" w:type="dxa"/>
            <w:shd w:val="clear" w:color="auto" w:fill="auto"/>
            <w:noWrap/>
            <w:vAlign w:val="center"/>
            <w:hideMark/>
          </w:tcPr>
          <w:p w:rsidR="00942937" w:rsidRPr="0052345A" w:rsidRDefault="007147C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1.1(b)</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Modern awards made under s.157</w:t>
            </w:r>
          </w:p>
        </w:tc>
        <w:tc>
          <w:tcPr>
            <w:tcW w:w="1981" w:type="dxa"/>
            <w:shd w:val="clear" w:color="auto" w:fill="auto"/>
            <w:noWrap/>
            <w:vAlign w:val="center"/>
            <w:hideMark/>
          </w:tcPr>
          <w:p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1.1(c)</w:t>
            </w:r>
          </w:p>
        </w:tc>
        <w:tc>
          <w:tcPr>
            <w:tcW w:w="6539"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revoking modern awards made under s.157</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1.2(a)</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made under s.158 to vary or revoke a modern award under s.157</w:t>
            </w:r>
          </w:p>
        </w:tc>
        <w:tc>
          <w:tcPr>
            <w:tcW w:w="1981" w:type="dxa"/>
            <w:shd w:val="clear" w:color="auto" w:fill="auto"/>
            <w:noWrap/>
            <w:vAlign w:val="center"/>
            <w:hideMark/>
          </w:tcPr>
          <w:p w:rsidR="00942937" w:rsidRPr="0052345A" w:rsidRDefault="007147C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1.2(b)</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under s.158 to make a modern award under s.157</w:t>
            </w:r>
          </w:p>
        </w:tc>
        <w:tc>
          <w:tcPr>
            <w:tcW w:w="1981" w:type="dxa"/>
            <w:shd w:val="clear" w:color="auto" w:fill="auto"/>
            <w:noWrap/>
            <w:vAlign w:val="center"/>
            <w:hideMark/>
          </w:tcPr>
          <w:p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made under s.161 to vary modern awards</w:t>
            </w:r>
          </w:p>
        </w:tc>
        <w:tc>
          <w:tcPr>
            <w:tcW w:w="1981" w:type="dxa"/>
            <w:tcBorders>
              <w:bottom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tcBorders>
              <w:top w:val="single" w:sz="4" w:space="0" w:color="auto"/>
              <w:bottom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1A</w:t>
            </w:r>
          </w:p>
        </w:tc>
        <w:tc>
          <w:tcPr>
            <w:tcW w:w="6539" w:type="dxa"/>
            <w:tcBorders>
              <w:top w:val="single" w:sz="4" w:space="0" w:color="auto"/>
              <w:bottom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awards</w:t>
            </w:r>
          </w:p>
        </w:tc>
        <w:tc>
          <w:tcPr>
            <w:tcW w:w="1981" w:type="dxa"/>
            <w:tcBorders>
              <w:top w:val="single" w:sz="4" w:space="0" w:color="auto"/>
              <w:bottom w:val="single" w:sz="4" w:space="0" w:color="D9D9D9" w:themeColor="background1" w:themeShade="D9"/>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tcBorders>
              <w:top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1A.1</w:t>
            </w:r>
          </w:p>
        </w:tc>
        <w:tc>
          <w:tcPr>
            <w:tcW w:w="6539" w:type="dxa"/>
            <w:tcBorders>
              <w:top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item 5 of Schedule 5, FW (TPCA) Act </w:t>
            </w:r>
          </w:p>
        </w:tc>
        <w:tc>
          <w:tcPr>
            <w:tcW w:w="1981" w:type="dxa"/>
            <w:tcBorders>
              <w:top w:val="single" w:sz="4" w:space="0" w:color="D9D9D9" w:themeColor="background1" w:themeShade="D9"/>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1A.2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varying modern awards made under item 7 of Schedule 5, FW (TPCA) Act</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1A.3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take-home pay orders made under item 9 of Schedule 5, FW (TPCA) Act </w:t>
            </w:r>
          </w:p>
        </w:tc>
        <w:tc>
          <w:tcPr>
            <w:tcW w:w="1981" w:type="dxa"/>
            <w:shd w:val="clear" w:color="auto" w:fill="auto"/>
            <w:noWrap/>
            <w:vAlign w:val="center"/>
            <w:hideMark/>
          </w:tcPr>
          <w:p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1A.4</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9 of Schedule 5, FW (TPCA) Act</w:t>
            </w:r>
          </w:p>
        </w:tc>
        <w:tc>
          <w:tcPr>
            <w:tcW w:w="1981" w:type="dxa"/>
            <w:tcBorders>
              <w:bottom w:val="single" w:sz="4" w:space="0" w:color="auto"/>
            </w:tcBorders>
            <w:shd w:val="clear" w:color="auto" w:fill="auto"/>
            <w:noWrap/>
            <w:vAlign w:val="center"/>
            <w:hideMark/>
          </w:tcPr>
          <w:p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1B</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enterprise awards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modern enterprise awards made under item 4 of Schedule 6, FW (TPCA) Act</w:t>
            </w:r>
          </w:p>
        </w:tc>
        <w:tc>
          <w:tcPr>
            <w:tcW w:w="1981" w:type="dxa"/>
            <w:shd w:val="clear" w:color="auto" w:fill="auto"/>
            <w:noWrap/>
            <w:vAlign w:val="center"/>
            <w:hideMark/>
          </w:tcPr>
          <w:p w:rsidR="00942937" w:rsidRPr="0052345A" w:rsidRDefault="00461E5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Modern enterprise awards made under item 4 of Schedule 6, FW (TPCA) Act </w:t>
            </w:r>
          </w:p>
        </w:tc>
        <w:tc>
          <w:tcPr>
            <w:tcW w:w="1981" w:type="dxa"/>
            <w:shd w:val="clear" w:color="auto" w:fill="auto"/>
            <w:noWrap/>
            <w:vAlign w:val="center"/>
            <w:hideMark/>
          </w:tcPr>
          <w:p w:rsidR="00942937" w:rsidRPr="0052345A" w:rsidRDefault="007147C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1B.3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terminate enterprise instruments made under item 5 of Schedule 6, FW (TPCA) Act</w:t>
            </w:r>
          </w:p>
        </w:tc>
        <w:tc>
          <w:tcPr>
            <w:tcW w:w="1981" w:type="dxa"/>
            <w:shd w:val="clear" w:color="auto" w:fill="auto"/>
            <w:noWrap/>
            <w:vAlign w:val="center"/>
            <w:hideMark/>
          </w:tcPr>
          <w:p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1B.4</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enterprise instruments made under item 5 of Schedule 6, FW (TPCA) Act</w:t>
            </w:r>
          </w:p>
        </w:tc>
        <w:tc>
          <w:tcPr>
            <w:tcW w:w="1981" w:type="dxa"/>
            <w:shd w:val="clear" w:color="auto" w:fill="auto"/>
            <w:noWrap/>
            <w:vAlign w:val="center"/>
            <w:hideMark/>
          </w:tcPr>
          <w:p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1B.5</w:t>
            </w:r>
          </w:p>
        </w:tc>
        <w:tc>
          <w:tcPr>
            <w:tcW w:w="6539"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instruments made under item 9 of Schedule 6, FW (TPCA) Act</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1B.6</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instruments made under item 9 of Schedule 6, FW (TPCA) Act</w:t>
            </w:r>
            <w:r w:rsidR="00A51BC5">
              <w:rPr>
                <w:rFonts w:cs="Arial"/>
                <w:color w:val="000000"/>
                <w:szCs w:val="20"/>
                <w:lang w:val="en-AU" w:eastAsia="en-AU"/>
              </w:rPr>
              <w:t xml:space="preserve"> </w:t>
            </w:r>
            <w:r w:rsidR="00461188">
              <w:rPr>
                <w:rStyle w:val="FootnoteReference"/>
                <w:rFonts w:cs="Arial"/>
                <w:color w:val="000000"/>
                <w:szCs w:val="20"/>
                <w:lang w:val="en-AU" w:eastAsia="en-AU"/>
              </w:rPr>
              <w:footnoteReference w:id="1"/>
            </w:r>
          </w:p>
        </w:tc>
        <w:tc>
          <w:tcPr>
            <w:tcW w:w="1981" w:type="dxa"/>
            <w:shd w:val="clear" w:color="auto" w:fill="auto"/>
            <w:noWrap/>
            <w:vAlign w:val="center"/>
            <w:hideMark/>
          </w:tcPr>
          <w:p w:rsidR="00942937" w:rsidRPr="0052345A" w:rsidRDefault="007147C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1B.7</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take-home pay orders made under item 12 of Schedule 6, FW (TPCA) Act</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1B.8</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12 of Schedule 6, FW (TPCA) Act</w:t>
            </w:r>
          </w:p>
        </w:tc>
        <w:tc>
          <w:tcPr>
            <w:tcW w:w="1981" w:type="dxa"/>
            <w:tcBorders>
              <w:bottom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Enterprise agreements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the approval of enterprise agreements made under s.185</w:t>
            </w:r>
          </w:p>
        </w:tc>
        <w:tc>
          <w:tcPr>
            <w:tcW w:w="1981" w:type="dxa"/>
            <w:shd w:val="clear" w:color="auto" w:fill="auto"/>
            <w:noWrap/>
            <w:vAlign w:val="center"/>
            <w:hideMark/>
          </w:tcPr>
          <w:p w:rsidR="00942937" w:rsidRPr="0052345A" w:rsidRDefault="003A4052" w:rsidP="007147C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7147CA">
              <w:rPr>
                <w:rFonts w:cs="Arial"/>
                <w:color w:val="000000"/>
                <w:szCs w:val="20"/>
                <w:lang w:val="en-AU" w:eastAsia="en-AU"/>
              </w:rPr>
              <w:t>733</w:t>
            </w:r>
          </w:p>
        </w:tc>
      </w:tr>
      <w:tr w:rsidR="00942937" w:rsidRPr="00F82B03" w:rsidTr="00BA39BF">
        <w:trPr>
          <w:trHeight w:val="799"/>
        </w:trPr>
        <w:tc>
          <w:tcPr>
            <w:tcW w:w="1258" w:type="dxa"/>
            <w:shd w:val="clear" w:color="auto" w:fill="auto"/>
            <w:noWrap/>
            <w:vAlign w:val="center"/>
            <w:hideMark/>
          </w:tcPr>
          <w:p w:rsidR="00942937" w:rsidRPr="00461188"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425E29"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25E29">
              <w:rPr>
                <w:rFonts w:cs="Arial"/>
                <w:i/>
                <w:color w:val="000000"/>
                <w:szCs w:val="20"/>
                <w:lang w:val="en-AU" w:eastAsia="en-AU"/>
              </w:rPr>
              <w:t>Applications for approval of a single-enterprise agreement*</w:t>
            </w:r>
          </w:p>
        </w:tc>
        <w:tc>
          <w:tcPr>
            <w:tcW w:w="1981" w:type="dxa"/>
            <w:shd w:val="clear" w:color="auto" w:fill="auto"/>
            <w:noWrap/>
            <w:vAlign w:val="center"/>
            <w:hideMark/>
          </w:tcPr>
          <w:p w:rsidR="00942937" w:rsidRPr="007147CA" w:rsidRDefault="003A4052" w:rsidP="007147C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7147CA">
              <w:rPr>
                <w:rFonts w:cs="Arial"/>
                <w:color w:val="000000"/>
                <w:szCs w:val="20"/>
                <w:lang w:val="en-AU" w:eastAsia="en-AU"/>
              </w:rPr>
              <w:t>1</w:t>
            </w:r>
            <w:r w:rsidR="007147CA" w:rsidRPr="007147CA">
              <w:rPr>
                <w:rFonts w:cs="Arial"/>
                <w:color w:val="000000"/>
                <w:szCs w:val="20"/>
                <w:lang w:val="en-AU" w:eastAsia="en-AU"/>
              </w:rPr>
              <w:t>685</w:t>
            </w:r>
          </w:p>
        </w:tc>
      </w:tr>
      <w:tr w:rsidR="00942937" w:rsidRPr="00F82B03" w:rsidTr="00BA39BF">
        <w:trPr>
          <w:trHeight w:val="799"/>
        </w:trPr>
        <w:tc>
          <w:tcPr>
            <w:tcW w:w="1258" w:type="dxa"/>
            <w:shd w:val="clear" w:color="auto" w:fill="auto"/>
            <w:noWrap/>
            <w:vAlign w:val="center"/>
            <w:hideMark/>
          </w:tcPr>
          <w:p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Applications for approval of a multi-enterprise agreement*</w:t>
            </w:r>
          </w:p>
        </w:tc>
        <w:tc>
          <w:tcPr>
            <w:tcW w:w="1981" w:type="dxa"/>
            <w:shd w:val="clear" w:color="auto" w:fill="auto"/>
            <w:noWrap/>
            <w:vAlign w:val="center"/>
            <w:hideMark/>
          </w:tcPr>
          <w:p w:rsidR="00942937" w:rsidRPr="007147C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7147CA">
              <w:rPr>
                <w:rFonts w:cs="Arial"/>
                <w:color w:val="000000"/>
                <w:szCs w:val="20"/>
                <w:lang w:val="en-AU" w:eastAsia="en-AU"/>
              </w:rPr>
              <w:t>8</w:t>
            </w:r>
          </w:p>
        </w:tc>
      </w:tr>
      <w:tr w:rsidR="00942937" w:rsidRPr="00F82B03" w:rsidTr="00BA39BF">
        <w:trPr>
          <w:trHeight w:val="799"/>
        </w:trPr>
        <w:tc>
          <w:tcPr>
            <w:tcW w:w="1258" w:type="dxa"/>
            <w:shd w:val="clear" w:color="auto" w:fill="auto"/>
            <w:noWrap/>
            <w:vAlign w:val="center"/>
            <w:hideMark/>
          </w:tcPr>
          <w:p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lastRenderedPageBreak/>
              <w:t>Additional Data</w:t>
            </w:r>
            <w:r>
              <w:rPr>
                <w:rFonts w:cs="Arial"/>
                <w:color w:val="000000"/>
                <w:szCs w:val="20"/>
                <w:lang w:val="en-AU" w:eastAsia="en-AU"/>
              </w:rPr>
              <w:t>*</w:t>
            </w:r>
          </w:p>
        </w:tc>
        <w:tc>
          <w:tcPr>
            <w:tcW w:w="6539" w:type="dxa"/>
            <w:shd w:val="clear" w:color="auto" w:fill="auto"/>
            <w:vAlign w:val="center"/>
            <w:hideMark/>
          </w:tcPr>
          <w:p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 xml:space="preserve">Applications for approval of a  </w:t>
            </w:r>
            <w:proofErr w:type="spellStart"/>
            <w:r w:rsidRPr="00425E29">
              <w:rPr>
                <w:rFonts w:cs="Arial"/>
                <w:i/>
                <w:color w:val="000000"/>
                <w:szCs w:val="20"/>
                <w:lang w:val="en-AU" w:eastAsia="en-AU"/>
              </w:rPr>
              <w:t>greenfields</w:t>
            </w:r>
            <w:proofErr w:type="spellEnd"/>
            <w:r w:rsidRPr="00425E29">
              <w:rPr>
                <w:rFonts w:cs="Arial"/>
                <w:i/>
                <w:color w:val="000000"/>
                <w:szCs w:val="20"/>
                <w:lang w:val="en-AU" w:eastAsia="en-AU"/>
              </w:rPr>
              <w:t xml:space="preserve"> enterprise agreement*</w:t>
            </w:r>
          </w:p>
        </w:tc>
        <w:tc>
          <w:tcPr>
            <w:tcW w:w="1981" w:type="dxa"/>
            <w:shd w:val="clear" w:color="auto" w:fill="auto"/>
            <w:noWrap/>
            <w:vAlign w:val="center"/>
            <w:hideMark/>
          </w:tcPr>
          <w:p w:rsidR="00942937" w:rsidRPr="007147CA" w:rsidRDefault="007147C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7147CA">
              <w:rPr>
                <w:rFonts w:cs="Arial"/>
                <w:color w:val="000000"/>
                <w:szCs w:val="20"/>
                <w:lang w:val="en-AU" w:eastAsia="en-AU"/>
              </w:rPr>
              <w:t>40</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2.2</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s.210</w:t>
            </w:r>
          </w:p>
        </w:tc>
        <w:tc>
          <w:tcPr>
            <w:tcW w:w="1981" w:type="dxa"/>
            <w:shd w:val="clear" w:color="auto" w:fill="auto"/>
            <w:noWrap/>
            <w:vAlign w:val="center"/>
            <w:hideMark/>
          </w:tcPr>
          <w:p w:rsidR="00942937" w:rsidRPr="0052345A" w:rsidRDefault="00C815AF" w:rsidP="007147C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7147CA">
              <w:rPr>
                <w:rFonts w:cs="Arial"/>
                <w:color w:val="000000"/>
                <w:szCs w:val="20"/>
                <w:lang w:val="en-AU" w:eastAsia="en-AU"/>
              </w:rPr>
              <w:t>85</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s.217</w:t>
            </w:r>
          </w:p>
        </w:tc>
        <w:tc>
          <w:tcPr>
            <w:tcW w:w="1981" w:type="dxa"/>
            <w:shd w:val="clear" w:color="auto" w:fill="auto"/>
            <w:noWrap/>
            <w:vAlign w:val="center"/>
            <w:hideMark/>
          </w:tcPr>
          <w:p w:rsidR="00942937" w:rsidRPr="0052345A" w:rsidRDefault="007147C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2.4</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s.186</w:t>
            </w:r>
          </w:p>
        </w:tc>
        <w:tc>
          <w:tcPr>
            <w:tcW w:w="1981" w:type="dxa"/>
            <w:shd w:val="clear" w:color="auto" w:fill="auto"/>
            <w:noWrap/>
            <w:vAlign w:val="center"/>
            <w:hideMark/>
          </w:tcPr>
          <w:p w:rsidR="00942937" w:rsidRPr="0052345A" w:rsidRDefault="007147CA" w:rsidP="007147C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170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2.5</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s.189</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4C7780"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C7780">
              <w:rPr>
                <w:rFonts w:cs="Arial"/>
                <w:i/>
                <w:color w:val="000000"/>
                <w:szCs w:val="20"/>
                <w:lang w:val="en-AU" w:eastAsia="en-AU"/>
              </w:rPr>
              <w:t>Enterprise agreements approved under s.1</w:t>
            </w:r>
            <w:r>
              <w:rPr>
                <w:rFonts w:cs="Arial"/>
                <w:i/>
                <w:color w:val="000000"/>
                <w:szCs w:val="20"/>
                <w:lang w:val="en-AU" w:eastAsia="en-AU"/>
              </w:rPr>
              <w:t>90*</w:t>
            </w:r>
          </w:p>
        </w:tc>
        <w:tc>
          <w:tcPr>
            <w:tcW w:w="1981" w:type="dxa"/>
            <w:shd w:val="clear" w:color="auto" w:fill="auto"/>
            <w:noWrap/>
            <w:vAlign w:val="center"/>
            <w:hideMark/>
          </w:tcPr>
          <w:p w:rsidR="00942937" w:rsidRPr="0052345A" w:rsidRDefault="007147CA" w:rsidP="007147C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200</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Single-enterprise agreements approved</w:t>
            </w:r>
            <w:r>
              <w:rPr>
                <w:rFonts w:cs="Arial"/>
                <w:i/>
                <w:color w:val="000000"/>
                <w:szCs w:val="20"/>
                <w:lang w:val="en-AU" w:eastAsia="en-AU"/>
              </w:rPr>
              <w:t>*</w:t>
            </w:r>
          </w:p>
        </w:tc>
        <w:tc>
          <w:tcPr>
            <w:tcW w:w="1981" w:type="dxa"/>
            <w:shd w:val="clear" w:color="auto" w:fill="auto"/>
            <w:noWrap/>
            <w:vAlign w:val="center"/>
            <w:hideMark/>
          </w:tcPr>
          <w:p w:rsidR="00942937" w:rsidRPr="0052345A" w:rsidRDefault="001E1C0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357</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FB544A">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Multi-</w:t>
            </w:r>
            <w:r>
              <w:rPr>
                <w:rFonts w:cs="Arial"/>
                <w:i/>
                <w:color w:val="000000"/>
                <w:szCs w:val="20"/>
                <w:lang w:val="en-AU" w:eastAsia="en-AU"/>
              </w:rPr>
              <w:t>enterprise agreements approved*</w:t>
            </w:r>
          </w:p>
        </w:tc>
        <w:tc>
          <w:tcPr>
            <w:tcW w:w="1981" w:type="dxa"/>
            <w:shd w:val="clear" w:color="auto" w:fill="auto"/>
            <w:noWrap/>
            <w:vAlign w:val="center"/>
            <w:hideMark/>
          </w:tcPr>
          <w:p w:rsidR="00942937" w:rsidRPr="0052345A" w:rsidRDefault="007147CA" w:rsidP="007147C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Greenfields</w:t>
            </w:r>
            <w:r>
              <w:rPr>
                <w:rFonts w:cs="Arial"/>
                <w:i/>
                <w:color w:val="000000"/>
                <w:szCs w:val="20"/>
                <w:lang w:val="en-AU" w:eastAsia="en-AU"/>
              </w:rPr>
              <w:t xml:space="preserve"> enterprise agreements approved*</w:t>
            </w:r>
          </w:p>
        </w:tc>
        <w:tc>
          <w:tcPr>
            <w:tcW w:w="1981" w:type="dxa"/>
            <w:shd w:val="clear" w:color="auto" w:fill="auto"/>
            <w:noWrap/>
            <w:vAlign w:val="center"/>
            <w:hideMark/>
          </w:tcPr>
          <w:p w:rsidR="00942937" w:rsidRPr="0052345A" w:rsidRDefault="007147C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to approve a</w:t>
            </w:r>
            <w:r>
              <w:rPr>
                <w:rFonts w:cs="Arial"/>
                <w:i/>
                <w:color w:val="000000"/>
                <w:szCs w:val="20"/>
                <w:lang w:val="en-AU" w:eastAsia="en-AU"/>
              </w:rPr>
              <w:t>n enterprise agreement rejected*</w:t>
            </w:r>
          </w:p>
        </w:tc>
        <w:tc>
          <w:tcPr>
            <w:tcW w:w="1981" w:type="dxa"/>
            <w:shd w:val="clear" w:color="auto" w:fill="auto"/>
            <w:noWrap/>
            <w:vAlign w:val="center"/>
            <w:hideMark/>
          </w:tcPr>
          <w:p w:rsidR="00942937" w:rsidRPr="0052345A" w:rsidRDefault="001E1C0A" w:rsidP="007147C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2.6</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s.211</w:t>
            </w:r>
          </w:p>
        </w:tc>
        <w:tc>
          <w:tcPr>
            <w:tcW w:w="1981" w:type="dxa"/>
            <w:shd w:val="clear" w:color="auto" w:fill="auto"/>
            <w:noWrap/>
            <w:vAlign w:val="center"/>
            <w:hideMark/>
          </w:tcPr>
          <w:p w:rsidR="0094293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2.7</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s.217</w:t>
            </w:r>
          </w:p>
        </w:tc>
        <w:tc>
          <w:tcPr>
            <w:tcW w:w="1981" w:type="dxa"/>
            <w:tcBorders>
              <w:bottom w:val="single" w:sz="4" w:space="0" w:color="auto"/>
            </w:tcBorders>
            <w:shd w:val="clear" w:color="auto" w:fill="auto"/>
            <w:noWrap/>
            <w:vAlign w:val="center"/>
            <w:hideMark/>
          </w:tcPr>
          <w:p w:rsidR="0094293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Bargaining orders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3.1</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bargaining orders made under s.229</w:t>
            </w:r>
          </w:p>
        </w:tc>
        <w:tc>
          <w:tcPr>
            <w:tcW w:w="1981" w:type="dxa"/>
            <w:shd w:val="clear" w:color="auto" w:fill="auto"/>
            <w:noWrap/>
            <w:vAlign w:val="center"/>
            <w:hideMark/>
          </w:tcPr>
          <w:p w:rsidR="0094293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14</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3.2</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serious breach declarations made under s.234</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majority support determinations made under s.236</w:t>
            </w:r>
          </w:p>
        </w:tc>
        <w:tc>
          <w:tcPr>
            <w:tcW w:w="1981" w:type="dxa"/>
            <w:shd w:val="clear" w:color="auto" w:fill="auto"/>
            <w:noWrap/>
            <w:vAlign w:val="center"/>
            <w:hideMark/>
          </w:tcPr>
          <w:p w:rsidR="0094293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23</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3.4</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scope orders made under s.238</w:t>
            </w:r>
          </w:p>
        </w:tc>
        <w:tc>
          <w:tcPr>
            <w:tcW w:w="1981" w:type="dxa"/>
            <w:shd w:val="clear" w:color="auto" w:fill="auto"/>
            <w:noWrap/>
            <w:vAlign w:val="center"/>
            <w:hideMark/>
          </w:tcPr>
          <w:p w:rsidR="0094293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lastRenderedPageBreak/>
              <w:t>3.5</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deal with disputes made under s.240</w:t>
            </w:r>
          </w:p>
        </w:tc>
        <w:tc>
          <w:tcPr>
            <w:tcW w:w="1981" w:type="dxa"/>
            <w:shd w:val="clear" w:color="auto" w:fill="auto"/>
            <w:noWrap/>
            <w:vAlign w:val="center"/>
            <w:hideMark/>
          </w:tcPr>
          <w:p w:rsidR="0094293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38</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orders made under s.230</w:t>
            </w:r>
          </w:p>
        </w:tc>
        <w:tc>
          <w:tcPr>
            <w:tcW w:w="1981" w:type="dxa"/>
            <w:shd w:val="clear" w:color="auto" w:fill="auto"/>
            <w:noWrap/>
            <w:vAlign w:val="center"/>
            <w:hideMark/>
          </w:tcPr>
          <w:p w:rsidR="0094293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Serious breach declarations made under s.235</w:t>
            </w:r>
          </w:p>
        </w:tc>
        <w:tc>
          <w:tcPr>
            <w:tcW w:w="1981" w:type="dxa"/>
            <w:shd w:val="clear" w:color="auto" w:fill="auto"/>
            <w:noWrap/>
            <w:vAlign w:val="center"/>
            <w:hideMark/>
          </w:tcPr>
          <w:p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Majority support determinations made under s.237</w:t>
            </w:r>
          </w:p>
        </w:tc>
        <w:tc>
          <w:tcPr>
            <w:tcW w:w="1981" w:type="dxa"/>
            <w:shd w:val="clear" w:color="auto" w:fill="auto"/>
            <w:noWrap/>
            <w:vAlign w:val="center"/>
            <w:hideMark/>
          </w:tcPr>
          <w:p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3.9</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Scope orders made under s.238</w:t>
            </w:r>
          </w:p>
        </w:tc>
        <w:tc>
          <w:tcPr>
            <w:tcW w:w="1981" w:type="dxa"/>
            <w:shd w:val="clear" w:color="auto" w:fill="auto"/>
            <w:noWrap/>
            <w:vAlign w:val="center"/>
            <w:hideMark/>
          </w:tcPr>
          <w:p w:rsidR="0094293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3.10</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Decisions to deal with a dispute made under s.240</w:t>
            </w:r>
            <w:r w:rsidR="00A51BC5">
              <w:rPr>
                <w:rFonts w:cs="Arial"/>
                <w:color w:val="000000"/>
                <w:szCs w:val="20"/>
                <w:lang w:val="en-AU" w:eastAsia="en-AU"/>
              </w:rPr>
              <w:t xml:space="preserve"> </w:t>
            </w:r>
            <w:r w:rsidR="00055FBC">
              <w:rPr>
                <w:rStyle w:val="FootnoteReference"/>
                <w:rFonts w:cs="Arial"/>
                <w:color w:val="000000"/>
                <w:szCs w:val="20"/>
                <w:lang w:val="en-AU" w:eastAsia="en-AU"/>
              </w:rPr>
              <w:footnoteReference w:id="2"/>
            </w:r>
          </w:p>
        </w:tc>
        <w:tc>
          <w:tcPr>
            <w:tcW w:w="1981" w:type="dxa"/>
            <w:tcBorders>
              <w:bottom w:val="single" w:sz="4" w:space="0" w:color="auto"/>
            </w:tcBorders>
            <w:shd w:val="clear" w:color="auto" w:fill="auto"/>
            <w:noWrap/>
            <w:vAlign w:val="center"/>
            <w:hideMark/>
          </w:tcPr>
          <w:p w:rsidR="0094293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4</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Low-paid bargaining</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made for low-paid authorisations under s.242 </w:t>
            </w:r>
          </w:p>
        </w:tc>
        <w:tc>
          <w:tcPr>
            <w:tcW w:w="1981" w:type="dxa"/>
            <w:shd w:val="clear" w:color="auto" w:fill="auto"/>
            <w:noWrap/>
            <w:vAlign w:val="center"/>
            <w:hideMark/>
          </w:tcPr>
          <w:p w:rsidR="00942937" w:rsidRPr="0052345A" w:rsidRDefault="00277BE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made under s.243</w:t>
            </w:r>
          </w:p>
        </w:tc>
        <w:tc>
          <w:tcPr>
            <w:tcW w:w="1981" w:type="dxa"/>
            <w:shd w:val="clear" w:color="auto" w:fill="auto"/>
            <w:noWrap/>
            <w:vAlign w:val="center"/>
            <w:hideMark/>
          </w:tcPr>
          <w:p w:rsidR="00942937" w:rsidRPr="0052345A" w:rsidRDefault="002A02C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4.3</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varied under s.244</w:t>
            </w:r>
          </w:p>
        </w:tc>
        <w:tc>
          <w:tcPr>
            <w:tcW w:w="1981" w:type="dxa"/>
            <w:tcBorders>
              <w:bottom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5</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Single interest employer authorisations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5.1</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single interest employer authorisations made under s.248</w:t>
            </w:r>
          </w:p>
        </w:tc>
        <w:tc>
          <w:tcPr>
            <w:tcW w:w="1981" w:type="dxa"/>
            <w:shd w:val="clear" w:color="auto" w:fill="auto"/>
            <w:noWrap/>
            <w:vAlign w:val="center"/>
            <w:hideMark/>
          </w:tcPr>
          <w:p w:rsidR="0094293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remove the employer’s name from the authorisation made under s.251</w:t>
            </w:r>
          </w:p>
        </w:tc>
        <w:tc>
          <w:tcPr>
            <w:tcW w:w="1981" w:type="dxa"/>
            <w:shd w:val="clear" w:color="auto" w:fill="auto"/>
            <w:noWrap/>
            <w:vAlign w:val="center"/>
            <w:hideMark/>
          </w:tcPr>
          <w:p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5.3</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extend the period for which the authorisation is in operation made under s.252</w:t>
            </w:r>
          </w:p>
        </w:tc>
        <w:tc>
          <w:tcPr>
            <w:tcW w:w="1981" w:type="dxa"/>
            <w:shd w:val="clear" w:color="auto" w:fill="auto"/>
            <w:noWrap/>
            <w:vAlign w:val="center"/>
            <w:hideMark/>
          </w:tcPr>
          <w:p w:rsidR="00942937" w:rsidRPr="0052345A" w:rsidRDefault="00FD1762" w:rsidP="00FD1762">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5.4</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made under s.249</w:t>
            </w:r>
          </w:p>
        </w:tc>
        <w:tc>
          <w:tcPr>
            <w:tcW w:w="1981" w:type="dxa"/>
            <w:shd w:val="clear" w:color="auto" w:fill="auto"/>
            <w:noWrap/>
            <w:vAlign w:val="center"/>
            <w:hideMark/>
          </w:tcPr>
          <w:p w:rsidR="00942937" w:rsidRPr="0052345A" w:rsidRDefault="00FD1762" w:rsidP="00FD1762">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rsidTr="00BA39BF">
        <w:trPr>
          <w:trHeight w:val="926"/>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5.5</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remove the employer’s name from the authorisation made under s.251</w:t>
            </w:r>
          </w:p>
        </w:tc>
        <w:tc>
          <w:tcPr>
            <w:tcW w:w="1981" w:type="dxa"/>
            <w:shd w:val="clear" w:color="auto" w:fill="auto"/>
            <w:noWrap/>
            <w:vAlign w:val="center"/>
            <w:hideMark/>
          </w:tcPr>
          <w:p w:rsidR="00942937" w:rsidRPr="0052345A" w:rsidRDefault="00A87A5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1127"/>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5.6</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extend the period for which the authorisation is in operation under s.252</w:t>
            </w:r>
          </w:p>
        </w:tc>
        <w:tc>
          <w:tcPr>
            <w:tcW w:w="1981" w:type="dxa"/>
            <w:tcBorders>
              <w:bottom w:val="single" w:sz="4" w:space="0" w:color="auto"/>
            </w:tcBorders>
            <w:shd w:val="clear" w:color="auto" w:fill="auto"/>
            <w:noWrap/>
            <w:vAlign w:val="center"/>
            <w:hideMark/>
          </w:tcPr>
          <w:p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top w:val="nil"/>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6</w:t>
            </w:r>
          </w:p>
        </w:tc>
        <w:tc>
          <w:tcPr>
            <w:tcW w:w="6539" w:type="dxa"/>
            <w:tcBorders>
              <w:top w:val="nil"/>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Workplace determinations</w:t>
            </w:r>
          </w:p>
        </w:tc>
        <w:tc>
          <w:tcPr>
            <w:tcW w:w="1981" w:type="dxa"/>
            <w:tcBorders>
              <w:top w:val="nil"/>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consent low-paid determinations made under s.260</w:t>
            </w:r>
          </w:p>
        </w:tc>
        <w:tc>
          <w:tcPr>
            <w:tcW w:w="1981" w:type="dxa"/>
            <w:shd w:val="clear" w:color="auto" w:fill="auto"/>
            <w:noWrap/>
            <w:vAlign w:val="center"/>
            <w:hideMark/>
          </w:tcPr>
          <w:p w:rsidR="00942937" w:rsidRPr="0052345A" w:rsidRDefault="00116B4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for special low-paid workplace determinations under s.260</w:t>
            </w:r>
          </w:p>
        </w:tc>
        <w:tc>
          <w:tcPr>
            <w:tcW w:w="1981" w:type="dxa"/>
            <w:shd w:val="clear" w:color="auto" w:fill="auto"/>
            <w:noWrap/>
            <w:vAlign w:val="center"/>
            <w:hideMark/>
          </w:tcPr>
          <w:p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6.3</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Consent low-paid determinations made under s.261</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6.4</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Special low-paid workplace determinations made under s.262</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6.5</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Industrial action related workplace determinations made under s.266</w:t>
            </w:r>
          </w:p>
        </w:tc>
        <w:tc>
          <w:tcPr>
            <w:tcW w:w="1981" w:type="dxa"/>
            <w:shd w:val="clear" w:color="auto" w:fill="auto"/>
            <w:noWrap/>
            <w:vAlign w:val="center"/>
            <w:hideMark/>
          </w:tcPr>
          <w:p w:rsidR="00942937" w:rsidRPr="0052345A" w:rsidRDefault="00A87A5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6.6</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related workplace determinations made under s.269</w:t>
            </w:r>
          </w:p>
        </w:tc>
        <w:tc>
          <w:tcPr>
            <w:tcW w:w="1981" w:type="dxa"/>
            <w:tcBorders>
              <w:bottom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7</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Equal remuneration orders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6D2DB8" w:rsidRPr="007E4B3B" w:rsidTr="00BA39BF">
        <w:trPr>
          <w:trHeight w:val="799"/>
        </w:trPr>
        <w:tc>
          <w:tcPr>
            <w:tcW w:w="1258" w:type="dxa"/>
            <w:shd w:val="clear" w:color="auto" w:fill="auto"/>
            <w:noWrap/>
            <w:vAlign w:val="center"/>
            <w:hideMark/>
          </w:tcPr>
          <w:p w:rsidR="006D2DB8" w:rsidRDefault="006D2DB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7.1</w:t>
            </w:r>
          </w:p>
        </w:tc>
        <w:tc>
          <w:tcPr>
            <w:tcW w:w="6539" w:type="dxa"/>
            <w:shd w:val="clear" w:color="auto" w:fill="auto"/>
            <w:vAlign w:val="center"/>
            <w:hideMark/>
          </w:tcPr>
          <w:p w:rsidR="006D2DB8" w:rsidRDefault="006D2DB8" w:rsidP="00862DB2">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equal remuneration order</w:t>
            </w:r>
            <w:r w:rsidR="00A87A54">
              <w:rPr>
                <w:rFonts w:cs="Arial"/>
                <w:color w:val="000000"/>
                <w:szCs w:val="20"/>
                <w:lang w:val="en-AU" w:eastAsia="en-AU"/>
              </w:rPr>
              <w:t>s</w:t>
            </w:r>
            <w:r>
              <w:rPr>
                <w:rFonts w:cs="Arial"/>
                <w:color w:val="000000"/>
                <w:szCs w:val="20"/>
                <w:lang w:val="en-AU" w:eastAsia="en-AU"/>
              </w:rPr>
              <w:t xml:space="preserve"> made under s.302</w:t>
            </w:r>
          </w:p>
        </w:tc>
        <w:tc>
          <w:tcPr>
            <w:tcW w:w="1981" w:type="dxa"/>
            <w:shd w:val="clear" w:color="auto" w:fill="auto"/>
            <w:noWrap/>
            <w:vAlign w:val="center"/>
            <w:hideMark/>
          </w:tcPr>
          <w:p w:rsidR="006D2DB8" w:rsidRPr="0052345A" w:rsidRDefault="006D2DB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6D2DB8" w:rsidRPr="007E4B3B" w:rsidTr="00BA39BF">
        <w:trPr>
          <w:trHeight w:val="799"/>
        </w:trPr>
        <w:tc>
          <w:tcPr>
            <w:tcW w:w="1258" w:type="dxa"/>
            <w:tcBorders>
              <w:bottom w:val="single" w:sz="4" w:space="0" w:color="auto"/>
            </w:tcBorders>
            <w:shd w:val="clear" w:color="auto" w:fill="auto"/>
            <w:noWrap/>
            <w:vAlign w:val="center"/>
            <w:hideMark/>
          </w:tcPr>
          <w:p w:rsidR="006D2DB8" w:rsidRDefault="006D2DB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bottom w:val="single" w:sz="4" w:space="0" w:color="auto"/>
            </w:tcBorders>
            <w:shd w:val="clear" w:color="auto" w:fill="auto"/>
            <w:vAlign w:val="center"/>
            <w:hideMark/>
          </w:tcPr>
          <w:p w:rsidR="006D2DB8" w:rsidRPr="00702B7C" w:rsidRDefault="006D2DB8" w:rsidP="00862DB2">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Applications for equal</w:t>
            </w:r>
            <w:r w:rsidRPr="00702B7C">
              <w:rPr>
                <w:rFonts w:cs="Arial"/>
                <w:i/>
                <w:color w:val="000000"/>
                <w:szCs w:val="20"/>
                <w:lang w:val="en-AU" w:eastAsia="en-AU"/>
              </w:rPr>
              <w:t xml:space="preserve"> remuneration orders made under s.302</w:t>
            </w:r>
            <w:r>
              <w:rPr>
                <w:rFonts w:cs="Arial"/>
                <w:i/>
                <w:color w:val="000000"/>
                <w:szCs w:val="20"/>
                <w:lang w:val="en-AU" w:eastAsia="en-AU"/>
              </w:rPr>
              <w:t>*</w:t>
            </w:r>
          </w:p>
        </w:tc>
        <w:tc>
          <w:tcPr>
            <w:tcW w:w="1981" w:type="dxa"/>
            <w:tcBorders>
              <w:bottom w:val="single" w:sz="4" w:space="0" w:color="auto"/>
            </w:tcBorders>
            <w:shd w:val="clear" w:color="auto" w:fill="auto"/>
            <w:noWrap/>
            <w:vAlign w:val="center"/>
            <w:hideMark/>
          </w:tcPr>
          <w:p w:rsidR="006D2DB8"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8</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Transfer of business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8.1</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transferring employees made under s.318</w:t>
            </w:r>
          </w:p>
        </w:tc>
        <w:tc>
          <w:tcPr>
            <w:tcW w:w="1981" w:type="dxa"/>
            <w:shd w:val="clear" w:color="auto" w:fill="auto"/>
            <w:noWrap/>
            <w:vAlign w:val="center"/>
            <w:hideMark/>
          </w:tcPr>
          <w:p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18</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8.2</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non-transferring employees made under s.319</w:t>
            </w:r>
          </w:p>
        </w:tc>
        <w:tc>
          <w:tcPr>
            <w:tcW w:w="1981" w:type="dxa"/>
            <w:shd w:val="clear" w:color="auto" w:fill="auto"/>
            <w:noWrap/>
            <w:vAlign w:val="center"/>
            <w:hideMark/>
          </w:tcPr>
          <w:p w:rsidR="0094293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2C1257">
              <w:rPr>
                <w:rFonts w:cs="Arial"/>
                <w:color w:val="000000"/>
                <w:szCs w:val="20"/>
                <w:lang w:val="en-AU" w:eastAsia="en-AU"/>
              </w:rPr>
              <w:t>2</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 transferable instrument made under s.320</w:t>
            </w:r>
          </w:p>
        </w:tc>
        <w:tc>
          <w:tcPr>
            <w:tcW w:w="1981" w:type="dxa"/>
            <w:shd w:val="clear" w:color="auto" w:fill="auto"/>
            <w:noWrap/>
            <w:vAlign w:val="center"/>
            <w:hideMark/>
          </w:tcPr>
          <w:p w:rsidR="0094293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8.4</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s.318 relating to instruments covering a new employer and transferring employees</w:t>
            </w:r>
          </w:p>
        </w:tc>
        <w:tc>
          <w:tcPr>
            <w:tcW w:w="1981" w:type="dxa"/>
            <w:shd w:val="clear" w:color="auto" w:fill="auto"/>
            <w:noWrap/>
            <w:vAlign w:val="center"/>
            <w:hideMark/>
          </w:tcPr>
          <w:p w:rsidR="0094293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942937" w:rsidRPr="00ED142D" w:rsidTr="00BA39BF">
        <w:trPr>
          <w:trHeight w:val="799"/>
        </w:trPr>
        <w:tc>
          <w:tcPr>
            <w:tcW w:w="1258" w:type="dxa"/>
            <w:tcBorders>
              <w:bottom w:val="single" w:sz="4" w:space="0" w:color="D9D9D9" w:themeColor="background1" w:themeShade="D9"/>
            </w:tcBorders>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8.5</w:t>
            </w:r>
          </w:p>
        </w:tc>
        <w:tc>
          <w:tcPr>
            <w:tcW w:w="6539" w:type="dxa"/>
            <w:tcBorders>
              <w:bottom w:val="single" w:sz="4" w:space="0" w:color="D9D9D9" w:themeColor="background1" w:themeShade="D9"/>
            </w:tcBorders>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s.319 relating to instruments covering a new employer and non-transferring employees</w:t>
            </w:r>
          </w:p>
        </w:tc>
        <w:tc>
          <w:tcPr>
            <w:tcW w:w="1981" w:type="dxa"/>
            <w:tcBorders>
              <w:bottom w:val="single" w:sz="4" w:space="0" w:color="D9D9D9" w:themeColor="background1" w:themeShade="D9"/>
            </w:tcBorders>
            <w:shd w:val="clear" w:color="auto" w:fill="auto"/>
            <w:noWrap/>
            <w:vAlign w:val="center"/>
            <w:hideMark/>
          </w:tcPr>
          <w:p w:rsidR="0094293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8.6</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transferable instruments made under s.320</w:t>
            </w:r>
          </w:p>
        </w:tc>
        <w:tc>
          <w:tcPr>
            <w:tcW w:w="1981" w:type="dxa"/>
            <w:tcBorders>
              <w:bottom w:val="single" w:sz="4" w:space="0" w:color="auto"/>
            </w:tcBorders>
            <w:shd w:val="clear" w:color="auto" w:fill="auto"/>
            <w:noWrap/>
            <w:vAlign w:val="center"/>
            <w:hideMark/>
          </w:tcPr>
          <w:p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top w:val="nil"/>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9</w:t>
            </w:r>
          </w:p>
        </w:tc>
        <w:tc>
          <w:tcPr>
            <w:tcW w:w="6539" w:type="dxa"/>
            <w:tcBorders>
              <w:top w:val="nil"/>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9.1</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deal with disputes made under s.365</w:t>
            </w:r>
          </w:p>
        </w:tc>
        <w:tc>
          <w:tcPr>
            <w:tcW w:w="1981" w:type="dxa"/>
            <w:shd w:val="clear" w:color="auto" w:fill="auto"/>
            <w:noWrap/>
            <w:vAlign w:val="center"/>
            <w:hideMark/>
          </w:tcPr>
          <w:p w:rsidR="0094293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1032</w:t>
            </w:r>
          </w:p>
        </w:tc>
      </w:tr>
      <w:tr w:rsidR="00942937" w:rsidRPr="00ED142D" w:rsidTr="00BA39BF">
        <w:trPr>
          <w:trHeight w:val="799"/>
        </w:trPr>
        <w:tc>
          <w:tcPr>
            <w:tcW w:w="1258" w:type="dxa"/>
            <w:tcBorders>
              <w:bottom w:val="single" w:sz="4" w:space="0" w:color="D9D9D9" w:themeColor="background1" w:themeShade="D9"/>
            </w:tcBorders>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9.2</w:t>
            </w:r>
          </w:p>
        </w:tc>
        <w:tc>
          <w:tcPr>
            <w:tcW w:w="6539" w:type="dxa"/>
            <w:tcBorders>
              <w:bottom w:val="single" w:sz="4" w:space="0" w:color="D9D9D9" w:themeColor="background1" w:themeShade="D9"/>
            </w:tcBorders>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deal with disputes made under s.372</w:t>
            </w:r>
          </w:p>
        </w:tc>
        <w:tc>
          <w:tcPr>
            <w:tcW w:w="1981" w:type="dxa"/>
            <w:tcBorders>
              <w:bottom w:val="single" w:sz="4" w:space="0" w:color="D9D9D9" w:themeColor="background1" w:themeShade="D9"/>
            </w:tcBorders>
            <w:shd w:val="clear" w:color="auto" w:fill="auto"/>
            <w:noWrap/>
            <w:vAlign w:val="center"/>
            <w:hideMark/>
          </w:tcPr>
          <w:p w:rsidR="0094293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225</w:t>
            </w:r>
          </w:p>
        </w:tc>
      </w:tr>
      <w:tr w:rsidR="00942937" w:rsidRPr="007E4B3B"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i/>
                <w:color w:val="000000"/>
                <w:szCs w:val="20"/>
                <w:lang w:val="en-AU" w:eastAsia="en-AU"/>
              </w:rPr>
              <w:t>Disputes made under s.365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619</w:t>
            </w:r>
          </w:p>
        </w:tc>
      </w:tr>
      <w:tr w:rsidR="00942937" w:rsidRPr="007E4B3B"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9.3</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Certificates issued under s.369</w:t>
            </w:r>
            <w:r w:rsidR="00A51BC5">
              <w:rPr>
                <w:rFonts w:cs="Arial"/>
                <w:color w:val="000000"/>
                <w:szCs w:val="20"/>
                <w:lang w:val="en-AU" w:eastAsia="en-AU"/>
              </w:rPr>
              <w:t xml:space="preserve"> </w:t>
            </w:r>
            <w:r w:rsidR="00055FBC">
              <w:rPr>
                <w:rStyle w:val="FootnoteReference"/>
                <w:rFonts w:cs="Arial"/>
                <w:color w:val="000000"/>
                <w:szCs w:val="20"/>
                <w:lang w:val="en-AU" w:eastAsia="en-AU"/>
              </w:rPr>
              <w:footnoteReference w:id="3"/>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Pr="00493AED"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23</w:t>
            </w:r>
          </w:p>
        </w:tc>
      </w:tr>
      <w:tr w:rsidR="00942937" w:rsidRPr="007E4B3B"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D</w:t>
            </w:r>
            <w:r w:rsidRPr="00702B7C">
              <w:rPr>
                <w:rFonts w:cs="Arial"/>
                <w:i/>
                <w:color w:val="000000"/>
                <w:szCs w:val="20"/>
                <w:lang w:val="en-AU" w:eastAsia="en-AU"/>
              </w:rPr>
              <w:t>isputes made under s.372</w:t>
            </w:r>
            <w:r>
              <w:rPr>
                <w:rFonts w:cs="Arial"/>
                <w:i/>
                <w:color w:val="000000"/>
                <w:szCs w:val="20"/>
                <w:lang w:val="en-AU" w:eastAsia="en-AU"/>
              </w:rPr>
              <w:t xml:space="preserve">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Pr="00493AED"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58</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10</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rsidR="00942937" w:rsidRPr="0052345A" w:rsidRDefault="00EB2A63" w:rsidP="00567A7D">
            <w:pPr>
              <w:tabs>
                <w:tab w:val="clear" w:pos="567"/>
                <w:tab w:val="clear" w:pos="1134"/>
              </w:tabs>
              <w:autoSpaceDE w:val="0"/>
              <w:autoSpaceDN w:val="0"/>
              <w:adjustRightInd w:val="0"/>
              <w:spacing w:after="0" w:line="240" w:lineRule="auto"/>
              <w:ind w:left="38" w:right="314" w:hanging="5"/>
              <w:jc w:val="right"/>
              <w:rPr>
                <w:rFonts w:cs="Arial"/>
                <w:b/>
                <w:color w:val="000000"/>
                <w:szCs w:val="20"/>
                <w:lang w:val="en-AU" w:eastAsia="en-AU"/>
              </w:rPr>
            </w:pPr>
            <w:r>
              <w:rPr>
                <w:rFonts w:cs="Arial"/>
                <w:b/>
                <w:color w:val="000000"/>
                <w:szCs w:val="20"/>
                <w:lang w:val="en-AU" w:eastAsia="en-AU"/>
              </w:rPr>
              <w:t>3</w:t>
            </w:r>
            <w:r w:rsidR="00567A7D">
              <w:rPr>
                <w:rFonts w:cs="Arial"/>
                <w:b/>
                <w:color w:val="000000"/>
                <w:szCs w:val="20"/>
                <w:lang w:val="en-AU" w:eastAsia="en-AU"/>
              </w:rPr>
              <w:t>386</w:t>
            </w:r>
          </w:p>
        </w:tc>
      </w:tr>
      <w:tr w:rsidR="00942937" w:rsidRPr="007E4B3B" w:rsidTr="00BA39BF">
        <w:trPr>
          <w:trHeight w:val="799"/>
        </w:trPr>
        <w:tc>
          <w:tcPr>
            <w:tcW w:w="1258" w:type="dxa"/>
            <w:shd w:val="clear" w:color="auto" w:fill="auto"/>
            <w:noWrap/>
            <w:vAlign w:val="center"/>
            <w:hideMark/>
          </w:tcPr>
          <w:p w:rsidR="00942937" w:rsidRPr="00B93313" w:rsidRDefault="00942937" w:rsidP="00942937">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sidRPr="00B93313">
              <w:rPr>
                <w:rFonts w:cs="Arial"/>
                <w:iCs/>
                <w:color w:val="000000"/>
                <w:szCs w:val="20"/>
                <w:lang w:val="en-AU" w:eastAsia="en-AU"/>
              </w:rPr>
              <w:t>10.2</w:t>
            </w:r>
          </w:p>
        </w:tc>
        <w:tc>
          <w:tcPr>
            <w:tcW w:w="6539" w:type="dxa"/>
            <w:shd w:val="clear" w:color="auto" w:fill="auto"/>
            <w:vAlign w:val="center"/>
            <w:hideMark/>
          </w:tcPr>
          <w:p w:rsidR="00942937" w:rsidRPr="00F70D21" w:rsidRDefault="00942937" w:rsidP="00942937">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rsidR="00942937" w:rsidRPr="0052345A" w:rsidRDefault="00FD1762" w:rsidP="00FD1762">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21</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rsidR="0094293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10.2(a)(ii)</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rsidR="0094293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15</w:t>
            </w:r>
          </w:p>
        </w:tc>
      </w:tr>
      <w:tr w:rsidR="00942937" w:rsidRPr="007E4B3B" w:rsidTr="00BA39BF">
        <w:trPr>
          <w:trHeight w:val="799"/>
        </w:trPr>
        <w:tc>
          <w:tcPr>
            <w:tcW w:w="1258" w:type="dxa"/>
            <w:shd w:val="clear" w:color="auto" w:fill="auto"/>
            <w:noWrap/>
            <w:vAlign w:val="center"/>
            <w:hideMark/>
          </w:tcPr>
          <w:p w:rsidR="00942937" w:rsidRDefault="00A51BC5"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w:t>
            </w:r>
            <w:r w:rsidR="00942937">
              <w:rPr>
                <w:rFonts w:cs="Arial"/>
                <w:color w:val="000000"/>
                <w:szCs w:val="20"/>
                <w:lang w:val="en-AU" w:eastAsia="en-AU"/>
              </w:rPr>
              <w:t>0.2(b)</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sidR="00A51BC5">
              <w:rPr>
                <w:rFonts w:cs="Arial"/>
                <w:color w:val="000000"/>
                <w:szCs w:val="20"/>
                <w:lang w:val="en-AU" w:eastAsia="en-AU"/>
              </w:rPr>
              <w:t xml:space="preserve"> </w:t>
            </w:r>
            <w:r>
              <w:rPr>
                <w:rStyle w:val="FootnoteReference"/>
                <w:rFonts w:cs="Arial"/>
                <w:color w:val="000000"/>
                <w:szCs w:val="20"/>
                <w:lang w:val="en-AU" w:eastAsia="en-AU"/>
              </w:rPr>
              <w:footnoteReference w:id="4"/>
            </w:r>
          </w:p>
        </w:tc>
        <w:tc>
          <w:tcPr>
            <w:tcW w:w="1981" w:type="dxa"/>
            <w:shd w:val="clear" w:color="auto" w:fill="auto"/>
            <w:noWrap/>
            <w:vAlign w:val="center"/>
            <w:hideMark/>
          </w:tcPr>
          <w:p w:rsidR="0094293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475</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10.2(c)</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r w:rsidR="00A51BC5">
              <w:rPr>
                <w:rFonts w:cs="Arial"/>
                <w:color w:val="000000"/>
                <w:szCs w:val="20"/>
                <w:lang w:val="en-AU" w:eastAsia="en-AU"/>
              </w:rPr>
              <w:t xml:space="preserve"> </w:t>
            </w:r>
            <w:r w:rsidR="00C90AB7">
              <w:rPr>
                <w:rStyle w:val="FootnoteReference"/>
                <w:rFonts w:cs="Arial"/>
                <w:color w:val="000000"/>
                <w:szCs w:val="20"/>
                <w:lang w:val="en-AU" w:eastAsia="en-AU"/>
              </w:rPr>
              <w:footnoteReference w:id="5"/>
            </w:r>
          </w:p>
        </w:tc>
        <w:tc>
          <w:tcPr>
            <w:tcW w:w="1981" w:type="dxa"/>
            <w:shd w:val="clear" w:color="auto" w:fill="auto"/>
            <w:noWrap/>
            <w:vAlign w:val="center"/>
            <w:hideMark/>
          </w:tcPr>
          <w:p w:rsidR="0094293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921650" w:rsidRPr="007E4B3B" w:rsidTr="00BA39BF">
        <w:trPr>
          <w:trHeight w:val="799"/>
        </w:trPr>
        <w:tc>
          <w:tcPr>
            <w:tcW w:w="1258" w:type="dxa"/>
            <w:shd w:val="clear" w:color="auto" w:fill="auto"/>
            <w:noWrap/>
            <w:vAlign w:val="center"/>
            <w:hideMark/>
          </w:tcPr>
          <w:p w:rsidR="00921650" w:rsidRDefault="00921650"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10.2(ca)</w:t>
            </w:r>
          </w:p>
        </w:tc>
        <w:tc>
          <w:tcPr>
            <w:tcW w:w="6539" w:type="dxa"/>
            <w:shd w:val="clear" w:color="auto" w:fill="auto"/>
            <w:vAlign w:val="center"/>
            <w:hideMark/>
          </w:tcPr>
          <w:p w:rsidR="00921650" w:rsidRDefault="00921650"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w:t>
            </w:r>
            <w:r w:rsidRPr="00921650">
              <w:rPr>
                <w:rFonts w:cs="Arial"/>
                <w:color w:val="000000"/>
                <w:szCs w:val="20"/>
                <w:lang w:val="en-AU" w:eastAsia="en-AU"/>
              </w:rPr>
              <w:t>he number of applications dismissed in a quarter under section 399A of the Act</w:t>
            </w:r>
          </w:p>
        </w:tc>
        <w:tc>
          <w:tcPr>
            <w:tcW w:w="1981" w:type="dxa"/>
            <w:shd w:val="clear" w:color="auto" w:fill="auto"/>
            <w:noWrap/>
            <w:vAlign w:val="center"/>
            <w:hideMark/>
          </w:tcPr>
          <w:p w:rsidR="00921650"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10.2(d)</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rsidR="00942937" w:rsidRPr="0052345A" w:rsidRDefault="00FD79F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1</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10.2(e)</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rsidR="00942937" w:rsidRPr="0052345A" w:rsidRDefault="00FD79F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4</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10.2(f)</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sidR="00A51BC5">
              <w:rPr>
                <w:rFonts w:cs="Arial"/>
                <w:color w:val="000000"/>
                <w:szCs w:val="20"/>
                <w:lang w:val="en-AU" w:eastAsia="en-AU"/>
              </w:rPr>
              <w:t xml:space="preserve"> </w:t>
            </w:r>
            <w:r>
              <w:rPr>
                <w:rStyle w:val="FootnoteReference"/>
                <w:rFonts w:cs="Arial"/>
                <w:color w:val="000000"/>
                <w:szCs w:val="20"/>
                <w:lang w:val="en-AU" w:eastAsia="en-AU"/>
              </w:rPr>
              <w:footnoteReference w:id="6"/>
            </w:r>
          </w:p>
        </w:tc>
        <w:tc>
          <w:tcPr>
            <w:tcW w:w="1981" w:type="dxa"/>
            <w:shd w:val="clear" w:color="auto" w:fill="auto"/>
            <w:noWrap/>
            <w:vAlign w:val="center"/>
            <w:hideMark/>
          </w:tcPr>
          <w:p w:rsidR="0094293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942937" w:rsidRPr="00860C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10.2(g)</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sidR="00A51BC5">
              <w:rPr>
                <w:rFonts w:cs="Arial"/>
                <w:color w:val="000000"/>
                <w:szCs w:val="20"/>
                <w:lang w:val="en-AU" w:eastAsia="en-AU"/>
              </w:rPr>
              <w:t xml:space="preserve"> </w:t>
            </w:r>
            <w:r>
              <w:rPr>
                <w:rStyle w:val="FootnoteReference"/>
                <w:rFonts w:cs="Arial"/>
                <w:color w:val="000000"/>
                <w:szCs w:val="20"/>
                <w:lang w:val="en-AU" w:eastAsia="en-AU"/>
              </w:rPr>
              <w:footnoteReference w:id="7"/>
            </w:r>
          </w:p>
        </w:tc>
        <w:tc>
          <w:tcPr>
            <w:tcW w:w="1981" w:type="dxa"/>
            <w:shd w:val="clear" w:color="auto" w:fill="auto"/>
            <w:noWrap/>
            <w:vAlign w:val="center"/>
            <w:hideMark/>
          </w:tcPr>
          <w:p w:rsidR="0094293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1875</w:t>
            </w:r>
          </w:p>
        </w:tc>
      </w:tr>
      <w:tr w:rsidR="00942937" w:rsidRPr="00860C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10.2(h)</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8"/>
            </w:r>
          </w:p>
        </w:tc>
        <w:tc>
          <w:tcPr>
            <w:tcW w:w="1981" w:type="dxa"/>
            <w:shd w:val="clear" w:color="auto" w:fill="auto"/>
            <w:noWrap/>
            <w:vAlign w:val="center"/>
            <w:hideMark/>
          </w:tcPr>
          <w:p w:rsidR="00942937" w:rsidRPr="0052345A" w:rsidRDefault="00FD79F6" w:rsidP="00FD1762">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1</w:t>
            </w:r>
            <w:r w:rsidR="00FD1762">
              <w:rPr>
                <w:rFonts w:cs="Arial"/>
                <w:color w:val="000000"/>
                <w:szCs w:val="20"/>
                <w:lang w:val="en-AU" w:eastAsia="en-AU"/>
              </w:rPr>
              <w:t>36.65</w:t>
            </w:r>
          </w:p>
        </w:tc>
      </w:tr>
      <w:tr w:rsidR="00942937" w:rsidRPr="00860C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sidR="00A51BC5">
              <w:rPr>
                <w:rFonts w:cs="Arial"/>
                <w:szCs w:val="20"/>
                <w:lang w:val="en-AU" w:eastAsia="en-AU"/>
              </w:rPr>
              <w:t xml:space="preserve"> </w:t>
            </w:r>
            <w:r>
              <w:rPr>
                <w:rStyle w:val="FootnoteReference"/>
                <w:rFonts w:cs="Arial"/>
                <w:szCs w:val="20"/>
                <w:lang w:val="en-AU" w:eastAsia="en-AU"/>
              </w:rPr>
              <w:footnoteReference w:id="9"/>
            </w:r>
          </w:p>
        </w:tc>
        <w:tc>
          <w:tcPr>
            <w:tcW w:w="1981" w:type="dxa"/>
            <w:shd w:val="clear" w:color="auto" w:fill="auto"/>
            <w:noWrap/>
            <w:vAlign w:val="center"/>
            <w:hideMark/>
          </w:tcPr>
          <w:p w:rsidR="00942937" w:rsidRPr="0052345A" w:rsidRDefault="001368CB" w:rsidP="00942937">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highlight w:val="yellow"/>
                <w:lang w:val="en-AU" w:eastAsia="en-AU"/>
              </w:rPr>
            </w:pPr>
            <w:r>
              <w:rPr>
                <w:rFonts w:cs="Arial"/>
                <w:color w:val="000000" w:themeColor="text1"/>
                <w:szCs w:val="20"/>
                <w:lang w:val="en-AU" w:eastAsia="en-AU"/>
              </w:rPr>
              <w:t>NA</w:t>
            </w:r>
          </w:p>
        </w:tc>
      </w:tr>
      <w:tr w:rsidR="00942937" w:rsidRPr="00860C3B" w:rsidTr="00BA39BF">
        <w:trPr>
          <w:trHeight w:val="799"/>
        </w:trPr>
        <w:tc>
          <w:tcPr>
            <w:tcW w:w="1258" w:type="dxa"/>
            <w:tcBorders>
              <w:bottom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10.3</w:t>
            </w:r>
          </w:p>
        </w:tc>
        <w:tc>
          <w:tcPr>
            <w:tcW w:w="6539" w:type="dxa"/>
            <w:tcBorders>
              <w:bottom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under s.394 for </w:t>
            </w:r>
            <w:r w:rsidR="006D2DB8">
              <w:rPr>
                <w:rFonts w:cs="Arial"/>
                <w:color w:val="000000"/>
                <w:szCs w:val="20"/>
                <w:lang w:val="en-AU" w:eastAsia="en-AU"/>
              </w:rPr>
              <w:t>FWC</w:t>
            </w:r>
            <w:r>
              <w:rPr>
                <w:rFonts w:cs="Arial"/>
                <w:color w:val="000000"/>
                <w:szCs w:val="20"/>
                <w:lang w:val="en-AU" w:eastAsia="en-AU"/>
              </w:rPr>
              <w:t xml:space="preserve"> to deal with disputes for which the tribunal had allowed an extension of time</w:t>
            </w:r>
          </w:p>
        </w:tc>
        <w:tc>
          <w:tcPr>
            <w:tcW w:w="1981" w:type="dxa"/>
            <w:tcBorders>
              <w:bottom w:val="single" w:sz="4" w:space="0" w:color="D9D9D9" w:themeColor="background1" w:themeShade="D9"/>
            </w:tcBorders>
            <w:shd w:val="clear" w:color="auto" w:fill="auto"/>
            <w:noWrap/>
            <w:vAlign w:val="center"/>
            <w:hideMark/>
          </w:tcPr>
          <w:p w:rsidR="00942937" w:rsidRPr="0052345A" w:rsidRDefault="00FD79F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6</w:t>
            </w:r>
          </w:p>
        </w:tc>
      </w:tr>
      <w:tr w:rsidR="00942937" w:rsidRPr="00860C3B" w:rsidTr="00BA39BF">
        <w:trPr>
          <w:trHeight w:val="799"/>
        </w:trPr>
        <w:tc>
          <w:tcPr>
            <w:tcW w:w="1258" w:type="dxa"/>
            <w:tcBorders>
              <w:bottom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10.4</w:t>
            </w:r>
          </w:p>
        </w:tc>
        <w:tc>
          <w:tcPr>
            <w:tcW w:w="6539" w:type="dxa"/>
            <w:tcBorders>
              <w:bottom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for costs against a lawyer or a paid agent made under s.401</w:t>
            </w:r>
          </w:p>
        </w:tc>
        <w:tc>
          <w:tcPr>
            <w:tcW w:w="1981" w:type="dxa"/>
            <w:tcBorders>
              <w:bottom w:val="single" w:sz="4" w:space="0" w:color="D9D9D9" w:themeColor="background1" w:themeShade="D9"/>
            </w:tcBorders>
            <w:shd w:val="clear" w:color="auto" w:fill="auto"/>
            <w:noWrap/>
            <w:vAlign w:val="center"/>
            <w:hideMark/>
          </w:tcPr>
          <w:p w:rsidR="00942937" w:rsidRPr="0052345A" w:rsidRDefault="00610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0</w:t>
            </w:r>
          </w:p>
        </w:tc>
      </w:tr>
      <w:tr w:rsidR="00C90AB7" w:rsidRPr="00860C3B" w:rsidTr="00BA39BF">
        <w:trPr>
          <w:trHeight w:val="799"/>
        </w:trPr>
        <w:tc>
          <w:tcPr>
            <w:tcW w:w="1258" w:type="dxa"/>
            <w:tcBorders>
              <w:bottom w:val="nil"/>
            </w:tcBorders>
            <w:shd w:val="clear" w:color="auto" w:fill="auto"/>
            <w:noWrap/>
            <w:vAlign w:val="center"/>
            <w:hideMark/>
          </w:tcPr>
          <w:p w:rsidR="00C90AB7" w:rsidRDefault="00C90AB7"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10.5</w:t>
            </w:r>
          </w:p>
        </w:tc>
        <w:tc>
          <w:tcPr>
            <w:tcW w:w="6539" w:type="dxa"/>
            <w:tcBorders>
              <w:bottom w:val="nil"/>
            </w:tcBorders>
            <w:shd w:val="clear" w:color="auto" w:fill="auto"/>
            <w:vAlign w:val="center"/>
            <w:hideMark/>
          </w:tcPr>
          <w:p w:rsidR="00C90AB7" w:rsidRPr="00FE6AC3" w:rsidRDefault="00C90AB7"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costs orders made against a party to a matter in a quarter under s400A of the Act</w:t>
            </w:r>
          </w:p>
        </w:tc>
        <w:tc>
          <w:tcPr>
            <w:tcW w:w="1981" w:type="dxa"/>
            <w:tcBorders>
              <w:bottom w:val="nil"/>
            </w:tcBorders>
            <w:shd w:val="clear" w:color="auto" w:fill="auto"/>
            <w:noWrap/>
            <w:vAlign w:val="center"/>
            <w:hideMark/>
          </w:tcPr>
          <w:p w:rsidR="00C90AB7" w:rsidRDefault="00C90AB7" w:rsidP="00A51BC5">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r w:rsidR="00A51BC5">
              <w:rPr>
                <w:rFonts w:cs="Arial"/>
                <w:color w:val="000000"/>
                <w:szCs w:val="20"/>
                <w:lang w:val="en-AU" w:eastAsia="en-AU"/>
              </w:rPr>
              <w:t xml:space="preserve"> </w:t>
            </w:r>
            <w:r>
              <w:rPr>
                <w:rStyle w:val="FootnoteReference"/>
                <w:rFonts w:cs="Arial"/>
                <w:color w:val="000000"/>
                <w:szCs w:val="20"/>
                <w:lang w:val="en-AU" w:eastAsia="en-AU"/>
              </w:rPr>
              <w:footnoteReference w:id="10"/>
            </w:r>
          </w:p>
        </w:tc>
      </w:tr>
      <w:tr w:rsidR="00FA6B35" w:rsidRPr="00860C3B" w:rsidTr="00BA39BF">
        <w:trPr>
          <w:trHeight w:val="799"/>
        </w:trPr>
        <w:tc>
          <w:tcPr>
            <w:tcW w:w="1258" w:type="dxa"/>
            <w:tcBorders>
              <w:top w:val="nil"/>
              <w:bottom w:val="single" w:sz="4" w:space="0" w:color="auto"/>
            </w:tcBorders>
            <w:shd w:val="clear" w:color="auto" w:fill="auto"/>
            <w:noWrap/>
            <w:vAlign w:val="center"/>
            <w:hideMark/>
          </w:tcPr>
          <w:p w:rsidR="00FA6B35"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nil"/>
              <w:bottom w:val="single" w:sz="4" w:space="0" w:color="auto"/>
            </w:tcBorders>
            <w:shd w:val="clear" w:color="auto" w:fill="auto"/>
            <w:vAlign w:val="center"/>
            <w:hideMark/>
          </w:tcPr>
          <w:p w:rsidR="00FA6B35" w:rsidRDefault="00FA6B35"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sidR="00A51BC5">
              <w:rPr>
                <w:rFonts w:cs="Arial"/>
                <w:color w:val="000000"/>
                <w:szCs w:val="20"/>
                <w:lang w:val="en-AU" w:eastAsia="en-AU"/>
              </w:rPr>
              <w:t xml:space="preserve"> </w:t>
            </w:r>
            <w:r>
              <w:rPr>
                <w:rStyle w:val="FootnoteReference"/>
                <w:rFonts w:cs="Arial"/>
                <w:color w:val="000000"/>
                <w:szCs w:val="20"/>
                <w:lang w:val="en-AU" w:eastAsia="en-AU"/>
              </w:rPr>
              <w:footnoteReference w:id="11"/>
            </w:r>
          </w:p>
        </w:tc>
        <w:tc>
          <w:tcPr>
            <w:tcW w:w="1981" w:type="dxa"/>
            <w:tcBorders>
              <w:top w:val="nil"/>
              <w:bottom w:val="single" w:sz="4" w:space="0" w:color="auto"/>
            </w:tcBorders>
            <w:shd w:val="clear" w:color="auto" w:fill="auto"/>
            <w:noWrap/>
            <w:vAlign w:val="center"/>
            <w:hideMark/>
          </w:tcPr>
          <w:p w:rsidR="00FA6B35"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37</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11</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Protected action ballots and industrial action</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rsidTr="00BA39BF">
        <w:trPr>
          <w:trHeight w:val="799"/>
        </w:trPr>
        <w:tc>
          <w:tcPr>
            <w:tcW w:w="1258" w:type="dxa"/>
            <w:shd w:val="clear" w:color="auto" w:fill="auto"/>
            <w:noWrap/>
            <w:vAlign w:val="center"/>
            <w:hideMark/>
          </w:tcPr>
          <w:p w:rsidR="00C90AB7" w:rsidRDefault="00461188"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C90AB7" w:rsidRPr="00702B7C" w:rsidRDefault="00C90AB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for protected ballot orders made under s.437</w:t>
            </w:r>
            <w:r>
              <w:rPr>
                <w:rFonts w:cs="Arial"/>
                <w:i/>
                <w:color w:val="000000"/>
                <w:szCs w:val="20"/>
                <w:lang w:val="en-AU" w:eastAsia="en-AU"/>
              </w:rPr>
              <w:t>*</w:t>
            </w:r>
          </w:p>
        </w:tc>
        <w:tc>
          <w:tcPr>
            <w:tcW w:w="1981" w:type="dxa"/>
            <w:shd w:val="clear" w:color="auto" w:fill="auto"/>
            <w:noWrap/>
            <w:vAlign w:val="center"/>
            <w:hideMark/>
          </w:tcPr>
          <w:p w:rsidR="00C90AB7" w:rsidRPr="0052345A"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169</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rsidR="00C90AB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11.2</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rsidR="00C90AB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12</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11.3</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rsidR="00C90AB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44</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11.4</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rsidR="00C90AB7" w:rsidRPr="0052345A"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C90AB7" w:rsidRPr="007E4B3B" w:rsidTr="00BA39BF">
        <w:trPr>
          <w:trHeight w:val="799"/>
        </w:trPr>
        <w:tc>
          <w:tcPr>
            <w:tcW w:w="1258" w:type="dxa"/>
            <w:shd w:val="clear" w:color="auto" w:fill="auto"/>
            <w:noWrap/>
            <w:vAlign w:val="center"/>
            <w:hideMark/>
          </w:tcPr>
          <w:p w:rsidR="00C90AB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C90AB7" w:rsidRPr="00702B7C" w:rsidRDefault="00C90AB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Orders made under s.437 for a protected ballot order</w:t>
            </w:r>
            <w:r>
              <w:rPr>
                <w:rFonts w:cs="Arial"/>
                <w:i/>
                <w:color w:val="000000"/>
                <w:szCs w:val="20"/>
                <w:lang w:val="en-AU" w:eastAsia="en-AU"/>
              </w:rPr>
              <w:t>*</w:t>
            </w:r>
          </w:p>
        </w:tc>
        <w:tc>
          <w:tcPr>
            <w:tcW w:w="1981" w:type="dxa"/>
            <w:shd w:val="clear" w:color="auto" w:fill="auto"/>
            <w:noWrap/>
            <w:vAlign w:val="center"/>
            <w:hideMark/>
          </w:tcPr>
          <w:p w:rsidR="00C90AB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39</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11.5</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rsidR="00C90AB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tcBorders>
              <w:bottom w:val="single" w:sz="4" w:space="0" w:color="D9D9D9" w:themeColor="background1" w:themeShade="D9"/>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11.7</w:t>
            </w:r>
          </w:p>
        </w:tc>
        <w:tc>
          <w:tcPr>
            <w:tcW w:w="6539" w:type="dxa"/>
            <w:tcBorders>
              <w:bottom w:val="single" w:sz="4" w:space="0" w:color="D9D9D9" w:themeColor="background1" w:themeShade="D9"/>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rsidR="00C90AB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C90AB7" w:rsidRPr="007E4B3B" w:rsidTr="00BA39BF">
        <w:trPr>
          <w:trHeight w:val="799"/>
        </w:trPr>
        <w:tc>
          <w:tcPr>
            <w:tcW w:w="1258" w:type="dxa"/>
            <w:tcBorders>
              <w:bottom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11.8</w:t>
            </w:r>
          </w:p>
        </w:tc>
        <w:tc>
          <w:tcPr>
            <w:tcW w:w="6539" w:type="dxa"/>
            <w:tcBorders>
              <w:bottom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s.472 varying the proportion by which an employee’s payments are reduced</w:t>
            </w:r>
          </w:p>
        </w:tc>
        <w:tc>
          <w:tcPr>
            <w:tcW w:w="1981" w:type="dxa"/>
            <w:tcBorders>
              <w:bottom w:val="single" w:sz="4" w:space="0" w:color="auto"/>
            </w:tcBorders>
            <w:shd w:val="clear" w:color="auto" w:fill="auto"/>
            <w:noWrap/>
            <w:vAlign w:val="center"/>
            <w:hideMark/>
          </w:tcPr>
          <w:p w:rsidR="00C90AB7" w:rsidRPr="0052345A"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tcBorders>
              <w:top w:val="nil"/>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12</w:t>
            </w:r>
          </w:p>
        </w:tc>
        <w:tc>
          <w:tcPr>
            <w:tcW w:w="6539" w:type="dxa"/>
            <w:tcBorders>
              <w:top w:val="nil"/>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Right of entry</w:t>
            </w:r>
          </w:p>
        </w:tc>
        <w:tc>
          <w:tcPr>
            <w:tcW w:w="1981" w:type="dxa"/>
            <w:tcBorders>
              <w:top w:val="nil"/>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access to non-member records made under s.483AA</w:t>
            </w:r>
          </w:p>
        </w:tc>
        <w:tc>
          <w:tcPr>
            <w:tcW w:w="1981" w:type="dxa"/>
            <w:shd w:val="clear" w:color="auto" w:fill="auto"/>
            <w:noWrap/>
            <w:vAlign w:val="center"/>
            <w:hideMark/>
          </w:tcPr>
          <w:p w:rsidR="00C90AB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12.2</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 dispute about the operation of Part 3-4 made under s.505</w:t>
            </w:r>
          </w:p>
        </w:tc>
        <w:tc>
          <w:tcPr>
            <w:tcW w:w="1981" w:type="dxa"/>
            <w:shd w:val="clear" w:color="auto" w:fill="auto"/>
            <w:noWrap/>
            <w:vAlign w:val="center"/>
            <w:hideMark/>
          </w:tcPr>
          <w:p w:rsidR="00C90AB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12</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12.3</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relating to access to non-member records made under s.483AA</w:t>
            </w:r>
          </w:p>
        </w:tc>
        <w:tc>
          <w:tcPr>
            <w:tcW w:w="1981" w:type="dxa"/>
            <w:shd w:val="clear" w:color="auto" w:fill="auto"/>
            <w:noWrap/>
            <w:vAlign w:val="center"/>
            <w:hideMark/>
          </w:tcPr>
          <w:p w:rsidR="00C90AB7" w:rsidRPr="0052345A"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12.4</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relating to a dispute about the operation of Part 3-4 made under s.505</w:t>
            </w:r>
            <w:r w:rsidR="00A51BC5">
              <w:rPr>
                <w:rFonts w:cs="Arial"/>
                <w:color w:val="000000"/>
                <w:szCs w:val="20"/>
                <w:lang w:val="en-AU" w:eastAsia="en-AU"/>
              </w:rPr>
              <w:t xml:space="preserve"> </w:t>
            </w:r>
            <w:r w:rsidR="00A51BC5">
              <w:rPr>
                <w:rStyle w:val="FootnoteReference"/>
                <w:rFonts w:cs="Arial"/>
                <w:color w:val="000000"/>
                <w:szCs w:val="20"/>
                <w:lang w:val="en-AU" w:eastAsia="en-AU"/>
              </w:rPr>
              <w:footnoteReference w:id="12"/>
            </w:r>
          </w:p>
        </w:tc>
        <w:tc>
          <w:tcPr>
            <w:tcW w:w="1981" w:type="dxa"/>
            <w:shd w:val="clear" w:color="auto" w:fill="auto"/>
            <w:noWrap/>
            <w:vAlign w:val="center"/>
            <w:hideMark/>
          </w:tcPr>
          <w:p w:rsidR="00C90AB7" w:rsidRPr="0052345A" w:rsidRDefault="001C777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r w:rsidR="00C90AB7" w:rsidRPr="0052345A">
              <w:rPr>
                <w:rFonts w:cs="Arial"/>
                <w:color w:val="000000"/>
                <w:szCs w:val="20"/>
                <w:lang w:val="en-AU" w:eastAsia="en-AU"/>
              </w:rPr>
              <w:t xml:space="preserve"> </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12.5</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Actions restricting the rights exercisable under Part 3-4 by an organisation, or officials of an organisation taken under s.508</w:t>
            </w:r>
          </w:p>
        </w:tc>
        <w:tc>
          <w:tcPr>
            <w:tcW w:w="1981" w:type="dxa"/>
            <w:shd w:val="clear" w:color="auto" w:fill="auto"/>
            <w:noWrap/>
            <w:vAlign w:val="center"/>
            <w:hideMark/>
          </w:tcPr>
          <w:p w:rsidR="00C90AB7" w:rsidRPr="0052345A" w:rsidRDefault="00B11A7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12.6</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revoked under s.510</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12.7</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suspended under s.510</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12.8</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entry permits made under s.512</w:t>
            </w:r>
          </w:p>
        </w:tc>
        <w:tc>
          <w:tcPr>
            <w:tcW w:w="1981" w:type="dxa"/>
            <w:shd w:val="clear" w:color="auto" w:fill="auto"/>
            <w:noWrap/>
            <w:vAlign w:val="center"/>
            <w:hideMark/>
          </w:tcPr>
          <w:p w:rsidR="00C90AB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298</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12.9</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exemption certificates made under s.519</w:t>
            </w:r>
          </w:p>
        </w:tc>
        <w:tc>
          <w:tcPr>
            <w:tcW w:w="1981" w:type="dxa"/>
            <w:shd w:val="clear" w:color="auto" w:fill="auto"/>
            <w:noWrap/>
            <w:vAlign w:val="center"/>
            <w:hideMark/>
          </w:tcPr>
          <w:p w:rsidR="00C90AB7" w:rsidRPr="0052345A"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12.10</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affected member certificates made under s.520</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issued under s.512</w:t>
            </w:r>
          </w:p>
        </w:tc>
        <w:tc>
          <w:tcPr>
            <w:tcW w:w="1981" w:type="dxa"/>
            <w:shd w:val="clear" w:color="auto" w:fill="auto"/>
            <w:noWrap/>
            <w:vAlign w:val="center"/>
            <w:hideMark/>
          </w:tcPr>
          <w:p w:rsidR="00C90AB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12.12</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Exemption certificates issued under s.519</w:t>
            </w:r>
          </w:p>
        </w:tc>
        <w:tc>
          <w:tcPr>
            <w:tcW w:w="1981" w:type="dxa"/>
            <w:shd w:val="clear" w:color="auto" w:fill="auto"/>
            <w:noWrap/>
            <w:vAlign w:val="center"/>
            <w:hideMark/>
          </w:tcPr>
          <w:p w:rsidR="00C90AB7" w:rsidRPr="0052345A" w:rsidRDefault="00C1728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637"/>
        </w:trPr>
        <w:tc>
          <w:tcPr>
            <w:tcW w:w="1258" w:type="dxa"/>
            <w:tcBorders>
              <w:bottom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12.13</w:t>
            </w:r>
          </w:p>
        </w:tc>
        <w:tc>
          <w:tcPr>
            <w:tcW w:w="6539" w:type="dxa"/>
            <w:tcBorders>
              <w:bottom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Affected member certificates issued under s.520</w:t>
            </w:r>
          </w:p>
        </w:tc>
        <w:tc>
          <w:tcPr>
            <w:tcW w:w="1981" w:type="dxa"/>
            <w:tcBorders>
              <w:bottom w:val="single" w:sz="4" w:space="0" w:color="auto"/>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678"/>
        </w:trPr>
        <w:tc>
          <w:tcPr>
            <w:tcW w:w="1258" w:type="dxa"/>
            <w:tcBorders>
              <w:top w:val="single" w:sz="4" w:space="0" w:color="auto"/>
              <w:bottom w:val="single" w:sz="4" w:space="0" w:color="D9D9D9" w:themeColor="background1" w:themeShade="D9"/>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w:t>
            </w:r>
          </w:p>
        </w:tc>
        <w:tc>
          <w:tcPr>
            <w:tcW w:w="6539" w:type="dxa"/>
            <w:tcBorders>
              <w:top w:val="single" w:sz="4" w:space="0" w:color="auto"/>
              <w:bottom w:val="single" w:sz="4" w:space="0" w:color="D9D9D9" w:themeColor="background1" w:themeShade="D9"/>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Miscellaneous—disputes</w:t>
            </w:r>
          </w:p>
        </w:tc>
        <w:tc>
          <w:tcPr>
            <w:tcW w:w="1981" w:type="dxa"/>
            <w:tcBorders>
              <w:top w:val="single" w:sz="4" w:space="0" w:color="auto"/>
              <w:bottom w:val="single" w:sz="4" w:space="0" w:color="D9D9D9" w:themeColor="background1" w:themeShade="D9"/>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64416A" w:rsidTr="00BA39BF">
        <w:trPr>
          <w:trHeight w:val="717"/>
        </w:trPr>
        <w:tc>
          <w:tcPr>
            <w:tcW w:w="1258" w:type="dxa"/>
            <w:tcBorders>
              <w:bottom w:val="single" w:sz="4" w:space="0" w:color="D9D9D9" w:themeColor="background1" w:themeShade="D9"/>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13.1</w:t>
            </w:r>
          </w:p>
        </w:tc>
        <w:tc>
          <w:tcPr>
            <w:tcW w:w="6539" w:type="dxa"/>
            <w:tcBorders>
              <w:bottom w:val="single" w:sz="4" w:space="0" w:color="D9D9D9" w:themeColor="background1" w:themeShade="D9"/>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w:t>
            </w:r>
            <w:r w:rsidR="006D2DB8">
              <w:rPr>
                <w:rFonts w:cs="Arial"/>
                <w:color w:val="000000"/>
                <w:szCs w:val="20"/>
                <w:lang w:val="en-AU" w:eastAsia="en-AU"/>
              </w:rPr>
              <w:t>FWC</w:t>
            </w:r>
            <w:r>
              <w:rPr>
                <w:rFonts w:cs="Arial"/>
                <w:color w:val="000000"/>
                <w:szCs w:val="20"/>
                <w:lang w:val="en-AU" w:eastAsia="en-AU"/>
              </w:rPr>
              <w:t xml:space="preserve"> to deal with disputes in relation to a refusal by an employer for flexible working arrangements made under s.739</w:t>
            </w:r>
          </w:p>
        </w:tc>
        <w:tc>
          <w:tcPr>
            <w:tcW w:w="1981" w:type="dxa"/>
            <w:tcBorders>
              <w:bottom w:val="single" w:sz="4" w:space="0" w:color="D9D9D9" w:themeColor="background1" w:themeShade="D9"/>
            </w:tcBorders>
            <w:shd w:val="clear" w:color="auto" w:fill="auto"/>
            <w:noWrap/>
            <w:vAlign w:val="center"/>
            <w:hideMark/>
          </w:tcPr>
          <w:p w:rsidR="00C90AB7" w:rsidRPr="0052345A" w:rsidRDefault="00FD1762" w:rsidP="00C1728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C90AB7" w:rsidRPr="007E4B3B" w:rsidTr="00BA39BF">
        <w:trPr>
          <w:trHeight w:val="568"/>
        </w:trPr>
        <w:tc>
          <w:tcPr>
            <w:tcW w:w="1258" w:type="dxa"/>
            <w:tcBorders>
              <w:top w:val="single" w:sz="4" w:space="0" w:color="D9D9D9" w:themeColor="background1" w:themeShade="D9"/>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13.2</w:t>
            </w:r>
          </w:p>
        </w:tc>
        <w:tc>
          <w:tcPr>
            <w:tcW w:w="6539" w:type="dxa"/>
            <w:tcBorders>
              <w:top w:val="single" w:sz="4" w:space="0" w:color="D9D9D9" w:themeColor="background1" w:themeShade="D9"/>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w:t>
            </w:r>
            <w:r w:rsidR="006D2DB8">
              <w:rPr>
                <w:rFonts w:cs="Arial"/>
                <w:color w:val="000000"/>
                <w:szCs w:val="20"/>
                <w:lang w:val="en-AU" w:eastAsia="en-AU"/>
              </w:rPr>
              <w:t>FWC</w:t>
            </w:r>
            <w:r>
              <w:rPr>
                <w:rFonts w:cs="Arial"/>
                <w:color w:val="000000"/>
                <w:szCs w:val="20"/>
                <w:lang w:val="en-AU" w:eastAsia="en-AU"/>
              </w:rPr>
              <w:t xml:space="preserve"> to deal with disputes made under s.773</w:t>
            </w:r>
          </w:p>
        </w:tc>
        <w:tc>
          <w:tcPr>
            <w:tcW w:w="1981" w:type="dxa"/>
            <w:tcBorders>
              <w:top w:val="single" w:sz="4" w:space="0" w:color="D9D9D9" w:themeColor="background1" w:themeShade="D9"/>
            </w:tcBorders>
            <w:shd w:val="clear" w:color="auto" w:fill="auto"/>
            <w:noWrap/>
            <w:vAlign w:val="center"/>
            <w:hideMark/>
          </w:tcPr>
          <w:p w:rsidR="00C90AB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17</w:t>
            </w:r>
          </w:p>
        </w:tc>
      </w:tr>
      <w:tr w:rsidR="00C90AB7" w:rsidRPr="007E4B3B" w:rsidTr="00BA39BF">
        <w:trPr>
          <w:trHeight w:val="696"/>
        </w:trPr>
        <w:tc>
          <w:tcPr>
            <w:tcW w:w="1258" w:type="dxa"/>
            <w:tcBorders>
              <w:bottom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13.3</w:t>
            </w:r>
          </w:p>
        </w:tc>
        <w:tc>
          <w:tcPr>
            <w:tcW w:w="6539" w:type="dxa"/>
            <w:tcBorders>
              <w:bottom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Certificates issued under s.777</w:t>
            </w:r>
            <w:r w:rsidR="00A51BC5">
              <w:rPr>
                <w:rFonts w:cs="Arial"/>
                <w:color w:val="000000"/>
                <w:szCs w:val="20"/>
                <w:lang w:val="en-AU" w:eastAsia="en-AU"/>
              </w:rPr>
              <w:t xml:space="preserve"> </w:t>
            </w:r>
            <w:r w:rsidR="00A51BC5">
              <w:rPr>
                <w:rStyle w:val="FootnoteReference"/>
                <w:rFonts w:cs="Arial"/>
                <w:color w:val="000000"/>
                <w:szCs w:val="20"/>
                <w:lang w:val="en-AU" w:eastAsia="en-AU"/>
              </w:rPr>
              <w:footnoteReference w:id="13"/>
            </w:r>
          </w:p>
        </w:tc>
        <w:tc>
          <w:tcPr>
            <w:tcW w:w="1981" w:type="dxa"/>
            <w:tcBorders>
              <w:bottom w:val="single" w:sz="4" w:space="0" w:color="auto"/>
            </w:tcBorders>
            <w:shd w:val="clear" w:color="auto" w:fill="auto"/>
            <w:noWrap/>
            <w:vAlign w:val="center"/>
            <w:hideMark/>
          </w:tcPr>
          <w:p w:rsidR="00C90AB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C90AB7" w:rsidRPr="007E4B3B" w:rsidTr="00BA39BF">
        <w:trPr>
          <w:trHeight w:val="699"/>
        </w:trPr>
        <w:tc>
          <w:tcPr>
            <w:tcW w:w="1258" w:type="dxa"/>
            <w:tcBorders>
              <w:top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13A</w:t>
            </w:r>
          </w:p>
        </w:tc>
        <w:tc>
          <w:tcPr>
            <w:tcW w:w="6539" w:type="dxa"/>
            <w:tcBorders>
              <w:top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Registered organisations</w:t>
            </w:r>
          </w:p>
        </w:tc>
        <w:tc>
          <w:tcPr>
            <w:tcW w:w="1981" w:type="dxa"/>
            <w:tcBorders>
              <w:top w:val="single" w:sz="4" w:space="0" w:color="auto"/>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rsidTr="00BA39BF">
        <w:trPr>
          <w:trHeight w:val="692"/>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s.18A, FW (RO) Act</w:t>
            </w:r>
          </w:p>
        </w:tc>
        <w:tc>
          <w:tcPr>
            <w:tcW w:w="1981" w:type="dxa"/>
            <w:shd w:val="clear" w:color="auto" w:fill="auto"/>
            <w:noWrap/>
            <w:vAlign w:val="center"/>
            <w:hideMark/>
          </w:tcPr>
          <w:p w:rsidR="00C90AB7" w:rsidRPr="0052345A" w:rsidRDefault="00FD176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C90AB7" w:rsidRPr="007E4B3B" w:rsidTr="00BA39BF">
        <w:trPr>
          <w:trHeight w:val="687"/>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s.18B, FW (RO) Act</w:t>
            </w:r>
          </w:p>
        </w:tc>
        <w:tc>
          <w:tcPr>
            <w:tcW w:w="1981" w:type="dxa"/>
            <w:shd w:val="clear" w:color="auto" w:fill="auto"/>
            <w:noWrap/>
            <w:vAlign w:val="center"/>
            <w:hideMark/>
          </w:tcPr>
          <w:p w:rsidR="00C90AB7" w:rsidRPr="0052345A" w:rsidRDefault="001368CB"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11"/>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s.18C, FW (RO) Act</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13A.2</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made under s.133, FW (RO) Act</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642"/>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13A.3</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Orders made under s.133, FW (RO) Act </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13A.4</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representation orders made under s.137A, FW (RO) Act</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622"/>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13A.5</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Representation orders made under s.137A, FW (RO) Act </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ED142D" w:rsidTr="00BA39BF">
        <w:trPr>
          <w:trHeight w:val="799"/>
        </w:trPr>
        <w:tc>
          <w:tcPr>
            <w:tcW w:w="1258" w:type="dxa"/>
            <w:shd w:val="clear" w:color="auto" w:fill="auto"/>
            <w:noWrap/>
            <w:vAlign w:val="center"/>
            <w:hideMark/>
          </w:tcPr>
          <w:p w:rsidR="00C90AB7" w:rsidRPr="00ED142D"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13A.6(a)</w:t>
            </w:r>
          </w:p>
        </w:tc>
        <w:tc>
          <w:tcPr>
            <w:tcW w:w="6539" w:type="dxa"/>
            <w:shd w:val="clear" w:color="auto" w:fill="auto"/>
            <w:vAlign w:val="center"/>
            <w:hideMark/>
          </w:tcPr>
          <w:p w:rsidR="00C90AB7" w:rsidRPr="00ED142D"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recognition made under clause 1 of Schedule 2, FW (RO) Act</w:t>
            </w:r>
          </w:p>
        </w:tc>
        <w:tc>
          <w:tcPr>
            <w:tcW w:w="1981" w:type="dxa"/>
            <w:shd w:val="clear" w:color="auto" w:fill="auto"/>
            <w:noWrap/>
            <w:vAlign w:val="center"/>
            <w:hideMark/>
          </w:tcPr>
          <w:p w:rsidR="00C90AB7" w:rsidRPr="0052345A"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13A.6(b)</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cancelling recognition made under clause 3 of Schedule 2, FW (RO) Act</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5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13A.7</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recognition granted under clause 1 of Schedule 2, FW (RO) Act</w:t>
            </w:r>
          </w:p>
        </w:tc>
        <w:tc>
          <w:tcPr>
            <w:tcW w:w="1981" w:type="dxa"/>
            <w:shd w:val="clear" w:color="auto" w:fill="auto"/>
            <w:noWrap/>
            <w:vAlign w:val="center"/>
            <w:hideMark/>
          </w:tcPr>
          <w:p w:rsidR="00C90AB7" w:rsidRPr="0052345A" w:rsidRDefault="00C1728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tcBorders>
              <w:bottom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13A.8</w:t>
            </w:r>
          </w:p>
        </w:tc>
        <w:tc>
          <w:tcPr>
            <w:tcW w:w="6539" w:type="dxa"/>
            <w:tcBorders>
              <w:bottom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cancelling recognition made under clause 3 of Schedule 2, FW (RO) Act</w:t>
            </w:r>
          </w:p>
        </w:tc>
        <w:tc>
          <w:tcPr>
            <w:tcW w:w="1981" w:type="dxa"/>
            <w:tcBorders>
              <w:bottom w:val="single" w:sz="4" w:space="0" w:color="auto"/>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799"/>
        </w:trPr>
        <w:tc>
          <w:tcPr>
            <w:tcW w:w="1258" w:type="dxa"/>
            <w:tcBorders>
              <w:top w:val="nil"/>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13B</w:t>
            </w:r>
          </w:p>
        </w:tc>
        <w:tc>
          <w:tcPr>
            <w:tcW w:w="6539" w:type="dxa"/>
            <w:tcBorders>
              <w:top w:val="nil"/>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Transitional instruments</w:t>
            </w:r>
          </w:p>
        </w:tc>
        <w:tc>
          <w:tcPr>
            <w:tcW w:w="1981" w:type="dxa"/>
            <w:tcBorders>
              <w:top w:val="nil"/>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rsidTr="00BA39BF">
        <w:trPr>
          <w:trHeight w:val="799"/>
        </w:trPr>
        <w:tc>
          <w:tcPr>
            <w:tcW w:w="1258" w:type="dxa"/>
            <w:tcBorders>
              <w:bottom w:val="single" w:sz="4" w:space="0" w:color="D9D9D9" w:themeColor="background1" w:themeShade="D9"/>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13B.1</w:t>
            </w:r>
          </w:p>
        </w:tc>
        <w:tc>
          <w:tcPr>
            <w:tcW w:w="6539" w:type="dxa"/>
            <w:tcBorders>
              <w:bottom w:val="single" w:sz="4" w:space="0" w:color="D9D9D9" w:themeColor="background1" w:themeShade="D9"/>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conditional terminations made under item 18 of Schedule 3, FW (TPCA) Act</w:t>
            </w:r>
            <w:r w:rsidR="00A51BC5">
              <w:rPr>
                <w:rFonts w:cs="Arial"/>
                <w:color w:val="000000"/>
                <w:szCs w:val="20"/>
                <w:lang w:val="en-AU" w:eastAsia="en-AU"/>
              </w:rPr>
              <w:t xml:space="preserve"> </w:t>
            </w:r>
            <w:r w:rsidR="00921650">
              <w:rPr>
                <w:rStyle w:val="FootnoteReference"/>
                <w:rFonts w:cs="Arial"/>
                <w:color w:val="000000"/>
                <w:szCs w:val="20"/>
                <w:lang w:val="en-AU" w:eastAsia="en-AU"/>
              </w:rPr>
              <w:footnoteReference w:id="14"/>
            </w:r>
          </w:p>
        </w:tc>
        <w:tc>
          <w:tcPr>
            <w:tcW w:w="1981" w:type="dxa"/>
            <w:tcBorders>
              <w:bottom w:val="single" w:sz="4" w:space="0" w:color="D9D9D9" w:themeColor="background1" w:themeShade="D9"/>
            </w:tcBorders>
            <w:shd w:val="clear" w:color="auto" w:fill="auto"/>
            <w:noWrap/>
            <w:vAlign w:val="center"/>
            <w:hideMark/>
          </w:tcPr>
          <w:p w:rsidR="00C90AB7" w:rsidRPr="0052345A" w:rsidRDefault="0092165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r w:rsidR="00C90AB7" w:rsidRPr="007E4B3B" w:rsidTr="00BA39BF">
        <w:trPr>
          <w:trHeight w:val="799"/>
        </w:trPr>
        <w:tc>
          <w:tcPr>
            <w:tcW w:w="1258" w:type="dxa"/>
            <w:tcBorders>
              <w:bottom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13B.2</w:t>
            </w:r>
          </w:p>
        </w:tc>
        <w:tc>
          <w:tcPr>
            <w:tcW w:w="6539" w:type="dxa"/>
            <w:tcBorders>
              <w:bottom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Conditional terminations made under item 18 of Schedule 3, FW (TPCA) Act</w:t>
            </w:r>
            <w:r w:rsidR="00A51BC5">
              <w:rPr>
                <w:rFonts w:cs="Arial"/>
                <w:color w:val="000000"/>
                <w:szCs w:val="20"/>
                <w:lang w:val="en-AU" w:eastAsia="en-AU"/>
              </w:rPr>
              <w:t xml:space="preserve"> </w:t>
            </w:r>
            <w:r w:rsidR="00921650">
              <w:rPr>
                <w:rStyle w:val="FootnoteReference"/>
                <w:rFonts w:cs="Arial"/>
                <w:color w:val="000000"/>
                <w:szCs w:val="20"/>
                <w:lang w:val="en-AU" w:eastAsia="en-AU"/>
              </w:rPr>
              <w:footnoteReference w:id="15"/>
            </w:r>
          </w:p>
        </w:tc>
        <w:tc>
          <w:tcPr>
            <w:tcW w:w="1981" w:type="dxa"/>
            <w:tcBorders>
              <w:bottom w:val="single" w:sz="4" w:space="0" w:color="auto"/>
            </w:tcBorders>
            <w:shd w:val="clear" w:color="auto" w:fill="auto"/>
            <w:noWrap/>
            <w:vAlign w:val="center"/>
            <w:hideMark/>
          </w:tcPr>
          <w:p w:rsidR="00C90AB7" w:rsidRPr="0052345A" w:rsidRDefault="0092165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rsidR="00EE1AB6" w:rsidRDefault="00EE1AB6" w:rsidP="00EE1AB6">
      <w:pPr>
        <w:spacing w:after="0"/>
        <w:ind w:right="0"/>
        <w:rPr>
          <w:rFonts w:cs="Arial"/>
        </w:rPr>
      </w:pPr>
    </w:p>
    <w:p w:rsidR="00EE1AB6" w:rsidRDefault="00EE1AB6" w:rsidP="00EE1AB6">
      <w:pPr>
        <w:spacing w:after="0"/>
        <w:ind w:right="0"/>
        <w:rPr>
          <w:rFonts w:cs="Arial"/>
        </w:rPr>
      </w:pPr>
    </w:p>
    <w:p w:rsidR="00EE1AB6" w:rsidRDefault="00EE1AB6" w:rsidP="00EE1AB6">
      <w:pPr>
        <w:pStyle w:val="Headline3"/>
        <w:ind w:right="-284"/>
      </w:pPr>
      <w:r>
        <w:t>Notes</w:t>
      </w:r>
    </w:p>
    <w:p w:rsidR="00EE1AB6" w:rsidRDefault="00EE1AB6" w:rsidP="00EE1AB6">
      <w:pPr>
        <w:spacing w:after="0" w:line="240" w:lineRule="auto"/>
        <w:ind w:right="-2"/>
        <w:rPr>
          <w:rFonts w:cs="Arial"/>
          <w:sz w:val="18"/>
          <w:szCs w:val="18"/>
        </w:rPr>
      </w:pPr>
      <w:r w:rsidRPr="009167D6">
        <w:rPr>
          <w:rFonts w:cs="Arial"/>
          <w:sz w:val="18"/>
          <w:szCs w:val="18"/>
        </w:rPr>
        <w:t xml:space="preserve">* Additional </w:t>
      </w:r>
      <w:r>
        <w:rPr>
          <w:rFonts w:cs="Arial"/>
          <w:sz w:val="18"/>
          <w:szCs w:val="18"/>
        </w:rPr>
        <w:t>i</w:t>
      </w:r>
      <w:r w:rsidRPr="009167D6">
        <w:rPr>
          <w:rFonts w:cs="Arial"/>
          <w:sz w:val="18"/>
          <w:szCs w:val="18"/>
        </w:rPr>
        <w:t>nformation included for completeness by</w:t>
      </w:r>
      <w:r>
        <w:rPr>
          <w:rFonts w:cs="Arial"/>
          <w:sz w:val="18"/>
          <w:szCs w:val="18"/>
        </w:rPr>
        <w:t xml:space="preserve"> the</w:t>
      </w:r>
      <w:r w:rsidRPr="009167D6">
        <w:rPr>
          <w:rFonts w:cs="Arial"/>
          <w:sz w:val="18"/>
          <w:szCs w:val="18"/>
        </w:rPr>
        <w:t xml:space="preserve"> Fair Work </w:t>
      </w:r>
      <w:r>
        <w:rPr>
          <w:rFonts w:cs="Arial"/>
          <w:sz w:val="18"/>
          <w:szCs w:val="18"/>
        </w:rPr>
        <w:t>Commission</w:t>
      </w:r>
      <w:r w:rsidRPr="009167D6">
        <w:rPr>
          <w:rFonts w:cs="Arial"/>
          <w:sz w:val="18"/>
          <w:szCs w:val="18"/>
        </w:rPr>
        <w:t>.</w:t>
      </w:r>
    </w:p>
    <w:p w:rsidR="00EE1AB6" w:rsidRPr="009167D6" w:rsidRDefault="00EE1AB6" w:rsidP="00EE1AB6">
      <w:pPr>
        <w:spacing w:after="0" w:line="240" w:lineRule="auto"/>
        <w:ind w:right="-2"/>
        <w:rPr>
          <w:sz w:val="18"/>
          <w:szCs w:val="18"/>
        </w:rPr>
      </w:pPr>
      <w:r w:rsidRPr="009167D6">
        <w:rPr>
          <w:sz w:val="18"/>
          <w:szCs w:val="18"/>
        </w:rPr>
        <w:t xml:space="preserve">Unless otherwise stated sections referred to above reference the </w:t>
      </w:r>
      <w:r w:rsidRPr="009167D6">
        <w:rPr>
          <w:i/>
          <w:sz w:val="18"/>
          <w:szCs w:val="18"/>
        </w:rPr>
        <w:t>Fair Work Act 2009.</w:t>
      </w:r>
    </w:p>
    <w:p w:rsidR="00EE1AB6" w:rsidRDefault="00EE1AB6" w:rsidP="00EE1AB6">
      <w:pPr>
        <w:spacing w:after="0" w:line="240" w:lineRule="auto"/>
        <w:ind w:right="-2"/>
        <w:rPr>
          <w:sz w:val="18"/>
          <w:szCs w:val="18"/>
        </w:rPr>
      </w:pPr>
      <w:r w:rsidRPr="009167D6">
        <w:rPr>
          <w:sz w:val="18"/>
          <w:szCs w:val="18"/>
        </w:rPr>
        <w:t xml:space="preserve">FW (TPCA) Act refers to the </w:t>
      </w:r>
      <w:r w:rsidRPr="009167D6">
        <w:rPr>
          <w:i/>
          <w:sz w:val="18"/>
          <w:szCs w:val="18"/>
        </w:rPr>
        <w:t>Fair Work (Transitional Provisions and Consequential Amendments) Act 2009.</w:t>
      </w:r>
    </w:p>
    <w:p w:rsidR="00EE1AB6" w:rsidRDefault="00EE1AB6" w:rsidP="00EE1AB6">
      <w:pPr>
        <w:spacing w:after="0" w:line="240" w:lineRule="auto"/>
        <w:ind w:right="-2"/>
        <w:rPr>
          <w:rFonts w:cs="Arial"/>
          <w:sz w:val="18"/>
          <w:szCs w:val="18"/>
        </w:rPr>
      </w:pPr>
      <w:r w:rsidRPr="009167D6">
        <w:rPr>
          <w:sz w:val="18"/>
          <w:szCs w:val="18"/>
        </w:rPr>
        <w:t xml:space="preserve">FW (RO) Act refers to the </w:t>
      </w:r>
      <w:r w:rsidRPr="009167D6">
        <w:rPr>
          <w:i/>
          <w:sz w:val="18"/>
          <w:szCs w:val="18"/>
        </w:rPr>
        <w:t xml:space="preserve">Fair Work (Registered </w:t>
      </w:r>
      <w:proofErr w:type="spellStart"/>
      <w:r w:rsidRPr="009167D6">
        <w:rPr>
          <w:i/>
          <w:sz w:val="18"/>
          <w:szCs w:val="18"/>
        </w:rPr>
        <w:t>Organisations</w:t>
      </w:r>
      <w:proofErr w:type="spellEnd"/>
      <w:r w:rsidRPr="009167D6">
        <w:rPr>
          <w:i/>
          <w:sz w:val="18"/>
          <w:szCs w:val="18"/>
        </w:rPr>
        <w:t>) Act 2009.</w:t>
      </w:r>
    </w:p>
    <w:p w:rsidR="00EE1AB6" w:rsidRDefault="00EE1AB6" w:rsidP="00EE1AB6">
      <w:pPr>
        <w:spacing w:after="0" w:line="240" w:lineRule="auto"/>
        <w:ind w:right="-2"/>
        <w:rPr>
          <w:rFonts w:cs="Arial"/>
          <w:sz w:val="18"/>
          <w:szCs w:val="18"/>
        </w:rPr>
      </w:pPr>
    </w:p>
    <w:p w:rsidR="00EE1AB6" w:rsidRDefault="00EE1AB6" w:rsidP="00EE1AB6">
      <w:pPr>
        <w:pStyle w:val="Headline3"/>
        <w:ind w:right="-2"/>
      </w:pPr>
      <w:r w:rsidRPr="009167D6">
        <w:t>Disclaimer</w:t>
      </w:r>
    </w:p>
    <w:p w:rsidR="00C90AB7" w:rsidRDefault="00C90AB7" w:rsidP="00C90AB7">
      <w:pPr>
        <w:spacing w:after="0"/>
        <w:ind w:right="-2"/>
        <w:rPr>
          <w:rFonts w:cs="Arial"/>
          <w:sz w:val="18"/>
          <w:szCs w:val="18"/>
        </w:rPr>
      </w:pPr>
      <w:r>
        <w:rPr>
          <w:rFonts w:cs="Arial"/>
          <w:sz w:val="18"/>
          <w:szCs w:val="18"/>
        </w:rPr>
        <w:t>This report should be read in conjunction with the Fair Work Commission information note for Quarterly reports</w:t>
      </w:r>
      <w:r w:rsidR="00FE3340">
        <w:rPr>
          <w:rFonts w:cs="Arial"/>
          <w:sz w:val="18"/>
          <w:szCs w:val="18"/>
        </w:rPr>
        <w:t>.</w:t>
      </w:r>
    </w:p>
    <w:p w:rsidR="00C90AB7" w:rsidRDefault="00C90AB7" w:rsidP="00EE1AB6">
      <w:pPr>
        <w:spacing w:after="0" w:line="240" w:lineRule="auto"/>
        <w:ind w:right="-2"/>
        <w:rPr>
          <w:rFonts w:cs="Arial"/>
          <w:sz w:val="18"/>
          <w:szCs w:val="18"/>
        </w:rPr>
      </w:pPr>
    </w:p>
    <w:p w:rsidR="00EE1AB6" w:rsidRDefault="00EE1AB6" w:rsidP="00EE1AB6">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rsidR="00EE1AB6" w:rsidRDefault="00EE1AB6" w:rsidP="00EE1AB6">
      <w:pPr>
        <w:spacing w:after="0" w:line="240" w:lineRule="auto"/>
        <w:ind w:right="-2"/>
        <w:rPr>
          <w:rFonts w:cs="Arial"/>
          <w:sz w:val="18"/>
          <w:szCs w:val="18"/>
        </w:rPr>
      </w:pPr>
    </w:p>
    <w:p w:rsidR="00EE1AB6" w:rsidRPr="000E4A37" w:rsidRDefault="00EE1AB6" w:rsidP="00EE1AB6">
      <w:pPr>
        <w:pStyle w:val="Headline3"/>
        <w:ind w:right="-2"/>
      </w:pPr>
      <w:r w:rsidRPr="00F060A1">
        <w:t>Further information</w:t>
      </w:r>
    </w:p>
    <w:p w:rsidR="00DE7C11" w:rsidRDefault="00DE7C11" w:rsidP="00DE7C11">
      <w:pPr>
        <w:pStyle w:val="ListBullet1"/>
        <w:numPr>
          <w:ilvl w:val="0"/>
          <w:numId w:val="0"/>
        </w:numPr>
        <w:tabs>
          <w:tab w:val="left" w:pos="720"/>
        </w:tabs>
        <w:ind w:right="-2"/>
        <w:rPr>
          <w:rFonts w:cs="Arial"/>
          <w:sz w:val="18"/>
          <w:szCs w:val="18"/>
        </w:rPr>
      </w:pPr>
      <w:r w:rsidRPr="009167D6">
        <w:rPr>
          <w:rFonts w:cs="Arial"/>
          <w:sz w:val="18"/>
          <w:szCs w:val="18"/>
        </w:rPr>
        <w:t xml:space="preserve">If you have an inquiry about this report please </w:t>
      </w:r>
      <w:r>
        <w:rPr>
          <w:rFonts w:cs="Arial"/>
          <w:sz w:val="18"/>
          <w:szCs w:val="18"/>
        </w:rPr>
        <w:t xml:space="preserve">contact </w:t>
      </w:r>
      <w:r w:rsidR="00E972A3">
        <w:rPr>
          <w:rFonts w:cs="Arial"/>
          <w:sz w:val="18"/>
          <w:szCs w:val="18"/>
        </w:rPr>
        <w:t>Louise Clarke, Director</w:t>
      </w:r>
      <w:r w:rsidR="00795BFF" w:rsidRPr="00795BFF">
        <w:rPr>
          <w:rFonts w:cs="Arial"/>
          <w:sz w:val="18"/>
          <w:szCs w:val="18"/>
        </w:rPr>
        <w:t xml:space="preserve">, </w:t>
      </w:r>
      <w:proofErr w:type="gramStart"/>
      <w:r w:rsidR="00E972A3">
        <w:rPr>
          <w:rFonts w:cs="Arial"/>
          <w:sz w:val="18"/>
          <w:szCs w:val="18"/>
        </w:rPr>
        <w:t>Client</w:t>
      </w:r>
      <w:proofErr w:type="gramEnd"/>
      <w:r w:rsidR="00E972A3">
        <w:rPr>
          <w:rFonts w:cs="Arial"/>
          <w:sz w:val="18"/>
          <w:szCs w:val="18"/>
        </w:rPr>
        <w:t xml:space="preserve"> Services Branch</w:t>
      </w:r>
      <w:r w:rsidR="00795BFF" w:rsidRPr="00795BFF">
        <w:rPr>
          <w:rFonts w:cs="Arial"/>
          <w:sz w:val="18"/>
          <w:szCs w:val="18"/>
        </w:rPr>
        <w:t>. Phone 03 8656 48</w:t>
      </w:r>
      <w:r w:rsidR="00E972A3">
        <w:rPr>
          <w:rFonts w:cs="Arial"/>
          <w:sz w:val="18"/>
          <w:szCs w:val="18"/>
        </w:rPr>
        <w:t>00</w:t>
      </w:r>
      <w:r>
        <w:rPr>
          <w:rFonts w:cs="Arial"/>
          <w:sz w:val="18"/>
          <w:szCs w:val="18"/>
        </w:rPr>
        <w:t xml:space="preserve"> </w:t>
      </w:r>
      <w:r w:rsidRPr="009167D6">
        <w:rPr>
          <w:rFonts w:cs="Arial"/>
          <w:sz w:val="18"/>
          <w:szCs w:val="18"/>
        </w:rPr>
        <w:t>or by email</w:t>
      </w:r>
      <w:r>
        <w:rPr>
          <w:rFonts w:cs="Arial"/>
          <w:sz w:val="18"/>
          <w:szCs w:val="18"/>
        </w:rPr>
        <w:t xml:space="preserve"> </w:t>
      </w:r>
      <w:hyperlink r:id="rId14" w:history="1">
        <w:r w:rsidR="00E972A3" w:rsidRPr="003C1AEC">
          <w:rPr>
            <w:rStyle w:val="Hyperlink"/>
          </w:rPr>
          <w:t>louise.clarke@fwc.gov.au</w:t>
        </w:r>
      </w:hyperlink>
      <w:r>
        <w:t xml:space="preserve"> </w:t>
      </w:r>
    </w:p>
    <w:p w:rsidR="001D1A10" w:rsidRPr="00606400" w:rsidRDefault="001D1A10" w:rsidP="00EE1AB6">
      <w:pPr>
        <w:pStyle w:val="Heading3"/>
        <w:tabs>
          <w:tab w:val="left" w:pos="3658"/>
        </w:tabs>
      </w:pPr>
    </w:p>
    <w:sectPr w:rsidR="001D1A10" w:rsidRPr="00606400" w:rsidSect="00FB4B98">
      <w:footerReference w:type="default" r:id="rId15"/>
      <w:headerReference w:type="first" r:id="rId16"/>
      <w:footerReference w:type="first" r:id="rId17"/>
      <w:type w:val="continuous"/>
      <w:pgSz w:w="11906" w:h="16838" w:code="9"/>
      <w:pgMar w:top="680" w:right="851" w:bottom="851" w:left="1418" w:header="567"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7CA" w:rsidRDefault="007147CA" w:rsidP="001C637A">
      <w:r>
        <w:separator/>
      </w:r>
    </w:p>
  </w:endnote>
  <w:endnote w:type="continuationSeparator" w:id="0">
    <w:p w:rsidR="007147CA" w:rsidRDefault="007147CA"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CA" w:rsidRDefault="007147CA" w:rsidP="002D2B5D">
    <w:pPr>
      <w:pStyle w:val="Footer"/>
    </w:pPr>
    <w:r>
      <w:rPr>
        <w:lang w:val="en-AU" w:eastAsia="en-AU"/>
      </w:rPr>
      <mc:AlternateContent>
        <mc:Choice Requires="wps">
          <w:drawing>
            <wp:anchor distT="4294967295" distB="4294967295" distL="114300" distR="114300" simplePos="0" relativeHeight="251661312" behindDoc="0" locked="0" layoutInCell="1" allowOverlap="1" wp14:anchorId="138FF37E" wp14:editId="147CD6DB">
              <wp:simplePos x="0" y="0"/>
              <wp:positionH relativeFrom="column">
                <wp:posOffset>-113665</wp:posOffset>
              </wp:positionH>
              <wp:positionV relativeFrom="paragraph">
                <wp:posOffset>-15876</wp:posOffset>
              </wp:positionV>
              <wp:extent cx="6286500" cy="0"/>
              <wp:effectExtent l="0" t="0" r="19050" b="19050"/>
              <wp:wrapSquare wrapText="bothSides"/>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" strokecolor="#001a45">
              <w10:wrap type="square"/>
            </v:line>
          </w:pict>
        </mc:Fallback>
      </mc:AlternateContent>
    </w:r>
    <w:r>
      <w:tab/>
    </w:r>
    <w:hyperlink r:id="rId1" w:history="1">
      <w:r w:rsidRPr="000B6D00">
        <w:rPr>
          <w:rStyle w:val="Links"/>
          <w:sz w:val="16"/>
        </w:rPr>
        <w:t>www.fwc.gov.au</w:t>
      </w:r>
    </w:hyperlink>
    <w:r w:rsidRPr="000D6327">
      <w:tab/>
    </w:r>
    <w:r>
      <w:fldChar w:fldCharType="begin"/>
    </w:r>
    <w:r>
      <w:instrText xml:space="preserve"> PAGE </w:instrText>
    </w:r>
    <w:r>
      <w:fldChar w:fldCharType="separate"/>
    </w:r>
    <w:r w:rsidR="00E35057">
      <w:t>4</w:t>
    </w:r>
    <w:r>
      <w:fldChar w:fldCharType="end"/>
    </w:r>
    <w:r w:rsidRPr="000D6327">
      <w:t>/</w:t>
    </w:r>
    <w:r>
      <w:fldChar w:fldCharType="begin"/>
    </w:r>
    <w:r>
      <w:instrText xml:space="preserve"> NUMPAGES </w:instrText>
    </w:r>
    <w:r>
      <w:fldChar w:fldCharType="separate"/>
    </w:r>
    <w:r w:rsidR="00E35057">
      <w:t>10</w:t>
    </w:r>
    <w:r>
      <w:fldChar w:fldCharType="end"/>
    </w:r>
  </w:p>
  <w:p w:rsidR="007147CA" w:rsidRDefault="007147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CA" w:rsidRPr="002D2B5D" w:rsidRDefault="007147CA" w:rsidP="002D2B5D">
    <w:pPr>
      <w:pStyle w:val="Footer"/>
    </w:pPr>
    <w:r>
      <w:rPr>
        <w:lang w:val="en-AU" w:eastAsia="en-AU"/>
      </w:rPr>
      <mc:AlternateContent>
        <mc:Choice Requires="wps">
          <w:drawing>
            <wp:anchor distT="4294967295" distB="4294967295" distL="114300" distR="114300" simplePos="0" relativeHeight="251660288" behindDoc="0" locked="0" layoutInCell="1" allowOverlap="1" wp14:anchorId="61A54C61" wp14:editId="1D700AFE">
              <wp:simplePos x="0" y="0"/>
              <wp:positionH relativeFrom="column">
                <wp:posOffset>-113665</wp:posOffset>
              </wp:positionH>
              <wp:positionV relativeFrom="paragraph">
                <wp:posOffset>-22226</wp:posOffset>
              </wp:positionV>
              <wp:extent cx="6286500" cy="0"/>
              <wp:effectExtent l="0" t="0" r="19050" b="19050"/>
              <wp:wrapSquare wrapText="bothSides"/>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75pt" to="48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" strokecolor="#001a45">
              <w10:wrap type="square"/>
            </v:line>
          </w:pict>
        </mc:Fallback>
      </mc:AlternateContent>
    </w:r>
    <w:r w:rsidRPr="002D2B5D">
      <w:tab/>
    </w:r>
    <w:hyperlink r:id="rId1" w:history="1">
      <w:r w:rsidRPr="000B6D00">
        <w:rPr>
          <w:rStyle w:val="Links"/>
          <w:sz w:val="16"/>
        </w:rPr>
        <w:t>www.fwc.gov.au</w:t>
      </w:r>
    </w:hyperlink>
    <w:r w:rsidRPr="002D2B5D">
      <w:tab/>
    </w:r>
    <w:r>
      <w:t>1</w:t>
    </w:r>
    <w:r w:rsidRPr="002D2B5D">
      <w:t>/</w:t>
    </w:r>
    <w:r>
      <w:fldChar w:fldCharType="begin"/>
    </w:r>
    <w:r>
      <w:instrText xml:space="preserve"> NUMPAGES </w:instrText>
    </w:r>
    <w:r>
      <w:fldChar w:fldCharType="separate"/>
    </w:r>
    <w:r w:rsidR="00E35057">
      <w:t>10</w:t>
    </w:r>
    <w:r>
      <w:fldChar w:fldCharType="end"/>
    </w:r>
  </w:p>
  <w:p w:rsidR="007147CA" w:rsidRDefault="007147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7CA" w:rsidRDefault="007147CA" w:rsidP="001C637A">
      <w:r>
        <w:separator/>
      </w:r>
    </w:p>
  </w:footnote>
  <w:footnote w:type="continuationSeparator" w:id="0">
    <w:p w:rsidR="007147CA" w:rsidRDefault="007147CA" w:rsidP="001C637A">
      <w:r>
        <w:continuationSeparator/>
      </w:r>
    </w:p>
  </w:footnote>
  <w:footnote w:id="1">
    <w:p w:rsidR="007147CA" w:rsidRPr="00461188" w:rsidRDefault="007147CA" w:rsidP="00766AB0">
      <w:pPr>
        <w:spacing w:after="0"/>
        <w:ind w:right="0"/>
        <w:rPr>
          <w:i/>
          <w:iCs/>
        </w:rPr>
      </w:pPr>
      <w:r w:rsidRPr="00474946">
        <w:rPr>
          <w:rFonts w:cs="Arial"/>
          <w:color w:val="000000"/>
          <w:sz w:val="16"/>
          <w:szCs w:val="16"/>
          <w:vertAlign w:val="superscript"/>
          <w:lang w:eastAsia="en-AU"/>
        </w:rPr>
        <w:footnoteRef/>
      </w:r>
      <w:r w:rsidRPr="00474946">
        <w:rPr>
          <w:rFonts w:cs="Arial"/>
          <w:color w:val="000000"/>
          <w:sz w:val="16"/>
          <w:szCs w:val="16"/>
          <w:vertAlign w:val="superscript"/>
          <w:lang w:eastAsia="en-AU"/>
        </w:rPr>
        <w:t xml:space="preserve"> </w:t>
      </w:r>
      <w:r w:rsidRPr="00474946">
        <w:rPr>
          <w:rFonts w:cs="Arial"/>
          <w:color w:val="000000"/>
          <w:sz w:val="16"/>
          <w:szCs w:val="16"/>
          <w:lang w:eastAsia="en-AU"/>
        </w:rPr>
        <w:t xml:space="preserve">If no application to </w:t>
      </w:r>
      <w:proofErr w:type="spellStart"/>
      <w:r w:rsidRPr="00474946">
        <w:rPr>
          <w:rFonts w:cs="Arial"/>
          <w:color w:val="000000"/>
          <w:sz w:val="16"/>
          <w:szCs w:val="16"/>
          <w:lang w:eastAsia="en-AU"/>
        </w:rPr>
        <w:t>modernise</w:t>
      </w:r>
      <w:proofErr w:type="spellEnd"/>
      <w:r w:rsidRPr="00474946">
        <w:rPr>
          <w:rFonts w:cs="Arial"/>
          <w:color w:val="000000"/>
          <w:sz w:val="16"/>
          <w:szCs w:val="16"/>
          <w:lang w:eastAsia="en-AU"/>
        </w:rPr>
        <w:t xml:space="preserve"> or terminate an enterprise instrument was received by the end of 31 December 2013, the instrument terminated after that date pursuant to Item 9(4) of the </w:t>
      </w:r>
      <w:r w:rsidRPr="000270F6">
        <w:rPr>
          <w:rFonts w:cs="Arial"/>
          <w:i/>
          <w:color w:val="000000"/>
          <w:sz w:val="16"/>
          <w:szCs w:val="16"/>
          <w:lang w:eastAsia="en-AU"/>
        </w:rPr>
        <w:t>FW (TPCA) Act</w:t>
      </w:r>
      <w:r w:rsidRPr="00474946">
        <w:rPr>
          <w:rFonts w:cs="Arial"/>
          <w:color w:val="000000"/>
          <w:sz w:val="16"/>
          <w:szCs w:val="16"/>
          <w:lang w:eastAsia="en-AU"/>
        </w:rPr>
        <w:t xml:space="preserve">. The number provided for this item is the </w:t>
      </w:r>
      <w:r>
        <w:rPr>
          <w:rFonts w:cs="Arial"/>
          <w:color w:val="000000"/>
          <w:sz w:val="16"/>
          <w:szCs w:val="16"/>
          <w:lang w:eastAsia="en-AU"/>
        </w:rPr>
        <w:t>known</w:t>
      </w:r>
      <w:r w:rsidRPr="00474946">
        <w:rPr>
          <w:rFonts w:cs="Arial"/>
          <w:color w:val="000000"/>
          <w:sz w:val="16"/>
          <w:szCs w:val="16"/>
          <w:lang w:eastAsia="en-AU"/>
        </w:rPr>
        <w:t xml:space="preserve"> number of enterprise instruments for which </w:t>
      </w:r>
      <w:r>
        <w:rPr>
          <w:rFonts w:cs="Arial"/>
          <w:color w:val="000000"/>
          <w:sz w:val="16"/>
          <w:szCs w:val="16"/>
          <w:lang w:eastAsia="en-AU"/>
        </w:rPr>
        <w:t xml:space="preserve">there was </w:t>
      </w:r>
      <w:r w:rsidRPr="00474946">
        <w:rPr>
          <w:rFonts w:cs="Arial"/>
          <w:color w:val="000000"/>
          <w:sz w:val="16"/>
          <w:szCs w:val="16"/>
          <w:lang w:eastAsia="en-AU"/>
        </w:rPr>
        <w:t xml:space="preserve">no application to </w:t>
      </w:r>
      <w:proofErr w:type="spellStart"/>
      <w:r w:rsidRPr="00474946">
        <w:rPr>
          <w:rFonts w:cs="Arial"/>
          <w:color w:val="000000"/>
          <w:sz w:val="16"/>
          <w:szCs w:val="16"/>
          <w:lang w:eastAsia="en-AU"/>
        </w:rPr>
        <w:t>modernise</w:t>
      </w:r>
      <w:proofErr w:type="spellEnd"/>
      <w:r w:rsidRPr="00474946">
        <w:rPr>
          <w:rFonts w:cs="Arial"/>
          <w:color w:val="000000"/>
          <w:sz w:val="16"/>
          <w:szCs w:val="16"/>
          <w:lang w:eastAsia="en-AU"/>
        </w:rPr>
        <w:t xml:space="preserve"> or terminate by 31 December 2013</w:t>
      </w:r>
    </w:p>
  </w:footnote>
  <w:footnote w:id="2">
    <w:p w:rsidR="007147CA" w:rsidRPr="00055FBC" w:rsidRDefault="007147CA" w:rsidP="004E30EE">
      <w:pPr>
        <w:pStyle w:val="FootnoteText"/>
        <w:ind w:right="0"/>
        <w:rPr>
          <w:lang w:val="en-AU"/>
        </w:rPr>
      </w:pPr>
      <w:r w:rsidRPr="004E30EE">
        <w:rPr>
          <w:rStyle w:val="FootnoteReference"/>
        </w:rPr>
        <w:footnoteRef/>
      </w:r>
      <w:r>
        <w:t xml:space="preserve"> </w:t>
      </w:r>
      <w:r w:rsidRPr="0014315F">
        <w:rPr>
          <w:rFonts w:cs="Arial"/>
          <w:color w:val="000000"/>
          <w:sz w:val="16"/>
          <w:szCs w:val="16"/>
          <w:lang w:eastAsia="en-AU"/>
        </w:rPr>
        <w:t>This is a count of all matters resulted in the reporting period after intervention from FWC.  This does not include invalid applications or applications that are withdrawn.</w:t>
      </w:r>
    </w:p>
  </w:footnote>
  <w:footnote w:id="3">
    <w:p w:rsidR="007147CA" w:rsidRPr="00055FBC" w:rsidRDefault="007147CA" w:rsidP="004E30EE">
      <w:pPr>
        <w:pStyle w:val="FootnoteText"/>
        <w:ind w:right="0"/>
        <w:rPr>
          <w:lang w:val="en-AU"/>
        </w:rPr>
      </w:pPr>
      <w:r>
        <w:rPr>
          <w:rStyle w:val="FootnoteReference"/>
        </w:rPr>
        <w:footnoteRef/>
      </w:r>
      <w:r>
        <w:t xml:space="preserve"> </w:t>
      </w:r>
      <w:r w:rsidRPr="004E30EE">
        <w:rPr>
          <w:rFonts w:cs="Arial"/>
          <w:color w:val="000000"/>
          <w:sz w:val="16"/>
          <w:szCs w:val="16"/>
          <w:lang w:eastAsia="en-AU"/>
        </w:rPr>
        <w:t>From 1 January 2014 certificates are issued under section 368.  This figure includes certificates under with section 368 or section 369.</w:t>
      </w:r>
    </w:p>
  </w:footnote>
  <w:footnote w:id="4">
    <w:p w:rsidR="007147CA" w:rsidRPr="00250D7F" w:rsidRDefault="007147CA" w:rsidP="004E30EE">
      <w:pPr>
        <w:spacing w:after="0"/>
        <w:ind w:right="0"/>
        <w:jc w:val="both"/>
        <w:rPr>
          <w:lang w:val="en-AU"/>
        </w:rPr>
      </w:pPr>
      <w:r w:rsidRPr="004E30EE">
        <w:rPr>
          <w:rStyle w:val="FootnoteReference"/>
          <w:szCs w:val="20"/>
        </w:rPr>
        <w:footnoteRef/>
      </w:r>
      <w:r w:rsidRPr="004E30EE">
        <w:rPr>
          <w:szCs w:val="20"/>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5">
    <w:p w:rsidR="007147CA" w:rsidRPr="00FE3340" w:rsidRDefault="007147CA"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Formerly inclusive of applications dismissed without a full co</w:t>
      </w:r>
      <w:r>
        <w:rPr>
          <w:sz w:val="16"/>
          <w:szCs w:val="16"/>
        </w:rPr>
        <w:t>nsideration of the merits, see u</w:t>
      </w:r>
      <w:r w:rsidRPr="00FE3340">
        <w:rPr>
          <w:sz w:val="16"/>
          <w:szCs w:val="16"/>
        </w:rPr>
        <w:t>nfair dismissal quarterly report and published information note for detail of this data item</w:t>
      </w:r>
      <w:r>
        <w:rPr>
          <w:sz w:val="16"/>
          <w:szCs w:val="16"/>
        </w:rPr>
        <w:t>.</w:t>
      </w:r>
    </w:p>
  </w:footnote>
  <w:footnote w:id="6">
    <w:p w:rsidR="007147CA" w:rsidRPr="00FE3340" w:rsidRDefault="007147CA"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lang w:val="en-AU"/>
        </w:rPr>
        <w:t>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S</w:t>
      </w:r>
      <w:r>
        <w:rPr>
          <w:sz w:val="16"/>
          <w:szCs w:val="16"/>
          <w:lang w:val="en-AU"/>
        </w:rPr>
        <w:t xml:space="preserve">mall </w:t>
      </w:r>
      <w:r w:rsidRPr="00FE3340">
        <w:rPr>
          <w:sz w:val="16"/>
          <w:szCs w:val="16"/>
          <w:lang w:val="en-AU"/>
        </w:rPr>
        <w:t>B</w:t>
      </w:r>
      <w:r>
        <w:rPr>
          <w:sz w:val="16"/>
          <w:szCs w:val="16"/>
          <w:lang w:val="en-AU"/>
        </w:rPr>
        <w:t xml:space="preserve">usiness </w:t>
      </w:r>
      <w:r w:rsidRPr="00FE3340">
        <w:rPr>
          <w:sz w:val="16"/>
          <w:szCs w:val="16"/>
          <w:lang w:val="en-AU"/>
        </w:rPr>
        <w:t>F</w:t>
      </w:r>
      <w:r>
        <w:rPr>
          <w:sz w:val="16"/>
          <w:szCs w:val="16"/>
          <w:lang w:val="en-AU"/>
        </w:rPr>
        <w:t xml:space="preserve">air </w:t>
      </w:r>
      <w:r w:rsidRPr="00FE3340">
        <w:rPr>
          <w:sz w:val="16"/>
          <w:szCs w:val="16"/>
          <w:lang w:val="en-AU"/>
        </w:rPr>
        <w:t>D</w:t>
      </w:r>
      <w:r>
        <w:rPr>
          <w:sz w:val="16"/>
          <w:szCs w:val="16"/>
          <w:lang w:val="en-AU"/>
        </w:rPr>
        <w:t xml:space="preserve">ismissal </w:t>
      </w:r>
      <w:r w:rsidRPr="00FE3340">
        <w:rPr>
          <w:sz w:val="16"/>
          <w:szCs w:val="16"/>
          <w:lang w:val="en-AU"/>
        </w:rPr>
        <w:t>C</w:t>
      </w:r>
      <w:r>
        <w:rPr>
          <w:sz w:val="16"/>
          <w:szCs w:val="16"/>
          <w:lang w:val="en-AU"/>
        </w:rPr>
        <w:t xml:space="preserve">ode </w:t>
      </w:r>
      <w:r w:rsidRPr="00FE3340">
        <w:rPr>
          <w:sz w:val="16"/>
          <w:szCs w:val="16"/>
          <w:lang w:val="en-AU"/>
        </w:rPr>
        <w:t xml:space="preserve"> and; Genuine redundancy and; Irregular casual employee; and Employer not national system employer and; Frivolous, vexatious and; No reasonable prospect of success</w:t>
      </w:r>
    </w:p>
  </w:footnote>
  <w:footnote w:id="7">
    <w:p w:rsidR="007147CA" w:rsidRPr="00FE3340" w:rsidRDefault="007147CA"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 xml:space="preserve">All matters </w:t>
      </w:r>
      <w:proofErr w:type="spellStart"/>
      <w:r w:rsidRPr="00FE3340">
        <w:rPr>
          <w:sz w:val="16"/>
          <w:szCs w:val="16"/>
        </w:rPr>
        <w:t>finalised</w:t>
      </w:r>
      <w:proofErr w:type="spellEnd"/>
      <w:r w:rsidRPr="00FE3340">
        <w:rPr>
          <w:sz w:val="16"/>
          <w:szCs w:val="16"/>
        </w:rPr>
        <w:t xml:space="preserve"> except by substantive decision or for want of jurisdiction.</w:t>
      </w:r>
    </w:p>
  </w:footnote>
  <w:footnote w:id="8">
    <w:p w:rsidR="007147CA" w:rsidRPr="00FE3340" w:rsidRDefault="007147CA" w:rsidP="00FE3340">
      <w:pPr>
        <w:pStyle w:val="FootnoteText"/>
        <w:ind w:right="0"/>
        <w:rPr>
          <w:sz w:val="16"/>
          <w:szCs w:val="16"/>
          <w:lang w:val="en-AU"/>
        </w:rPr>
      </w:pPr>
      <w:r w:rsidRPr="00FE3340">
        <w:rPr>
          <w:rStyle w:val="FootnoteReference"/>
        </w:rPr>
        <w:footnoteRef/>
      </w:r>
      <w:r w:rsidRPr="00FE3340">
        <w:rPr>
          <w:sz w:val="16"/>
          <w:szCs w:val="16"/>
        </w:rPr>
        <w:t xml:space="preserve"> </w:t>
      </w:r>
      <w:r w:rsidRPr="00FE3340">
        <w:rPr>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9">
    <w:p w:rsidR="007147CA" w:rsidRPr="00FE3340" w:rsidRDefault="007147CA"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 xml:space="preserve">All matters </w:t>
      </w:r>
      <w:proofErr w:type="spellStart"/>
      <w:r w:rsidRPr="00FE3340">
        <w:rPr>
          <w:sz w:val="16"/>
          <w:szCs w:val="16"/>
        </w:rPr>
        <w:t>finalised</w:t>
      </w:r>
      <w:proofErr w:type="spellEnd"/>
      <w:r w:rsidRPr="00FE3340">
        <w:rPr>
          <w:sz w:val="16"/>
          <w:szCs w:val="16"/>
        </w:rPr>
        <w:t xml:space="preserve"> by substantive decision or for want of jurisdiction.</w:t>
      </w:r>
    </w:p>
  </w:footnote>
  <w:footnote w:id="10">
    <w:p w:rsidR="007147CA" w:rsidRPr="00FE3340" w:rsidRDefault="007147CA"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lang w:val="en-AU"/>
        </w:rPr>
        <w:t>Data not currently available</w:t>
      </w:r>
    </w:p>
  </w:footnote>
  <w:footnote w:id="11">
    <w:p w:rsidR="007147CA" w:rsidRPr="00FA6B35" w:rsidRDefault="007147CA" w:rsidP="00FE3340">
      <w:pPr>
        <w:pStyle w:val="FootnoteText"/>
        <w:tabs>
          <w:tab w:val="center" w:pos="4535"/>
        </w:tabs>
        <w:ind w:right="0"/>
        <w:rPr>
          <w:sz w:val="16"/>
          <w:szCs w:val="16"/>
          <w:lang w:val="en-AU"/>
        </w:rPr>
      </w:pPr>
      <w:r w:rsidRPr="00FE3340">
        <w:rPr>
          <w:rStyle w:val="FootnoteReference"/>
        </w:rPr>
        <w:footnoteRef/>
      </w:r>
      <w:r w:rsidRPr="00FE3340">
        <w:t xml:space="preserve"> </w:t>
      </w:r>
      <w:r w:rsidRPr="00FE3340">
        <w:rPr>
          <w:sz w:val="16"/>
          <w:szCs w:val="16"/>
        </w:rPr>
        <w:t>Previously reported within items 10.2(c) and 10.2(f)</w:t>
      </w:r>
    </w:p>
  </w:footnote>
  <w:footnote w:id="12">
    <w:p w:rsidR="007147CA" w:rsidRPr="00A51BC5" w:rsidRDefault="007147CA" w:rsidP="00FE3340">
      <w:pPr>
        <w:pStyle w:val="FootnoteText"/>
        <w:ind w:right="0"/>
        <w:rPr>
          <w:lang w:val="en-AU"/>
        </w:rPr>
      </w:pPr>
      <w:r>
        <w:rPr>
          <w:rStyle w:val="FootnoteReference"/>
        </w:rPr>
        <w:footnoteRef/>
      </w:r>
      <w:r>
        <w:t xml:space="preserve"> </w:t>
      </w:r>
      <w:r w:rsidRPr="00065035">
        <w:rPr>
          <w:sz w:val="16"/>
          <w:szCs w:val="16"/>
          <w:lang w:val="en-AU"/>
        </w:rPr>
        <w:t>Count of orders</w:t>
      </w:r>
      <w:r>
        <w:rPr>
          <w:sz w:val="16"/>
          <w:szCs w:val="16"/>
          <w:lang w:val="en-AU"/>
        </w:rPr>
        <w:t xml:space="preserve"> issued when the application is granted. Orders issued when dismissing an application are not included in the data</w:t>
      </w:r>
    </w:p>
  </w:footnote>
  <w:footnote w:id="13">
    <w:p w:rsidR="007147CA" w:rsidRPr="00A51BC5" w:rsidRDefault="007147CA" w:rsidP="00FE3340">
      <w:pPr>
        <w:pStyle w:val="FootnoteText"/>
        <w:ind w:right="0"/>
        <w:rPr>
          <w:lang w:val="en-AU"/>
        </w:rPr>
      </w:pPr>
      <w:r>
        <w:rPr>
          <w:rStyle w:val="FootnoteReference"/>
        </w:rPr>
        <w:footnoteRef/>
      </w:r>
      <w:r>
        <w:t xml:space="preserve"> </w:t>
      </w:r>
      <w:r>
        <w:rPr>
          <w:rFonts w:ascii="Calibri" w:hAnsi="Calibri"/>
          <w:color w:val="000000"/>
          <w:sz w:val="16"/>
          <w:szCs w:val="16"/>
          <w:lang w:eastAsia="en-AU"/>
        </w:rPr>
        <w:t>F</w:t>
      </w:r>
      <w:r w:rsidRPr="00FE3340">
        <w:rPr>
          <w:rFonts w:cs="Arial"/>
          <w:color w:val="000000"/>
          <w:sz w:val="16"/>
          <w:szCs w:val="16"/>
          <w:lang w:eastAsia="en-AU"/>
        </w:rPr>
        <w:t>rom 1 January 2014, certificates are issued under s778.  This figure includes certificates under either s777 or s778.</w:t>
      </w:r>
    </w:p>
  </w:footnote>
  <w:footnote w:id="14">
    <w:p w:rsidR="007147CA" w:rsidRPr="00921650" w:rsidRDefault="007147CA" w:rsidP="00FE3340">
      <w:pPr>
        <w:pStyle w:val="FootnoteText"/>
        <w:ind w:right="0"/>
        <w:rPr>
          <w:lang w:val="en-AU"/>
        </w:rPr>
      </w:pPr>
      <w:r>
        <w:rPr>
          <w:rStyle w:val="FootnoteReference"/>
        </w:rPr>
        <w:footnoteRef/>
      </w:r>
      <w:r>
        <w:t xml:space="preserve"> </w:t>
      </w:r>
      <w:r w:rsidRPr="00921650">
        <w:rPr>
          <w:rFonts w:cs="Arial"/>
          <w:color w:val="000000"/>
          <w:sz w:val="16"/>
          <w:szCs w:val="16"/>
          <w:lang w:eastAsia="en-AU"/>
        </w:rPr>
        <w:t>There is no requirement to apply for a termination under this part. The termination is an outcome of an agreement approved under s185.</w:t>
      </w:r>
    </w:p>
  </w:footnote>
  <w:footnote w:id="15">
    <w:p w:rsidR="007147CA" w:rsidRPr="00921650" w:rsidRDefault="007147CA" w:rsidP="00FE3340">
      <w:pPr>
        <w:pStyle w:val="FootnoteText"/>
        <w:ind w:right="0"/>
        <w:rPr>
          <w:lang w:val="en-AU"/>
        </w:rPr>
      </w:pPr>
      <w:r>
        <w:rPr>
          <w:rStyle w:val="FootnoteReference"/>
        </w:rPr>
        <w:footnoteRef/>
      </w:r>
      <w:r>
        <w:t xml:space="preserve"> </w:t>
      </w:r>
      <w:r w:rsidRPr="008B2AB5">
        <w:rPr>
          <w:rFonts w:ascii="Calibri" w:hAnsi="Calibri"/>
          <w:color w:val="000000"/>
          <w:sz w:val="16"/>
          <w:szCs w:val="16"/>
          <w:lang w:eastAsia="en-AU"/>
        </w:rPr>
        <w:t> </w:t>
      </w:r>
      <w:r w:rsidRPr="00921650">
        <w:rPr>
          <w:rFonts w:cs="Arial"/>
          <w:color w:val="000000"/>
          <w:sz w:val="16"/>
          <w:szCs w:val="16"/>
          <w:lang w:eastAsia="en-AU"/>
        </w:rPr>
        <w:t>There is no requirement to order a termination under this part. The termination is an outcome of an agreement approved under s185.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CA" w:rsidRDefault="007147CA" w:rsidP="001C637A">
    <w:pPr>
      <w:rPr>
        <w:sz w:val="16"/>
        <w:szCs w:val="16"/>
      </w:rPr>
    </w:pPr>
  </w:p>
  <w:p w:rsidR="007147CA" w:rsidRDefault="007147CA" w:rsidP="001C637A"/>
  <w:p w:rsidR="007147CA" w:rsidRPr="00DD2BB4" w:rsidRDefault="007147CA" w:rsidP="00D6613E">
    <w:pPr>
      <w:tabs>
        <w:tab w:val="right" w:pos="9070"/>
      </w:tabs>
      <w:spacing w:before="800" w:after="120"/>
      <w:rPr>
        <w:sz w:val="40"/>
        <w:szCs w:val="40"/>
        <w:lang w:val="en-AU" w:eastAsia="en-AU"/>
      </w:rPr>
    </w:pPr>
    <w:r>
      <w:rPr>
        <w:noProof/>
        <w:lang w:val="en-AU" w:eastAsia="en-AU"/>
      </w:rPr>
      <mc:AlternateContent>
        <mc:Choice Requires="wps">
          <w:drawing>
            <wp:anchor distT="0" distB="0" distL="114300" distR="114300" simplePos="0" relativeHeight="251664384" behindDoc="0" locked="0" layoutInCell="1" allowOverlap="1">
              <wp:simplePos x="0" y="0"/>
              <wp:positionH relativeFrom="column">
                <wp:posOffset>33020</wp:posOffset>
              </wp:positionH>
              <wp:positionV relativeFrom="paragraph">
                <wp:posOffset>706755</wp:posOffset>
              </wp:positionV>
              <wp:extent cx="4608195" cy="0"/>
              <wp:effectExtent l="13970" t="11430" r="698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6pt;margin-top:55.65pt;width:362.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1F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"/>
          </w:pict>
        </mc:Fallback>
      </mc:AlternateContent>
    </w:r>
    <w:r>
      <w:rPr>
        <w:color w:val="000000" w:themeColor="text1"/>
        <w:sz w:val="40"/>
        <w:szCs w:val="40"/>
      </w:rPr>
      <w:t>Quarterly report</w:t>
    </w:r>
    <w:r w:rsidRPr="00DD2BB4">
      <w:rPr>
        <w:noProof/>
        <w:sz w:val="40"/>
        <w:szCs w:val="40"/>
        <w:lang w:val="en-AU" w:eastAsia="en-AU"/>
      </w:rPr>
      <w:drawing>
        <wp:anchor distT="0" distB="0" distL="114300" distR="114300" simplePos="0" relativeHeight="251663360" behindDoc="1" locked="0" layoutInCell="1" allowOverlap="1">
          <wp:simplePos x="0" y="0"/>
          <wp:positionH relativeFrom="column">
            <wp:posOffset>4786323</wp:posOffset>
          </wp:positionH>
          <wp:positionV relativeFrom="paragraph">
            <wp:posOffset>-647262</wp:posOffset>
          </wp:positionV>
          <wp:extent cx="1343025" cy="1332186"/>
          <wp:effectExtent l="19050" t="19050" r="9525" b="20364"/>
          <wp:wrapTight wrapText="bothSides">
            <wp:wrapPolygon edited="0">
              <wp:start x="-306" y="-309"/>
              <wp:lineTo x="-306" y="21930"/>
              <wp:lineTo x="21753" y="21930"/>
              <wp:lineTo x="21753" y="-309"/>
              <wp:lineTo x="-306" y="-309"/>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a:ln>
                    <a:solidFill>
                      <a:schemeClr val="accent1"/>
                    </a:solid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00"/>
  <w:displayHorizontalDrawingGridEvery w:val="2"/>
  <w:characterSpacingControl w:val="doNotCompress"/>
  <w:hdrShapeDefaults>
    <o:shapedefaults v:ext="edit" spidmax="34817">
      <o:colormru v:ext="edit" colors="#872434,#b2b2b2,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4E"/>
    <w:rsid w:val="0000519A"/>
    <w:rsid w:val="00006D83"/>
    <w:rsid w:val="0001247E"/>
    <w:rsid w:val="000162F6"/>
    <w:rsid w:val="000218C2"/>
    <w:rsid w:val="00024B91"/>
    <w:rsid w:val="00024D5D"/>
    <w:rsid w:val="000259A8"/>
    <w:rsid w:val="000259E7"/>
    <w:rsid w:val="00027A58"/>
    <w:rsid w:val="000330F2"/>
    <w:rsid w:val="00034B1A"/>
    <w:rsid w:val="0005053F"/>
    <w:rsid w:val="00055FBC"/>
    <w:rsid w:val="0006706D"/>
    <w:rsid w:val="000727FC"/>
    <w:rsid w:val="0007410C"/>
    <w:rsid w:val="000842A7"/>
    <w:rsid w:val="000865AA"/>
    <w:rsid w:val="000918A6"/>
    <w:rsid w:val="000940F1"/>
    <w:rsid w:val="000A0BFE"/>
    <w:rsid w:val="000A0D9A"/>
    <w:rsid w:val="000A3C27"/>
    <w:rsid w:val="000A5C4C"/>
    <w:rsid w:val="000A7D5A"/>
    <w:rsid w:val="000B6D00"/>
    <w:rsid w:val="000B6F31"/>
    <w:rsid w:val="000B765F"/>
    <w:rsid w:val="000C6D06"/>
    <w:rsid w:val="000C7281"/>
    <w:rsid w:val="000D14EE"/>
    <w:rsid w:val="000D1E78"/>
    <w:rsid w:val="000D2F34"/>
    <w:rsid w:val="000D3335"/>
    <w:rsid w:val="000D52C2"/>
    <w:rsid w:val="000D5564"/>
    <w:rsid w:val="000D55B8"/>
    <w:rsid w:val="000D6327"/>
    <w:rsid w:val="000D7140"/>
    <w:rsid w:val="000E063E"/>
    <w:rsid w:val="000E4C69"/>
    <w:rsid w:val="000E5D74"/>
    <w:rsid w:val="000F0672"/>
    <w:rsid w:val="000F3CD2"/>
    <w:rsid w:val="00107839"/>
    <w:rsid w:val="00107DC2"/>
    <w:rsid w:val="00111FA5"/>
    <w:rsid w:val="001144D3"/>
    <w:rsid w:val="00116221"/>
    <w:rsid w:val="00116B49"/>
    <w:rsid w:val="0011739F"/>
    <w:rsid w:val="001311EF"/>
    <w:rsid w:val="001343C5"/>
    <w:rsid w:val="001368CB"/>
    <w:rsid w:val="00140D67"/>
    <w:rsid w:val="0014315F"/>
    <w:rsid w:val="0014610D"/>
    <w:rsid w:val="00154E3E"/>
    <w:rsid w:val="00157A86"/>
    <w:rsid w:val="00165856"/>
    <w:rsid w:val="00170A52"/>
    <w:rsid w:val="00170B2C"/>
    <w:rsid w:val="00171870"/>
    <w:rsid w:val="00171ED8"/>
    <w:rsid w:val="001778EF"/>
    <w:rsid w:val="00184B41"/>
    <w:rsid w:val="00194628"/>
    <w:rsid w:val="00195CED"/>
    <w:rsid w:val="001974B5"/>
    <w:rsid w:val="001A062B"/>
    <w:rsid w:val="001A50A7"/>
    <w:rsid w:val="001A72B7"/>
    <w:rsid w:val="001B2DA8"/>
    <w:rsid w:val="001C637A"/>
    <w:rsid w:val="001C777E"/>
    <w:rsid w:val="001D1141"/>
    <w:rsid w:val="001D1A10"/>
    <w:rsid w:val="001D415A"/>
    <w:rsid w:val="001E1C0A"/>
    <w:rsid w:val="001E57F2"/>
    <w:rsid w:val="001E79D9"/>
    <w:rsid w:val="001F278C"/>
    <w:rsid w:val="001F3865"/>
    <w:rsid w:val="001F6767"/>
    <w:rsid w:val="00203776"/>
    <w:rsid w:val="0020404E"/>
    <w:rsid w:val="00210C11"/>
    <w:rsid w:val="00225B06"/>
    <w:rsid w:val="00225F8B"/>
    <w:rsid w:val="00227F0E"/>
    <w:rsid w:val="0023350F"/>
    <w:rsid w:val="0024036A"/>
    <w:rsid w:val="00243628"/>
    <w:rsid w:val="00243C8D"/>
    <w:rsid w:val="00247312"/>
    <w:rsid w:val="0026344D"/>
    <w:rsid w:val="0026359D"/>
    <w:rsid w:val="002676CE"/>
    <w:rsid w:val="002707B9"/>
    <w:rsid w:val="00276856"/>
    <w:rsid w:val="00277BE6"/>
    <w:rsid w:val="00294CF5"/>
    <w:rsid w:val="002950B3"/>
    <w:rsid w:val="002A02C4"/>
    <w:rsid w:val="002A2425"/>
    <w:rsid w:val="002A2853"/>
    <w:rsid w:val="002A3EC2"/>
    <w:rsid w:val="002B7272"/>
    <w:rsid w:val="002C0649"/>
    <w:rsid w:val="002C0794"/>
    <w:rsid w:val="002C0FE9"/>
    <w:rsid w:val="002C1257"/>
    <w:rsid w:val="002C1358"/>
    <w:rsid w:val="002C4707"/>
    <w:rsid w:val="002D155F"/>
    <w:rsid w:val="002D2B5D"/>
    <w:rsid w:val="002D5539"/>
    <w:rsid w:val="002D5F71"/>
    <w:rsid w:val="002D726B"/>
    <w:rsid w:val="002E0652"/>
    <w:rsid w:val="002E69E7"/>
    <w:rsid w:val="002F0347"/>
    <w:rsid w:val="002F0489"/>
    <w:rsid w:val="00302241"/>
    <w:rsid w:val="00310BD3"/>
    <w:rsid w:val="00311828"/>
    <w:rsid w:val="00322C00"/>
    <w:rsid w:val="00327545"/>
    <w:rsid w:val="0034037C"/>
    <w:rsid w:val="003441EB"/>
    <w:rsid w:val="003451A2"/>
    <w:rsid w:val="003505E2"/>
    <w:rsid w:val="003514DE"/>
    <w:rsid w:val="00363464"/>
    <w:rsid w:val="003A29C3"/>
    <w:rsid w:val="003A30EE"/>
    <w:rsid w:val="003A4052"/>
    <w:rsid w:val="003B2555"/>
    <w:rsid w:val="003B7429"/>
    <w:rsid w:val="003C2E0C"/>
    <w:rsid w:val="003D0BEF"/>
    <w:rsid w:val="003D1345"/>
    <w:rsid w:val="003D1652"/>
    <w:rsid w:val="003D25FA"/>
    <w:rsid w:val="003D2D64"/>
    <w:rsid w:val="003D7CD4"/>
    <w:rsid w:val="003E2B9A"/>
    <w:rsid w:val="003E4EAA"/>
    <w:rsid w:val="004017EB"/>
    <w:rsid w:val="0040656E"/>
    <w:rsid w:val="00406C66"/>
    <w:rsid w:val="004129FC"/>
    <w:rsid w:val="004178DB"/>
    <w:rsid w:val="00420C8F"/>
    <w:rsid w:val="0042194D"/>
    <w:rsid w:val="004235EF"/>
    <w:rsid w:val="00424FA7"/>
    <w:rsid w:val="004273D2"/>
    <w:rsid w:val="0043048D"/>
    <w:rsid w:val="00441AAE"/>
    <w:rsid w:val="004421A3"/>
    <w:rsid w:val="00443813"/>
    <w:rsid w:val="0045154F"/>
    <w:rsid w:val="00451824"/>
    <w:rsid w:val="00456DE1"/>
    <w:rsid w:val="0046009F"/>
    <w:rsid w:val="00460282"/>
    <w:rsid w:val="00461188"/>
    <w:rsid w:val="00461E51"/>
    <w:rsid w:val="00463C81"/>
    <w:rsid w:val="00463E55"/>
    <w:rsid w:val="004741B1"/>
    <w:rsid w:val="00483025"/>
    <w:rsid w:val="0048453F"/>
    <w:rsid w:val="00492730"/>
    <w:rsid w:val="00493AED"/>
    <w:rsid w:val="00495DFF"/>
    <w:rsid w:val="004A4FDD"/>
    <w:rsid w:val="004A6CF6"/>
    <w:rsid w:val="004A7354"/>
    <w:rsid w:val="004B6573"/>
    <w:rsid w:val="004B723B"/>
    <w:rsid w:val="004C2652"/>
    <w:rsid w:val="004C3B62"/>
    <w:rsid w:val="004C699D"/>
    <w:rsid w:val="004D23A6"/>
    <w:rsid w:val="004D3D63"/>
    <w:rsid w:val="004D3DF1"/>
    <w:rsid w:val="004E30EE"/>
    <w:rsid w:val="004E480D"/>
    <w:rsid w:val="004F1C70"/>
    <w:rsid w:val="004F49DD"/>
    <w:rsid w:val="0050299D"/>
    <w:rsid w:val="005032CE"/>
    <w:rsid w:val="00505E7D"/>
    <w:rsid w:val="00513CB9"/>
    <w:rsid w:val="00523021"/>
    <w:rsid w:val="00526153"/>
    <w:rsid w:val="005261F2"/>
    <w:rsid w:val="0052680E"/>
    <w:rsid w:val="00526FAB"/>
    <w:rsid w:val="0053184C"/>
    <w:rsid w:val="0054623E"/>
    <w:rsid w:val="005528BA"/>
    <w:rsid w:val="00555EB1"/>
    <w:rsid w:val="00556D61"/>
    <w:rsid w:val="00560133"/>
    <w:rsid w:val="00560C4B"/>
    <w:rsid w:val="00562E8C"/>
    <w:rsid w:val="00565C01"/>
    <w:rsid w:val="00567A7D"/>
    <w:rsid w:val="00571BAD"/>
    <w:rsid w:val="00581D48"/>
    <w:rsid w:val="0058482A"/>
    <w:rsid w:val="00590EDB"/>
    <w:rsid w:val="005B171E"/>
    <w:rsid w:val="005B378B"/>
    <w:rsid w:val="005C0FE0"/>
    <w:rsid w:val="005C2C4B"/>
    <w:rsid w:val="005D6987"/>
    <w:rsid w:val="005E7CB3"/>
    <w:rsid w:val="005F07F1"/>
    <w:rsid w:val="005F3927"/>
    <w:rsid w:val="005F73C0"/>
    <w:rsid w:val="00600D4D"/>
    <w:rsid w:val="00606400"/>
    <w:rsid w:val="00610D85"/>
    <w:rsid w:val="00613C58"/>
    <w:rsid w:val="00616901"/>
    <w:rsid w:val="00623949"/>
    <w:rsid w:val="00624E4B"/>
    <w:rsid w:val="006278F8"/>
    <w:rsid w:val="0064234F"/>
    <w:rsid w:val="0064240A"/>
    <w:rsid w:val="00645A05"/>
    <w:rsid w:val="00646CA4"/>
    <w:rsid w:val="006550EB"/>
    <w:rsid w:val="00656965"/>
    <w:rsid w:val="00656D2A"/>
    <w:rsid w:val="00666B30"/>
    <w:rsid w:val="00671A95"/>
    <w:rsid w:val="0067651B"/>
    <w:rsid w:val="00680904"/>
    <w:rsid w:val="00682013"/>
    <w:rsid w:val="00685A6D"/>
    <w:rsid w:val="006908B4"/>
    <w:rsid w:val="006928D3"/>
    <w:rsid w:val="00695843"/>
    <w:rsid w:val="006A6BD9"/>
    <w:rsid w:val="006B08D0"/>
    <w:rsid w:val="006C4E67"/>
    <w:rsid w:val="006D20BF"/>
    <w:rsid w:val="006D20C5"/>
    <w:rsid w:val="006D2DB8"/>
    <w:rsid w:val="006E3D71"/>
    <w:rsid w:val="006E6C6C"/>
    <w:rsid w:val="007011F3"/>
    <w:rsid w:val="007066AA"/>
    <w:rsid w:val="00711CD1"/>
    <w:rsid w:val="00712243"/>
    <w:rsid w:val="00712DF0"/>
    <w:rsid w:val="00713C99"/>
    <w:rsid w:val="007147CA"/>
    <w:rsid w:val="00715D71"/>
    <w:rsid w:val="00722E6E"/>
    <w:rsid w:val="00735D1E"/>
    <w:rsid w:val="00741B23"/>
    <w:rsid w:val="00754E4B"/>
    <w:rsid w:val="00766AB0"/>
    <w:rsid w:val="007739C1"/>
    <w:rsid w:val="00773FE6"/>
    <w:rsid w:val="0078713A"/>
    <w:rsid w:val="00795BFF"/>
    <w:rsid w:val="007A4839"/>
    <w:rsid w:val="007A627D"/>
    <w:rsid w:val="007B3BA6"/>
    <w:rsid w:val="007C1C99"/>
    <w:rsid w:val="007C38FD"/>
    <w:rsid w:val="007D750C"/>
    <w:rsid w:val="007E00FA"/>
    <w:rsid w:val="007E559F"/>
    <w:rsid w:val="007F7B67"/>
    <w:rsid w:val="00803D15"/>
    <w:rsid w:val="00806B6B"/>
    <w:rsid w:val="00821B9A"/>
    <w:rsid w:val="008307FA"/>
    <w:rsid w:val="00850F44"/>
    <w:rsid w:val="00853539"/>
    <w:rsid w:val="00857111"/>
    <w:rsid w:val="00861A6D"/>
    <w:rsid w:val="00862187"/>
    <w:rsid w:val="0086281E"/>
    <w:rsid w:val="00862DB2"/>
    <w:rsid w:val="0087163D"/>
    <w:rsid w:val="00873D6C"/>
    <w:rsid w:val="008764E5"/>
    <w:rsid w:val="00876B75"/>
    <w:rsid w:val="00877EBB"/>
    <w:rsid w:val="00877F9A"/>
    <w:rsid w:val="00881A72"/>
    <w:rsid w:val="0088261E"/>
    <w:rsid w:val="0088678E"/>
    <w:rsid w:val="00887B2B"/>
    <w:rsid w:val="00890F79"/>
    <w:rsid w:val="00893B74"/>
    <w:rsid w:val="008A68F8"/>
    <w:rsid w:val="008A7A10"/>
    <w:rsid w:val="008B449F"/>
    <w:rsid w:val="008B5DC1"/>
    <w:rsid w:val="008B60A8"/>
    <w:rsid w:val="008C0959"/>
    <w:rsid w:val="008C20DF"/>
    <w:rsid w:val="008C33EE"/>
    <w:rsid w:val="008C53AC"/>
    <w:rsid w:val="008C702F"/>
    <w:rsid w:val="008D23A0"/>
    <w:rsid w:val="008D46D2"/>
    <w:rsid w:val="008D6759"/>
    <w:rsid w:val="008E1D4C"/>
    <w:rsid w:val="008E4548"/>
    <w:rsid w:val="00921650"/>
    <w:rsid w:val="009235C0"/>
    <w:rsid w:val="009239DE"/>
    <w:rsid w:val="00934FBD"/>
    <w:rsid w:val="00942937"/>
    <w:rsid w:val="009432D9"/>
    <w:rsid w:val="00944331"/>
    <w:rsid w:val="00955F0D"/>
    <w:rsid w:val="00966371"/>
    <w:rsid w:val="00976966"/>
    <w:rsid w:val="00976CBC"/>
    <w:rsid w:val="009829CE"/>
    <w:rsid w:val="009A7AB8"/>
    <w:rsid w:val="009B467E"/>
    <w:rsid w:val="009C097A"/>
    <w:rsid w:val="009C1F49"/>
    <w:rsid w:val="009C3974"/>
    <w:rsid w:val="009D08F1"/>
    <w:rsid w:val="009D3BCA"/>
    <w:rsid w:val="009D799C"/>
    <w:rsid w:val="009F09E9"/>
    <w:rsid w:val="009F741C"/>
    <w:rsid w:val="00A0069D"/>
    <w:rsid w:val="00A0773F"/>
    <w:rsid w:val="00A121EE"/>
    <w:rsid w:val="00A12E62"/>
    <w:rsid w:val="00A24337"/>
    <w:rsid w:val="00A30891"/>
    <w:rsid w:val="00A30D80"/>
    <w:rsid w:val="00A3644E"/>
    <w:rsid w:val="00A448F0"/>
    <w:rsid w:val="00A51BC5"/>
    <w:rsid w:val="00A55F0D"/>
    <w:rsid w:val="00A56796"/>
    <w:rsid w:val="00A664AB"/>
    <w:rsid w:val="00A70A39"/>
    <w:rsid w:val="00A802AE"/>
    <w:rsid w:val="00A808E4"/>
    <w:rsid w:val="00A85A78"/>
    <w:rsid w:val="00A87329"/>
    <w:rsid w:val="00A87A54"/>
    <w:rsid w:val="00A90276"/>
    <w:rsid w:val="00A921C1"/>
    <w:rsid w:val="00A92468"/>
    <w:rsid w:val="00A929AE"/>
    <w:rsid w:val="00A9328F"/>
    <w:rsid w:val="00A95EA6"/>
    <w:rsid w:val="00AA15AC"/>
    <w:rsid w:val="00AA1D29"/>
    <w:rsid w:val="00AA3235"/>
    <w:rsid w:val="00AB0855"/>
    <w:rsid w:val="00AB6A50"/>
    <w:rsid w:val="00AC6795"/>
    <w:rsid w:val="00AC74C9"/>
    <w:rsid w:val="00AE08E1"/>
    <w:rsid w:val="00AF27B7"/>
    <w:rsid w:val="00B01712"/>
    <w:rsid w:val="00B11A7E"/>
    <w:rsid w:val="00B23C14"/>
    <w:rsid w:val="00B32F0D"/>
    <w:rsid w:val="00B35346"/>
    <w:rsid w:val="00B35C59"/>
    <w:rsid w:val="00B657F0"/>
    <w:rsid w:val="00B66851"/>
    <w:rsid w:val="00B72F78"/>
    <w:rsid w:val="00B74701"/>
    <w:rsid w:val="00B75DB0"/>
    <w:rsid w:val="00B82B75"/>
    <w:rsid w:val="00BA39BF"/>
    <w:rsid w:val="00BA63EB"/>
    <w:rsid w:val="00BA6507"/>
    <w:rsid w:val="00BA6636"/>
    <w:rsid w:val="00BB22D2"/>
    <w:rsid w:val="00BB337A"/>
    <w:rsid w:val="00BB3638"/>
    <w:rsid w:val="00BB4320"/>
    <w:rsid w:val="00BC1FDE"/>
    <w:rsid w:val="00BC330E"/>
    <w:rsid w:val="00BC716B"/>
    <w:rsid w:val="00BD4444"/>
    <w:rsid w:val="00BE0DF2"/>
    <w:rsid w:val="00BE1F89"/>
    <w:rsid w:val="00BE2296"/>
    <w:rsid w:val="00BE4953"/>
    <w:rsid w:val="00C0096B"/>
    <w:rsid w:val="00C02126"/>
    <w:rsid w:val="00C052FD"/>
    <w:rsid w:val="00C12DF5"/>
    <w:rsid w:val="00C157A0"/>
    <w:rsid w:val="00C1728A"/>
    <w:rsid w:val="00C21555"/>
    <w:rsid w:val="00C22C34"/>
    <w:rsid w:val="00C2403C"/>
    <w:rsid w:val="00C25DE4"/>
    <w:rsid w:val="00C26D6B"/>
    <w:rsid w:val="00C37FC9"/>
    <w:rsid w:val="00C431A1"/>
    <w:rsid w:val="00C47995"/>
    <w:rsid w:val="00C60EA9"/>
    <w:rsid w:val="00C6476D"/>
    <w:rsid w:val="00C647EB"/>
    <w:rsid w:val="00C72C6E"/>
    <w:rsid w:val="00C7572C"/>
    <w:rsid w:val="00C815AF"/>
    <w:rsid w:val="00C83BE9"/>
    <w:rsid w:val="00C8402D"/>
    <w:rsid w:val="00C90558"/>
    <w:rsid w:val="00C90AB7"/>
    <w:rsid w:val="00C93950"/>
    <w:rsid w:val="00C96E59"/>
    <w:rsid w:val="00CA5D58"/>
    <w:rsid w:val="00CA60BD"/>
    <w:rsid w:val="00CA6734"/>
    <w:rsid w:val="00CA79DE"/>
    <w:rsid w:val="00CC7618"/>
    <w:rsid w:val="00CD2078"/>
    <w:rsid w:val="00CE209F"/>
    <w:rsid w:val="00CE4B2A"/>
    <w:rsid w:val="00CF56A3"/>
    <w:rsid w:val="00D22572"/>
    <w:rsid w:val="00D24492"/>
    <w:rsid w:val="00D257B4"/>
    <w:rsid w:val="00D259F5"/>
    <w:rsid w:val="00D265CC"/>
    <w:rsid w:val="00D34FB8"/>
    <w:rsid w:val="00D36DA0"/>
    <w:rsid w:val="00D37285"/>
    <w:rsid w:val="00D42452"/>
    <w:rsid w:val="00D5045C"/>
    <w:rsid w:val="00D53AAB"/>
    <w:rsid w:val="00D56F21"/>
    <w:rsid w:val="00D637B3"/>
    <w:rsid w:val="00D63EA9"/>
    <w:rsid w:val="00D6613E"/>
    <w:rsid w:val="00D74657"/>
    <w:rsid w:val="00DA118B"/>
    <w:rsid w:val="00DA21F8"/>
    <w:rsid w:val="00DB0181"/>
    <w:rsid w:val="00DC20EC"/>
    <w:rsid w:val="00DC4C43"/>
    <w:rsid w:val="00DD2BB4"/>
    <w:rsid w:val="00DD733E"/>
    <w:rsid w:val="00DE3EB9"/>
    <w:rsid w:val="00DE45FA"/>
    <w:rsid w:val="00DE5C3F"/>
    <w:rsid w:val="00DE7C11"/>
    <w:rsid w:val="00E16335"/>
    <w:rsid w:val="00E202AA"/>
    <w:rsid w:val="00E20400"/>
    <w:rsid w:val="00E24AB6"/>
    <w:rsid w:val="00E268F3"/>
    <w:rsid w:val="00E27069"/>
    <w:rsid w:val="00E35057"/>
    <w:rsid w:val="00E374EC"/>
    <w:rsid w:val="00E42388"/>
    <w:rsid w:val="00E535F5"/>
    <w:rsid w:val="00E76F7E"/>
    <w:rsid w:val="00E810C6"/>
    <w:rsid w:val="00E82E15"/>
    <w:rsid w:val="00E87D4F"/>
    <w:rsid w:val="00E90C64"/>
    <w:rsid w:val="00E9268B"/>
    <w:rsid w:val="00E9320B"/>
    <w:rsid w:val="00E96293"/>
    <w:rsid w:val="00E972A3"/>
    <w:rsid w:val="00EA2160"/>
    <w:rsid w:val="00EA2511"/>
    <w:rsid w:val="00EA2FB3"/>
    <w:rsid w:val="00EB2A63"/>
    <w:rsid w:val="00EB2D81"/>
    <w:rsid w:val="00EB643A"/>
    <w:rsid w:val="00EB66D5"/>
    <w:rsid w:val="00EB66EC"/>
    <w:rsid w:val="00EC3A23"/>
    <w:rsid w:val="00ED0803"/>
    <w:rsid w:val="00EE1AB6"/>
    <w:rsid w:val="00EE3B27"/>
    <w:rsid w:val="00EE3C13"/>
    <w:rsid w:val="00EF55AC"/>
    <w:rsid w:val="00F05BA1"/>
    <w:rsid w:val="00F14078"/>
    <w:rsid w:val="00F1735D"/>
    <w:rsid w:val="00F25C1C"/>
    <w:rsid w:val="00F3373D"/>
    <w:rsid w:val="00F34174"/>
    <w:rsid w:val="00F34387"/>
    <w:rsid w:val="00F361F3"/>
    <w:rsid w:val="00F36947"/>
    <w:rsid w:val="00F41493"/>
    <w:rsid w:val="00F425CB"/>
    <w:rsid w:val="00F441FB"/>
    <w:rsid w:val="00F6239A"/>
    <w:rsid w:val="00F63F6B"/>
    <w:rsid w:val="00F73612"/>
    <w:rsid w:val="00F770AB"/>
    <w:rsid w:val="00F87C98"/>
    <w:rsid w:val="00F9119E"/>
    <w:rsid w:val="00F92F0B"/>
    <w:rsid w:val="00F94530"/>
    <w:rsid w:val="00FA4F3F"/>
    <w:rsid w:val="00FA6B35"/>
    <w:rsid w:val="00FB4B98"/>
    <w:rsid w:val="00FB544A"/>
    <w:rsid w:val="00FB7BC9"/>
    <w:rsid w:val="00FC24F6"/>
    <w:rsid w:val="00FC2C4C"/>
    <w:rsid w:val="00FC65A3"/>
    <w:rsid w:val="00FD1762"/>
    <w:rsid w:val="00FD2363"/>
    <w:rsid w:val="00FD4F7A"/>
    <w:rsid w:val="00FD6797"/>
    <w:rsid w:val="00FD79F6"/>
    <w:rsid w:val="00FE3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C637A"/>
    <w:pPr>
      <w:tabs>
        <w:tab w:val="left" w:pos="567"/>
        <w:tab w:val="left" w:pos="1134"/>
      </w:tabs>
      <w:spacing w:after="240" w:line="240" w:lineRule="atLeast"/>
      <w:ind w:right="567"/>
    </w:pPr>
    <w:rPr>
      <w:rFonts w:ascii="Arial" w:hAnsi="Arial"/>
      <w:szCs w:val="24"/>
      <w:lang w:val="en-US" w:eastAsia="en-US"/>
    </w:rPr>
  </w:style>
  <w:style w:type="paragraph" w:styleId="Heading1">
    <w:name w:val="heading 1"/>
    <w:aliases w:val="Document title"/>
    <w:basedOn w:val="Normal"/>
    <w:next w:val="Normal"/>
    <w:qFormat/>
    <w:rsid w:val="001F3865"/>
    <w:pPr>
      <w:tabs>
        <w:tab w:val="clear" w:pos="567"/>
        <w:tab w:val="clear" w:pos="1134"/>
      </w:tabs>
      <w:spacing w:before="800" w:after="120" w:line="240" w:lineRule="auto"/>
      <w:ind w:right="0"/>
      <w:outlineLvl w:val="0"/>
    </w:pPr>
    <w:rPr>
      <w:noProof/>
      <w:color w:val="001A45"/>
      <w:sz w:val="40"/>
      <w:szCs w:val="40"/>
    </w:rPr>
  </w:style>
  <w:style w:type="paragraph" w:styleId="Heading2">
    <w:name w:val="heading 2"/>
    <w:basedOn w:val="Normal"/>
    <w:next w:val="Normal"/>
    <w:rsid w:val="001F3865"/>
    <w:pPr>
      <w:tabs>
        <w:tab w:val="clear" w:pos="567"/>
        <w:tab w:val="clear" w:pos="1134"/>
      </w:tabs>
      <w:spacing w:before="120" w:after="800" w:line="240" w:lineRule="auto"/>
      <w:ind w:right="0"/>
      <w:outlineLvl w:val="1"/>
    </w:pPr>
    <w:rPr>
      <w:b/>
      <w:color w:val="001A45"/>
      <w:sz w:val="30"/>
    </w:rPr>
  </w:style>
  <w:style w:type="paragraph" w:styleId="Heading3">
    <w:name w:val="heading 3"/>
    <w:basedOn w:val="Normal"/>
    <w:next w:val="Normal"/>
    <w:rsid w:val="001F3865"/>
    <w:pPr>
      <w:keepNext/>
      <w:spacing w:before="240" w:after="60"/>
      <w:outlineLvl w:val="2"/>
    </w:pPr>
    <w:rPr>
      <w:b/>
      <w:sz w:val="24"/>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rsid w:val="000B6D00"/>
    <w:rPr>
      <w:color w:val="0000FF" w:themeColor="hyperlink"/>
      <w:u w:val="single"/>
    </w:rPr>
  </w:style>
  <w:style w:type="paragraph" w:customStyle="1" w:styleId="Headline">
    <w:name w:val="Headline"/>
    <w:basedOn w:val="Normal"/>
    <w:next w:val="Normal"/>
    <w:qFormat/>
    <w:rsid w:val="00EE1AB6"/>
    <w:pPr>
      <w:spacing w:before="120" w:after="800"/>
    </w:pPr>
    <w:rPr>
      <w:b/>
      <w:color w:val="872434"/>
      <w:sz w:val="30"/>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EE1AB6"/>
    <w:pPr>
      <w:keepNext/>
      <w:spacing w:after="120"/>
    </w:pPr>
    <w:rPr>
      <w:b/>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C637A"/>
    <w:pPr>
      <w:tabs>
        <w:tab w:val="left" w:pos="567"/>
        <w:tab w:val="left" w:pos="1134"/>
      </w:tabs>
      <w:spacing w:after="240" w:line="240" w:lineRule="atLeast"/>
      <w:ind w:right="567"/>
    </w:pPr>
    <w:rPr>
      <w:rFonts w:ascii="Arial" w:hAnsi="Arial"/>
      <w:szCs w:val="24"/>
      <w:lang w:val="en-US" w:eastAsia="en-US"/>
    </w:rPr>
  </w:style>
  <w:style w:type="paragraph" w:styleId="Heading1">
    <w:name w:val="heading 1"/>
    <w:aliases w:val="Document title"/>
    <w:basedOn w:val="Normal"/>
    <w:next w:val="Normal"/>
    <w:qFormat/>
    <w:rsid w:val="001F3865"/>
    <w:pPr>
      <w:tabs>
        <w:tab w:val="clear" w:pos="567"/>
        <w:tab w:val="clear" w:pos="1134"/>
      </w:tabs>
      <w:spacing w:before="800" w:after="120" w:line="240" w:lineRule="auto"/>
      <w:ind w:right="0"/>
      <w:outlineLvl w:val="0"/>
    </w:pPr>
    <w:rPr>
      <w:noProof/>
      <w:color w:val="001A45"/>
      <w:sz w:val="40"/>
      <w:szCs w:val="40"/>
    </w:rPr>
  </w:style>
  <w:style w:type="paragraph" w:styleId="Heading2">
    <w:name w:val="heading 2"/>
    <w:basedOn w:val="Normal"/>
    <w:next w:val="Normal"/>
    <w:rsid w:val="001F3865"/>
    <w:pPr>
      <w:tabs>
        <w:tab w:val="clear" w:pos="567"/>
        <w:tab w:val="clear" w:pos="1134"/>
      </w:tabs>
      <w:spacing w:before="120" w:after="800" w:line="240" w:lineRule="auto"/>
      <w:ind w:right="0"/>
      <w:outlineLvl w:val="1"/>
    </w:pPr>
    <w:rPr>
      <w:b/>
      <w:color w:val="001A45"/>
      <w:sz w:val="30"/>
    </w:rPr>
  </w:style>
  <w:style w:type="paragraph" w:styleId="Heading3">
    <w:name w:val="heading 3"/>
    <w:basedOn w:val="Normal"/>
    <w:next w:val="Normal"/>
    <w:rsid w:val="001F3865"/>
    <w:pPr>
      <w:keepNext/>
      <w:spacing w:before="240" w:after="60"/>
      <w:outlineLvl w:val="2"/>
    </w:pPr>
    <w:rPr>
      <w:b/>
      <w:sz w:val="24"/>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rsid w:val="000B6D00"/>
    <w:rPr>
      <w:color w:val="0000FF" w:themeColor="hyperlink"/>
      <w:u w:val="single"/>
    </w:rPr>
  </w:style>
  <w:style w:type="paragraph" w:customStyle="1" w:styleId="Headline">
    <w:name w:val="Headline"/>
    <w:basedOn w:val="Normal"/>
    <w:next w:val="Normal"/>
    <w:qFormat/>
    <w:rsid w:val="00EE1AB6"/>
    <w:pPr>
      <w:spacing w:before="120" w:after="800"/>
    </w:pPr>
    <w:rPr>
      <w:b/>
      <w:color w:val="872434"/>
      <w:sz w:val="30"/>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EE1AB6"/>
    <w:pPr>
      <w:keepNext/>
      <w:spacing w:after="120"/>
    </w:pPr>
    <w:rPr>
      <w:b/>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1960">
      <w:bodyDiv w:val="1"/>
      <w:marLeft w:val="0"/>
      <w:marRight w:val="0"/>
      <w:marTop w:val="0"/>
      <w:marBottom w:val="0"/>
      <w:divBdr>
        <w:top w:val="none" w:sz="0" w:space="0" w:color="auto"/>
        <w:left w:val="none" w:sz="0" w:space="0" w:color="auto"/>
        <w:bottom w:val="none" w:sz="0" w:space="0" w:color="auto"/>
        <w:right w:val="none" w:sz="0" w:space="0" w:color="auto"/>
      </w:divBdr>
    </w:div>
    <w:div w:id="84306613">
      <w:bodyDiv w:val="1"/>
      <w:marLeft w:val="0"/>
      <w:marRight w:val="0"/>
      <w:marTop w:val="0"/>
      <w:marBottom w:val="0"/>
      <w:divBdr>
        <w:top w:val="none" w:sz="0" w:space="0" w:color="auto"/>
        <w:left w:val="none" w:sz="0" w:space="0" w:color="auto"/>
        <w:bottom w:val="none" w:sz="0" w:space="0" w:color="auto"/>
        <w:right w:val="none" w:sz="0" w:space="0" w:color="auto"/>
      </w:divBdr>
    </w:div>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wa.gov.au/index.cfm?pagename=legislationfwreg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wa.gov.au/index.cfm?pagename=legislationfwac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ouise.clarke@fwc.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D72096D0883D4583EE83D171ACDDE8" ma:contentTypeVersion="1" ma:contentTypeDescription="Create a new document." ma:contentTypeScope="" ma:versionID="8bec83dbce1fb5b71a69b770cba44bf3">
  <xsd:schema xmlns:xsd="http://www.w3.org/2001/XMLSchema" xmlns:p="http://schemas.microsoft.com/office/2006/metadata/properties" xmlns:ns1="http://schemas.microsoft.com/sharepoint/v3" xmlns:ns2="1c541ee4-6bb6-4651-b50f-6126f84c8d24" targetNamespace="http://schemas.microsoft.com/office/2006/metadata/properties" ma:root="true" ma:fieldsID="ec6d3f79efb3d3d8f1f9973e463fcadd"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E1B29-6D3A-4CD1-AB15-FB15EE7B0201}">
  <ds:schemaRefs>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 ds:uri="1c541ee4-6bb6-4651-b50f-6126f84c8d24"/>
    <ds:schemaRef ds:uri="http://schemas.microsoft.com/sharepoint/v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3.xml><?xml version="1.0" encoding="utf-8"?>
<ds:datastoreItem xmlns:ds="http://schemas.openxmlformats.org/officeDocument/2006/customXml" ds:itemID="{72572A6F-C665-4ABB-AD11-0051D7BB3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CD49FDD-1796-4CA6-8A6F-27CCA32C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ExternalGuideTemplate</Template>
  <TotalTime>1488</TotalTime>
  <Pages>10</Pages>
  <Words>1866</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12228</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McGregor</dc:creator>
  <cp:lastModifiedBy>LANE, Elisabeth</cp:lastModifiedBy>
  <cp:revision>7</cp:revision>
  <cp:lastPrinted>2017-11-29T03:44:00Z</cp:lastPrinted>
  <dcterms:created xsi:type="dcterms:W3CDTF">2017-11-27T23:30:00Z</dcterms:created>
  <dcterms:modified xsi:type="dcterms:W3CDTF">2018-01-24T00:56:00Z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0x010100BFD72096D0883D4583EE83D171ACDDE8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ies>
</file>