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1E7263">
        <w:rPr>
          <w:rFonts w:cs="Arial"/>
          <w:color w:val="000000" w:themeColor="text1"/>
        </w:rPr>
        <w:t>Oct</w:t>
      </w:r>
      <w:r w:rsidR="00F34387" w:rsidRPr="00F34387">
        <w:rPr>
          <w:rFonts w:cs="Arial"/>
          <w:color w:val="000000" w:themeColor="text1"/>
        </w:rPr>
        <w:t>-</w:t>
      </w:r>
      <w:r w:rsidR="001E7263">
        <w:rPr>
          <w:rFonts w:cs="Arial"/>
          <w:color w:val="000000" w:themeColor="text1"/>
        </w:rPr>
        <w:t>Dec</w:t>
      </w:r>
      <w:r w:rsidR="001B2DA8" w:rsidRPr="00DD2BB4">
        <w:rPr>
          <w:rFonts w:cs="Arial"/>
          <w:color w:val="000000" w:themeColor="text1"/>
        </w:rPr>
        <w:t xml:space="preserve"> </w:t>
      </w:r>
      <w:r w:rsidR="00F34387">
        <w:rPr>
          <w:rFonts w:cs="Arial"/>
          <w:color w:val="000000" w:themeColor="text1"/>
        </w:rPr>
        <w:t>201</w:t>
      </w:r>
      <w:r w:rsidR="001A6EA6">
        <w:rPr>
          <w:rFonts w:cs="Arial"/>
          <w:color w:val="000000" w:themeColor="text1"/>
        </w:rPr>
        <w:t>8</w:t>
      </w:r>
    </w:p>
    <w:p w:rsidR="00942937" w:rsidRDefault="001E7263" w:rsidP="00942937">
      <w:pPr>
        <w:pStyle w:val="Headline2"/>
        <w:ind w:right="-286"/>
      </w:pPr>
      <w:r>
        <w:t>2nd</w:t>
      </w:r>
      <w:r w:rsidR="00942937">
        <w:t xml:space="preserve"> quarter 201</w:t>
      </w:r>
      <w:r w:rsidR="001A6EA6">
        <w:t>8-19</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1E7263">
        <w:rPr>
          <w:rFonts w:cs="Arial"/>
        </w:rPr>
        <w:t>October</w:t>
      </w:r>
      <w:r w:rsidR="00942937">
        <w:rPr>
          <w:rFonts w:cs="Arial"/>
        </w:rPr>
        <w:t xml:space="preserve"> 201</w:t>
      </w:r>
      <w:r w:rsidR="001A6EA6">
        <w:rPr>
          <w:rFonts w:cs="Arial"/>
        </w:rPr>
        <w:t>8</w:t>
      </w:r>
      <w:r w:rsidR="00942937" w:rsidRPr="00AA0EA8">
        <w:rPr>
          <w:rFonts w:cs="Arial"/>
        </w:rPr>
        <w:t xml:space="preserve"> to </w:t>
      </w:r>
      <w:r w:rsidR="00862DB2">
        <w:rPr>
          <w:rFonts w:cs="Arial"/>
        </w:rPr>
        <w:t>3</w:t>
      </w:r>
      <w:r w:rsidR="001E7263">
        <w:rPr>
          <w:rFonts w:cs="Arial"/>
        </w:rPr>
        <w:t>1</w:t>
      </w:r>
      <w:r w:rsidR="00942937" w:rsidRPr="00AA0EA8">
        <w:rPr>
          <w:rFonts w:cs="Arial"/>
        </w:rPr>
        <w:t xml:space="preserve"> </w:t>
      </w:r>
      <w:r w:rsidR="001E7263">
        <w:rPr>
          <w:rFonts w:cs="Arial"/>
        </w:rPr>
        <w:t>Dec</w:t>
      </w:r>
      <w:r w:rsidR="00893B74">
        <w:rPr>
          <w:rFonts w:cs="Arial"/>
        </w:rPr>
        <w:t>ember</w:t>
      </w:r>
      <w:r w:rsidR="00942937">
        <w:rPr>
          <w:rFonts w:cs="Arial"/>
        </w:rPr>
        <w:t xml:space="preserve"> 201</w:t>
      </w:r>
      <w:r w:rsidR="001A6EA6">
        <w:rPr>
          <w:rFonts w:cs="Arial"/>
        </w:rPr>
        <w:t>8</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1605</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1541</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12</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greenfields enterprise agreement*</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52</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64</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602</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888</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2070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1A6EA6" w:rsidRPr="007E4B3B" w:rsidTr="00BA39BF">
        <w:trPr>
          <w:trHeight w:val="799"/>
        </w:trPr>
        <w:tc>
          <w:tcPr>
            <w:tcW w:w="1258" w:type="dxa"/>
            <w:shd w:val="clear" w:color="auto" w:fill="auto"/>
            <w:noWrap/>
            <w:vAlign w:val="center"/>
          </w:tcPr>
          <w:p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rsidR="001A6EA6" w:rsidRPr="0052345A" w:rsidRDefault="00E20391" w:rsidP="001A6EA6">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1A6EA6" w:rsidRPr="007E4B3B" w:rsidTr="00BA39BF">
        <w:trPr>
          <w:trHeight w:val="799"/>
        </w:trPr>
        <w:tc>
          <w:tcPr>
            <w:tcW w:w="1258" w:type="dxa"/>
            <w:shd w:val="clear" w:color="auto" w:fill="auto"/>
            <w:noWrap/>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rsidR="001A6EA6"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81</w:t>
            </w:r>
          </w:p>
        </w:tc>
      </w:tr>
      <w:tr w:rsidR="001A6EA6" w:rsidRPr="007E4B3B" w:rsidTr="001A6EA6">
        <w:trPr>
          <w:trHeight w:val="799"/>
        </w:trPr>
        <w:tc>
          <w:tcPr>
            <w:tcW w:w="1258" w:type="dxa"/>
            <w:tcBorders>
              <w:bottom w:val="single" w:sz="4" w:space="0" w:color="auto"/>
            </w:tcBorders>
            <w:shd w:val="clear" w:color="auto" w:fill="auto"/>
            <w:noWrap/>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3.3</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49</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1A6EA6" w:rsidRPr="0052345A" w:rsidRDefault="001126D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926"/>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1127"/>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1A6EA6" w:rsidRDefault="001A6EA6"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1A6EA6" w:rsidRPr="00702B7C" w:rsidRDefault="001A6EA6"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8.4</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27</w:t>
            </w:r>
          </w:p>
        </w:tc>
      </w:tr>
      <w:tr w:rsidR="001A6EA6"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1171</w:t>
            </w:r>
          </w:p>
        </w:tc>
      </w:tr>
      <w:tr w:rsidR="001A6EA6"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266</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1028</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493AED"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241</w:t>
            </w:r>
          </w:p>
        </w:tc>
      </w:tr>
      <w:tr w:rsidR="001A6EA6"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1A6EA6" w:rsidRPr="00493AED"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212</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1A6EA6" w:rsidRPr="0052345A" w:rsidRDefault="000C49B7"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3521</w:t>
            </w:r>
          </w:p>
        </w:tc>
      </w:tr>
      <w:tr w:rsidR="001A6EA6" w:rsidRPr="007E4B3B" w:rsidTr="00BA39BF">
        <w:trPr>
          <w:trHeight w:val="799"/>
        </w:trPr>
        <w:tc>
          <w:tcPr>
            <w:tcW w:w="1258" w:type="dxa"/>
            <w:shd w:val="clear" w:color="auto" w:fill="auto"/>
            <w:noWrap/>
            <w:vAlign w:val="center"/>
            <w:hideMark/>
          </w:tcPr>
          <w:p w:rsidR="001A6EA6" w:rsidRPr="00B93313" w:rsidRDefault="001A6EA6"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1A6EA6" w:rsidRPr="00F70D21" w:rsidRDefault="001A6EA6"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444</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1A6EA6"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3225</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137.9</w:t>
            </w:r>
          </w:p>
        </w:tc>
      </w:tr>
      <w:tr w:rsidR="001A6EA6" w:rsidRPr="00860C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10.2(i) &amp; (j)</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1A6EA6"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1A6EA6" w:rsidRPr="0052345A" w:rsidRDefault="00F974F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6</w:t>
            </w:r>
          </w:p>
        </w:tc>
      </w:tr>
      <w:tr w:rsidR="001A6EA6"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1A6EA6" w:rsidRPr="00860C3B" w:rsidTr="00BA39BF">
        <w:trPr>
          <w:trHeight w:val="799"/>
        </w:trPr>
        <w:tc>
          <w:tcPr>
            <w:tcW w:w="1258" w:type="dxa"/>
            <w:tcBorders>
              <w:bottom w:val="nil"/>
            </w:tcBorders>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1A6EA6" w:rsidRPr="00FE6AC3"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 xml:space="preserve">NA </w:t>
            </w:r>
            <w:r>
              <w:rPr>
                <w:rStyle w:val="FootnoteReference"/>
                <w:rFonts w:cs="Arial"/>
                <w:color w:val="000000"/>
                <w:szCs w:val="20"/>
                <w:lang w:val="en-AU" w:eastAsia="en-AU"/>
              </w:rPr>
              <w:footnoteReference w:id="10"/>
            </w:r>
          </w:p>
        </w:tc>
      </w:tr>
      <w:tr w:rsidR="001A6EA6" w:rsidRPr="00860C3B" w:rsidTr="00BA39BF">
        <w:trPr>
          <w:trHeight w:val="799"/>
        </w:trPr>
        <w:tc>
          <w:tcPr>
            <w:tcW w:w="1258" w:type="dxa"/>
            <w:tcBorders>
              <w:top w:val="nil"/>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1A6EA6" w:rsidRDefault="00F974F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93</w:t>
            </w:r>
          </w:p>
        </w:tc>
      </w:tr>
      <w:tr w:rsidR="001A6EA6" w:rsidRPr="007E4B3B" w:rsidTr="00BA39BF">
        <w:trPr>
          <w:trHeight w:val="7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r w:rsidR="009911D0">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49</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1A6EA6" w:rsidRPr="0052345A" w:rsidRDefault="009911D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52</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2"/>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1A6EA6" w:rsidRPr="0052345A">
              <w:rPr>
                <w:rFonts w:cs="Arial"/>
                <w:color w:val="000000"/>
                <w:szCs w:val="20"/>
                <w:lang w:val="en-AU" w:eastAsia="en-AU"/>
              </w:rPr>
              <w:t xml:space="preserve"> </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286</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637"/>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1A6EA6" w:rsidRPr="0052345A" w:rsidRDefault="00E7231E"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1A6EA6" w:rsidRPr="007E4B3B" w:rsidTr="00BA39BF">
        <w:trPr>
          <w:trHeight w:val="696"/>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699"/>
        </w:trPr>
        <w:tc>
          <w:tcPr>
            <w:tcW w:w="1258" w:type="dxa"/>
            <w:tcBorders>
              <w:top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69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687"/>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11"/>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4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622"/>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13A.5</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rsidTr="00BA39BF">
        <w:trPr>
          <w:trHeight w:val="799"/>
        </w:trPr>
        <w:tc>
          <w:tcPr>
            <w:tcW w:w="1258" w:type="dxa"/>
            <w:shd w:val="clear" w:color="auto" w:fill="auto"/>
            <w:noWrap/>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599"/>
        </w:trPr>
        <w:tc>
          <w:tcPr>
            <w:tcW w:w="1258" w:type="dxa"/>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rsidTr="00BA39BF">
        <w:trPr>
          <w:trHeight w:val="799"/>
        </w:trPr>
        <w:tc>
          <w:tcPr>
            <w:tcW w:w="1258" w:type="dxa"/>
            <w:tcBorders>
              <w:top w:val="nil"/>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1A6EA6" w:rsidRPr="007E4B3B" w:rsidTr="00BA39BF">
        <w:trPr>
          <w:trHeight w:val="799"/>
        </w:trPr>
        <w:tc>
          <w:tcPr>
            <w:tcW w:w="1258" w:type="dxa"/>
            <w:tcBorders>
              <w:bottom w:val="single" w:sz="4" w:space="0" w:color="auto"/>
            </w:tcBorders>
            <w:shd w:val="clear" w:color="auto" w:fill="auto"/>
            <w:noWrap/>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EE1AB6">
      <w:pPr>
        <w:spacing w:after="0"/>
        <w:ind w:right="0"/>
        <w:rPr>
          <w:rFonts w:cs="Arial"/>
        </w:rPr>
      </w:pPr>
    </w:p>
    <w:p w:rsidR="00EE1AB6" w:rsidRDefault="00EE1AB6" w:rsidP="00EE1AB6">
      <w:pPr>
        <w:spacing w:after="0"/>
        <w:ind w:right="0"/>
        <w:rPr>
          <w:rFonts w:cs="Arial"/>
        </w:rPr>
      </w:pPr>
    </w:p>
    <w:p w:rsidR="00EE1AB6" w:rsidRDefault="00EE1AB6" w:rsidP="00EE1AB6">
      <w:pPr>
        <w:pStyle w:val="Headline3"/>
        <w:ind w:right="-284"/>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Fair Work (Registered Organisations) Act 2009.</w:t>
      </w:r>
    </w:p>
    <w:p w:rsidR="00EE1AB6" w:rsidRDefault="00EE1AB6" w:rsidP="00EE1AB6">
      <w:pPr>
        <w:spacing w:after="0" w:line="240" w:lineRule="auto"/>
        <w:ind w:right="-2"/>
        <w:rPr>
          <w:rFonts w:cs="Arial"/>
          <w:sz w:val="18"/>
          <w:szCs w:val="18"/>
        </w:rPr>
      </w:pPr>
    </w:p>
    <w:p w:rsidR="00EE1AB6" w:rsidRDefault="00EE1AB6" w:rsidP="00EE1AB6">
      <w:pPr>
        <w:pStyle w:val="Headline3"/>
        <w:ind w:right="-2"/>
      </w:pPr>
      <w:r w:rsidRPr="009167D6">
        <w:t>Disclaimer</w:t>
      </w:r>
    </w:p>
    <w:p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rsidR="00C90AB7" w:rsidRDefault="00C90AB7" w:rsidP="00EE1AB6">
      <w:pPr>
        <w:spacing w:after="0" w:line="240" w:lineRule="auto"/>
        <w:ind w:right="-2"/>
        <w:rPr>
          <w:rFonts w:cs="Arial"/>
          <w:sz w:val="18"/>
          <w:szCs w:val="18"/>
        </w:rPr>
      </w:pPr>
    </w:p>
    <w:p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EE1AB6" w:rsidRDefault="00EE1AB6" w:rsidP="00EE1AB6">
      <w:pPr>
        <w:spacing w:after="0" w:line="240" w:lineRule="auto"/>
        <w:ind w:right="-2"/>
        <w:rPr>
          <w:rFonts w:cs="Arial"/>
          <w:sz w:val="18"/>
          <w:szCs w:val="18"/>
        </w:rPr>
      </w:pPr>
    </w:p>
    <w:p w:rsidR="00EE1AB6" w:rsidRPr="000E4A37" w:rsidRDefault="00EE1AB6" w:rsidP="00EE1AB6">
      <w:pPr>
        <w:pStyle w:val="Headline3"/>
        <w:ind w:right="-2"/>
      </w:pPr>
      <w:r w:rsidRPr="00F060A1">
        <w:t>Further information</w:t>
      </w:r>
    </w:p>
    <w:p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F7C5A" w:rsidRPr="00EF7C5A">
        <w:rPr>
          <w:rFonts w:cs="Arial"/>
          <w:sz w:val="18"/>
          <w:szCs w:val="18"/>
        </w:rPr>
        <w:t>Noel Hanssens</w:t>
      </w:r>
      <w:r w:rsidR="00E972A3">
        <w:rPr>
          <w:rFonts w:cs="Arial"/>
          <w:sz w:val="18"/>
          <w:szCs w:val="18"/>
        </w:rPr>
        <w:t>, Director</w:t>
      </w:r>
      <w:r w:rsidR="00795BFF" w:rsidRPr="00795BFF">
        <w:rPr>
          <w:rFonts w:cs="Arial"/>
          <w:sz w:val="18"/>
          <w:szCs w:val="18"/>
        </w:rPr>
        <w:t xml:space="preserve">, </w:t>
      </w:r>
      <w:r w:rsidR="00AC4E6E" w:rsidRPr="00AC4E6E">
        <w:rPr>
          <w:rFonts w:cs="Arial"/>
          <w:sz w:val="18"/>
          <w:szCs w:val="18"/>
        </w:rPr>
        <w:t>Tribunal Data and Reporting</w:t>
      </w:r>
      <w:r w:rsidR="00AC4E6E">
        <w:rPr>
          <w:rFonts w:cs="Arial"/>
          <w:sz w:val="18"/>
          <w:szCs w:val="18"/>
        </w:rPr>
        <w:t xml:space="preserve"> by</w:t>
      </w:r>
      <w:r w:rsidR="00795BFF" w:rsidRPr="00795BFF">
        <w:rPr>
          <w:rFonts w:cs="Arial"/>
          <w:sz w:val="18"/>
          <w:szCs w:val="18"/>
        </w:rPr>
        <w:t xml:space="preserve"> </w:t>
      </w:r>
      <w:r w:rsidR="00AC4E6E">
        <w:rPr>
          <w:rFonts w:cs="Arial"/>
          <w:sz w:val="18"/>
          <w:szCs w:val="18"/>
        </w:rPr>
        <w:t>p</w:t>
      </w:r>
      <w:r w:rsidR="00795BFF" w:rsidRPr="00795BFF">
        <w:rPr>
          <w:rFonts w:cs="Arial"/>
          <w:sz w:val="18"/>
          <w:szCs w:val="18"/>
        </w:rPr>
        <w:t>hone 03 8656 48</w:t>
      </w:r>
      <w:r w:rsidR="00E972A3">
        <w:rPr>
          <w:rFonts w:cs="Arial"/>
          <w:sz w:val="18"/>
          <w:szCs w:val="18"/>
        </w:rPr>
        <w:t>0</w:t>
      </w:r>
      <w:r w:rsidR="00AC4E6E">
        <w:rPr>
          <w:rFonts w:cs="Arial"/>
          <w:sz w:val="18"/>
          <w:szCs w:val="18"/>
        </w:rPr>
        <w:t>7</w:t>
      </w:r>
      <w:r>
        <w:rPr>
          <w:rFonts w:cs="Arial"/>
          <w:sz w:val="18"/>
          <w:szCs w:val="18"/>
        </w:rPr>
        <w:t xml:space="preserve"> </w:t>
      </w:r>
      <w:r w:rsidRPr="009167D6">
        <w:rPr>
          <w:rFonts w:cs="Arial"/>
          <w:sz w:val="18"/>
          <w:szCs w:val="18"/>
        </w:rPr>
        <w:t>or by email</w:t>
      </w:r>
      <w:r>
        <w:rPr>
          <w:rFonts w:cs="Arial"/>
          <w:sz w:val="18"/>
          <w:szCs w:val="18"/>
        </w:rPr>
        <w:t xml:space="preserve"> </w:t>
      </w:r>
      <w:hyperlink r:id="rId14" w:history="1">
        <w:r w:rsidR="00AC4E6E" w:rsidRPr="00306DBB">
          <w:rPr>
            <w:rStyle w:val="Hyperlink"/>
          </w:rPr>
          <w:t>noel.hanssens@fwc.gov.au</w:t>
        </w:r>
      </w:hyperlink>
      <w:r>
        <w:t xml:space="preserve"> </w:t>
      </w:r>
    </w:p>
    <w:p w:rsidR="001D1A10" w:rsidRPr="00606400" w:rsidRDefault="001D1A10" w:rsidP="00EE1AB6">
      <w:pPr>
        <w:pStyle w:val="Heading3"/>
        <w:tabs>
          <w:tab w:val="left" w:pos="3658"/>
        </w:tabs>
      </w:pPr>
    </w:p>
    <w:sectPr w:rsidR="001D1A10" w:rsidRPr="00606400" w:rsidSect="00FB4B98">
      <w:footerReference w:type="default" r:id="rId15"/>
      <w:headerReference w:type="first" r:id="rId16"/>
      <w:footerReference w:type="first" r:id="rId17"/>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B4" w:rsidRDefault="002070B4" w:rsidP="001C637A">
      <w:r>
        <w:separator/>
      </w:r>
    </w:p>
  </w:endnote>
  <w:endnote w:type="continuationSeparator" w:id="0">
    <w:p w:rsidR="002070B4" w:rsidRDefault="002070B4"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4" w:rsidRDefault="002070B4"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5CDA9230" wp14:editId="4827296F">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01539C">
      <w:t>10</w:t>
    </w:r>
    <w:r>
      <w:fldChar w:fldCharType="end"/>
    </w:r>
    <w:r w:rsidRPr="000D6327">
      <w:t>/</w:t>
    </w:r>
    <w:r>
      <w:fldChar w:fldCharType="begin"/>
    </w:r>
    <w:r>
      <w:instrText xml:space="preserve"> NUMPAGES </w:instrText>
    </w:r>
    <w:r>
      <w:fldChar w:fldCharType="separate"/>
    </w:r>
    <w:r w:rsidR="0001539C">
      <w:t>10</w:t>
    </w:r>
    <w:r>
      <w:fldChar w:fldCharType="end"/>
    </w:r>
  </w:p>
  <w:p w:rsidR="002070B4" w:rsidRDefault="002070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4" w:rsidRPr="002D2B5D" w:rsidRDefault="002070B4"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2D2E8D00" wp14:editId="6DE3F970">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01539C">
      <w:t>10</w:t>
    </w:r>
    <w:r>
      <w:fldChar w:fldCharType="end"/>
    </w:r>
  </w:p>
  <w:p w:rsidR="002070B4" w:rsidRDefault="002070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B4" w:rsidRDefault="002070B4" w:rsidP="001C637A">
      <w:r>
        <w:separator/>
      </w:r>
    </w:p>
  </w:footnote>
  <w:footnote w:type="continuationSeparator" w:id="0">
    <w:p w:rsidR="002070B4" w:rsidRDefault="002070B4" w:rsidP="001C637A">
      <w:r>
        <w:continuationSeparator/>
      </w:r>
    </w:p>
  </w:footnote>
  <w:footnote w:id="1">
    <w:p w:rsidR="002070B4" w:rsidRPr="00461188" w:rsidRDefault="002070B4"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modernise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no application to modernise or terminate by 31 December 2013</w:t>
      </w:r>
    </w:p>
  </w:footnote>
  <w:footnote w:id="2">
    <w:p w:rsidR="002070B4" w:rsidRPr="00055FBC" w:rsidRDefault="002070B4"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2070B4" w:rsidRPr="00055FBC" w:rsidRDefault="002070B4"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2070B4" w:rsidRPr="00250D7F" w:rsidRDefault="002070B4"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2070B4" w:rsidRPr="00FE3340" w:rsidRDefault="002070B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2070B4" w:rsidRPr="00FE3340" w:rsidRDefault="002070B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2070B4" w:rsidRPr="00FE3340" w:rsidRDefault="002070B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rsidR="002070B4" w:rsidRPr="00FE3340" w:rsidRDefault="002070B4"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2070B4" w:rsidRPr="00FE3340" w:rsidRDefault="002070B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rsidR="002070B4" w:rsidRPr="00FE3340" w:rsidRDefault="002070B4"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2070B4" w:rsidRPr="00FA6B35" w:rsidRDefault="002070B4"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2070B4" w:rsidRPr="00A51BC5" w:rsidRDefault="002070B4"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2070B4" w:rsidRPr="00A51BC5" w:rsidRDefault="002070B4"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2070B4" w:rsidRPr="00921650" w:rsidRDefault="002070B4"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2070B4" w:rsidRPr="00921650" w:rsidRDefault="002070B4"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4" w:rsidRDefault="002070B4" w:rsidP="001C637A">
    <w:pPr>
      <w:rPr>
        <w:sz w:val="16"/>
        <w:szCs w:val="16"/>
      </w:rPr>
    </w:pPr>
  </w:p>
  <w:p w:rsidR="002070B4" w:rsidRDefault="002070B4" w:rsidP="001C637A"/>
  <w:p w:rsidR="002070B4" w:rsidRPr="00DD2BB4" w:rsidRDefault="002070B4"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rawingGridHorizontalSpacing w:val="100"/>
  <w:displayHorizontalDrawingGridEvery w:val="2"/>
  <w:characterSpacingControl w:val="doNotCompress"/>
  <w:hdrShapeDefaults>
    <o:shapedefaults v:ext="edit" spidmax="36865">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539C"/>
    <w:rsid w:val="000162F6"/>
    <w:rsid w:val="000218C2"/>
    <w:rsid w:val="00024B91"/>
    <w:rsid w:val="00024D5D"/>
    <w:rsid w:val="000259A8"/>
    <w:rsid w:val="000259E7"/>
    <w:rsid w:val="00027A58"/>
    <w:rsid w:val="000330F2"/>
    <w:rsid w:val="00034B1A"/>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C4E67"/>
    <w:rsid w:val="006D20BF"/>
    <w:rsid w:val="006D20C5"/>
    <w:rsid w:val="006D2DB8"/>
    <w:rsid w:val="006E3D71"/>
    <w:rsid w:val="006E6C6C"/>
    <w:rsid w:val="006E7027"/>
    <w:rsid w:val="007011F3"/>
    <w:rsid w:val="007066AA"/>
    <w:rsid w:val="00711CD1"/>
    <w:rsid w:val="00712243"/>
    <w:rsid w:val="00712DF0"/>
    <w:rsid w:val="00713C99"/>
    <w:rsid w:val="00715D71"/>
    <w:rsid w:val="00722E6E"/>
    <w:rsid w:val="0073357F"/>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8E1"/>
    <w:rsid w:val="00AF27B7"/>
    <w:rsid w:val="00B01712"/>
    <w:rsid w:val="00B11A7E"/>
    <w:rsid w:val="00B23C14"/>
    <w:rsid w:val="00B32F0D"/>
    <w:rsid w:val="00B35346"/>
    <w:rsid w:val="00B35C59"/>
    <w:rsid w:val="00B377BB"/>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EF7C5A"/>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el.hanssens@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sharepoint/v3"/>
    <ds:schemaRef ds:uri="http://schemas.openxmlformats.org/package/2006/metadata/core-properties"/>
    <ds:schemaRef ds:uri="1c541ee4-6bb6-4651-b50f-6126f84c8d24"/>
    <ds:schemaRef ds:uri="http://www.w3.org/XML/1998/namespace"/>
  </ds:schemaRefs>
</ds:datastoreItem>
</file>

<file path=customXml/itemProps4.xml><?xml version="1.0" encoding="utf-8"?>
<ds:datastoreItem xmlns:ds="http://schemas.openxmlformats.org/officeDocument/2006/customXml" ds:itemID="{A28FEE59-07EC-48EE-9CCA-F95612B1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Template>
  <TotalTime>4</TotalTime>
  <Pages>10</Pages>
  <Words>1890</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12406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HO, Bonnie</cp:lastModifiedBy>
  <cp:revision>2</cp:revision>
  <cp:lastPrinted>2019-01-13T23:16:00Z</cp:lastPrinted>
  <dcterms:created xsi:type="dcterms:W3CDTF">2019-01-29T23:01:00Z</dcterms:created>
  <dcterms:modified xsi:type="dcterms:W3CDTF">2019-01-29T23:01:00Z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