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5E4EB2B0" w:rsidR="00EE1AB6" w:rsidRPr="00DD2BB4" w:rsidRDefault="00EE1AB6" w:rsidP="00EE1AB6">
      <w:pPr>
        <w:pStyle w:val="Headline"/>
        <w:rPr>
          <w:rFonts w:cs="Arial"/>
          <w:color w:val="000000" w:themeColor="text1"/>
        </w:rPr>
      </w:pPr>
      <w:r w:rsidRPr="00DD2BB4">
        <w:rPr>
          <w:rFonts w:cs="Arial"/>
          <w:color w:val="000000" w:themeColor="text1"/>
        </w:rPr>
        <w:t>Re</w:t>
      </w:r>
      <w:bookmarkStart w:id="0" w:name="_GoBack"/>
      <w:bookmarkEnd w:id="0"/>
      <w:r w:rsidRPr="00DD2BB4">
        <w:rPr>
          <w:rFonts w:cs="Arial"/>
          <w:color w:val="000000" w:themeColor="text1"/>
        </w:rPr>
        <w:t xml:space="preserve">port to the Minister </w:t>
      </w:r>
      <w:r w:rsidR="00B35142">
        <w:rPr>
          <w:rFonts w:cs="Arial"/>
          <w:color w:val="000000" w:themeColor="text1"/>
        </w:rPr>
        <w:t>Jan</w:t>
      </w:r>
      <w:r w:rsidR="00F34387" w:rsidRPr="00F34387">
        <w:rPr>
          <w:rFonts w:cs="Arial"/>
          <w:color w:val="000000" w:themeColor="text1"/>
        </w:rPr>
        <w:t>-</w:t>
      </w:r>
      <w:r w:rsidR="00B35142">
        <w:rPr>
          <w:rFonts w:cs="Arial"/>
          <w:color w:val="000000" w:themeColor="text1"/>
        </w:rPr>
        <w:t>Mar</w:t>
      </w:r>
      <w:r w:rsidR="001B2DA8" w:rsidRPr="00DD2BB4">
        <w:rPr>
          <w:rFonts w:cs="Arial"/>
          <w:color w:val="000000" w:themeColor="text1"/>
        </w:rPr>
        <w:t xml:space="preserve"> </w:t>
      </w:r>
      <w:r w:rsidR="00F34387">
        <w:rPr>
          <w:rFonts w:cs="Arial"/>
          <w:color w:val="000000" w:themeColor="text1"/>
        </w:rPr>
        <w:t>20</w:t>
      </w:r>
      <w:r w:rsidR="005A6365">
        <w:rPr>
          <w:rFonts w:cs="Arial"/>
          <w:color w:val="000000" w:themeColor="text1"/>
        </w:rPr>
        <w:t>2</w:t>
      </w:r>
      <w:r w:rsidR="00E30220">
        <w:rPr>
          <w:rFonts w:cs="Arial"/>
          <w:color w:val="000000" w:themeColor="text1"/>
        </w:rPr>
        <w:t>1</w:t>
      </w:r>
    </w:p>
    <w:p w14:paraId="0305A23A" w14:textId="5AF483C6" w:rsidR="00942937" w:rsidRDefault="00B35142" w:rsidP="00942937">
      <w:pPr>
        <w:pStyle w:val="Headline2"/>
        <w:ind w:right="-286"/>
      </w:pPr>
      <w:r>
        <w:t>3r</w:t>
      </w:r>
      <w:r w:rsidR="002D05F3">
        <w:t xml:space="preserve">d </w:t>
      </w:r>
      <w:r w:rsidR="00942937">
        <w:t>quarter 20</w:t>
      </w:r>
      <w:r w:rsidR="005A6365">
        <w:t>20</w:t>
      </w:r>
      <w:r w:rsidR="001A6EA6">
        <w:t>-</w:t>
      </w:r>
      <w:r w:rsidR="003F1516">
        <w:t>2</w:t>
      </w:r>
      <w:r w:rsidR="005A6365">
        <w:t>1</w:t>
      </w:r>
    </w:p>
    <w:p w14:paraId="0A2D3D93"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2DA7F08B"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B35142">
        <w:rPr>
          <w:rFonts w:cs="Arial"/>
        </w:rPr>
        <w:t>January</w:t>
      </w:r>
      <w:r w:rsidR="00942937">
        <w:rPr>
          <w:rFonts w:cs="Arial"/>
        </w:rPr>
        <w:t xml:space="preserve"> 20</w:t>
      </w:r>
      <w:r w:rsidR="005A6365">
        <w:rPr>
          <w:rFonts w:cs="Arial"/>
        </w:rPr>
        <w:t>2</w:t>
      </w:r>
      <w:r w:rsidR="00B35142">
        <w:rPr>
          <w:rFonts w:cs="Arial"/>
        </w:rPr>
        <w:t>1</w:t>
      </w:r>
      <w:r w:rsidR="00942937" w:rsidRPr="00AA0EA8">
        <w:rPr>
          <w:rFonts w:cs="Arial"/>
        </w:rPr>
        <w:t xml:space="preserve"> to </w:t>
      </w:r>
      <w:r w:rsidR="00862DB2">
        <w:rPr>
          <w:rFonts w:cs="Arial"/>
        </w:rPr>
        <w:t>3</w:t>
      </w:r>
      <w:r w:rsidR="002D05F3">
        <w:rPr>
          <w:rFonts w:cs="Arial"/>
        </w:rPr>
        <w:t>1</w:t>
      </w:r>
      <w:r w:rsidR="00942937" w:rsidRPr="00AA0EA8">
        <w:rPr>
          <w:rFonts w:cs="Arial"/>
        </w:rPr>
        <w:t xml:space="preserve"> </w:t>
      </w:r>
      <w:r w:rsidR="00B35142">
        <w:rPr>
          <w:rFonts w:cs="Arial"/>
        </w:rPr>
        <w:t>March</w:t>
      </w:r>
      <w:r w:rsidR="00942937">
        <w:rPr>
          <w:rFonts w:cs="Arial"/>
        </w:rPr>
        <w:t xml:space="preserve"> 20</w:t>
      </w:r>
      <w:r w:rsidR="005A6365">
        <w:rPr>
          <w:rFonts w:cs="Arial"/>
        </w:rPr>
        <w:t>2</w:t>
      </w:r>
      <w:r w:rsidR="00B35142">
        <w:rPr>
          <w:rFonts w:cs="Arial"/>
        </w:rPr>
        <w:t>1</w:t>
      </w:r>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36F580E3" w:rsidR="00942937" w:rsidRPr="0052345A" w:rsidRDefault="0045411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1EF5C476"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47</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236F182F"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760</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4FA71FE6"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690</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0FF96685"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3</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roofErr w:type="gramStart"/>
            <w:r w:rsidR="003458CC" w:rsidRPr="003458CC">
              <w:rPr>
                <w:rFonts w:cs="Arial"/>
                <w:i/>
                <w:iCs/>
                <w:color w:val="000000"/>
                <w:szCs w:val="20"/>
                <w:lang w:val="en-AU" w:eastAsia="en-AU"/>
              </w:rPr>
              <w:t>))*</w:t>
            </w:r>
            <w:proofErr w:type="gramEnd"/>
          </w:p>
        </w:tc>
        <w:tc>
          <w:tcPr>
            <w:tcW w:w="1981" w:type="dxa"/>
            <w:shd w:val="clear" w:color="auto" w:fill="auto"/>
            <w:noWrap/>
            <w:vAlign w:val="center"/>
            <w:hideMark/>
          </w:tcPr>
          <w:p w14:paraId="24FAB8EE" w14:textId="723E5356"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67</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1E2BEB4E"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89</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0612FBF3" w:rsidR="00942937" w:rsidRPr="0052345A" w:rsidRDefault="00B3514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00787C8E" w:rsidR="00942937" w:rsidRPr="0052345A" w:rsidRDefault="000B1A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r w:rsidR="0033681F">
              <w:rPr>
                <w:rFonts w:cs="Arial"/>
                <w:color w:val="000000"/>
                <w:szCs w:val="20"/>
                <w:lang w:val="en-AU" w:eastAsia="en-AU"/>
              </w:rPr>
              <w:t>84</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7EC412D4" w:rsidR="003458CC" w:rsidRPr="003458CC" w:rsidRDefault="0033681F"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497</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w:t>
            </w:r>
            <w:proofErr w:type="gramStart"/>
            <w:r w:rsidRPr="003458CC">
              <w:rPr>
                <w:rFonts w:cs="Arial"/>
                <w:i/>
                <w:szCs w:val="20"/>
                <w:lang w:val="en-AU" w:eastAsia="en-AU"/>
              </w:rPr>
              <w:t>s</w:t>
            </w:r>
            <w:r w:rsidR="008054A5">
              <w:rPr>
                <w:rFonts w:cs="Arial"/>
                <w:i/>
                <w:szCs w:val="20"/>
                <w:lang w:val="en-AU" w:eastAsia="en-AU"/>
              </w:rPr>
              <w:t>.1</w:t>
            </w:r>
            <w:r w:rsidRPr="003458CC">
              <w:rPr>
                <w:rFonts w:cs="Arial"/>
                <w:i/>
                <w:szCs w:val="20"/>
                <w:lang w:val="en-AU" w:eastAsia="en-AU"/>
              </w:rPr>
              <w:t>90)*</w:t>
            </w:r>
            <w:proofErr w:type="gramEnd"/>
          </w:p>
        </w:tc>
        <w:tc>
          <w:tcPr>
            <w:tcW w:w="1981" w:type="dxa"/>
            <w:shd w:val="clear" w:color="auto" w:fill="auto"/>
            <w:noWrap/>
            <w:vAlign w:val="center"/>
          </w:tcPr>
          <w:p w14:paraId="0EF8095C" w14:textId="3306D826" w:rsidR="003458CC" w:rsidRPr="003458CC" w:rsidRDefault="0033681F"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387</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695B072B"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807</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78360CE0"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4415EE36"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451A68ED"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0D86140A"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81</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4E091502" w:rsidR="003458CC"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63</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w:t>
            </w:r>
            <w:proofErr w:type="gramStart"/>
            <w:r w:rsidRPr="003458CC">
              <w:rPr>
                <w:rFonts w:cs="Arial"/>
                <w:i/>
                <w:szCs w:val="20"/>
                <w:lang w:val="en-AU" w:eastAsia="en-AU"/>
              </w:rPr>
              <w:t>s.212)*</w:t>
            </w:r>
            <w:proofErr w:type="gramEnd"/>
          </w:p>
        </w:tc>
        <w:tc>
          <w:tcPr>
            <w:tcW w:w="1981" w:type="dxa"/>
            <w:shd w:val="clear" w:color="auto" w:fill="auto"/>
            <w:noWrap/>
            <w:vAlign w:val="center"/>
          </w:tcPr>
          <w:p w14:paraId="7E118484" w14:textId="44621A0F" w:rsidR="003458CC"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321DA092"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785EB255" w:rsidR="003458CC"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1671ED5E"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5533A98E"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65EA13C7" w:rsidR="003458CC" w:rsidRPr="0052345A" w:rsidRDefault="000B1A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5334B6A4"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0B1AAF">
              <w:rPr>
                <w:rFonts w:cs="Arial"/>
                <w:color w:val="000000"/>
                <w:szCs w:val="20"/>
                <w:lang w:val="en-AU" w:eastAsia="en-AU"/>
              </w:rPr>
              <w:t>3</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27D4D43D"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4D248B2A"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0D2055BD"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28FB1023"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6B2F149F" w:rsidR="003458CC" w:rsidRPr="0052345A" w:rsidRDefault="00A42E2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162658ED"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3681F">
              <w:rPr>
                <w:rFonts w:cs="Arial"/>
                <w:color w:val="000000"/>
                <w:szCs w:val="20"/>
                <w:lang w:val="en-AU" w:eastAsia="en-AU"/>
              </w:rPr>
              <w:t>0</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029B6145" w:rsidR="003458CC" w:rsidRPr="0052345A" w:rsidRDefault="0033681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4AACC264"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2CF39FED"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7F42C544"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1523D869"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3D8EFE5B"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491BF915" w:rsidR="003458CC" w:rsidRPr="0052345A"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63284099"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51CB1312" w:rsidR="003458CC" w:rsidRPr="0052345A" w:rsidRDefault="00F0706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64A172E7" w:rsidR="003458CC" w:rsidRPr="0052345A" w:rsidRDefault="00CA653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4CB33678" w:rsidR="003458CC" w:rsidRPr="0052345A" w:rsidRDefault="00CA653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35084BDA" w:rsidR="003458CC" w:rsidRPr="0052345A" w:rsidRDefault="00CA653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70B96729" w:rsidR="003458CC" w:rsidRPr="0052345A" w:rsidRDefault="00CA653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32604D6E"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73619937" w:rsidR="003458CC" w:rsidRPr="0052345A" w:rsidRDefault="0027776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r w:rsidR="00CA6537">
              <w:rPr>
                <w:rFonts w:cs="Arial"/>
                <w:color w:val="000000"/>
                <w:szCs w:val="20"/>
                <w:lang w:val="en-AU" w:eastAsia="en-AU"/>
              </w:rPr>
              <w:t>84</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61A77115"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277767">
              <w:rPr>
                <w:rFonts w:cs="Arial"/>
                <w:color w:val="000000"/>
                <w:szCs w:val="20"/>
                <w:lang w:val="en-AU" w:eastAsia="en-AU"/>
              </w:rPr>
              <w:t>4</w:t>
            </w:r>
            <w:r w:rsidR="00CA6537">
              <w:rPr>
                <w:rFonts w:cs="Arial"/>
                <w:color w:val="000000"/>
                <w:szCs w:val="20"/>
                <w:lang w:val="en-AU" w:eastAsia="en-AU"/>
              </w:rPr>
              <w:t>4</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2FAC3412" w:rsidR="003458CC" w:rsidRPr="0052345A" w:rsidRDefault="00CA653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946</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6A434FB3" w:rsidR="003458CC" w:rsidRPr="00493AED" w:rsidRDefault="00CA653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CA6537">
              <w:rPr>
                <w:rFonts w:cs="Arial"/>
                <w:color w:val="000000"/>
                <w:szCs w:val="20"/>
                <w:lang w:val="en-AU" w:eastAsia="en-AU"/>
              </w:rPr>
              <w:t>166</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5665126C" w:rsidR="003458CC" w:rsidRPr="00493AED" w:rsidRDefault="005365C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5365CD">
              <w:rPr>
                <w:rFonts w:cs="Arial"/>
                <w:color w:val="000000"/>
                <w:szCs w:val="20"/>
                <w:lang w:val="en-AU" w:eastAsia="en-AU"/>
              </w:rPr>
              <w:t>2</w:t>
            </w:r>
            <w:r w:rsidR="001F766D">
              <w:rPr>
                <w:rFonts w:cs="Arial"/>
                <w:color w:val="000000"/>
                <w:szCs w:val="20"/>
                <w:lang w:val="en-AU" w:eastAsia="en-AU"/>
              </w:rPr>
              <w:t>49</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14F495EA" w:rsidR="003458CC" w:rsidRPr="0052345A" w:rsidRDefault="001F766D" w:rsidP="003458CC">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2723</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7C244C8D" w:rsidR="003458CC" w:rsidRPr="0052345A" w:rsidRDefault="001F766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55</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2A54D4DD" w:rsidR="003458CC" w:rsidRPr="0052345A" w:rsidRDefault="00000CE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3F31BDFF" w:rsidR="003458CC" w:rsidRPr="0052345A" w:rsidRDefault="00000CE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648DD4FE" w:rsidR="003458CC" w:rsidRPr="0052345A"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399</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0D2650AD" w:rsidR="003458CC" w:rsidRPr="0052345A"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606BACB0" w:rsidR="003458CC"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6115B739" w:rsidR="003458CC" w:rsidRPr="006B2C3E"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6017C502" w:rsidR="003458CC" w:rsidRPr="006B2C3E"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36F7EDD4" w:rsidR="003458CC" w:rsidRPr="0052345A"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58</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36FB6D48" w:rsidR="003458CC" w:rsidRPr="0052345A"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1A3F88">
              <w:rPr>
                <w:rFonts w:cs="Arial"/>
                <w:color w:val="000000"/>
                <w:szCs w:val="20"/>
                <w:lang w:val="en-AU" w:eastAsia="en-AU"/>
              </w:rPr>
              <w:t>2866</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7F583883" w:rsidR="003458CC" w:rsidRPr="0052345A" w:rsidRDefault="00221E7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r w:rsidR="001A3F88">
              <w:rPr>
                <w:rFonts w:cs="Arial"/>
                <w:color w:val="000000"/>
                <w:szCs w:val="20"/>
                <w:lang w:val="en-AU" w:eastAsia="en-AU"/>
              </w:rPr>
              <w:t>34.45</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406D05A7" w:rsidR="003458CC" w:rsidRPr="0052345A"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1A3F88">
              <w:rPr>
                <w:rFonts w:cs="Arial"/>
                <w:color w:val="000000" w:themeColor="text1"/>
                <w:szCs w:val="20"/>
                <w:lang w:val="en-AU" w:eastAsia="en-AU"/>
              </w:rPr>
              <w:t>134</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7FCECC4B" w:rsidR="003458CC" w:rsidRPr="0052345A"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1A3F88">
              <w:rPr>
                <w:rFonts w:cs="Arial"/>
                <w:color w:val="000000"/>
                <w:szCs w:val="20"/>
                <w:lang w:val="en-AU" w:eastAsia="en-AU"/>
              </w:rPr>
              <w:t>14</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1E3E199B" w:rsidR="003458CC" w:rsidRPr="0052345A" w:rsidRDefault="0020672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0672C">
              <w:rPr>
                <w:rFonts w:cs="Arial"/>
                <w:color w:val="000000"/>
                <w:szCs w:val="20"/>
                <w:lang w:val="en-AU" w:eastAsia="en-AU"/>
              </w:rPr>
              <w:t>0</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43D51B0B" w:rsidR="003458CC"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0728D6B0" w:rsidR="003458CC" w:rsidRDefault="001A3F8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110</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5073CB5C" w:rsidR="003458CC" w:rsidRPr="0052345A" w:rsidRDefault="00A0238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E16A6C">
              <w:rPr>
                <w:rFonts w:cs="Arial"/>
                <w:color w:val="000000"/>
                <w:szCs w:val="20"/>
                <w:lang w:val="en-AU" w:eastAsia="en-AU"/>
              </w:rPr>
              <w:t>10</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4D6F66ED"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4F3E7D62"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50F9CEDD"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02E13B60"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0A4537BE"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r w:rsidR="00E16A6C">
              <w:rPr>
                <w:rFonts w:cs="Arial"/>
                <w:color w:val="000000"/>
                <w:szCs w:val="20"/>
                <w:lang w:val="en-AU" w:eastAsia="en-AU"/>
              </w:rPr>
              <w:t>9</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010A0262"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25448379"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2017287B"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3971FE0E"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6C5FCFF7"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2BC92CC9"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10664302"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0932F6C7"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5DD94451"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E16A6C">
              <w:rPr>
                <w:rFonts w:cs="Arial"/>
                <w:color w:val="000000"/>
                <w:szCs w:val="20"/>
                <w:lang w:val="en-AU" w:eastAsia="en-AU"/>
              </w:rPr>
              <w:t>55</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7AE7E59D"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3857155C"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288</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1FB458B2"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roofErr w:type="gramStart"/>
            <w:r>
              <w:rPr>
                <w:rFonts w:cs="Arial"/>
                <w:b/>
                <w:bCs/>
                <w:color w:val="000000"/>
                <w:szCs w:val="20"/>
                <w:lang w:val="en-AU" w:eastAsia="en-AU"/>
              </w:rPr>
              <w:t>Miscellaneous—disputes</w:t>
            </w:r>
            <w:proofErr w:type="gramEnd"/>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3BE557EA"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5787D26D"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562B2F35" w:rsidR="003458CC" w:rsidRPr="0052345A" w:rsidRDefault="00E16A6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3F97DC76" w:rsidR="003458CC" w:rsidRPr="0052345A" w:rsidRDefault="00296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77DB29CC" w:rsidR="003458CC" w:rsidRPr="0052345A" w:rsidRDefault="000002A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11FE4CA6" w14:textId="77777777" w:rsidR="00EE1AB6" w:rsidRDefault="00EE1AB6" w:rsidP="00EE1AB6">
      <w:pPr>
        <w:spacing w:after="0"/>
        <w:ind w:right="0"/>
        <w:rPr>
          <w:rFonts w:cs="Arial"/>
        </w:rPr>
      </w:pPr>
    </w:p>
    <w:p w14:paraId="63CF3A91" w14:textId="77777777" w:rsidR="00EE1AB6" w:rsidRDefault="00EE1AB6" w:rsidP="00EE1AB6">
      <w:pPr>
        <w:pStyle w:val="Headline3"/>
        <w:ind w:right="-284"/>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502CEE1D"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66B7B3B0" w14:textId="77777777" w:rsidR="00EE1AB6" w:rsidRDefault="00EE1AB6" w:rsidP="00EE1AB6">
      <w:pPr>
        <w:spacing w:after="0" w:line="240" w:lineRule="auto"/>
        <w:ind w:right="-2"/>
        <w:rPr>
          <w:rFonts w:cs="Arial"/>
          <w:sz w:val="18"/>
          <w:szCs w:val="18"/>
        </w:rPr>
      </w:pPr>
    </w:p>
    <w:p w14:paraId="30754905" w14:textId="77777777" w:rsidR="00EE1AB6" w:rsidRDefault="00EE1AB6" w:rsidP="00EE1AB6">
      <w:pPr>
        <w:pStyle w:val="Headline3"/>
        <w:ind w:right="-2"/>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77777777" w:rsidR="00EE1AB6" w:rsidRPr="000E4A37" w:rsidRDefault="00EE1AB6" w:rsidP="00EE1AB6">
      <w:pPr>
        <w:pStyle w:val="Headline3"/>
        <w:ind w:right="-2"/>
      </w:pPr>
      <w:r w:rsidRPr="00F060A1">
        <w:t>Further information</w:t>
      </w:r>
    </w:p>
    <w:p w14:paraId="05C8345A" w14:textId="5CF97A2E" w:rsidR="001D1A10" w:rsidRPr="00606400" w:rsidRDefault="00DE7C11" w:rsidP="004A409A">
      <w:pPr>
        <w:pStyle w:val="ListBullet1"/>
        <w:numPr>
          <w:ilvl w:val="0"/>
          <w:numId w:val="0"/>
        </w:numPr>
        <w:tabs>
          <w:tab w:val="left" w:pos="720"/>
        </w:tabs>
        <w:ind w:right="-2"/>
      </w:pPr>
      <w:r w:rsidRPr="009167D6">
        <w:rPr>
          <w:rFonts w:cs="Arial"/>
          <w:sz w:val="18"/>
          <w:szCs w:val="18"/>
        </w:rPr>
        <w:t xml:space="preserve">If you have an inquiry about this report please </w:t>
      </w:r>
      <w:r>
        <w:rPr>
          <w:rFonts w:cs="Arial"/>
          <w:sz w:val="18"/>
          <w:szCs w:val="18"/>
        </w:rPr>
        <w:t xml:space="preserve">contact </w:t>
      </w:r>
      <w:r w:rsidR="004A409A" w:rsidRPr="0063523F">
        <w:rPr>
          <w:rFonts w:cs="Arial"/>
          <w:sz w:val="18"/>
          <w:szCs w:val="18"/>
        </w:rPr>
        <w:t xml:space="preserve">Siavash Motearefi, </w:t>
      </w:r>
      <w:r w:rsidR="0033502A">
        <w:rPr>
          <w:rFonts w:cs="Arial"/>
          <w:sz w:val="18"/>
          <w:szCs w:val="18"/>
        </w:rPr>
        <w:t>Chief Data Officer</w:t>
      </w:r>
      <w:r w:rsidR="004A409A" w:rsidRPr="0063523F">
        <w:rPr>
          <w:rFonts w:cs="Arial"/>
          <w:sz w:val="18"/>
          <w:szCs w:val="18"/>
        </w:rPr>
        <w:t xml:space="preserve">, Tribunal Data and Reporting by phone </w:t>
      </w:r>
      <w:r w:rsidR="00C938A5">
        <w:rPr>
          <w:rFonts w:cs="Arial"/>
          <w:sz w:val="18"/>
          <w:szCs w:val="18"/>
        </w:rPr>
        <w:t>(</w:t>
      </w:r>
      <w:r w:rsidR="004A409A" w:rsidRPr="0063523F">
        <w:rPr>
          <w:rFonts w:cs="Arial"/>
          <w:sz w:val="18"/>
          <w:szCs w:val="18"/>
        </w:rPr>
        <w:t>0</w:t>
      </w:r>
      <w:r w:rsidR="00C938A5">
        <w:rPr>
          <w:rFonts w:cs="Arial"/>
          <w:sz w:val="18"/>
          <w:szCs w:val="18"/>
        </w:rPr>
        <w:t>3) 8656 4779</w:t>
      </w:r>
      <w:r w:rsidR="004A409A" w:rsidRPr="0063523F">
        <w:rPr>
          <w:rFonts w:cs="Arial"/>
          <w:sz w:val="18"/>
          <w:szCs w:val="18"/>
        </w:rPr>
        <w:t xml:space="preserve"> or by email </w:t>
      </w:r>
      <w:hyperlink r:id="rId13" w:history="1">
        <w:r w:rsidR="004A409A" w:rsidRPr="00666556">
          <w:rPr>
            <w:rStyle w:val="Hyperlink"/>
            <w:rFonts w:cs="Arial"/>
            <w:sz w:val="18"/>
            <w:szCs w:val="18"/>
          </w:rPr>
          <w:t>Siavash.Motearefi@fwc.gov.au</w:t>
        </w:r>
      </w:hyperlink>
    </w:p>
    <w:sectPr w:rsidR="001D1A10"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9E47" w14:textId="77777777" w:rsidR="00741498" w:rsidRDefault="00741498" w:rsidP="001C637A">
      <w:r>
        <w:separator/>
      </w:r>
    </w:p>
  </w:endnote>
  <w:endnote w:type="continuationSeparator" w:id="0">
    <w:p w14:paraId="29B163E7" w14:textId="77777777" w:rsidR="00741498" w:rsidRDefault="00741498"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B35142" w:rsidRDefault="00B35142"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B35142" w:rsidRDefault="00B351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B35142" w:rsidRPr="002D2B5D" w:rsidRDefault="00B35142"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B35142" w:rsidRDefault="00B35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A271" w14:textId="77777777" w:rsidR="00741498" w:rsidRDefault="00741498" w:rsidP="001C637A">
      <w:r>
        <w:separator/>
      </w:r>
    </w:p>
  </w:footnote>
  <w:footnote w:type="continuationSeparator" w:id="0">
    <w:p w14:paraId="54FD0837" w14:textId="77777777" w:rsidR="00741498" w:rsidRDefault="00741498" w:rsidP="001C637A">
      <w:r>
        <w:continuationSeparator/>
      </w:r>
    </w:p>
  </w:footnote>
  <w:footnote w:id="1">
    <w:p w14:paraId="086EC991" w14:textId="77777777" w:rsidR="00B35142" w:rsidRPr="00461188" w:rsidRDefault="00B35142"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1D37836A" w14:textId="77777777" w:rsidR="00B35142" w:rsidRPr="00055FBC" w:rsidRDefault="00B35142"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B35142" w:rsidRPr="00055FBC" w:rsidRDefault="00B35142"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B35142" w:rsidRPr="00250D7F" w:rsidRDefault="00B35142"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B35142" w:rsidRPr="00FE3340" w:rsidRDefault="00B3514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B35142" w:rsidRPr="00FE3340" w:rsidRDefault="00B3514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B35142" w:rsidRPr="00FE3340" w:rsidRDefault="00B3514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563F78FA" w14:textId="77777777" w:rsidR="00B35142" w:rsidRPr="00FE3340" w:rsidRDefault="00B35142"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B35142" w:rsidRPr="00FE3340" w:rsidRDefault="00B3514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38F78A31" w14:textId="77777777" w:rsidR="00B35142" w:rsidRPr="00FA6B35" w:rsidRDefault="00B35142"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B35142" w:rsidRPr="00A51BC5" w:rsidRDefault="00B35142"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B35142" w:rsidRPr="00A51BC5" w:rsidRDefault="00B35142"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B35142" w:rsidRPr="00921650" w:rsidRDefault="00B35142"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B35142" w:rsidRPr="00921650" w:rsidRDefault="00B35142"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B35142" w:rsidRDefault="00B35142" w:rsidP="001C637A">
    <w:pPr>
      <w:rPr>
        <w:sz w:val="16"/>
        <w:szCs w:val="16"/>
      </w:rPr>
    </w:pPr>
  </w:p>
  <w:p w14:paraId="07B743C0" w14:textId="77777777" w:rsidR="00B35142" w:rsidRDefault="00B35142" w:rsidP="001C637A"/>
  <w:p w14:paraId="1CAED40D" w14:textId="77777777" w:rsidR="00B35142" w:rsidRPr="00DD2BB4" w:rsidRDefault="00B35142"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42A7"/>
    <w:rsid w:val="000865AA"/>
    <w:rsid w:val="000918A6"/>
    <w:rsid w:val="000940F1"/>
    <w:rsid w:val="000A0BFE"/>
    <w:rsid w:val="000A0D9A"/>
    <w:rsid w:val="000A1D4B"/>
    <w:rsid w:val="000A3C27"/>
    <w:rsid w:val="000A5C4C"/>
    <w:rsid w:val="000A7D5A"/>
    <w:rsid w:val="000B1AAF"/>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3F88"/>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1F766D"/>
    <w:rsid w:val="00200D92"/>
    <w:rsid w:val="00203776"/>
    <w:rsid w:val="0020404E"/>
    <w:rsid w:val="0020672C"/>
    <w:rsid w:val="002070B4"/>
    <w:rsid w:val="00210C11"/>
    <w:rsid w:val="00221E78"/>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94CF5"/>
    <w:rsid w:val="002950B3"/>
    <w:rsid w:val="0029684D"/>
    <w:rsid w:val="002A02C4"/>
    <w:rsid w:val="002A2425"/>
    <w:rsid w:val="002A2853"/>
    <w:rsid w:val="002A3EC2"/>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2555"/>
    <w:rsid w:val="003B7429"/>
    <w:rsid w:val="003C2E0C"/>
    <w:rsid w:val="003D0BEF"/>
    <w:rsid w:val="003D1345"/>
    <w:rsid w:val="003D1652"/>
    <w:rsid w:val="003D25FA"/>
    <w:rsid w:val="003D2D64"/>
    <w:rsid w:val="003D6D3F"/>
    <w:rsid w:val="003D7CD4"/>
    <w:rsid w:val="003E2B9A"/>
    <w:rsid w:val="003E4EAA"/>
    <w:rsid w:val="003F1516"/>
    <w:rsid w:val="004017EB"/>
    <w:rsid w:val="00403F25"/>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4115"/>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09A"/>
    <w:rsid w:val="004A4FDD"/>
    <w:rsid w:val="004A6CF6"/>
    <w:rsid w:val="004A7354"/>
    <w:rsid w:val="004B0016"/>
    <w:rsid w:val="004B6573"/>
    <w:rsid w:val="004B723B"/>
    <w:rsid w:val="004C2652"/>
    <w:rsid w:val="004C3B62"/>
    <w:rsid w:val="004C699D"/>
    <w:rsid w:val="004D23A6"/>
    <w:rsid w:val="004D2F69"/>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5C01"/>
    <w:rsid w:val="00571BAD"/>
    <w:rsid w:val="00581D48"/>
    <w:rsid w:val="0058482A"/>
    <w:rsid w:val="00590EDB"/>
    <w:rsid w:val="005A6365"/>
    <w:rsid w:val="005B171E"/>
    <w:rsid w:val="005B378B"/>
    <w:rsid w:val="005C0FE0"/>
    <w:rsid w:val="005C2C4B"/>
    <w:rsid w:val="005C4C02"/>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498"/>
    <w:rsid w:val="00741B23"/>
    <w:rsid w:val="00754E4B"/>
    <w:rsid w:val="00760C2B"/>
    <w:rsid w:val="00766AB0"/>
    <w:rsid w:val="00770B51"/>
    <w:rsid w:val="007739C1"/>
    <w:rsid w:val="00773FE6"/>
    <w:rsid w:val="007832C2"/>
    <w:rsid w:val="0078713A"/>
    <w:rsid w:val="00795BFF"/>
    <w:rsid w:val="007A4839"/>
    <w:rsid w:val="007A627D"/>
    <w:rsid w:val="007B3BA6"/>
    <w:rsid w:val="007C1C99"/>
    <w:rsid w:val="007C38FD"/>
    <w:rsid w:val="007D750C"/>
    <w:rsid w:val="007E00FA"/>
    <w:rsid w:val="007E559F"/>
    <w:rsid w:val="007F7B67"/>
    <w:rsid w:val="00803D15"/>
    <w:rsid w:val="008054A5"/>
    <w:rsid w:val="00806B6B"/>
    <w:rsid w:val="0081327B"/>
    <w:rsid w:val="00821B9A"/>
    <w:rsid w:val="008307FA"/>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9C"/>
    <w:rsid w:val="008C33EE"/>
    <w:rsid w:val="008C53AC"/>
    <w:rsid w:val="008C702F"/>
    <w:rsid w:val="008D23A0"/>
    <w:rsid w:val="008D46D2"/>
    <w:rsid w:val="008D6759"/>
    <w:rsid w:val="008E1D4C"/>
    <w:rsid w:val="008E4548"/>
    <w:rsid w:val="008E62D8"/>
    <w:rsid w:val="00921650"/>
    <w:rsid w:val="009235C0"/>
    <w:rsid w:val="009239DE"/>
    <w:rsid w:val="00934FBD"/>
    <w:rsid w:val="00942937"/>
    <w:rsid w:val="009432D9"/>
    <w:rsid w:val="00944331"/>
    <w:rsid w:val="00955F0D"/>
    <w:rsid w:val="00966371"/>
    <w:rsid w:val="00976966"/>
    <w:rsid w:val="00976CBC"/>
    <w:rsid w:val="009829CE"/>
    <w:rsid w:val="009911D0"/>
    <w:rsid w:val="009A4789"/>
    <w:rsid w:val="009A7AB8"/>
    <w:rsid w:val="009B467E"/>
    <w:rsid w:val="009C097A"/>
    <w:rsid w:val="009C1F49"/>
    <w:rsid w:val="009C3974"/>
    <w:rsid w:val="009D08F1"/>
    <w:rsid w:val="009D3BCA"/>
    <w:rsid w:val="009D799C"/>
    <w:rsid w:val="009F09E9"/>
    <w:rsid w:val="009F741C"/>
    <w:rsid w:val="00A0069D"/>
    <w:rsid w:val="00A0238C"/>
    <w:rsid w:val="00A027B9"/>
    <w:rsid w:val="00A0773F"/>
    <w:rsid w:val="00A121EE"/>
    <w:rsid w:val="00A12E62"/>
    <w:rsid w:val="00A24337"/>
    <w:rsid w:val="00A30891"/>
    <w:rsid w:val="00A30D80"/>
    <w:rsid w:val="00A3644E"/>
    <w:rsid w:val="00A42E20"/>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27B7"/>
    <w:rsid w:val="00B01712"/>
    <w:rsid w:val="00B11A7E"/>
    <w:rsid w:val="00B23C14"/>
    <w:rsid w:val="00B32F0D"/>
    <w:rsid w:val="00B35142"/>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671DB"/>
    <w:rsid w:val="00C72C6E"/>
    <w:rsid w:val="00C7572C"/>
    <w:rsid w:val="00C815AF"/>
    <w:rsid w:val="00C83BE9"/>
    <w:rsid w:val="00C8402D"/>
    <w:rsid w:val="00C87C1A"/>
    <w:rsid w:val="00C90558"/>
    <w:rsid w:val="00C90AB7"/>
    <w:rsid w:val="00C938A5"/>
    <w:rsid w:val="00C93950"/>
    <w:rsid w:val="00C96E59"/>
    <w:rsid w:val="00CA5D58"/>
    <w:rsid w:val="00CA60BD"/>
    <w:rsid w:val="00CA6537"/>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C63AF"/>
    <w:rsid w:val="00DD2BB4"/>
    <w:rsid w:val="00DD733E"/>
    <w:rsid w:val="00DE17B5"/>
    <w:rsid w:val="00DE3EB9"/>
    <w:rsid w:val="00DE45FA"/>
    <w:rsid w:val="00DE5C3F"/>
    <w:rsid w:val="00DE7C11"/>
    <w:rsid w:val="00DF6370"/>
    <w:rsid w:val="00E16335"/>
    <w:rsid w:val="00E16A6C"/>
    <w:rsid w:val="00E173FE"/>
    <w:rsid w:val="00E202AA"/>
    <w:rsid w:val="00E20391"/>
    <w:rsid w:val="00E20400"/>
    <w:rsid w:val="00E24AB6"/>
    <w:rsid w:val="00E268F3"/>
    <w:rsid w:val="00E27069"/>
    <w:rsid w:val="00E30220"/>
    <w:rsid w:val="00E374EC"/>
    <w:rsid w:val="00E42388"/>
    <w:rsid w:val="00E535F5"/>
    <w:rsid w:val="00E7231E"/>
    <w:rsid w:val="00E76F7E"/>
    <w:rsid w:val="00E810C6"/>
    <w:rsid w:val="00E82E15"/>
    <w:rsid w:val="00E86047"/>
    <w:rsid w:val="00E87D4F"/>
    <w:rsid w:val="00E90C64"/>
    <w:rsid w:val="00E9268B"/>
    <w:rsid w:val="00E9320B"/>
    <w:rsid w:val="00E96293"/>
    <w:rsid w:val="00E972A3"/>
    <w:rsid w:val="00EA2160"/>
    <w:rsid w:val="00EA2511"/>
    <w:rsid w:val="00EA2FB3"/>
    <w:rsid w:val="00EB076A"/>
    <w:rsid w:val="00EB2A63"/>
    <w:rsid w:val="00EB2D81"/>
    <w:rsid w:val="00EB643A"/>
    <w:rsid w:val="00EB66D5"/>
    <w:rsid w:val="00EB66EC"/>
    <w:rsid w:val="00EC3A23"/>
    <w:rsid w:val="00ED0803"/>
    <w:rsid w:val="00EE1AB6"/>
    <w:rsid w:val="00EE2D6F"/>
    <w:rsid w:val="00EE3B27"/>
    <w:rsid w:val="00EE3C13"/>
    <w:rsid w:val="00EF55AC"/>
    <w:rsid w:val="00EF7C5A"/>
    <w:rsid w:val="00F029DC"/>
    <w:rsid w:val="00F05BA1"/>
    <w:rsid w:val="00F07068"/>
    <w:rsid w:val="00F14078"/>
    <w:rsid w:val="00F1735D"/>
    <w:rsid w:val="00F25C1C"/>
    <w:rsid w:val="00F3373D"/>
    <w:rsid w:val="00F34174"/>
    <w:rsid w:val="00F34387"/>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23E"/>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avash.Motearefi@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30926343-ED4B-46E9-B9A4-6F304D49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92</TotalTime>
  <Pages>11</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12755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Jan-Mar 2021</dc:title>
  <dc:creator>FairWorkCommission1@fwc.gov.au</dc:creator>
  <cp:lastModifiedBy>Julie Sincock</cp:lastModifiedBy>
  <cp:revision>7</cp:revision>
  <cp:lastPrinted>2019-10-23T04:10:00Z</cp:lastPrinted>
  <dcterms:created xsi:type="dcterms:W3CDTF">2021-04-09T04:15:00Z</dcterms:created>
  <dcterms:modified xsi:type="dcterms:W3CDTF">2021-04-29T07:40:00Z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