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3D25FA">
        <w:rPr>
          <w:rFonts w:cs="Arial"/>
          <w:color w:val="000000" w:themeColor="text1"/>
        </w:rPr>
        <w:t>Apr</w:t>
      </w:r>
      <w:r w:rsidR="00F34387" w:rsidRPr="00F34387">
        <w:rPr>
          <w:rFonts w:cs="Arial"/>
          <w:color w:val="000000" w:themeColor="text1"/>
        </w:rPr>
        <w:t>-</w:t>
      </w:r>
      <w:r w:rsidR="003D25FA">
        <w:rPr>
          <w:rFonts w:cs="Arial"/>
          <w:color w:val="000000" w:themeColor="text1"/>
        </w:rPr>
        <w:t>Jun</w:t>
      </w:r>
      <w:r w:rsidR="001B2DA8" w:rsidRPr="00DD2BB4">
        <w:rPr>
          <w:rFonts w:cs="Arial"/>
          <w:color w:val="000000" w:themeColor="text1"/>
        </w:rPr>
        <w:t xml:space="preserve"> </w:t>
      </w:r>
      <w:r w:rsidR="00F34387">
        <w:rPr>
          <w:rFonts w:cs="Arial"/>
          <w:color w:val="000000" w:themeColor="text1"/>
        </w:rPr>
        <w:t>201</w:t>
      </w:r>
      <w:r w:rsidR="00E20400">
        <w:rPr>
          <w:rFonts w:cs="Arial"/>
          <w:color w:val="000000" w:themeColor="text1"/>
        </w:rPr>
        <w:t>7</w:t>
      </w:r>
    </w:p>
    <w:p w:rsidR="00942937" w:rsidRDefault="003D25FA" w:rsidP="00942937">
      <w:pPr>
        <w:pStyle w:val="Headline2"/>
        <w:ind w:right="-286"/>
      </w:pPr>
      <w:r>
        <w:t>4th</w:t>
      </w:r>
      <w:r w:rsidR="00942937">
        <w:t xml:space="preserve"> quarter 201</w:t>
      </w:r>
      <w:r w:rsidR="001F278C">
        <w:t>6</w:t>
      </w:r>
      <w:r w:rsidR="00942937">
        <w:t>–</w:t>
      </w:r>
      <w:r w:rsidR="002F0489">
        <w:t>1</w:t>
      </w:r>
      <w:r w:rsidR="001F278C">
        <w:t>7</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3D25FA">
        <w:rPr>
          <w:rFonts w:cs="Arial"/>
        </w:rPr>
        <w:t>April</w:t>
      </w:r>
      <w:r w:rsidR="00942937">
        <w:rPr>
          <w:rFonts w:cs="Arial"/>
        </w:rPr>
        <w:t xml:space="preserve"> 201</w:t>
      </w:r>
      <w:r w:rsidR="00E20400">
        <w:rPr>
          <w:rFonts w:cs="Arial"/>
        </w:rPr>
        <w:t>7</w:t>
      </w:r>
      <w:r w:rsidR="00942937" w:rsidRPr="00AA0EA8">
        <w:rPr>
          <w:rFonts w:cs="Arial"/>
        </w:rPr>
        <w:t xml:space="preserve"> to </w:t>
      </w:r>
      <w:r w:rsidR="00862DB2">
        <w:rPr>
          <w:rFonts w:cs="Arial"/>
        </w:rPr>
        <w:t>3</w:t>
      </w:r>
      <w:r w:rsidR="003D25FA">
        <w:rPr>
          <w:rFonts w:cs="Arial"/>
        </w:rPr>
        <w:t>0</w:t>
      </w:r>
      <w:r w:rsidR="00942937" w:rsidRPr="00AA0EA8">
        <w:rPr>
          <w:rFonts w:cs="Arial"/>
        </w:rPr>
        <w:t xml:space="preserve"> </w:t>
      </w:r>
      <w:r w:rsidR="003D25FA">
        <w:rPr>
          <w:rFonts w:cs="Arial"/>
        </w:rPr>
        <w:t>June</w:t>
      </w:r>
      <w:r w:rsidR="00942937">
        <w:rPr>
          <w:rFonts w:cs="Arial"/>
        </w:rPr>
        <w:t xml:space="preserve"> 201</w:t>
      </w:r>
      <w:r w:rsidR="00E20400">
        <w:rPr>
          <w:rFonts w:cs="Arial"/>
        </w:rPr>
        <w:t>7</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3D25F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3D25F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3D25F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3D25F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E268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3D25F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E76F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1122</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1094</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7</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21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484</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820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54</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116B4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926"/>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1127"/>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116B4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116B4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BA39BF">
        <w:trPr>
          <w:trHeight w:val="799"/>
        </w:trPr>
        <w:tc>
          <w:tcPr>
            <w:tcW w:w="1258"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w:t>
            </w:r>
            <w:r w:rsidR="00A87A54">
              <w:rPr>
                <w:rFonts w:cs="Arial"/>
                <w:color w:val="000000"/>
                <w:szCs w:val="20"/>
                <w:lang w:val="en-AU" w:eastAsia="en-AU"/>
              </w:rPr>
              <w:t>s</w:t>
            </w:r>
            <w:r>
              <w:rPr>
                <w:rFonts w:cs="Arial"/>
                <w:color w:val="000000"/>
                <w:szCs w:val="20"/>
                <w:lang w:val="en-AU" w:eastAsia="en-AU"/>
              </w:rPr>
              <w:t xml:space="preserve"> made under s.302</w:t>
            </w:r>
          </w:p>
        </w:tc>
        <w:tc>
          <w:tcPr>
            <w:tcW w:w="1981" w:type="dxa"/>
            <w:shd w:val="clear" w:color="auto" w:fill="auto"/>
            <w:noWrap/>
            <w:vAlign w:val="center"/>
            <w:hideMark/>
          </w:tcPr>
          <w:p w:rsidR="006D2DB8" w:rsidRPr="0052345A" w:rsidRDefault="006D2DB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BA39BF">
        <w:trPr>
          <w:trHeight w:val="799"/>
        </w:trPr>
        <w:tc>
          <w:tcPr>
            <w:tcW w:w="1258"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AC74C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AC74C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AC74C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971</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88678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225</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871</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244</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198</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3491</w:t>
            </w:r>
          </w:p>
        </w:tc>
      </w:tr>
      <w:tr w:rsidR="00942937" w:rsidRPr="007E4B3B" w:rsidTr="00BA39BF">
        <w:trPr>
          <w:trHeight w:val="799"/>
        </w:trPr>
        <w:tc>
          <w:tcPr>
            <w:tcW w:w="1258"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942937" w:rsidRPr="007E4B3B" w:rsidTr="00BA39BF">
        <w:trPr>
          <w:trHeight w:val="799"/>
        </w:trPr>
        <w:tc>
          <w:tcPr>
            <w:tcW w:w="1258"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21650" w:rsidRPr="007E4B3B" w:rsidTr="00BA39BF">
        <w:trPr>
          <w:trHeight w:val="799"/>
        </w:trPr>
        <w:tc>
          <w:tcPr>
            <w:tcW w:w="1258"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0842A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76</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3889</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116.46</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10</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rsidTr="00BA39BF">
        <w:trPr>
          <w:trHeight w:val="799"/>
        </w:trPr>
        <w:tc>
          <w:tcPr>
            <w:tcW w:w="1258"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BA39BF">
        <w:trPr>
          <w:trHeight w:val="799"/>
        </w:trPr>
        <w:tc>
          <w:tcPr>
            <w:tcW w:w="1258"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89</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850F4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C72C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46</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C90AB7" w:rsidRPr="0052345A">
              <w:rPr>
                <w:rFonts w:cs="Arial"/>
                <w:color w:val="000000"/>
                <w:szCs w:val="20"/>
                <w:lang w:val="en-AU" w:eastAsia="en-AU"/>
              </w:rPr>
              <w:t xml:space="preserve"> </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358</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37"/>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795BFF"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C777E">
              <w:rPr>
                <w:rFonts w:cs="Arial"/>
                <w:color w:val="000000"/>
                <w:szCs w:val="20"/>
                <w:lang w:val="en-AU" w:eastAsia="en-AU"/>
              </w:rPr>
              <w:t>0</w:t>
            </w:r>
          </w:p>
        </w:tc>
      </w:tr>
      <w:tr w:rsidR="00C90AB7"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C90AB7" w:rsidRPr="007E4B3B" w:rsidTr="00BA39BF">
        <w:trPr>
          <w:trHeight w:val="696"/>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699"/>
        </w:trPr>
        <w:tc>
          <w:tcPr>
            <w:tcW w:w="1258"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69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87"/>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11"/>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4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2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BA39BF">
        <w:trPr>
          <w:trHeight w:val="799"/>
        </w:trPr>
        <w:tc>
          <w:tcPr>
            <w:tcW w:w="1258"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5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Louise Clarke, Director</w:t>
      </w:r>
      <w:r w:rsidR="00795BFF" w:rsidRPr="00795BFF">
        <w:rPr>
          <w:rFonts w:cs="Arial"/>
          <w:sz w:val="18"/>
          <w:szCs w:val="18"/>
        </w:rPr>
        <w:t xml:space="preserve">, </w:t>
      </w:r>
      <w:proofErr w:type="gramStart"/>
      <w:r w:rsidR="00E972A3">
        <w:rPr>
          <w:rFonts w:cs="Arial"/>
          <w:sz w:val="18"/>
          <w:szCs w:val="18"/>
        </w:rPr>
        <w:t>Client</w:t>
      </w:r>
      <w:proofErr w:type="gramEnd"/>
      <w:r w:rsidR="00E972A3">
        <w:rPr>
          <w:rFonts w:cs="Arial"/>
          <w:sz w:val="18"/>
          <w:szCs w:val="18"/>
        </w:rPr>
        <w:t xml:space="preserve"> Services Branch</w:t>
      </w:r>
      <w:r w:rsidR="00795BFF" w:rsidRPr="00795BFF">
        <w:rPr>
          <w:rFonts w:cs="Arial"/>
          <w:sz w:val="18"/>
          <w:szCs w:val="18"/>
        </w:rPr>
        <w:t xml:space="preserve">. </w:t>
      </w:r>
      <w:r w:rsidR="006931CB">
        <w:rPr>
          <w:rFonts w:cs="Arial"/>
          <w:sz w:val="18"/>
          <w:szCs w:val="18"/>
        </w:rPr>
        <w:br/>
      </w:r>
      <w:bookmarkStart w:id="0" w:name="_GoBack"/>
      <w:bookmarkEnd w:id="0"/>
      <w:r w:rsidR="00795BFF" w:rsidRPr="00795BFF">
        <w:rPr>
          <w:rFonts w:cs="Arial"/>
          <w:sz w:val="18"/>
          <w:szCs w:val="18"/>
        </w:rPr>
        <w:t>Phone 03 8656 48</w:t>
      </w:r>
      <w:r w:rsidR="00E972A3">
        <w:rPr>
          <w:rFonts w:cs="Arial"/>
          <w:sz w:val="18"/>
          <w:szCs w:val="18"/>
        </w:rPr>
        <w:t>00</w:t>
      </w:r>
      <w:r>
        <w:rPr>
          <w:rFonts w:cs="Arial"/>
          <w:sz w:val="18"/>
          <w:szCs w:val="18"/>
        </w:rPr>
        <w:t xml:space="preserve"> </w:t>
      </w:r>
      <w:r w:rsidRPr="009167D6">
        <w:rPr>
          <w:rFonts w:cs="Arial"/>
          <w:sz w:val="18"/>
          <w:szCs w:val="18"/>
        </w:rPr>
        <w:t>or by email</w:t>
      </w:r>
      <w:r>
        <w:rPr>
          <w:rFonts w:cs="Arial"/>
          <w:sz w:val="18"/>
          <w:szCs w:val="18"/>
        </w:rPr>
        <w:t xml:space="preserve"> </w:t>
      </w:r>
      <w:hyperlink r:id="rId14" w:history="1">
        <w:r w:rsidR="00E972A3" w:rsidRPr="003C1AEC">
          <w:rPr>
            <w:rStyle w:val="Hyperlink"/>
          </w:rPr>
          <w:t>louise.clarke@fwc.gov.au</w:t>
        </w:r>
      </w:hyperlink>
      <w:r>
        <w:t xml:space="preserve"> </w:t>
      </w:r>
    </w:p>
    <w:p w:rsidR="001D1A10" w:rsidRPr="00606400" w:rsidRDefault="001D1A10" w:rsidP="00EE1AB6">
      <w:pPr>
        <w:pStyle w:val="Heading3"/>
        <w:tabs>
          <w:tab w:val="left" w:pos="3658"/>
        </w:tabs>
      </w:pPr>
    </w:p>
    <w:sectPr w:rsidR="001D1A10" w:rsidRPr="00606400" w:rsidSect="00FB4B98">
      <w:footerReference w:type="default" r:id="rId15"/>
      <w:headerReference w:type="first" r:id="rId16"/>
      <w:footerReference w:type="first" r:id="rId17"/>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FA" w:rsidRDefault="003D25FA" w:rsidP="001C637A">
      <w:r>
        <w:separator/>
      </w:r>
    </w:p>
  </w:endnote>
  <w:endnote w:type="continuationSeparator" w:id="0">
    <w:p w:rsidR="003D25FA" w:rsidRDefault="003D25FA"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FA" w:rsidRDefault="003D25FA"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52D10F03" wp14:editId="3939D37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6931CB">
      <w:t>10</w:t>
    </w:r>
    <w:r>
      <w:fldChar w:fldCharType="end"/>
    </w:r>
    <w:r w:rsidRPr="000D6327">
      <w:t>/</w:t>
    </w:r>
    <w:r>
      <w:fldChar w:fldCharType="begin"/>
    </w:r>
    <w:r>
      <w:instrText xml:space="preserve"> NUMPAGES </w:instrText>
    </w:r>
    <w:r>
      <w:fldChar w:fldCharType="separate"/>
    </w:r>
    <w:r w:rsidR="006931CB">
      <w:t>10</w:t>
    </w:r>
    <w:r>
      <w:fldChar w:fldCharType="end"/>
    </w:r>
  </w:p>
  <w:p w:rsidR="003D25FA" w:rsidRDefault="003D25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FA" w:rsidRPr="002D2B5D" w:rsidRDefault="003D25FA"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1B6E5550" wp14:editId="72CBA2EB">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6931CB">
      <w:t>10</w:t>
    </w:r>
    <w:r>
      <w:fldChar w:fldCharType="end"/>
    </w:r>
  </w:p>
  <w:p w:rsidR="003D25FA" w:rsidRDefault="003D25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FA" w:rsidRDefault="003D25FA" w:rsidP="001C637A">
      <w:r>
        <w:separator/>
      </w:r>
    </w:p>
  </w:footnote>
  <w:footnote w:type="continuationSeparator" w:id="0">
    <w:p w:rsidR="003D25FA" w:rsidRDefault="003D25FA" w:rsidP="001C637A">
      <w:r>
        <w:continuationSeparator/>
      </w:r>
    </w:p>
  </w:footnote>
  <w:footnote w:id="1">
    <w:p w:rsidR="003D25FA" w:rsidRPr="00461188" w:rsidRDefault="003D25FA"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3D25FA" w:rsidRPr="00055FBC" w:rsidRDefault="003D25FA"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3D25FA" w:rsidRPr="00055FBC" w:rsidRDefault="003D25FA"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3D25FA" w:rsidRPr="00250D7F" w:rsidRDefault="003D25FA"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3D25FA" w:rsidRPr="00FE3340" w:rsidRDefault="003D25F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3D25FA" w:rsidRPr="00FE3340" w:rsidRDefault="003D25F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3D25FA" w:rsidRPr="00FE3340" w:rsidRDefault="003D25F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rsidR="003D25FA" w:rsidRPr="00FE3340" w:rsidRDefault="003D25FA"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3D25FA" w:rsidRPr="00FE3340" w:rsidRDefault="003D25F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rsidR="003D25FA" w:rsidRPr="00FE3340" w:rsidRDefault="003D25F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3D25FA" w:rsidRPr="00FA6B35" w:rsidRDefault="003D25FA"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3D25FA" w:rsidRPr="00A51BC5" w:rsidRDefault="003D25FA"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3D25FA" w:rsidRPr="00A51BC5" w:rsidRDefault="003D25FA"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3D25FA" w:rsidRPr="00921650" w:rsidRDefault="003D25FA"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3D25FA" w:rsidRPr="00921650" w:rsidRDefault="003D25FA"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FA" w:rsidRDefault="003D25FA" w:rsidP="001C637A">
    <w:pPr>
      <w:rPr>
        <w:sz w:val="16"/>
        <w:szCs w:val="16"/>
      </w:rPr>
    </w:pPr>
  </w:p>
  <w:p w:rsidR="003D25FA" w:rsidRDefault="003D25FA" w:rsidP="001C637A"/>
  <w:p w:rsidR="003D25FA" w:rsidRPr="00DD2BB4" w:rsidRDefault="003D25FA"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24577">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B91"/>
    <w:rsid w:val="00024D5D"/>
    <w:rsid w:val="000259A8"/>
    <w:rsid w:val="000259E7"/>
    <w:rsid w:val="00027A58"/>
    <w:rsid w:val="000330F2"/>
    <w:rsid w:val="00034B1A"/>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6B49"/>
    <w:rsid w:val="0011739F"/>
    <w:rsid w:val="001311EF"/>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C777E"/>
    <w:rsid w:val="001D1141"/>
    <w:rsid w:val="001D1A10"/>
    <w:rsid w:val="001D415A"/>
    <w:rsid w:val="001E57F2"/>
    <w:rsid w:val="001E79D9"/>
    <w:rsid w:val="001F278C"/>
    <w:rsid w:val="001F3865"/>
    <w:rsid w:val="001F6767"/>
    <w:rsid w:val="00203776"/>
    <w:rsid w:val="0020404E"/>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B2555"/>
    <w:rsid w:val="003B7429"/>
    <w:rsid w:val="003C2E0C"/>
    <w:rsid w:val="003D0BEF"/>
    <w:rsid w:val="003D1345"/>
    <w:rsid w:val="003D1652"/>
    <w:rsid w:val="003D25FA"/>
    <w:rsid w:val="003D2D64"/>
    <w:rsid w:val="003D7CD4"/>
    <w:rsid w:val="003E2B9A"/>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31CB"/>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6795"/>
    <w:rsid w:val="00AC74C9"/>
    <w:rsid w:val="00AE08E1"/>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3BE9"/>
    <w:rsid w:val="00C8402D"/>
    <w:rsid w:val="00C90558"/>
    <w:rsid w:val="00C90AB7"/>
    <w:rsid w:val="00C93950"/>
    <w:rsid w:val="00C96E59"/>
    <w:rsid w:val="00CA5D58"/>
    <w:rsid w:val="00CA60BD"/>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E16335"/>
    <w:rsid w:val="00E202AA"/>
    <w:rsid w:val="00E20400"/>
    <w:rsid w:val="00E24AB6"/>
    <w:rsid w:val="00E268F3"/>
    <w:rsid w:val="00E27069"/>
    <w:rsid w:val="00E374EC"/>
    <w:rsid w:val="00E42388"/>
    <w:rsid w:val="00E535F5"/>
    <w:rsid w:val="00E76F7E"/>
    <w:rsid w:val="00E810C6"/>
    <w:rsid w:val="00E82E15"/>
    <w:rsid w:val="00E87D4F"/>
    <w:rsid w:val="00E90C64"/>
    <w:rsid w:val="00E9268B"/>
    <w:rsid w:val="00E9320B"/>
    <w:rsid w:val="00E96293"/>
    <w:rsid w:val="00E972A3"/>
    <w:rsid w:val="00EA2160"/>
    <w:rsid w:val="00EA2511"/>
    <w:rsid w:val="00EA2FB3"/>
    <w:rsid w:val="00EB2D81"/>
    <w:rsid w:val="00EB643A"/>
    <w:rsid w:val="00EB66D5"/>
    <w:rsid w:val="00EB66EC"/>
    <w:rsid w:val="00EC3A23"/>
    <w:rsid w:val="00ED0803"/>
    <w:rsid w:val="00EE1AB6"/>
    <w:rsid w:val="00EE3B27"/>
    <w:rsid w:val="00EE3C13"/>
    <w:rsid w:val="00EF55AC"/>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2363"/>
    <w:rsid w:val="00FD4F7A"/>
    <w:rsid w:val="00FD6797"/>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ise.clarke@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sharepoint/v3"/>
    <ds:schemaRef ds:uri="1c541ee4-6bb6-4651-b50f-6126f84c8d24"/>
    <ds:schemaRef ds:uri="http://schemas.microsoft.com/office/2006/metadata/properties"/>
  </ds:schemaRefs>
</ds:datastoreItem>
</file>

<file path=customXml/itemProps4.xml><?xml version="1.0" encoding="utf-8"?>
<ds:datastoreItem xmlns:ds="http://schemas.openxmlformats.org/officeDocument/2006/customXml" ds:itemID="{07A22E91-8502-4E49-86EB-A340602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10</Pages>
  <Words>1859</Words>
  <Characters>10353</Characters>
  <Application>Microsoft Office Word</Application>
  <DocSecurity>4</DocSecurity>
  <Lines>450</Lines>
  <Paragraphs>393</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11819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HO, Bonnie</cp:lastModifiedBy>
  <cp:revision>2</cp:revision>
  <cp:lastPrinted>2017-04-19T05:55:00Z</cp:lastPrinted>
  <dcterms:created xsi:type="dcterms:W3CDTF">2017-10-24T05:37:00Z</dcterms:created>
  <dcterms:modified xsi:type="dcterms:W3CDTF">2017-10-24T05:37:00Z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