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0B968" w14:textId="22538CBF" w:rsidR="00EE1AB6" w:rsidRPr="00DD2BB4" w:rsidRDefault="00EE1AB6" w:rsidP="00AA2EBD">
      <w:pPr>
        <w:pStyle w:val="Heading2"/>
      </w:pPr>
      <w:bookmarkStart w:id="0" w:name="_GoBack"/>
      <w:bookmarkEnd w:id="0"/>
      <w:r w:rsidRPr="00DD2BB4">
        <w:t xml:space="preserve">Report to the Minister </w:t>
      </w:r>
      <w:r w:rsidR="00C87C1A">
        <w:t>Apr</w:t>
      </w:r>
      <w:r w:rsidR="00F34387" w:rsidRPr="00F34387">
        <w:t>-</w:t>
      </w:r>
      <w:r w:rsidR="00C87C1A">
        <w:t>Jun</w:t>
      </w:r>
      <w:r w:rsidR="001B2DA8" w:rsidRPr="00DD2BB4">
        <w:t xml:space="preserve"> </w:t>
      </w:r>
      <w:r w:rsidR="00F34387">
        <w:t>201</w:t>
      </w:r>
      <w:r w:rsidR="0081327B">
        <w:t>9</w:t>
      </w:r>
    </w:p>
    <w:p w14:paraId="0305A23A" w14:textId="7859D1D0" w:rsidR="00942937" w:rsidRDefault="004928E5" w:rsidP="00AA2EBD">
      <w:pPr>
        <w:pStyle w:val="Heading3"/>
      </w:pPr>
      <w:r>
        <w:t>4th</w:t>
      </w:r>
      <w:r w:rsidR="00942937">
        <w:t xml:space="preserve"> quarter 201</w:t>
      </w:r>
      <w:r w:rsidR="001A6EA6">
        <w:t>8-19</w:t>
      </w:r>
    </w:p>
    <w:p w14:paraId="0A2D3D93" w14:textId="0DE507D7"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1" w:history="1">
        <w:r w:rsidRPr="00631444">
          <w:rPr>
            <w:rStyle w:val="Hyperlink"/>
            <w:rFonts w:cs="Arial"/>
            <w:color w:val="365F91" w:themeColor="accent1" w:themeShade="BF"/>
          </w:rPr>
          <w:t>Fair Work Act 2009</w:t>
        </w:r>
      </w:hyperlink>
      <w:r w:rsidRPr="00AA0EA8">
        <w:rPr>
          <w:rFonts w:cs="Arial"/>
        </w:rPr>
        <w:t xml:space="preserve"> to provide certain information to the Minister</w:t>
      </w:r>
      <w:r>
        <w:rPr>
          <w:rFonts w:cs="Arial"/>
        </w:rPr>
        <w:t xml:space="preserve"> for Employment</w:t>
      </w:r>
      <w:r w:rsidRPr="00AA0EA8">
        <w:rPr>
          <w:rFonts w:cs="Arial"/>
        </w:rPr>
        <w:t xml:space="preserve">. </w:t>
      </w:r>
    </w:p>
    <w:p w14:paraId="049FF438" w14:textId="4266D79A"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2" w:history="1">
        <w:r w:rsidRPr="00631444">
          <w:rPr>
            <w:rStyle w:val="Hyperlink"/>
            <w:rFonts w:cs="Arial"/>
            <w:color w:val="365F91" w:themeColor="accent1" w:themeShade="BF"/>
          </w:rPr>
          <w:t>Fair Work Regulations 2009</w:t>
        </w:r>
      </w:hyperlink>
      <w:r w:rsidRPr="00AA0EA8">
        <w:rPr>
          <w:rFonts w:cs="Arial"/>
        </w:rPr>
        <w:t xml:space="preserve"> and posted to the </w:t>
      </w:r>
      <w:r>
        <w:rPr>
          <w:rFonts w:cs="Arial"/>
        </w:rPr>
        <w:t xml:space="preserve">Commission’s </w:t>
      </w:r>
      <w:r w:rsidRPr="00AA0EA8">
        <w:rPr>
          <w:rFonts w:cs="Arial"/>
        </w:rPr>
        <w:t>website</w:t>
      </w:r>
      <w:r w:rsidR="00441AAE">
        <w:rPr>
          <w:rFonts w:cs="Arial"/>
        </w:rPr>
        <w:t>.</w:t>
      </w:r>
    </w:p>
    <w:p w14:paraId="0768BB37" w14:textId="684ACB5F"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4928E5">
        <w:rPr>
          <w:rFonts w:cs="Arial"/>
        </w:rPr>
        <w:t>April</w:t>
      </w:r>
      <w:r w:rsidR="00942937">
        <w:rPr>
          <w:rFonts w:cs="Arial"/>
        </w:rPr>
        <w:t xml:space="preserve"> 201</w:t>
      </w:r>
      <w:r w:rsidR="006D594C">
        <w:rPr>
          <w:rFonts w:cs="Arial"/>
        </w:rPr>
        <w:t>9</w:t>
      </w:r>
      <w:r w:rsidR="00942937" w:rsidRPr="00AA0EA8">
        <w:rPr>
          <w:rFonts w:cs="Arial"/>
        </w:rPr>
        <w:t xml:space="preserve"> to </w:t>
      </w:r>
      <w:r w:rsidR="00862DB2">
        <w:rPr>
          <w:rFonts w:cs="Arial"/>
        </w:rPr>
        <w:t>3</w:t>
      </w:r>
      <w:r w:rsidR="004928E5">
        <w:rPr>
          <w:rFonts w:cs="Arial"/>
        </w:rPr>
        <w:t>0</w:t>
      </w:r>
      <w:r w:rsidR="00942937" w:rsidRPr="00AA0EA8">
        <w:rPr>
          <w:rFonts w:cs="Arial"/>
        </w:rPr>
        <w:t xml:space="preserve"> </w:t>
      </w:r>
      <w:r w:rsidR="004928E5">
        <w:rPr>
          <w:rFonts w:cs="Arial"/>
        </w:rPr>
        <w:t>June</w:t>
      </w:r>
      <w:r w:rsidR="00942937">
        <w:rPr>
          <w:rFonts w:cs="Arial"/>
        </w:rPr>
        <w:t xml:space="preserve"> 201</w:t>
      </w:r>
      <w:r w:rsidR="006D594C">
        <w:rPr>
          <w:rFonts w:cs="Arial"/>
        </w:rPr>
        <w:t>9</w:t>
      </w:r>
      <w:r w:rsidRPr="00AA0EA8">
        <w:rPr>
          <w:rFonts w:cs="Arial"/>
        </w:rPr>
        <w:t>.</w:t>
      </w:r>
    </w:p>
    <w:p w14:paraId="57E2DE03" w14:textId="77777777" w:rsidR="00EE1AB6" w:rsidRDefault="00EE1AB6" w:rsidP="00AA2EBD">
      <w:pPr>
        <w:spacing w:after="480"/>
        <w:ind w:right="0"/>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14:paraId="507CC86C" w14:textId="77777777" w:rsidTr="00BA39BF">
        <w:trPr>
          <w:trHeight w:val="630"/>
          <w:tblHeader/>
        </w:trPr>
        <w:tc>
          <w:tcPr>
            <w:tcW w:w="1258" w:type="dxa"/>
            <w:tcBorders>
              <w:top w:val="nil"/>
              <w:bottom w:val="single" w:sz="4" w:space="0" w:color="auto"/>
            </w:tcBorders>
            <w:shd w:val="clear" w:color="auto" w:fill="auto"/>
            <w:noWrap/>
            <w:hideMark/>
          </w:tcPr>
          <w:p w14:paraId="093EEB08"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4DCB3951"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0862C719" w14:textId="77777777"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14:paraId="28E995F3" w14:textId="77777777" w:rsidTr="00BA39BF">
        <w:trPr>
          <w:trHeight w:val="799"/>
        </w:trPr>
        <w:tc>
          <w:tcPr>
            <w:tcW w:w="1258" w:type="dxa"/>
            <w:tcBorders>
              <w:top w:val="single" w:sz="4" w:space="0" w:color="auto"/>
            </w:tcBorders>
            <w:shd w:val="clear" w:color="auto" w:fill="auto"/>
            <w:noWrap/>
            <w:vAlign w:val="center"/>
            <w:hideMark/>
          </w:tcPr>
          <w:p w14:paraId="5E21B5DE"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14:paraId="4E4AEF4C"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14:paraId="2BCB14CC"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0C3CC0B" w14:textId="77777777" w:rsidTr="00BA39BF">
        <w:trPr>
          <w:trHeight w:val="799"/>
        </w:trPr>
        <w:tc>
          <w:tcPr>
            <w:tcW w:w="1258" w:type="dxa"/>
            <w:shd w:val="clear" w:color="auto" w:fill="auto"/>
            <w:noWrap/>
            <w:vAlign w:val="center"/>
            <w:hideMark/>
          </w:tcPr>
          <w:p w14:paraId="242A5BD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14:paraId="0811919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14:paraId="250BCCFD" w14:textId="4D03A34D" w:rsidR="00942937" w:rsidRPr="0052345A" w:rsidRDefault="00292CB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143</w:t>
            </w:r>
          </w:p>
        </w:tc>
      </w:tr>
      <w:tr w:rsidR="00942937" w:rsidRPr="007E4B3B" w14:paraId="68070F67" w14:textId="77777777" w:rsidTr="00BA39BF">
        <w:trPr>
          <w:trHeight w:val="799"/>
        </w:trPr>
        <w:tc>
          <w:tcPr>
            <w:tcW w:w="1258" w:type="dxa"/>
            <w:shd w:val="clear" w:color="auto" w:fill="auto"/>
            <w:noWrap/>
            <w:vAlign w:val="center"/>
            <w:hideMark/>
          </w:tcPr>
          <w:p w14:paraId="02779C7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14:paraId="41B9316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14:paraId="78A83506"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7688BD91" w14:textId="77777777" w:rsidTr="00BA39BF">
        <w:trPr>
          <w:trHeight w:val="799"/>
        </w:trPr>
        <w:tc>
          <w:tcPr>
            <w:tcW w:w="1258" w:type="dxa"/>
            <w:shd w:val="clear" w:color="auto" w:fill="auto"/>
            <w:noWrap/>
            <w:vAlign w:val="center"/>
            <w:hideMark/>
          </w:tcPr>
          <w:p w14:paraId="71E6D5B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14:paraId="3FA255A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14:paraId="51BDB9AB"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8DD7640" w14:textId="77777777" w:rsidTr="00BA39BF">
        <w:trPr>
          <w:trHeight w:val="799"/>
        </w:trPr>
        <w:tc>
          <w:tcPr>
            <w:tcW w:w="1258" w:type="dxa"/>
            <w:shd w:val="clear" w:color="auto" w:fill="auto"/>
            <w:noWrap/>
            <w:vAlign w:val="center"/>
            <w:hideMark/>
          </w:tcPr>
          <w:p w14:paraId="76DD6BD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14:paraId="277E32C7"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14:paraId="2F6ECDE4" w14:textId="5855F36E" w:rsidR="00942937" w:rsidRPr="0052345A" w:rsidRDefault="00292CB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14:paraId="3D6A2A84" w14:textId="77777777" w:rsidTr="00BA39BF">
        <w:trPr>
          <w:trHeight w:val="799"/>
        </w:trPr>
        <w:tc>
          <w:tcPr>
            <w:tcW w:w="1258" w:type="dxa"/>
            <w:shd w:val="clear" w:color="auto" w:fill="auto"/>
            <w:noWrap/>
            <w:vAlign w:val="center"/>
            <w:hideMark/>
          </w:tcPr>
          <w:p w14:paraId="730E479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14:paraId="05DD83F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14:paraId="1E1C4405"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DB1BCCC" w14:textId="77777777" w:rsidTr="00BA39BF">
        <w:trPr>
          <w:trHeight w:val="799"/>
        </w:trPr>
        <w:tc>
          <w:tcPr>
            <w:tcW w:w="1258" w:type="dxa"/>
            <w:tcBorders>
              <w:bottom w:val="single" w:sz="4" w:space="0" w:color="auto"/>
            </w:tcBorders>
            <w:shd w:val="clear" w:color="auto" w:fill="auto"/>
            <w:noWrap/>
            <w:vAlign w:val="center"/>
            <w:hideMark/>
          </w:tcPr>
          <w:p w14:paraId="2CEDD45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14:paraId="3AF88F0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14:paraId="6C9510C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B3AFC4D" w14:textId="77777777"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14:paraId="16A4A691"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14:paraId="4596D4F4"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46746B0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6C8F512" w14:textId="77777777" w:rsidTr="00BA39BF">
        <w:trPr>
          <w:trHeight w:val="799"/>
        </w:trPr>
        <w:tc>
          <w:tcPr>
            <w:tcW w:w="1258" w:type="dxa"/>
            <w:tcBorders>
              <w:top w:val="single" w:sz="4" w:space="0" w:color="D9D9D9" w:themeColor="background1" w:themeShade="D9"/>
            </w:tcBorders>
            <w:shd w:val="clear" w:color="auto" w:fill="auto"/>
            <w:noWrap/>
            <w:vAlign w:val="center"/>
            <w:hideMark/>
          </w:tcPr>
          <w:p w14:paraId="20EE137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14:paraId="686E12B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14:paraId="61D22B03"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3EB330E4" w14:textId="77777777" w:rsidTr="00BA39BF">
        <w:trPr>
          <w:trHeight w:val="799"/>
        </w:trPr>
        <w:tc>
          <w:tcPr>
            <w:tcW w:w="1258" w:type="dxa"/>
            <w:shd w:val="clear" w:color="auto" w:fill="auto"/>
            <w:noWrap/>
            <w:vAlign w:val="center"/>
            <w:hideMark/>
          </w:tcPr>
          <w:p w14:paraId="766E8B5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1A.2</w:t>
            </w:r>
          </w:p>
        </w:tc>
        <w:tc>
          <w:tcPr>
            <w:tcW w:w="6539" w:type="dxa"/>
            <w:shd w:val="clear" w:color="auto" w:fill="auto"/>
            <w:vAlign w:val="center"/>
            <w:hideMark/>
          </w:tcPr>
          <w:p w14:paraId="09E4F76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14:paraId="2FF4001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5E1BB58" w14:textId="77777777" w:rsidTr="00BA39BF">
        <w:trPr>
          <w:trHeight w:val="799"/>
        </w:trPr>
        <w:tc>
          <w:tcPr>
            <w:tcW w:w="1258" w:type="dxa"/>
            <w:shd w:val="clear" w:color="auto" w:fill="auto"/>
            <w:noWrap/>
            <w:vAlign w:val="center"/>
            <w:hideMark/>
          </w:tcPr>
          <w:p w14:paraId="7B6774D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1A.3</w:t>
            </w:r>
          </w:p>
        </w:tc>
        <w:tc>
          <w:tcPr>
            <w:tcW w:w="6539" w:type="dxa"/>
            <w:shd w:val="clear" w:color="auto" w:fill="auto"/>
            <w:vAlign w:val="center"/>
            <w:hideMark/>
          </w:tcPr>
          <w:p w14:paraId="4AF95589"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14:paraId="5A5339EA"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0CDE48" w14:textId="77777777" w:rsidTr="00BA39BF">
        <w:trPr>
          <w:trHeight w:val="799"/>
        </w:trPr>
        <w:tc>
          <w:tcPr>
            <w:tcW w:w="1258" w:type="dxa"/>
            <w:tcBorders>
              <w:bottom w:val="single" w:sz="4" w:space="0" w:color="auto"/>
            </w:tcBorders>
            <w:shd w:val="clear" w:color="auto" w:fill="auto"/>
            <w:noWrap/>
            <w:vAlign w:val="center"/>
            <w:hideMark/>
          </w:tcPr>
          <w:p w14:paraId="7FDD0A0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14:paraId="5DD7112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14:paraId="1EB8DD42"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066DD3B4" w14:textId="77777777" w:rsidTr="00BA39BF">
        <w:trPr>
          <w:trHeight w:val="799"/>
        </w:trPr>
        <w:tc>
          <w:tcPr>
            <w:tcW w:w="1258" w:type="dxa"/>
            <w:tcBorders>
              <w:top w:val="single" w:sz="4" w:space="0" w:color="auto"/>
            </w:tcBorders>
            <w:shd w:val="clear" w:color="auto" w:fill="auto"/>
            <w:noWrap/>
            <w:vAlign w:val="center"/>
            <w:hideMark/>
          </w:tcPr>
          <w:p w14:paraId="49B8379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14:paraId="3B386D2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center"/>
            <w:hideMark/>
          </w:tcPr>
          <w:p w14:paraId="7EBF27FB"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00EC65BA" w14:textId="77777777" w:rsidTr="00BA39BF">
        <w:trPr>
          <w:trHeight w:val="799"/>
        </w:trPr>
        <w:tc>
          <w:tcPr>
            <w:tcW w:w="1258" w:type="dxa"/>
            <w:shd w:val="clear" w:color="auto" w:fill="auto"/>
            <w:noWrap/>
            <w:vAlign w:val="center"/>
            <w:hideMark/>
          </w:tcPr>
          <w:p w14:paraId="3E5F5C4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14:paraId="6B632ED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14:paraId="57089FEF" w14:textId="77777777"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ED94B86" w14:textId="77777777" w:rsidTr="00BA39BF">
        <w:trPr>
          <w:trHeight w:val="799"/>
        </w:trPr>
        <w:tc>
          <w:tcPr>
            <w:tcW w:w="1258" w:type="dxa"/>
            <w:shd w:val="clear" w:color="auto" w:fill="auto"/>
            <w:noWrap/>
            <w:vAlign w:val="center"/>
            <w:hideMark/>
          </w:tcPr>
          <w:p w14:paraId="0807322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14:paraId="171B50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14:paraId="0DFD05EF"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14:paraId="5113EEF6" w14:textId="77777777" w:rsidTr="00BA39BF">
        <w:trPr>
          <w:trHeight w:val="799"/>
        </w:trPr>
        <w:tc>
          <w:tcPr>
            <w:tcW w:w="1258" w:type="dxa"/>
            <w:shd w:val="clear" w:color="auto" w:fill="auto"/>
            <w:noWrap/>
            <w:vAlign w:val="center"/>
            <w:hideMark/>
          </w:tcPr>
          <w:p w14:paraId="31331D86"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14:paraId="1100649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14:paraId="571EBBB5"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691DD28" w14:textId="77777777" w:rsidTr="00BA39BF">
        <w:trPr>
          <w:trHeight w:val="799"/>
        </w:trPr>
        <w:tc>
          <w:tcPr>
            <w:tcW w:w="1258" w:type="dxa"/>
            <w:shd w:val="clear" w:color="auto" w:fill="auto"/>
            <w:noWrap/>
            <w:vAlign w:val="center"/>
            <w:hideMark/>
          </w:tcPr>
          <w:p w14:paraId="04C335E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14:paraId="4FF78CE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14:paraId="66E627CD"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138098D6" w14:textId="77777777" w:rsidTr="00BA39BF">
        <w:trPr>
          <w:trHeight w:val="799"/>
        </w:trPr>
        <w:tc>
          <w:tcPr>
            <w:tcW w:w="1258" w:type="dxa"/>
            <w:shd w:val="clear" w:color="auto" w:fill="auto"/>
            <w:noWrap/>
            <w:vAlign w:val="center"/>
            <w:hideMark/>
          </w:tcPr>
          <w:p w14:paraId="44DE20C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14:paraId="189C0C3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14:paraId="358D9457"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1A77D3D1" w14:textId="77777777" w:rsidTr="00BA39BF">
        <w:trPr>
          <w:trHeight w:val="799"/>
        </w:trPr>
        <w:tc>
          <w:tcPr>
            <w:tcW w:w="1258" w:type="dxa"/>
            <w:shd w:val="clear" w:color="auto" w:fill="auto"/>
            <w:noWrap/>
            <w:vAlign w:val="center"/>
            <w:hideMark/>
          </w:tcPr>
          <w:p w14:paraId="47740B4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14:paraId="49E286B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14:paraId="1256794A"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1B4F8C" w14:textId="77777777" w:rsidTr="00BA39BF">
        <w:trPr>
          <w:trHeight w:val="799"/>
        </w:trPr>
        <w:tc>
          <w:tcPr>
            <w:tcW w:w="1258" w:type="dxa"/>
            <w:shd w:val="clear" w:color="auto" w:fill="auto"/>
            <w:noWrap/>
            <w:vAlign w:val="center"/>
            <w:hideMark/>
          </w:tcPr>
          <w:p w14:paraId="0205BAC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14:paraId="30DBA44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14:paraId="75395FC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9112251" w14:textId="77777777" w:rsidTr="00BA39BF">
        <w:trPr>
          <w:trHeight w:val="799"/>
        </w:trPr>
        <w:tc>
          <w:tcPr>
            <w:tcW w:w="1258" w:type="dxa"/>
            <w:tcBorders>
              <w:bottom w:val="single" w:sz="4" w:space="0" w:color="auto"/>
            </w:tcBorders>
            <w:shd w:val="clear" w:color="auto" w:fill="auto"/>
            <w:noWrap/>
            <w:vAlign w:val="center"/>
            <w:hideMark/>
          </w:tcPr>
          <w:p w14:paraId="73C77F0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14:paraId="47603EB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14:paraId="5252444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E60B6E5" w14:textId="77777777" w:rsidTr="00BA39BF">
        <w:trPr>
          <w:trHeight w:val="799"/>
        </w:trPr>
        <w:tc>
          <w:tcPr>
            <w:tcW w:w="1258" w:type="dxa"/>
            <w:tcBorders>
              <w:top w:val="single" w:sz="4" w:space="0" w:color="auto"/>
            </w:tcBorders>
            <w:shd w:val="clear" w:color="auto" w:fill="auto"/>
            <w:noWrap/>
            <w:vAlign w:val="center"/>
            <w:hideMark/>
          </w:tcPr>
          <w:p w14:paraId="615E59D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7BA858F9"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hideMark/>
          </w:tcPr>
          <w:p w14:paraId="046A558D"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4DDF485" w14:textId="77777777" w:rsidTr="00BA39BF">
        <w:trPr>
          <w:trHeight w:val="799"/>
        </w:trPr>
        <w:tc>
          <w:tcPr>
            <w:tcW w:w="1258" w:type="dxa"/>
            <w:shd w:val="clear" w:color="auto" w:fill="auto"/>
            <w:noWrap/>
            <w:vAlign w:val="center"/>
            <w:hideMark/>
          </w:tcPr>
          <w:p w14:paraId="5F5563A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69DBFBD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14:paraId="37586315" w14:textId="2CBE1877"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1106</w:t>
            </w:r>
          </w:p>
        </w:tc>
      </w:tr>
      <w:tr w:rsidR="00942937" w:rsidRPr="00F82B03" w14:paraId="565EEF12" w14:textId="77777777" w:rsidTr="00BA39BF">
        <w:trPr>
          <w:trHeight w:val="799"/>
        </w:trPr>
        <w:tc>
          <w:tcPr>
            <w:tcW w:w="1258" w:type="dxa"/>
            <w:shd w:val="clear" w:color="auto" w:fill="auto"/>
            <w:noWrap/>
            <w:vAlign w:val="center"/>
            <w:hideMark/>
          </w:tcPr>
          <w:p w14:paraId="61FA6EA0" w14:textId="77777777"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5F72E7EF"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14:paraId="5638A6AC" w14:textId="4C3C8166"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1031</w:t>
            </w:r>
          </w:p>
        </w:tc>
      </w:tr>
      <w:tr w:rsidR="00942937" w:rsidRPr="00F82B03" w14:paraId="53E0AF4C" w14:textId="77777777" w:rsidTr="00BA39BF">
        <w:trPr>
          <w:trHeight w:val="799"/>
        </w:trPr>
        <w:tc>
          <w:tcPr>
            <w:tcW w:w="1258" w:type="dxa"/>
            <w:shd w:val="clear" w:color="auto" w:fill="auto"/>
            <w:noWrap/>
            <w:vAlign w:val="center"/>
            <w:hideMark/>
          </w:tcPr>
          <w:p w14:paraId="13067689"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9FE15F2"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14:paraId="239CDD40" w14:textId="16FACD52"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6</w:t>
            </w:r>
          </w:p>
        </w:tc>
      </w:tr>
      <w:tr w:rsidR="00942937" w:rsidRPr="00F82B03" w14:paraId="41953736" w14:textId="77777777" w:rsidTr="00BA39BF">
        <w:trPr>
          <w:trHeight w:val="799"/>
        </w:trPr>
        <w:tc>
          <w:tcPr>
            <w:tcW w:w="1258" w:type="dxa"/>
            <w:shd w:val="clear" w:color="auto" w:fill="auto"/>
            <w:noWrap/>
            <w:vAlign w:val="center"/>
            <w:hideMark/>
          </w:tcPr>
          <w:p w14:paraId="6DB1E8A6"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5D3713AD" w14:textId="5D95CA1F"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p>
        </w:tc>
        <w:tc>
          <w:tcPr>
            <w:tcW w:w="1981" w:type="dxa"/>
            <w:shd w:val="clear" w:color="auto" w:fill="auto"/>
            <w:noWrap/>
            <w:vAlign w:val="center"/>
            <w:hideMark/>
          </w:tcPr>
          <w:p w14:paraId="24FAB8EE" w14:textId="46A3DD2D"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69</w:t>
            </w:r>
          </w:p>
        </w:tc>
      </w:tr>
      <w:tr w:rsidR="00942937" w:rsidRPr="00ED142D" w14:paraId="5A8734E8" w14:textId="77777777" w:rsidTr="00BA39BF">
        <w:trPr>
          <w:trHeight w:val="799"/>
        </w:trPr>
        <w:tc>
          <w:tcPr>
            <w:tcW w:w="1258" w:type="dxa"/>
            <w:shd w:val="clear" w:color="auto" w:fill="auto"/>
            <w:noWrap/>
            <w:vAlign w:val="center"/>
            <w:hideMark/>
          </w:tcPr>
          <w:p w14:paraId="1473E7AA"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2.2</w:t>
            </w:r>
          </w:p>
        </w:tc>
        <w:tc>
          <w:tcPr>
            <w:tcW w:w="6539" w:type="dxa"/>
            <w:shd w:val="clear" w:color="auto" w:fill="auto"/>
            <w:vAlign w:val="center"/>
            <w:hideMark/>
          </w:tcPr>
          <w:p w14:paraId="3D8B1E74"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14:paraId="1D1C1CBD" w14:textId="0EF34879"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w:t>
            </w:r>
          </w:p>
        </w:tc>
      </w:tr>
      <w:tr w:rsidR="00942937" w:rsidRPr="00ED142D" w14:paraId="00FF72EE" w14:textId="77777777" w:rsidTr="00BA39BF">
        <w:trPr>
          <w:trHeight w:val="799"/>
        </w:trPr>
        <w:tc>
          <w:tcPr>
            <w:tcW w:w="1258" w:type="dxa"/>
            <w:shd w:val="clear" w:color="auto" w:fill="auto"/>
            <w:noWrap/>
            <w:vAlign w:val="center"/>
            <w:hideMark/>
          </w:tcPr>
          <w:p w14:paraId="1005959B"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14:paraId="41490F4F"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14:paraId="2ADD25CA" w14:textId="1A25DC7B"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942937" w:rsidRPr="007E4B3B" w14:paraId="21AED72C" w14:textId="77777777" w:rsidTr="00BA39BF">
        <w:trPr>
          <w:trHeight w:val="799"/>
        </w:trPr>
        <w:tc>
          <w:tcPr>
            <w:tcW w:w="1258" w:type="dxa"/>
            <w:shd w:val="clear" w:color="auto" w:fill="auto"/>
            <w:noWrap/>
            <w:vAlign w:val="center"/>
            <w:hideMark/>
          </w:tcPr>
          <w:p w14:paraId="62E8BE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14:paraId="15F2236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14:paraId="054420E6" w14:textId="75D3EC33"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562</w:t>
            </w:r>
          </w:p>
        </w:tc>
      </w:tr>
      <w:tr w:rsidR="00942937" w:rsidRPr="007E4B3B" w14:paraId="4A809202" w14:textId="77777777" w:rsidTr="00BA39BF">
        <w:trPr>
          <w:trHeight w:val="799"/>
        </w:trPr>
        <w:tc>
          <w:tcPr>
            <w:tcW w:w="1258" w:type="dxa"/>
            <w:shd w:val="clear" w:color="auto" w:fill="auto"/>
            <w:noWrap/>
            <w:vAlign w:val="center"/>
            <w:hideMark/>
          </w:tcPr>
          <w:p w14:paraId="4B816EA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14:paraId="3F7DE07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14:paraId="5B18339A" w14:textId="0F7B2DDB"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10D89FB5" w14:textId="77777777" w:rsidTr="00BA39BF">
        <w:trPr>
          <w:trHeight w:val="799"/>
        </w:trPr>
        <w:tc>
          <w:tcPr>
            <w:tcW w:w="1258" w:type="dxa"/>
            <w:shd w:val="clear" w:color="auto" w:fill="auto"/>
            <w:noWrap/>
            <w:vAlign w:val="center"/>
            <w:hideMark/>
          </w:tcPr>
          <w:p w14:paraId="416E2241"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3924F50D" w14:textId="77777777" w:rsidR="00942937" w:rsidRPr="004C7780"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C7780">
              <w:rPr>
                <w:rFonts w:cs="Arial"/>
                <w:i/>
                <w:color w:val="000000"/>
                <w:szCs w:val="20"/>
                <w:lang w:val="en-AU" w:eastAsia="en-AU"/>
              </w:rPr>
              <w:t>Enterprise agreements approved under s.1</w:t>
            </w:r>
            <w:r>
              <w:rPr>
                <w:rFonts w:cs="Arial"/>
                <w:i/>
                <w:color w:val="000000"/>
                <w:szCs w:val="20"/>
                <w:lang w:val="en-AU" w:eastAsia="en-AU"/>
              </w:rPr>
              <w:t>90*</w:t>
            </w:r>
          </w:p>
        </w:tc>
        <w:tc>
          <w:tcPr>
            <w:tcW w:w="1981" w:type="dxa"/>
            <w:shd w:val="clear" w:color="auto" w:fill="auto"/>
            <w:noWrap/>
            <w:vAlign w:val="center"/>
            <w:hideMark/>
          </w:tcPr>
          <w:p w14:paraId="59D9BA9B" w14:textId="52454796"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1016</w:t>
            </w:r>
          </w:p>
        </w:tc>
      </w:tr>
      <w:tr w:rsidR="00942937" w:rsidRPr="007E4B3B" w14:paraId="39C4E3FD" w14:textId="77777777" w:rsidTr="00BA39BF">
        <w:trPr>
          <w:trHeight w:val="799"/>
        </w:trPr>
        <w:tc>
          <w:tcPr>
            <w:tcW w:w="1258" w:type="dxa"/>
            <w:shd w:val="clear" w:color="auto" w:fill="auto"/>
            <w:noWrap/>
            <w:vAlign w:val="center"/>
            <w:hideMark/>
          </w:tcPr>
          <w:p w14:paraId="61739C99"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2B4B7C1D" w14:textId="77777777"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14:paraId="09E538E8" w14:textId="60A656AD"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1492</w:t>
            </w:r>
          </w:p>
        </w:tc>
      </w:tr>
      <w:tr w:rsidR="00942937" w:rsidRPr="007E4B3B" w14:paraId="007C1FB7" w14:textId="77777777" w:rsidTr="00BA39BF">
        <w:trPr>
          <w:trHeight w:val="799"/>
        </w:trPr>
        <w:tc>
          <w:tcPr>
            <w:tcW w:w="1258" w:type="dxa"/>
            <w:shd w:val="clear" w:color="auto" w:fill="auto"/>
            <w:noWrap/>
            <w:vAlign w:val="center"/>
            <w:hideMark/>
          </w:tcPr>
          <w:p w14:paraId="516B343B"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8BF94AD" w14:textId="77777777" w:rsidR="00942937" w:rsidRPr="00702B7C" w:rsidRDefault="00942937" w:rsidP="00FB544A">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14:paraId="08B77124" w14:textId="2192240A"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w:t>
            </w:r>
          </w:p>
        </w:tc>
      </w:tr>
      <w:tr w:rsidR="00942937" w:rsidRPr="007E4B3B" w14:paraId="3E42B6FF" w14:textId="77777777" w:rsidTr="00BA39BF">
        <w:trPr>
          <w:trHeight w:val="799"/>
        </w:trPr>
        <w:tc>
          <w:tcPr>
            <w:tcW w:w="1258" w:type="dxa"/>
            <w:shd w:val="clear" w:color="auto" w:fill="auto"/>
            <w:noWrap/>
            <w:vAlign w:val="center"/>
            <w:hideMark/>
          </w:tcPr>
          <w:p w14:paraId="34D95459"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0859BE6" w14:textId="77777777"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p>
        </w:tc>
        <w:tc>
          <w:tcPr>
            <w:tcW w:w="1981" w:type="dxa"/>
            <w:shd w:val="clear" w:color="auto" w:fill="auto"/>
            <w:noWrap/>
            <w:vAlign w:val="center"/>
            <w:hideMark/>
          </w:tcPr>
          <w:p w14:paraId="70BA830E" w14:textId="37C7F82E"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73</w:t>
            </w:r>
          </w:p>
        </w:tc>
      </w:tr>
      <w:tr w:rsidR="00942937" w:rsidRPr="007E4B3B" w14:paraId="7E21C503" w14:textId="77777777" w:rsidTr="00BA39BF">
        <w:trPr>
          <w:trHeight w:val="799"/>
        </w:trPr>
        <w:tc>
          <w:tcPr>
            <w:tcW w:w="1258" w:type="dxa"/>
            <w:shd w:val="clear" w:color="auto" w:fill="auto"/>
            <w:noWrap/>
            <w:vAlign w:val="center"/>
            <w:hideMark/>
          </w:tcPr>
          <w:p w14:paraId="20731D18"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B2FEDFE" w14:textId="77777777"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14:paraId="78CA2607" w14:textId="3AFD0900" w:rsidR="00942937" w:rsidRPr="0052345A" w:rsidRDefault="004928E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p>
        </w:tc>
      </w:tr>
      <w:tr w:rsidR="00942937" w:rsidRPr="007E4B3B" w14:paraId="47BC5E96" w14:textId="77777777" w:rsidTr="00BA39BF">
        <w:trPr>
          <w:trHeight w:val="799"/>
        </w:trPr>
        <w:tc>
          <w:tcPr>
            <w:tcW w:w="1258" w:type="dxa"/>
            <w:shd w:val="clear" w:color="auto" w:fill="auto"/>
            <w:noWrap/>
            <w:vAlign w:val="center"/>
            <w:hideMark/>
          </w:tcPr>
          <w:p w14:paraId="709008A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14:paraId="60A83B7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14:paraId="30FF285E" w14:textId="68E7A953" w:rsidR="00942937"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25</w:t>
            </w:r>
          </w:p>
        </w:tc>
      </w:tr>
      <w:tr w:rsidR="001A6EA6" w:rsidRPr="007E4B3B" w14:paraId="749BDD28" w14:textId="77777777" w:rsidTr="00BA39BF">
        <w:trPr>
          <w:trHeight w:val="799"/>
        </w:trPr>
        <w:tc>
          <w:tcPr>
            <w:tcW w:w="1258" w:type="dxa"/>
            <w:shd w:val="clear" w:color="auto" w:fill="auto"/>
            <w:noWrap/>
            <w:vAlign w:val="center"/>
          </w:tcPr>
          <w:p w14:paraId="2085826D" w14:textId="77777777" w:rsidR="001A6EA6" w:rsidRDefault="001A6EA6" w:rsidP="001A6EA6">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shd w:val="clear" w:color="auto" w:fill="auto"/>
            <w:vAlign w:val="center"/>
          </w:tcPr>
          <w:p w14:paraId="3CE95296" w14:textId="77777777" w:rsidR="001A6EA6" w:rsidRDefault="001A6EA6" w:rsidP="001A6EA6">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shd w:val="clear" w:color="auto" w:fill="auto"/>
            <w:noWrap/>
            <w:vAlign w:val="center"/>
          </w:tcPr>
          <w:p w14:paraId="5E1206CD" w14:textId="31797118" w:rsidR="001A6EA6" w:rsidRPr="0052345A" w:rsidRDefault="00713BD2" w:rsidP="001A6EA6">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1A6EA6" w:rsidRPr="007E4B3B" w14:paraId="1606CEF8" w14:textId="77777777" w:rsidTr="00BA39BF">
        <w:trPr>
          <w:trHeight w:val="799"/>
        </w:trPr>
        <w:tc>
          <w:tcPr>
            <w:tcW w:w="1258" w:type="dxa"/>
            <w:shd w:val="clear" w:color="auto" w:fill="auto"/>
            <w:noWrap/>
            <w:vAlign w:val="center"/>
          </w:tcPr>
          <w:p w14:paraId="1A803CF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tcPr>
          <w:p w14:paraId="44AEDBA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approval of a termination of an enterprise agreement s.222</w:t>
            </w:r>
          </w:p>
        </w:tc>
        <w:tc>
          <w:tcPr>
            <w:tcW w:w="1981" w:type="dxa"/>
            <w:shd w:val="clear" w:color="auto" w:fill="auto"/>
            <w:noWrap/>
            <w:vAlign w:val="center"/>
          </w:tcPr>
          <w:p w14:paraId="032DFB1A" w14:textId="10DB5833" w:rsidR="001A6EA6"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38</w:t>
            </w:r>
          </w:p>
        </w:tc>
      </w:tr>
      <w:tr w:rsidR="001A6EA6" w:rsidRPr="007E4B3B" w14:paraId="174D8B7E" w14:textId="77777777" w:rsidTr="001A6EA6">
        <w:trPr>
          <w:trHeight w:val="799"/>
        </w:trPr>
        <w:tc>
          <w:tcPr>
            <w:tcW w:w="1258" w:type="dxa"/>
            <w:tcBorders>
              <w:bottom w:val="single" w:sz="4" w:space="0" w:color="auto"/>
            </w:tcBorders>
            <w:shd w:val="clear" w:color="auto" w:fill="auto"/>
            <w:noWrap/>
            <w:vAlign w:val="center"/>
          </w:tcPr>
          <w:p w14:paraId="1E3EAE4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tcPr>
          <w:p w14:paraId="65AFB9E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termination of an enterprise agreement after its nominal expiry date s.225</w:t>
            </w:r>
          </w:p>
        </w:tc>
        <w:tc>
          <w:tcPr>
            <w:tcW w:w="1981" w:type="dxa"/>
            <w:tcBorders>
              <w:bottom w:val="single" w:sz="4" w:space="0" w:color="auto"/>
            </w:tcBorders>
            <w:shd w:val="clear" w:color="auto" w:fill="auto"/>
            <w:noWrap/>
            <w:vAlign w:val="center"/>
          </w:tcPr>
          <w:p w14:paraId="217B6E92" w14:textId="5C0D3C19" w:rsidR="001A6EA6"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94</w:t>
            </w:r>
          </w:p>
        </w:tc>
      </w:tr>
      <w:tr w:rsidR="001A6EA6" w:rsidRPr="007E4B3B" w14:paraId="22087043" w14:textId="77777777" w:rsidTr="00BA39BF">
        <w:trPr>
          <w:trHeight w:val="799"/>
        </w:trPr>
        <w:tc>
          <w:tcPr>
            <w:tcW w:w="1258" w:type="dxa"/>
            <w:tcBorders>
              <w:top w:val="single" w:sz="4" w:space="0" w:color="auto"/>
            </w:tcBorders>
            <w:shd w:val="clear" w:color="auto" w:fill="auto"/>
            <w:noWrap/>
            <w:vAlign w:val="center"/>
            <w:hideMark/>
          </w:tcPr>
          <w:p w14:paraId="14ED19F2"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14:paraId="67092317"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hideMark/>
          </w:tcPr>
          <w:p w14:paraId="649422D0"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ED142D" w14:paraId="6349ECCF" w14:textId="77777777" w:rsidTr="00BA39BF">
        <w:trPr>
          <w:trHeight w:val="799"/>
        </w:trPr>
        <w:tc>
          <w:tcPr>
            <w:tcW w:w="1258" w:type="dxa"/>
            <w:shd w:val="clear" w:color="auto" w:fill="auto"/>
            <w:noWrap/>
            <w:vAlign w:val="center"/>
            <w:hideMark/>
          </w:tcPr>
          <w:p w14:paraId="38C786FE"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14:paraId="59929125"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14:paraId="66D70E3B" w14:textId="77777777" w:rsidR="001A6EA6" w:rsidRPr="0052345A" w:rsidRDefault="00AE2F8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w:t>
            </w:r>
          </w:p>
        </w:tc>
      </w:tr>
      <w:tr w:rsidR="001A6EA6" w:rsidRPr="00ED142D" w14:paraId="7342A4B6" w14:textId="77777777" w:rsidTr="00BA39BF">
        <w:trPr>
          <w:trHeight w:val="799"/>
        </w:trPr>
        <w:tc>
          <w:tcPr>
            <w:tcW w:w="1258" w:type="dxa"/>
            <w:shd w:val="clear" w:color="auto" w:fill="auto"/>
            <w:noWrap/>
            <w:vAlign w:val="center"/>
            <w:hideMark/>
          </w:tcPr>
          <w:p w14:paraId="260EB950"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14:paraId="1DE7EC0F"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14:paraId="6557C58D"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ED142D" w14:paraId="7CFE4A32" w14:textId="77777777" w:rsidTr="00BA39BF">
        <w:trPr>
          <w:trHeight w:val="799"/>
        </w:trPr>
        <w:tc>
          <w:tcPr>
            <w:tcW w:w="1258" w:type="dxa"/>
            <w:shd w:val="clear" w:color="auto" w:fill="auto"/>
            <w:noWrap/>
            <w:vAlign w:val="center"/>
            <w:hideMark/>
          </w:tcPr>
          <w:p w14:paraId="5EB5C8EF"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3.3</w:t>
            </w:r>
          </w:p>
        </w:tc>
        <w:tc>
          <w:tcPr>
            <w:tcW w:w="6539" w:type="dxa"/>
            <w:shd w:val="clear" w:color="auto" w:fill="auto"/>
            <w:vAlign w:val="center"/>
            <w:hideMark/>
          </w:tcPr>
          <w:p w14:paraId="7EEA6B89"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14:paraId="022C6A7F" w14:textId="445BC869" w:rsidR="001A6EA6"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w:t>
            </w:r>
          </w:p>
        </w:tc>
      </w:tr>
      <w:tr w:rsidR="001A6EA6" w:rsidRPr="00ED142D" w14:paraId="37138331" w14:textId="77777777" w:rsidTr="00BA39BF">
        <w:trPr>
          <w:trHeight w:val="799"/>
        </w:trPr>
        <w:tc>
          <w:tcPr>
            <w:tcW w:w="1258" w:type="dxa"/>
            <w:shd w:val="clear" w:color="auto" w:fill="auto"/>
            <w:noWrap/>
            <w:vAlign w:val="center"/>
            <w:hideMark/>
          </w:tcPr>
          <w:p w14:paraId="42716BFC"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14:paraId="14486ADB"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14:paraId="393811E6" w14:textId="5A705273" w:rsidR="001A6EA6"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ED142D" w14:paraId="0E6F10C7" w14:textId="77777777" w:rsidTr="00BA39BF">
        <w:trPr>
          <w:trHeight w:val="799"/>
        </w:trPr>
        <w:tc>
          <w:tcPr>
            <w:tcW w:w="1258" w:type="dxa"/>
            <w:shd w:val="clear" w:color="auto" w:fill="auto"/>
            <w:noWrap/>
            <w:vAlign w:val="center"/>
            <w:hideMark/>
          </w:tcPr>
          <w:p w14:paraId="029CB217"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3.5</w:t>
            </w:r>
          </w:p>
        </w:tc>
        <w:tc>
          <w:tcPr>
            <w:tcW w:w="6539" w:type="dxa"/>
            <w:shd w:val="clear" w:color="auto" w:fill="auto"/>
            <w:vAlign w:val="center"/>
            <w:hideMark/>
          </w:tcPr>
          <w:p w14:paraId="5068D42D"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14:paraId="60A0A88D" w14:textId="46102FCA" w:rsidR="001A6EA6"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44</w:t>
            </w:r>
          </w:p>
        </w:tc>
      </w:tr>
      <w:tr w:rsidR="001A6EA6" w:rsidRPr="007E4B3B" w14:paraId="3A2B334A" w14:textId="77777777" w:rsidTr="00BA39BF">
        <w:trPr>
          <w:trHeight w:val="799"/>
        </w:trPr>
        <w:tc>
          <w:tcPr>
            <w:tcW w:w="1258" w:type="dxa"/>
            <w:shd w:val="clear" w:color="auto" w:fill="auto"/>
            <w:noWrap/>
            <w:vAlign w:val="center"/>
            <w:hideMark/>
          </w:tcPr>
          <w:p w14:paraId="55E356D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14:paraId="0D86766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14:paraId="7A7A2004" w14:textId="649C7F14" w:rsidR="001A6EA6"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1A6EA6" w:rsidRPr="007E4B3B" w14:paraId="1E0216E6" w14:textId="77777777" w:rsidTr="00BA39BF">
        <w:trPr>
          <w:trHeight w:val="799"/>
        </w:trPr>
        <w:tc>
          <w:tcPr>
            <w:tcW w:w="1258" w:type="dxa"/>
            <w:shd w:val="clear" w:color="auto" w:fill="auto"/>
            <w:noWrap/>
            <w:vAlign w:val="center"/>
            <w:hideMark/>
          </w:tcPr>
          <w:p w14:paraId="265B5ED9"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14:paraId="1A5270D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14:paraId="67BECE6D"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5E8ED41C" w14:textId="77777777" w:rsidTr="00BA39BF">
        <w:trPr>
          <w:trHeight w:val="799"/>
        </w:trPr>
        <w:tc>
          <w:tcPr>
            <w:tcW w:w="1258" w:type="dxa"/>
            <w:shd w:val="clear" w:color="auto" w:fill="auto"/>
            <w:noWrap/>
            <w:vAlign w:val="center"/>
            <w:hideMark/>
          </w:tcPr>
          <w:p w14:paraId="51352D3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14:paraId="0014E257"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14:paraId="3C3BD608" w14:textId="1696C7DC" w:rsidR="001A6EA6"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1A6EA6" w:rsidRPr="007E4B3B" w14:paraId="7AA4DBA8" w14:textId="77777777" w:rsidTr="00BA39BF">
        <w:trPr>
          <w:trHeight w:val="799"/>
        </w:trPr>
        <w:tc>
          <w:tcPr>
            <w:tcW w:w="1258" w:type="dxa"/>
            <w:shd w:val="clear" w:color="auto" w:fill="auto"/>
            <w:noWrap/>
            <w:vAlign w:val="center"/>
            <w:hideMark/>
          </w:tcPr>
          <w:p w14:paraId="286C3088"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14:paraId="598E9CA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14:paraId="4F1BDAC7" w14:textId="48B8B4D9" w:rsidR="001A6EA6"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7E4B3B" w14:paraId="2F17FD2C" w14:textId="77777777" w:rsidTr="00BA39BF">
        <w:trPr>
          <w:trHeight w:val="799"/>
        </w:trPr>
        <w:tc>
          <w:tcPr>
            <w:tcW w:w="1258" w:type="dxa"/>
            <w:tcBorders>
              <w:bottom w:val="single" w:sz="4" w:space="0" w:color="auto"/>
            </w:tcBorders>
            <w:shd w:val="clear" w:color="auto" w:fill="auto"/>
            <w:noWrap/>
            <w:vAlign w:val="center"/>
            <w:hideMark/>
          </w:tcPr>
          <w:p w14:paraId="218BB44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14:paraId="0790694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Decisions to deal with a dispute made under s.240 </w:t>
            </w:r>
            <w:r>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14:paraId="4A22AB71" w14:textId="772621AC" w:rsidR="001A6EA6" w:rsidRPr="0052345A" w:rsidRDefault="00E2039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713BD2">
              <w:rPr>
                <w:rFonts w:cs="Arial"/>
                <w:color w:val="000000"/>
                <w:szCs w:val="20"/>
                <w:lang w:val="en-AU" w:eastAsia="en-AU"/>
              </w:rPr>
              <w:t>5</w:t>
            </w:r>
          </w:p>
        </w:tc>
      </w:tr>
      <w:tr w:rsidR="001A6EA6" w:rsidRPr="007E4B3B" w14:paraId="5A1448A2" w14:textId="77777777" w:rsidTr="00BA39BF">
        <w:trPr>
          <w:trHeight w:val="799"/>
        </w:trPr>
        <w:tc>
          <w:tcPr>
            <w:tcW w:w="1258" w:type="dxa"/>
            <w:tcBorders>
              <w:top w:val="single" w:sz="4" w:space="0" w:color="auto"/>
            </w:tcBorders>
            <w:shd w:val="clear" w:color="auto" w:fill="auto"/>
            <w:noWrap/>
            <w:vAlign w:val="center"/>
            <w:hideMark/>
          </w:tcPr>
          <w:p w14:paraId="465842C5"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14:paraId="43066BD7"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hideMark/>
          </w:tcPr>
          <w:p w14:paraId="6863DCA3"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790EE965" w14:textId="77777777" w:rsidTr="00BA39BF">
        <w:trPr>
          <w:trHeight w:val="799"/>
        </w:trPr>
        <w:tc>
          <w:tcPr>
            <w:tcW w:w="1258" w:type="dxa"/>
            <w:shd w:val="clear" w:color="auto" w:fill="auto"/>
            <w:noWrap/>
            <w:vAlign w:val="center"/>
            <w:hideMark/>
          </w:tcPr>
          <w:p w14:paraId="57334C8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14:paraId="660B196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14:paraId="52D96545"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56C009C9" w14:textId="77777777" w:rsidTr="00BA39BF">
        <w:trPr>
          <w:trHeight w:val="799"/>
        </w:trPr>
        <w:tc>
          <w:tcPr>
            <w:tcW w:w="1258" w:type="dxa"/>
            <w:shd w:val="clear" w:color="auto" w:fill="auto"/>
            <w:noWrap/>
            <w:vAlign w:val="center"/>
            <w:hideMark/>
          </w:tcPr>
          <w:p w14:paraId="4C1CC60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14:paraId="06E5914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14:paraId="3001F927"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3B1DDB93" w14:textId="77777777" w:rsidTr="00BA39BF">
        <w:trPr>
          <w:trHeight w:val="799"/>
        </w:trPr>
        <w:tc>
          <w:tcPr>
            <w:tcW w:w="1258" w:type="dxa"/>
            <w:tcBorders>
              <w:bottom w:val="single" w:sz="4" w:space="0" w:color="auto"/>
            </w:tcBorders>
            <w:shd w:val="clear" w:color="auto" w:fill="auto"/>
            <w:noWrap/>
            <w:vAlign w:val="center"/>
            <w:hideMark/>
          </w:tcPr>
          <w:p w14:paraId="20443BD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14:paraId="74B8561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14:paraId="5ECB5F8F"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5B3A9644" w14:textId="77777777" w:rsidTr="00BA39BF">
        <w:trPr>
          <w:trHeight w:val="799"/>
        </w:trPr>
        <w:tc>
          <w:tcPr>
            <w:tcW w:w="1258" w:type="dxa"/>
            <w:tcBorders>
              <w:top w:val="single" w:sz="4" w:space="0" w:color="auto"/>
            </w:tcBorders>
            <w:shd w:val="clear" w:color="auto" w:fill="auto"/>
            <w:noWrap/>
            <w:vAlign w:val="center"/>
            <w:hideMark/>
          </w:tcPr>
          <w:p w14:paraId="037D5C17"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5</w:t>
            </w:r>
          </w:p>
        </w:tc>
        <w:tc>
          <w:tcPr>
            <w:tcW w:w="6539" w:type="dxa"/>
            <w:tcBorders>
              <w:top w:val="single" w:sz="4" w:space="0" w:color="auto"/>
            </w:tcBorders>
            <w:shd w:val="clear" w:color="auto" w:fill="auto"/>
            <w:vAlign w:val="center"/>
            <w:hideMark/>
          </w:tcPr>
          <w:p w14:paraId="7B428EFB"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hideMark/>
          </w:tcPr>
          <w:p w14:paraId="43742EF7"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ED142D" w14:paraId="0667B00D" w14:textId="77777777" w:rsidTr="00BA39BF">
        <w:trPr>
          <w:trHeight w:val="799"/>
        </w:trPr>
        <w:tc>
          <w:tcPr>
            <w:tcW w:w="1258" w:type="dxa"/>
            <w:shd w:val="clear" w:color="auto" w:fill="auto"/>
            <w:noWrap/>
            <w:vAlign w:val="center"/>
            <w:hideMark/>
          </w:tcPr>
          <w:p w14:paraId="71A3950D"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14:paraId="2B9A1892"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14:paraId="51AD74D3" w14:textId="0B419073" w:rsidR="001A6EA6"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1A6EA6" w:rsidRPr="007E4B3B" w14:paraId="6B9D56DF" w14:textId="77777777" w:rsidTr="00BA39BF">
        <w:trPr>
          <w:trHeight w:val="799"/>
        </w:trPr>
        <w:tc>
          <w:tcPr>
            <w:tcW w:w="1258" w:type="dxa"/>
            <w:shd w:val="clear" w:color="auto" w:fill="auto"/>
            <w:noWrap/>
            <w:vAlign w:val="center"/>
            <w:hideMark/>
          </w:tcPr>
          <w:p w14:paraId="52D99DB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14:paraId="0183674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14:paraId="291D7EFC"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416E7EDC" w14:textId="77777777" w:rsidTr="00BA39BF">
        <w:trPr>
          <w:trHeight w:val="799"/>
        </w:trPr>
        <w:tc>
          <w:tcPr>
            <w:tcW w:w="1258" w:type="dxa"/>
            <w:shd w:val="clear" w:color="auto" w:fill="auto"/>
            <w:noWrap/>
            <w:vAlign w:val="center"/>
            <w:hideMark/>
          </w:tcPr>
          <w:p w14:paraId="0E1A9FB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14:paraId="2E6ED52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14:paraId="6CF300B1"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0B848595" w14:textId="77777777" w:rsidTr="00BA39BF">
        <w:trPr>
          <w:trHeight w:val="799"/>
        </w:trPr>
        <w:tc>
          <w:tcPr>
            <w:tcW w:w="1258" w:type="dxa"/>
            <w:shd w:val="clear" w:color="auto" w:fill="auto"/>
            <w:noWrap/>
            <w:vAlign w:val="center"/>
            <w:hideMark/>
          </w:tcPr>
          <w:p w14:paraId="4705A1C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5.4</w:t>
            </w:r>
          </w:p>
        </w:tc>
        <w:tc>
          <w:tcPr>
            <w:tcW w:w="6539" w:type="dxa"/>
            <w:shd w:val="clear" w:color="auto" w:fill="auto"/>
            <w:vAlign w:val="center"/>
            <w:hideMark/>
          </w:tcPr>
          <w:p w14:paraId="3E1D142F"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14:paraId="7C9C1953" w14:textId="12042BC4" w:rsidR="001A6EA6"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1A6EA6" w:rsidRPr="007E4B3B" w14:paraId="548DB13E" w14:textId="77777777" w:rsidTr="00BA39BF">
        <w:trPr>
          <w:trHeight w:val="926"/>
        </w:trPr>
        <w:tc>
          <w:tcPr>
            <w:tcW w:w="1258" w:type="dxa"/>
            <w:shd w:val="clear" w:color="auto" w:fill="auto"/>
            <w:noWrap/>
            <w:vAlign w:val="center"/>
            <w:hideMark/>
          </w:tcPr>
          <w:p w14:paraId="7605657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14:paraId="48136DBC"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14:paraId="2C65B2EB"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4E8CFBB5" w14:textId="77777777" w:rsidTr="00BA39BF">
        <w:trPr>
          <w:trHeight w:val="1127"/>
        </w:trPr>
        <w:tc>
          <w:tcPr>
            <w:tcW w:w="1258" w:type="dxa"/>
            <w:tcBorders>
              <w:bottom w:val="single" w:sz="4" w:space="0" w:color="auto"/>
            </w:tcBorders>
            <w:shd w:val="clear" w:color="auto" w:fill="auto"/>
            <w:noWrap/>
            <w:vAlign w:val="center"/>
            <w:hideMark/>
          </w:tcPr>
          <w:p w14:paraId="5AD5897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5.6</w:t>
            </w:r>
          </w:p>
        </w:tc>
        <w:tc>
          <w:tcPr>
            <w:tcW w:w="6539" w:type="dxa"/>
            <w:tcBorders>
              <w:bottom w:val="single" w:sz="4" w:space="0" w:color="auto"/>
            </w:tcBorders>
            <w:shd w:val="clear" w:color="auto" w:fill="auto"/>
            <w:vAlign w:val="center"/>
            <w:hideMark/>
          </w:tcPr>
          <w:p w14:paraId="4D0864D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14:paraId="561068B0"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28A5AE5A" w14:textId="77777777" w:rsidTr="00BA39BF">
        <w:trPr>
          <w:trHeight w:val="799"/>
        </w:trPr>
        <w:tc>
          <w:tcPr>
            <w:tcW w:w="1258" w:type="dxa"/>
            <w:tcBorders>
              <w:top w:val="nil"/>
            </w:tcBorders>
            <w:shd w:val="clear" w:color="auto" w:fill="auto"/>
            <w:noWrap/>
            <w:vAlign w:val="center"/>
            <w:hideMark/>
          </w:tcPr>
          <w:p w14:paraId="11A12B71"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14:paraId="6F0C5BF9"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hideMark/>
          </w:tcPr>
          <w:p w14:paraId="48315C10"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56A6CC31" w14:textId="77777777" w:rsidTr="00BA39BF">
        <w:trPr>
          <w:trHeight w:val="799"/>
        </w:trPr>
        <w:tc>
          <w:tcPr>
            <w:tcW w:w="1258" w:type="dxa"/>
            <w:shd w:val="clear" w:color="auto" w:fill="auto"/>
            <w:noWrap/>
            <w:vAlign w:val="center"/>
            <w:hideMark/>
          </w:tcPr>
          <w:p w14:paraId="771E72A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14:paraId="6622820F"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14:paraId="54E4553C" w14:textId="77777777" w:rsidR="001A6EA6" w:rsidRPr="0052345A" w:rsidRDefault="00AE2F8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62963414" w14:textId="77777777" w:rsidTr="00BA39BF">
        <w:trPr>
          <w:trHeight w:val="799"/>
        </w:trPr>
        <w:tc>
          <w:tcPr>
            <w:tcW w:w="1258" w:type="dxa"/>
            <w:shd w:val="clear" w:color="auto" w:fill="auto"/>
            <w:noWrap/>
            <w:vAlign w:val="center"/>
            <w:hideMark/>
          </w:tcPr>
          <w:p w14:paraId="57F4552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14:paraId="5372D15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14:paraId="76D4F3B4"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5D0FB42B" w14:textId="77777777" w:rsidTr="00BA39BF">
        <w:trPr>
          <w:trHeight w:val="799"/>
        </w:trPr>
        <w:tc>
          <w:tcPr>
            <w:tcW w:w="1258" w:type="dxa"/>
            <w:shd w:val="clear" w:color="auto" w:fill="auto"/>
            <w:noWrap/>
            <w:vAlign w:val="center"/>
            <w:hideMark/>
          </w:tcPr>
          <w:p w14:paraId="3758CE7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14:paraId="64F6687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14:paraId="5C12ECB5"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2D47BBC8" w14:textId="77777777" w:rsidTr="00BA39BF">
        <w:trPr>
          <w:trHeight w:val="799"/>
        </w:trPr>
        <w:tc>
          <w:tcPr>
            <w:tcW w:w="1258" w:type="dxa"/>
            <w:shd w:val="clear" w:color="auto" w:fill="auto"/>
            <w:noWrap/>
            <w:vAlign w:val="center"/>
            <w:hideMark/>
          </w:tcPr>
          <w:p w14:paraId="3E7FBC59"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14:paraId="45697D4C"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14:paraId="7AF893B7"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71172ADB" w14:textId="77777777" w:rsidTr="00BA39BF">
        <w:trPr>
          <w:trHeight w:val="799"/>
        </w:trPr>
        <w:tc>
          <w:tcPr>
            <w:tcW w:w="1258" w:type="dxa"/>
            <w:shd w:val="clear" w:color="auto" w:fill="auto"/>
            <w:noWrap/>
            <w:vAlign w:val="center"/>
            <w:hideMark/>
          </w:tcPr>
          <w:p w14:paraId="33FBBB8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14:paraId="5B550127"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14:paraId="671A2555" w14:textId="070067CD" w:rsidR="001A6EA6"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5E2D9DDE" w14:textId="77777777" w:rsidTr="00BA39BF">
        <w:trPr>
          <w:trHeight w:val="799"/>
        </w:trPr>
        <w:tc>
          <w:tcPr>
            <w:tcW w:w="1258" w:type="dxa"/>
            <w:tcBorders>
              <w:bottom w:val="single" w:sz="4" w:space="0" w:color="auto"/>
            </w:tcBorders>
            <w:shd w:val="clear" w:color="auto" w:fill="auto"/>
            <w:noWrap/>
            <w:vAlign w:val="center"/>
            <w:hideMark/>
          </w:tcPr>
          <w:p w14:paraId="20D412D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14:paraId="02E4732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14:paraId="1121F12A"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04CBCCBB" w14:textId="77777777" w:rsidTr="00BA39BF">
        <w:trPr>
          <w:trHeight w:val="799"/>
        </w:trPr>
        <w:tc>
          <w:tcPr>
            <w:tcW w:w="1258" w:type="dxa"/>
            <w:tcBorders>
              <w:top w:val="single" w:sz="4" w:space="0" w:color="auto"/>
            </w:tcBorders>
            <w:shd w:val="clear" w:color="auto" w:fill="auto"/>
            <w:noWrap/>
            <w:vAlign w:val="center"/>
            <w:hideMark/>
          </w:tcPr>
          <w:p w14:paraId="170E34AD"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14:paraId="1707A153"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hideMark/>
          </w:tcPr>
          <w:p w14:paraId="1AC4A3C7"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7A8FE033" w14:textId="77777777" w:rsidTr="00BA39BF">
        <w:trPr>
          <w:trHeight w:val="799"/>
        </w:trPr>
        <w:tc>
          <w:tcPr>
            <w:tcW w:w="1258" w:type="dxa"/>
            <w:shd w:val="clear" w:color="auto" w:fill="auto"/>
            <w:noWrap/>
            <w:vAlign w:val="center"/>
            <w:hideMark/>
          </w:tcPr>
          <w:p w14:paraId="1979E7B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14:paraId="74BA4F42" w14:textId="77777777" w:rsidR="001A6EA6" w:rsidRDefault="001A6EA6" w:rsidP="00862DB2">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orders made under s.302</w:t>
            </w:r>
          </w:p>
        </w:tc>
        <w:tc>
          <w:tcPr>
            <w:tcW w:w="1981" w:type="dxa"/>
            <w:shd w:val="clear" w:color="auto" w:fill="auto"/>
            <w:noWrap/>
            <w:vAlign w:val="center"/>
            <w:hideMark/>
          </w:tcPr>
          <w:p w14:paraId="2A7F8EA4" w14:textId="77777777"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20DE9E80" w14:textId="77777777" w:rsidTr="00BA39BF">
        <w:trPr>
          <w:trHeight w:val="799"/>
        </w:trPr>
        <w:tc>
          <w:tcPr>
            <w:tcW w:w="1258" w:type="dxa"/>
            <w:tcBorders>
              <w:bottom w:val="single" w:sz="4" w:space="0" w:color="auto"/>
            </w:tcBorders>
            <w:shd w:val="clear" w:color="auto" w:fill="auto"/>
            <w:noWrap/>
            <w:vAlign w:val="center"/>
            <w:hideMark/>
          </w:tcPr>
          <w:p w14:paraId="7C98EE5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14:paraId="11FBD247" w14:textId="77777777" w:rsidR="001A6EA6" w:rsidRPr="00702B7C" w:rsidRDefault="001A6EA6" w:rsidP="00862DB2">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14:paraId="04BEA578" w14:textId="0DF613D1" w:rsidR="001A6EA6"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388A90A5" w14:textId="77777777" w:rsidTr="00BA39BF">
        <w:trPr>
          <w:trHeight w:val="799"/>
        </w:trPr>
        <w:tc>
          <w:tcPr>
            <w:tcW w:w="1258" w:type="dxa"/>
            <w:tcBorders>
              <w:top w:val="single" w:sz="4" w:space="0" w:color="auto"/>
            </w:tcBorders>
            <w:shd w:val="clear" w:color="auto" w:fill="auto"/>
            <w:noWrap/>
            <w:vAlign w:val="center"/>
            <w:hideMark/>
          </w:tcPr>
          <w:p w14:paraId="177346EE"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8</w:t>
            </w:r>
          </w:p>
        </w:tc>
        <w:tc>
          <w:tcPr>
            <w:tcW w:w="6539" w:type="dxa"/>
            <w:tcBorders>
              <w:top w:val="single" w:sz="4" w:space="0" w:color="auto"/>
            </w:tcBorders>
            <w:shd w:val="clear" w:color="auto" w:fill="auto"/>
            <w:vAlign w:val="center"/>
            <w:hideMark/>
          </w:tcPr>
          <w:p w14:paraId="3C74D54E"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hideMark/>
          </w:tcPr>
          <w:p w14:paraId="6927D7B1"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ED142D" w14:paraId="45BFC5FD" w14:textId="77777777" w:rsidTr="00BA39BF">
        <w:trPr>
          <w:trHeight w:val="799"/>
        </w:trPr>
        <w:tc>
          <w:tcPr>
            <w:tcW w:w="1258" w:type="dxa"/>
            <w:shd w:val="clear" w:color="auto" w:fill="auto"/>
            <w:noWrap/>
            <w:vAlign w:val="center"/>
            <w:hideMark/>
          </w:tcPr>
          <w:p w14:paraId="36DBE0A2"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14:paraId="2C4586C3"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14:paraId="024FAD80" w14:textId="22714E4A" w:rsidR="001A6EA6"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21</w:t>
            </w:r>
          </w:p>
        </w:tc>
      </w:tr>
      <w:tr w:rsidR="001A6EA6" w:rsidRPr="00ED142D" w14:paraId="0F23327B" w14:textId="77777777" w:rsidTr="00BA39BF">
        <w:trPr>
          <w:trHeight w:val="799"/>
        </w:trPr>
        <w:tc>
          <w:tcPr>
            <w:tcW w:w="1258" w:type="dxa"/>
            <w:shd w:val="clear" w:color="auto" w:fill="auto"/>
            <w:noWrap/>
            <w:vAlign w:val="center"/>
            <w:hideMark/>
          </w:tcPr>
          <w:p w14:paraId="691B677B"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14:paraId="5B5DD218"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14:paraId="3951B896" w14:textId="5EA05715" w:rsidR="001A6EA6"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1A6EA6" w:rsidRPr="00ED142D" w14:paraId="6F86AF59" w14:textId="77777777" w:rsidTr="00BA39BF">
        <w:trPr>
          <w:trHeight w:val="799"/>
        </w:trPr>
        <w:tc>
          <w:tcPr>
            <w:tcW w:w="1258" w:type="dxa"/>
            <w:shd w:val="clear" w:color="auto" w:fill="auto"/>
            <w:noWrap/>
            <w:vAlign w:val="center"/>
            <w:hideMark/>
          </w:tcPr>
          <w:p w14:paraId="54543FF2"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14:paraId="3F2607A6"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14:paraId="310031E3" w14:textId="77777777" w:rsidR="001A6EA6" w:rsidRPr="0052345A" w:rsidRDefault="0002522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ED142D" w14:paraId="22DFF975" w14:textId="77777777" w:rsidTr="00BA39BF">
        <w:trPr>
          <w:trHeight w:val="799"/>
        </w:trPr>
        <w:tc>
          <w:tcPr>
            <w:tcW w:w="1258" w:type="dxa"/>
            <w:shd w:val="clear" w:color="auto" w:fill="auto"/>
            <w:noWrap/>
            <w:vAlign w:val="center"/>
            <w:hideMark/>
          </w:tcPr>
          <w:p w14:paraId="1D01DA07"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8.4</w:t>
            </w:r>
          </w:p>
        </w:tc>
        <w:tc>
          <w:tcPr>
            <w:tcW w:w="6539" w:type="dxa"/>
            <w:shd w:val="clear" w:color="auto" w:fill="auto"/>
            <w:vAlign w:val="center"/>
            <w:hideMark/>
          </w:tcPr>
          <w:p w14:paraId="6B15F936"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14:paraId="45066F13" w14:textId="68B3538D" w:rsidR="001A6EA6" w:rsidRPr="0052345A" w:rsidRDefault="0002522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713BD2">
              <w:rPr>
                <w:rFonts w:cs="Arial"/>
                <w:color w:val="000000"/>
                <w:szCs w:val="20"/>
                <w:lang w:val="en-AU" w:eastAsia="en-AU"/>
              </w:rPr>
              <w:t>8</w:t>
            </w:r>
          </w:p>
        </w:tc>
      </w:tr>
      <w:tr w:rsidR="001A6EA6" w:rsidRPr="00ED142D" w14:paraId="633E784C"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0571B0E9"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14:paraId="759C7EFB"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14:paraId="0FC06710" w14:textId="4FDE0D63" w:rsidR="001A6EA6"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1A6EA6" w:rsidRPr="007E4B3B" w14:paraId="475459F1" w14:textId="77777777" w:rsidTr="00BA39BF">
        <w:trPr>
          <w:trHeight w:val="799"/>
        </w:trPr>
        <w:tc>
          <w:tcPr>
            <w:tcW w:w="1258" w:type="dxa"/>
            <w:tcBorders>
              <w:bottom w:val="single" w:sz="4" w:space="0" w:color="auto"/>
            </w:tcBorders>
            <w:shd w:val="clear" w:color="auto" w:fill="auto"/>
            <w:noWrap/>
            <w:vAlign w:val="center"/>
            <w:hideMark/>
          </w:tcPr>
          <w:p w14:paraId="6E99F13F"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8.6</w:t>
            </w:r>
          </w:p>
        </w:tc>
        <w:tc>
          <w:tcPr>
            <w:tcW w:w="6539" w:type="dxa"/>
            <w:tcBorders>
              <w:bottom w:val="single" w:sz="4" w:space="0" w:color="auto"/>
            </w:tcBorders>
            <w:shd w:val="clear" w:color="auto" w:fill="auto"/>
            <w:vAlign w:val="center"/>
            <w:hideMark/>
          </w:tcPr>
          <w:p w14:paraId="22C8DE79"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14:paraId="0F0B80AE" w14:textId="68B2522B" w:rsidR="001A6EA6"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1A0B0A4B" w14:textId="77777777" w:rsidTr="00BA39BF">
        <w:trPr>
          <w:trHeight w:val="799"/>
        </w:trPr>
        <w:tc>
          <w:tcPr>
            <w:tcW w:w="1258" w:type="dxa"/>
            <w:tcBorders>
              <w:top w:val="nil"/>
            </w:tcBorders>
            <w:shd w:val="clear" w:color="auto" w:fill="auto"/>
            <w:noWrap/>
            <w:vAlign w:val="center"/>
            <w:hideMark/>
          </w:tcPr>
          <w:p w14:paraId="0A0B5E60"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14:paraId="71304AF6"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64B8A126"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ED142D" w14:paraId="44C34286" w14:textId="77777777" w:rsidTr="00BA39BF">
        <w:trPr>
          <w:trHeight w:val="799"/>
        </w:trPr>
        <w:tc>
          <w:tcPr>
            <w:tcW w:w="1258" w:type="dxa"/>
            <w:shd w:val="clear" w:color="auto" w:fill="auto"/>
            <w:noWrap/>
            <w:vAlign w:val="center"/>
            <w:hideMark/>
          </w:tcPr>
          <w:p w14:paraId="3496B0C5"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14:paraId="14084106"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14:paraId="1BB33349" w14:textId="6AEF1221"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r w:rsidR="00713BD2">
              <w:rPr>
                <w:rFonts w:cs="Arial"/>
                <w:color w:val="000000"/>
                <w:szCs w:val="20"/>
                <w:lang w:val="en-AU" w:eastAsia="en-AU"/>
              </w:rPr>
              <w:t>09</w:t>
            </w:r>
          </w:p>
        </w:tc>
      </w:tr>
      <w:tr w:rsidR="001A6EA6" w:rsidRPr="00ED142D" w14:paraId="329F2BBF"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1DBE1B4"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14:paraId="3B6E73C2"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14:paraId="175BAA41" w14:textId="1B6BA849" w:rsidR="001A6EA6" w:rsidRPr="0052345A" w:rsidRDefault="003D6D3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713BD2">
              <w:rPr>
                <w:rFonts w:cs="Arial"/>
                <w:color w:val="000000"/>
                <w:szCs w:val="20"/>
                <w:lang w:val="en-AU" w:eastAsia="en-AU"/>
              </w:rPr>
              <w:t>65</w:t>
            </w:r>
          </w:p>
        </w:tc>
      </w:tr>
      <w:tr w:rsidR="001A6EA6" w:rsidRPr="007E4B3B" w14:paraId="0EA8D377"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5E17B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7C01BA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F17F2E" w14:textId="1B4263A8" w:rsidR="001A6EA6" w:rsidRPr="0052345A" w:rsidRDefault="00713BD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1090</w:t>
            </w:r>
          </w:p>
        </w:tc>
      </w:tr>
      <w:tr w:rsidR="001A6EA6" w:rsidRPr="007E4B3B" w14:paraId="5CF8E44F"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DC5483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146FFA2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s.369 </w:t>
            </w:r>
            <w:r>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6DBE550" w14:textId="65991087" w:rsidR="001A6EA6" w:rsidRPr="00493AED" w:rsidRDefault="0002522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02522B">
              <w:rPr>
                <w:rFonts w:cs="Arial"/>
                <w:color w:val="000000"/>
                <w:szCs w:val="20"/>
                <w:lang w:val="en-AU" w:eastAsia="en-AU"/>
              </w:rPr>
              <w:t>3</w:t>
            </w:r>
            <w:r w:rsidR="00713BD2">
              <w:rPr>
                <w:rFonts w:cs="Arial"/>
                <w:color w:val="000000"/>
                <w:szCs w:val="20"/>
                <w:lang w:val="en-AU" w:eastAsia="en-AU"/>
              </w:rPr>
              <w:t>15</w:t>
            </w:r>
          </w:p>
        </w:tc>
      </w:tr>
      <w:tr w:rsidR="001A6EA6" w:rsidRPr="007E4B3B" w14:paraId="05C21718"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35B980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BE3D22D" w14:textId="77777777" w:rsidR="001A6EA6" w:rsidRPr="00702B7C" w:rsidRDefault="001A6EA6"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E030ACC" w14:textId="09B36C1B" w:rsidR="001A6EA6" w:rsidRPr="00493AED" w:rsidRDefault="0002522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02522B">
              <w:rPr>
                <w:rFonts w:cs="Arial"/>
                <w:color w:val="000000"/>
                <w:szCs w:val="20"/>
                <w:lang w:val="en-AU" w:eastAsia="en-AU"/>
              </w:rPr>
              <w:t>2</w:t>
            </w:r>
            <w:r w:rsidR="008E62D8">
              <w:rPr>
                <w:rFonts w:cs="Arial"/>
                <w:color w:val="000000"/>
                <w:szCs w:val="20"/>
                <w:lang w:val="en-AU" w:eastAsia="en-AU"/>
              </w:rPr>
              <w:t>42</w:t>
            </w:r>
          </w:p>
        </w:tc>
      </w:tr>
      <w:tr w:rsidR="001A6EA6" w:rsidRPr="007E4B3B" w14:paraId="13318150" w14:textId="77777777" w:rsidTr="00BA39BF">
        <w:trPr>
          <w:trHeight w:val="799"/>
        </w:trPr>
        <w:tc>
          <w:tcPr>
            <w:tcW w:w="1258" w:type="dxa"/>
            <w:tcBorders>
              <w:top w:val="single" w:sz="4" w:space="0" w:color="auto"/>
            </w:tcBorders>
            <w:shd w:val="clear" w:color="auto" w:fill="auto"/>
            <w:noWrap/>
            <w:vAlign w:val="center"/>
            <w:hideMark/>
          </w:tcPr>
          <w:p w14:paraId="01FCA540"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14:paraId="545C3E33"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71CAFBF9"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6CD95910" w14:textId="77777777" w:rsidTr="00BA39BF">
        <w:trPr>
          <w:trHeight w:val="799"/>
        </w:trPr>
        <w:tc>
          <w:tcPr>
            <w:tcW w:w="1258" w:type="dxa"/>
            <w:shd w:val="clear" w:color="auto" w:fill="auto"/>
            <w:noWrap/>
            <w:vAlign w:val="center"/>
            <w:hideMark/>
          </w:tcPr>
          <w:p w14:paraId="6D3A854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14:paraId="79188707"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3D011041" w14:textId="50CCE663" w:rsidR="001A6EA6" w:rsidRPr="0052345A" w:rsidRDefault="000C49B7" w:rsidP="00942937">
            <w:pPr>
              <w:tabs>
                <w:tab w:val="clear" w:pos="567"/>
                <w:tab w:val="clear" w:pos="1134"/>
              </w:tabs>
              <w:autoSpaceDE w:val="0"/>
              <w:autoSpaceDN w:val="0"/>
              <w:adjustRightInd w:val="0"/>
              <w:spacing w:after="0" w:line="240" w:lineRule="auto"/>
              <w:ind w:left="38" w:right="314" w:hanging="5"/>
              <w:jc w:val="right"/>
              <w:rPr>
                <w:rFonts w:cs="Arial"/>
                <w:b/>
                <w:color w:val="000000"/>
                <w:szCs w:val="20"/>
                <w:lang w:val="en-AU" w:eastAsia="en-AU"/>
              </w:rPr>
            </w:pPr>
            <w:r>
              <w:rPr>
                <w:rFonts w:cs="Arial"/>
                <w:b/>
                <w:color w:val="000000"/>
                <w:szCs w:val="20"/>
                <w:lang w:val="en-AU" w:eastAsia="en-AU"/>
              </w:rPr>
              <w:t>35</w:t>
            </w:r>
            <w:r w:rsidR="008E62D8">
              <w:rPr>
                <w:rFonts w:cs="Arial"/>
                <w:b/>
                <w:color w:val="000000"/>
                <w:szCs w:val="20"/>
                <w:lang w:val="en-AU" w:eastAsia="en-AU"/>
              </w:rPr>
              <w:t>04</w:t>
            </w:r>
          </w:p>
        </w:tc>
      </w:tr>
      <w:tr w:rsidR="001A6EA6" w:rsidRPr="007E4B3B" w14:paraId="62DCBD55" w14:textId="77777777" w:rsidTr="00BA39BF">
        <w:trPr>
          <w:trHeight w:val="799"/>
        </w:trPr>
        <w:tc>
          <w:tcPr>
            <w:tcW w:w="1258" w:type="dxa"/>
            <w:shd w:val="clear" w:color="auto" w:fill="auto"/>
            <w:noWrap/>
            <w:vAlign w:val="center"/>
            <w:hideMark/>
          </w:tcPr>
          <w:p w14:paraId="693AB7A4" w14:textId="77777777" w:rsidR="001A6EA6" w:rsidRPr="00B93313" w:rsidRDefault="001A6EA6" w:rsidP="00942937">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14:paraId="0CA40019" w14:textId="77777777" w:rsidR="001A6EA6" w:rsidRPr="00F70D21" w:rsidRDefault="001A6EA6" w:rsidP="00942937">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0AA479AE"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1A6EA6" w:rsidRPr="007E4B3B" w14:paraId="05DFDB82" w14:textId="77777777" w:rsidTr="00BA39BF">
        <w:trPr>
          <w:trHeight w:val="799"/>
        </w:trPr>
        <w:tc>
          <w:tcPr>
            <w:tcW w:w="1258" w:type="dxa"/>
            <w:shd w:val="clear" w:color="auto" w:fill="auto"/>
            <w:noWrap/>
            <w:vAlign w:val="center"/>
            <w:hideMark/>
          </w:tcPr>
          <w:p w14:paraId="49585DC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
        </w:tc>
        <w:tc>
          <w:tcPr>
            <w:tcW w:w="6539" w:type="dxa"/>
            <w:shd w:val="clear" w:color="auto" w:fill="auto"/>
            <w:vAlign w:val="center"/>
            <w:hideMark/>
          </w:tcPr>
          <w:p w14:paraId="5E11F3A8"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71BD4A7F" w14:textId="5F2DED2A" w:rsidR="001A6EA6" w:rsidRPr="0052345A" w:rsidRDefault="0042607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r w:rsidR="008E62D8">
              <w:rPr>
                <w:rFonts w:cs="Arial"/>
                <w:color w:val="000000"/>
                <w:szCs w:val="20"/>
                <w:lang w:val="en-AU" w:eastAsia="en-AU"/>
              </w:rPr>
              <w:t>4</w:t>
            </w:r>
          </w:p>
        </w:tc>
      </w:tr>
      <w:tr w:rsidR="001A6EA6" w:rsidRPr="007E4B3B" w14:paraId="04B15DE0" w14:textId="77777777" w:rsidTr="00BA39BF">
        <w:trPr>
          <w:trHeight w:val="799"/>
        </w:trPr>
        <w:tc>
          <w:tcPr>
            <w:tcW w:w="1258" w:type="dxa"/>
            <w:shd w:val="clear" w:color="auto" w:fill="auto"/>
            <w:noWrap/>
            <w:vAlign w:val="center"/>
            <w:hideMark/>
          </w:tcPr>
          <w:p w14:paraId="77F4B6F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021BBFB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D96290A" w14:textId="405CC1CE" w:rsidR="001A6EA6" w:rsidRPr="0052345A" w:rsidRDefault="008E62D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1A6EA6" w:rsidRPr="007E4B3B" w14:paraId="79DBFC8A" w14:textId="77777777" w:rsidTr="00BA39BF">
        <w:trPr>
          <w:trHeight w:val="799"/>
        </w:trPr>
        <w:tc>
          <w:tcPr>
            <w:tcW w:w="1258" w:type="dxa"/>
            <w:shd w:val="clear" w:color="auto" w:fill="auto"/>
            <w:noWrap/>
            <w:vAlign w:val="center"/>
            <w:hideMark/>
          </w:tcPr>
          <w:p w14:paraId="236AFA8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14:paraId="5A19973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22CBA740" w14:textId="7747BAEF" w:rsidR="001A6EA6" w:rsidRPr="0052345A" w:rsidRDefault="00EE2D6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8E62D8">
              <w:rPr>
                <w:rFonts w:cs="Arial"/>
                <w:color w:val="000000"/>
                <w:szCs w:val="20"/>
                <w:lang w:val="en-AU" w:eastAsia="en-AU"/>
              </w:rPr>
              <w:t>5</w:t>
            </w:r>
          </w:p>
        </w:tc>
      </w:tr>
      <w:tr w:rsidR="001A6EA6" w:rsidRPr="007E4B3B" w14:paraId="6A78BA04" w14:textId="77777777" w:rsidTr="00BA39BF">
        <w:trPr>
          <w:trHeight w:val="799"/>
        </w:trPr>
        <w:tc>
          <w:tcPr>
            <w:tcW w:w="1258" w:type="dxa"/>
            <w:shd w:val="clear" w:color="auto" w:fill="auto"/>
            <w:noWrap/>
            <w:vAlign w:val="center"/>
            <w:hideMark/>
          </w:tcPr>
          <w:p w14:paraId="0774467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10.2(b)</w:t>
            </w:r>
          </w:p>
        </w:tc>
        <w:tc>
          <w:tcPr>
            <w:tcW w:w="6539" w:type="dxa"/>
            <w:shd w:val="clear" w:color="auto" w:fill="auto"/>
            <w:vAlign w:val="center"/>
            <w:hideMark/>
          </w:tcPr>
          <w:p w14:paraId="12C0720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that related to a small business employer </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BE3BA8D" w14:textId="51D99B37" w:rsidR="001A6EA6" w:rsidRPr="0052345A" w:rsidRDefault="008E62D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433</w:t>
            </w:r>
          </w:p>
        </w:tc>
      </w:tr>
      <w:tr w:rsidR="001A6EA6" w:rsidRPr="007E4B3B" w14:paraId="43C5FE6F" w14:textId="77777777" w:rsidTr="00BA39BF">
        <w:trPr>
          <w:trHeight w:val="799"/>
        </w:trPr>
        <w:tc>
          <w:tcPr>
            <w:tcW w:w="1258" w:type="dxa"/>
            <w:shd w:val="clear" w:color="auto" w:fill="auto"/>
            <w:noWrap/>
            <w:vAlign w:val="center"/>
            <w:hideMark/>
          </w:tcPr>
          <w:p w14:paraId="348522F7"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w:t>
            </w:r>
          </w:p>
        </w:tc>
        <w:tc>
          <w:tcPr>
            <w:tcW w:w="6539" w:type="dxa"/>
            <w:shd w:val="clear" w:color="auto" w:fill="auto"/>
            <w:vAlign w:val="center"/>
            <w:hideMark/>
          </w:tcPr>
          <w:p w14:paraId="729B2CB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dismissed because dismissal was found to be fair </w:t>
            </w:r>
            <w:r>
              <w:rPr>
                <w:rStyle w:val="FootnoteReference"/>
                <w:rFonts w:cs="Arial"/>
                <w:color w:val="000000"/>
                <w:szCs w:val="20"/>
                <w:lang w:val="en-AU" w:eastAsia="en-AU"/>
              </w:rPr>
              <w:footnoteReference w:id="5"/>
            </w:r>
          </w:p>
        </w:tc>
        <w:tc>
          <w:tcPr>
            <w:tcW w:w="1981" w:type="dxa"/>
            <w:shd w:val="clear" w:color="auto" w:fill="auto"/>
            <w:noWrap/>
            <w:vAlign w:val="center"/>
            <w:hideMark/>
          </w:tcPr>
          <w:p w14:paraId="460EE077" w14:textId="033B652C" w:rsidR="001A6EA6" w:rsidRPr="0052345A" w:rsidRDefault="008E62D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w:t>
            </w:r>
          </w:p>
        </w:tc>
      </w:tr>
      <w:tr w:rsidR="001A6EA6" w:rsidRPr="007E4B3B" w14:paraId="00DC167B" w14:textId="77777777" w:rsidTr="00BA39BF">
        <w:trPr>
          <w:trHeight w:val="799"/>
        </w:trPr>
        <w:tc>
          <w:tcPr>
            <w:tcW w:w="1258" w:type="dxa"/>
            <w:shd w:val="clear" w:color="auto" w:fill="auto"/>
            <w:noWrap/>
            <w:vAlign w:val="center"/>
            <w:hideMark/>
          </w:tcPr>
          <w:p w14:paraId="1DBED3EC"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10.2(ca)</w:t>
            </w:r>
          </w:p>
        </w:tc>
        <w:tc>
          <w:tcPr>
            <w:tcW w:w="6539" w:type="dxa"/>
            <w:shd w:val="clear" w:color="auto" w:fill="auto"/>
            <w:vAlign w:val="center"/>
            <w:hideMark/>
          </w:tcPr>
          <w:p w14:paraId="3CD4D848"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14:paraId="4C7A09F0" w14:textId="20B1273C" w:rsidR="001A6EA6" w:rsidRDefault="008E62D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1A6EA6" w:rsidRPr="007E4B3B" w14:paraId="76BD63C6" w14:textId="77777777" w:rsidTr="00BA39BF">
        <w:trPr>
          <w:trHeight w:val="799"/>
        </w:trPr>
        <w:tc>
          <w:tcPr>
            <w:tcW w:w="1258" w:type="dxa"/>
            <w:shd w:val="clear" w:color="auto" w:fill="auto"/>
            <w:noWrap/>
            <w:vAlign w:val="center"/>
            <w:hideMark/>
          </w:tcPr>
          <w:p w14:paraId="16571B7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10.2(d)</w:t>
            </w:r>
          </w:p>
        </w:tc>
        <w:tc>
          <w:tcPr>
            <w:tcW w:w="6539" w:type="dxa"/>
            <w:shd w:val="clear" w:color="auto" w:fill="auto"/>
            <w:vAlign w:val="center"/>
            <w:hideMark/>
          </w:tcPr>
          <w:p w14:paraId="26C47EB8"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5B3E0E74" w14:textId="3D17C1F1" w:rsidR="001A6EA6" w:rsidRPr="006B2C3E" w:rsidRDefault="008E62D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462B03A3" w14:textId="77777777" w:rsidTr="00BA39BF">
        <w:trPr>
          <w:trHeight w:val="799"/>
        </w:trPr>
        <w:tc>
          <w:tcPr>
            <w:tcW w:w="1258" w:type="dxa"/>
            <w:shd w:val="clear" w:color="auto" w:fill="auto"/>
            <w:noWrap/>
            <w:vAlign w:val="center"/>
            <w:hideMark/>
          </w:tcPr>
          <w:p w14:paraId="5AA98D2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14:paraId="3599E71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6C424A58" w14:textId="77777777" w:rsidR="001A6EA6" w:rsidRPr="006B2C3E" w:rsidRDefault="006B2C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6B2C3E">
              <w:rPr>
                <w:rFonts w:cs="Arial"/>
                <w:color w:val="000000"/>
                <w:szCs w:val="20"/>
                <w:lang w:val="en-AU" w:eastAsia="en-AU"/>
              </w:rPr>
              <w:t>2</w:t>
            </w:r>
          </w:p>
        </w:tc>
      </w:tr>
      <w:tr w:rsidR="001A6EA6" w:rsidRPr="007E4B3B" w14:paraId="36B6F33D" w14:textId="77777777" w:rsidTr="00BA39BF">
        <w:trPr>
          <w:trHeight w:val="799"/>
        </w:trPr>
        <w:tc>
          <w:tcPr>
            <w:tcW w:w="1258" w:type="dxa"/>
            <w:shd w:val="clear" w:color="auto" w:fill="auto"/>
            <w:noWrap/>
            <w:vAlign w:val="center"/>
            <w:hideMark/>
          </w:tcPr>
          <w:p w14:paraId="7B374CD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14:paraId="138AEE8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dismissed for want of jurisdiction </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53EC9903" w14:textId="697CE03E" w:rsidR="001A6EA6" w:rsidRPr="0052345A" w:rsidRDefault="002C6B1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1A6EA6" w:rsidRPr="00860C3B" w14:paraId="606BDA3D" w14:textId="77777777" w:rsidTr="00BA39BF">
        <w:trPr>
          <w:trHeight w:val="799"/>
        </w:trPr>
        <w:tc>
          <w:tcPr>
            <w:tcW w:w="1258" w:type="dxa"/>
            <w:shd w:val="clear" w:color="auto" w:fill="auto"/>
            <w:noWrap/>
            <w:vAlign w:val="center"/>
            <w:hideMark/>
          </w:tcPr>
          <w:p w14:paraId="239E3B4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14:paraId="0854337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settled without a decision being made </w:t>
            </w:r>
            <w:r>
              <w:rPr>
                <w:rStyle w:val="FootnoteReference"/>
                <w:rFonts w:cs="Arial"/>
                <w:color w:val="000000"/>
                <w:szCs w:val="20"/>
                <w:lang w:val="en-AU" w:eastAsia="en-AU"/>
              </w:rPr>
              <w:footnoteReference w:id="7"/>
            </w:r>
          </w:p>
        </w:tc>
        <w:tc>
          <w:tcPr>
            <w:tcW w:w="1981" w:type="dxa"/>
            <w:shd w:val="clear" w:color="auto" w:fill="auto"/>
            <w:noWrap/>
            <w:vAlign w:val="center"/>
            <w:hideMark/>
          </w:tcPr>
          <w:p w14:paraId="2147F417" w14:textId="71E08112" w:rsidR="001A6EA6" w:rsidRPr="0052345A" w:rsidRDefault="006B2C3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6B2C3E">
              <w:rPr>
                <w:rFonts w:cs="Arial"/>
                <w:color w:val="000000"/>
                <w:szCs w:val="20"/>
                <w:lang w:val="en-AU" w:eastAsia="en-AU"/>
              </w:rPr>
              <w:t>3</w:t>
            </w:r>
            <w:r w:rsidR="002C6B18">
              <w:rPr>
                <w:rFonts w:cs="Arial"/>
                <w:color w:val="000000"/>
                <w:szCs w:val="20"/>
                <w:lang w:val="en-AU" w:eastAsia="en-AU"/>
              </w:rPr>
              <w:t>248</w:t>
            </w:r>
          </w:p>
        </w:tc>
      </w:tr>
      <w:tr w:rsidR="001A6EA6" w:rsidRPr="00860C3B" w14:paraId="7F410666" w14:textId="77777777" w:rsidTr="00BA39BF">
        <w:trPr>
          <w:trHeight w:val="799"/>
        </w:trPr>
        <w:tc>
          <w:tcPr>
            <w:tcW w:w="1258" w:type="dxa"/>
            <w:shd w:val="clear" w:color="auto" w:fill="auto"/>
            <w:noWrap/>
            <w:vAlign w:val="center"/>
            <w:hideMark/>
          </w:tcPr>
          <w:p w14:paraId="24A045B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14:paraId="339FDC2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14:paraId="16CE312B" w14:textId="536156E4" w:rsidR="001A6EA6" w:rsidRPr="0052345A" w:rsidRDefault="002C6B1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2C6B18">
              <w:rPr>
                <w:rFonts w:cs="Arial"/>
                <w:color w:val="000000"/>
                <w:szCs w:val="20"/>
                <w:lang w:val="en-AU" w:eastAsia="en-AU"/>
              </w:rPr>
              <w:t>130.69</w:t>
            </w:r>
          </w:p>
        </w:tc>
      </w:tr>
      <w:tr w:rsidR="001A6EA6" w:rsidRPr="00860C3B" w14:paraId="3FEF4ADE" w14:textId="77777777" w:rsidTr="00BA39BF">
        <w:trPr>
          <w:trHeight w:val="799"/>
        </w:trPr>
        <w:tc>
          <w:tcPr>
            <w:tcW w:w="1258" w:type="dxa"/>
            <w:shd w:val="clear" w:color="auto" w:fill="auto"/>
            <w:noWrap/>
            <w:vAlign w:val="center"/>
            <w:hideMark/>
          </w:tcPr>
          <w:p w14:paraId="7C9F77B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CC02FF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14:paraId="43FC44FC"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Pr>
                <w:rFonts w:cs="Arial"/>
                <w:color w:val="000000" w:themeColor="text1"/>
                <w:szCs w:val="20"/>
                <w:lang w:val="en-AU" w:eastAsia="en-AU"/>
              </w:rPr>
              <w:t>NA</w:t>
            </w:r>
          </w:p>
        </w:tc>
      </w:tr>
      <w:tr w:rsidR="001A6EA6" w:rsidRPr="00860C3B" w14:paraId="01AB646C"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A17FFE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14:paraId="65C08E1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under s.394 for FWC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14:paraId="2718E8E5" w14:textId="2E996782" w:rsidR="001A6EA6" w:rsidRPr="0052345A" w:rsidRDefault="002C6B1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2C6B18">
              <w:rPr>
                <w:rFonts w:cs="Arial"/>
                <w:color w:val="000000"/>
                <w:szCs w:val="20"/>
                <w:lang w:val="en-AU" w:eastAsia="en-AU"/>
              </w:rPr>
              <w:t>4</w:t>
            </w:r>
          </w:p>
        </w:tc>
      </w:tr>
      <w:tr w:rsidR="001A6EA6" w:rsidRPr="00860C3B" w14:paraId="1483DB93"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273844CC"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10.4</w:t>
            </w:r>
          </w:p>
        </w:tc>
        <w:tc>
          <w:tcPr>
            <w:tcW w:w="6539" w:type="dxa"/>
            <w:tcBorders>
              <w:bottom w:val="single" w:sz="4" w:space="0" w:color="D9D9D9" w:themeColor="background1" w:themeShade="D9"/>
            </w:tcBorders>
            <w:shd w:val="clear" w:color="auto" w:fill="auto"/>
            <w:vAlign w:val="center"/>
            <w:hideMark/>
          </w:tcPr>
          <w:p w14:paraId="34B41D7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14:paraId="7CDBBA37"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0</w:t>
            </w:r>
          </w:p>
        </w:tc>
      </w:tr>
      <w:tr w:rsidR="001A6EA6" w:rsidRPr="00860C3B" w14:paraId="60E05E6F" w14:textId="77777777" w:rsidTr="00BA39BF">
        <w:trPr>
          <w:trHeight w:val="799"/>
        </w:trPr>
        <w:tc>
          <w:tcPr>
            <w:tcW w:w="1258" w:type="dxa"/>
            <w:tcBorders>
              <w:bottom w:val="nil"/>
            </w:tcBorders>
            <w:shd w:val="clear" w:color="auto" w:fill="auto"/>
            <w:noWrap/>
            <w:vAlign w:val="center"/>
            <w:hideMark/>
          </w:tcPr>
          <w:p w14:paraId="218B592A" w14:textId="77777777" w:rsidR="001A6EA6" w:rsidRDefault="001A6EA6"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14:paraId="79E87406" w14:textId="77777777" w:rsidR="001A6EA6" w:rsidRPr="00FE6AC3" w:rsidRDefault="001A6EA6"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14:paraId="65B80D3A" w14:textId="77777777" w:rsidR="001A6EA6" w:rsidRDefault="001A6EA6" w:rsidP="00A51BC5">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 xml:space="preserve">NA </w:t>
            </w:r>
            <w:r>
              <w:rPr>
                <w:rStyle w:val="FootnoteReference"/>
                <w:rFonts w:cs="Arial"/>
                <w:color w:val="000000"/>
                <w:szCs w:val="20"/>
                <w:lang w:val="en-AU" w:eastAsia="en-AU"/>
              </w:rPr>
              <w:footnoteReference w:id="10"/>
            </w:r>
          </w:p>
        </w:tc>
      </w:tr>
      <w:tr w:rsidR="001A6EA6" w:rsidRPr="00860C3B" w14:paraId="66C84F8B" w14:textId="77777777" w:rsidTr="00BA39BF">
        <w:trPr>
          <w:trHeight w:val="799"/>
        </w:trPr>
        <w:tc>
          <w:tcPr>
            <w:tcW w:w="1258" w:type="dxa"/>
            <w:tcBorders>
              <w:top w:val="nil"/>
              <w:bottom w:val="single" w:sz="4" w:space="0" w:color="auto"/>
            </w:tcBorders>
            <w:shd w:val="clear" w:color="auto" w:fill="auto"/>
            <w:noWrap/>
            <w:vAlign w:val="center"/>
            <w:hideMark/>
          </w:tcPr>
          <w:p w14:paraId="1A93A58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14:paraId="2D42511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 dismissed under ss. 399A and 587 </w:t>
            </w:r>
            <w:r>
              <w:rPr>
                <w:rStyle w:val="FootnoteReference"/>
                <w:rFonts w:cs="Arial"/>
                <w:color w:val="000000"/>
                <w:szCs w:val="20"/>
                <w:lang w:val="en-AU" w:eastAsia="en-AU"/>
              </w:rPr>
              <w:footnoteReference w:id="11"/>
            </w:r>
          </w:p>
        </w:tc>
        <w:tc>
          <w:tcPr>
            <w:tcW w:w="1981" w:type="dxa"/>
            <w:tcBorders>
              <w:top w:val="nil"/>
              <w:bottom w:val="single" w:sz="4" w:space="0" w:color="auto"/>
            </w:tcBorders>
            <w:shd w:val="clear" w:color="auto" w:fill="auto"/>
            <w:noWrap/>
            <w:vAlign w:val="center"/>
            <w:hideMark/>
          </w:tcPr>
          <w:p w14:paraId="642E7EEE" w14:textId="0CB3ADDA" w:rsidR="001A6EA6" w:rsidRDefault="002C6B1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107</w:t>
            </w:r>
          </w:p>
        </w:tc>
      </w:tr>
      <w:tr w:rsidR="0003298D" w:rsidRPr="007E4B3B" w14:paraId="17D8D68B" w14:textId="77777777" w:rsidTr="00BA39BF">
        <w:trPr>
          <w:trHeight w:val="799"/>
        </w:trPr>
        <w:tc>
          <w:tcPr>
            <w:tcW w:w="1258" w:type="dxa"/>
            <w:tcBorders>
              <w:top w:val="single" w:sz="4" w:space="0" w:color="auto"/>
            </w:tcBorders>
            <w:shd w:val="clear" w:color="auto" w:fill="auto"/>
            <w:noWrap/>
            <w:vAlign w:val="center"/>
          </w:tcPr>
          <w:p w14:paraId="2DA07498" w14:textId="77777777" w:rsidR="0003298D" w:rsidRDefault="0003298D"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6539" w:type="dxa"/>
            <w:tcBorders>
              <w:top w:val="single" w:sz="4" w:space="0" w:color="auto"/>
            </w:tcBorders>
            <w:shd w:val="clear" w:color="auto" w:fill="auto"/>
            <w:vAlign w:val="center"/>
          </w:tcPr>
          <w:p w14:paraId="7FA5B0AC" w14:textId="77777777" w:rsidR="0003298D" w:rsidRDefault="0003298D"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1981" w:type="dxa"/>
            <w:tcBorders>
              <w:top w:val="single" w:sz="4" w:space="0" w:color="auto"/>
            </w:tcBorders>
            <w:shd w:val="clear" w:color="auto" w:fill="auto"/>
            <w:noWrap/>
            <w:vAlign w:val="center"/>
          </w:tcPr>
          <w:p w14:paraId="1277C54D" w14:textId="77777777" w:rsidR="0003298D" w:rsidRPr="0052345A" w:rsidRDefault="0003298D"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6F22DB61" w14:textId="77777777" w:rsidTr="00BA39BF">
        <w:trPr>
          <w:trHeight w:val="799"/>
        </w:trPr>
        <w:tc>
          <w:tcPr>
            <w:tcW w:w="1258" w:type="dxa"/>
            <w:tcBorders>
              <w:top w:val="single" w:sz="4" w:space="0" w:color="auto"/>
            </w:tcBorders>
            <w:shd w:val="clear" w:color="auto" w:fill="auto"/>
            <w:noWrap/>
            <w:vAlign w:val="center"/>
            <w:hideMark/>
          </w:tcPr>
          <w:p w14:paraId="74AB557B"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14:paraId="6BFB385B"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hideMark/>
          </w:tcPr>
          <w:p w14:paraId="1FADF1D2"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24C8AF57" w14:textId="77777777" w:rsidTr="00BA39BF">
        <w:trPr>
          <w:trHeight w:val="799"/>
        </w:trPr>
        <w:tc>
          <w:tcPr>
            <w:tcW w:w="1258" w:type="dxa"/>
            <w:shd w:val="clear" w:color="auto" w:fill="auto"/>
            <w:noWrap/>
            <w:vAlign w:val="center"/>
            <w:hideMark/>
          </w:tcPr>
          <w:p w14:paraId="27470D21" w14:textId="77777777" w:rsidR="001A6EA6" w:rsidRDefault="001A6EA6"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6BCF6C40" w14:textId="77777777" w:rsidR="001A6EA6" w:rsidRPr="00702B7C" w:rsidRDefault="001A6EA6"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14:paraId="0F78B51C" w14:textId="06F880A6"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28256E">
              <w:rPr>
                <w:rFonts w:cs="Arial"/>
                <w:color w:val="000000"/>
                <w:szCs w:val="20"/>
                <w:lang w:val="en-AU" w:eastAsia="en-AU"/>
              </w:rPr>
              <w:t>01</w:t>
            </w:r>
          </w:p>
        </w:tc>
      </w:tr>
      <w:tr w:rsidR="001A6EA6" w:rsidRPr="007E4B3B" w14:paraId="1BD2BD07" w14:textId="77777777" w:rsidTr="00BA39BF">
        <w:trPr>
          <w:trHeight w:val="799"/>
        </w:trPr>
        <w:tc>
          <w:tcPr>
            <w:tcW w:w="1258" w:type="dxa"/>
            <w:shd w:val="clear" w:color="auto" w:fill="auto"/>
            <w:noWrap/>
            <w:vAlign w:val="center"/>
            <w:hideMark/>
          </w:tcPr>
          <w:p w14:paraId="41FB70F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14:paraId="6629EE8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1B0845C" w14:textId="78F54BB5" w:rsidR="001A6EA6" w:rsidRPr="0052345A" w:rsidRDefault="0028256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7E4B3B" w14:paraId="73F7D363" w14:textId="77777777" w:rsidTr="00BA39BF">
        <w:trPr>
          <w:trHeight w:val="799"/>
        </w:trPr>
        <w:tc>
          <w:tcPr>
            <w:tcW w:w="1258" w:type="dxa"/>
            <w:shd w:val="clear" w:color="auto" w:fill="auto"/>
            <w:noWrap/>
            <w:vAlign w:val="center"/>
            <w:hideMark/>
          </w:tcPr>
          <w:p w14:paraId="7EAA75E7"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11.2</w:t>
            </w:r>
          </w:p>
        </w:tc>
        <w:tc>
          <w:tcPr>
            <w:tcW w:w="6539" w:type="dxa"/>
            <w:shd w:val="clear" w:color="auto" w:fill="auto"/>
            <w:vAlign w:val="center"/>
            <w:hideMark/>
          </w:tcPr>
          <w:p w14:paraId="6C7A203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433D825" w14:textId="72C5F537" w:rsidR="001A6EA6" w:rsidRPr="0052345A" w:rsidRDefault="0028256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1A6EA6" w:rsidRPr="007E4B3B" w14:paraId="0655B58F" w14:textId="77777777" w:rsidTr="00BA39BF">
        <w:trPr>
          <w:trHeight w:val="799"/>
        </w:trPr>
        <w:tc>
          <w:tcPr>
            <w:tcW w:w="1258" w:type="dxa"/>
            <w:shd w:val="clear" w:color="auto" w:fill="auto"/>
            <w:noWrap/>
            <w:vAlign w:val="center"/>
            <w:hideMark/>
          </w:tcPr>
          <w:p w14:paraId="057575E7"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14:paraId="0638D8F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4DE932FB" w14:textId="4E9E49F6" w:rsidR="001A6EA6" w:rsidRPr="0052345A" w:rsidRDefault="0028256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w:t>
            </w:r>
          </w:p>
        </w:tc>
      </w:tr>
      <w:tr w:rsidR="001A6EA6" w:rsidRPr="007E4B3B" w14:paraId="0BECB1B4" w14:textId="77777777" w:rsidTr="00BA39BF">
        <w:trPr>
          <w:trHeight w:val="799"/>
        </w:trPr>
        <w:tc>
          <w:tcPr>
            <w:tcW w:w="1258" w:type="dxa"/>
            <w:shd w:val="clear" w:color="auto" w:fill="auto"/>
            <w:noWrap/>
            <w:vAlign w:val="center"/>
            <w:hideMark/>
          </w:tcPr>
          <w:p w14:paraId="2122D16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14:paraId="4FC8BEA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6345E846" w14:textId="6B2FA6C7" w:rsidR="001A6EA6" w:rsidRPr="0052345A" w:rsidRDefault="0028256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1A6EA6" w:rsidRPr="007E4B3B" w14:paraId="72460DCD" w14:textId="77777777" w:rsidTr="00BA39BF">
        <w:trPr>
          <w:trHeight w:val="799"/>
        </w:trPr>
        <w:tc>
          <w:tcPr>
            <w:tcW w:w="1258" w:type="dxa"/>
            <w:shd w:val="clear" w:color="auto" w:fill="auto"/>
            <w:noWrap/>
            <w:vAlign w:val="center"/>
            <w:hideMark/>
          </w:tcPr>
          <w:p w14:paraId="126A0BE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09584C28" w14:textId="77777777" w:rsidR="001A6EA6" w:rsidRPr="00702B7C" w:rsidRDefault="001A6EA6"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14:paraId="1B6E51D5" w14:textId="38B05185" w:rsidR="001A6EA6" w:rsidRPr="0052345A" w:rsidRDefault="0028256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93</w:t>
            </w:r>
          </w:p>
        </w:tc>
      </w:tr>
      <w:tr w:rsidR="001A6EA6" w:rsidRPr="007E4B3B" w14:paraId="377EF916" w14:textId="77777777" w:rsidTr="00BA39BF">
        <w:trPr>
          <w:trHeight w:val="799"/>
        </w:trPr>
        <w:tc>
          <w:tcPr>
            <w:tcW w:w="1258" w:type="dxa"/>
            <w:shd w:val="clear" w:color="auto" w:fill="auto"/>
            <w:noWrap/>
            <w:vAlign w:val="center"/>
            <w:hideMark/>
          </w:tcPr>
          <w:p w14:paraId="048C5EDF"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14:paraId="18204BFC"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2A0FB427" w14:textId="710CB792" w:rsidR="001A6EA6" w:rsidRPr="0052345A" w:rsidRDefault="0028256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7E4B3B" w14:paraId="03AB580D"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D268E5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14:paraId="6B2EA4A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776F4B5E" w14:textId="2BF0FFD4" w:rsidR="001A6EA6" w:rsidRPr="0052345A" w:rsidRDefault="0028256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w:t>
            </w:r>
          </w:p>
        </w:tc>
      </w:tr>
      <w:tr w:rsidR="001A6EA6" w:rsidRPr="007E4B3B" w14:paraId="48B6CCA9" w14:textId="77777777" w:rsidTr="00BA39BF">
        <w:trPr>
          <w:trHeight w:val="799"/>
        </w:trPr>
        <w:tc>
          <w:tcPr>
            <w:tcW w:w="1258" w:type="dxa"/>
            <w:tcBorders>
              <w:bottom w:val="single" w:sz="4" w:space="0" w:color="auto"/>
            </w:tcBorders>
            <w:shd w:val="clear" w:color="auto" w:fill="auto"/>
            <w:noWrap/>
            <w:vAlign w:val="center"/>
            <w:hideMark/>
          </w:tcPr>
          <w:p w14:paraId="5F5DAAC9"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14:paraId="276DC679"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14:paraId="3963E78D"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17395FAC" w14:textId="77777777" w:rsidTr="00BA39BF">
        <w:trPr>
          <w:trHeight w:val="799"/>
        </w:trPr>
        <w:tc>
          <w:tcPr>
            <w:tcW w:w="1258" w:type="dxa"/>
            <w:tcBorders>
              <w:top w:val="nil"/>
            </w:tcBorders>
            <w:shd w:val="clear" w:color="auto" w:fill="auto"/>
            <w:noWrap/>
            <w:vAlign w:val="center"/>
            <w:hideMark/>
          </w:tcPr>
          <w:p w14:paraId="27D65154"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14:paraId="63FAC680"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hideMark/>
          </w:tcPr>
          <w:p w14:paraId="269E052D"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23BAA706" w14:textId="77777777" w:rsidTr="00BA39BF">
        <w:trPr>
          <w:trHeight w:val="799"/>
        </w:trPr>
        <w:tc>
          <w:tcPr>
            <w:tcW w:w="1258" w:type="dxa"/>
            <w:shd w:val="clear" w:color="auto" w:fill="auto"/>
            <w:noWrap/>
            <w:vAlign w:val="center"/>
            <w:hideMark/>
          </w:tcPr>
          <w:p w14:paraId="0F181889"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14:paraId="2A720B7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14:paraId="742DFFC9" w14:textId="440DC5DD" w:rsidR="001A6EA6" w:rsidRPr="0052345A" w:rsidRDefault="0028256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1A6EA6" w:rsidRPr="007E4B3B" w14:paraId="45806B5D" w14:textId="77777777" w:rsidTr="00BA39BF">
        <w:trPr>
          <w:trHeight w:val="799"/>
        </w:trPr>
        <w:tc>
          <w:tcPr>
            <w:tcW w:w="1258" w:type="dxa"/>
            <w:shd w:val="clear" w:color="auto" w:fill="auto"/>
            <w:noWrap/>
            <w:vAlign w:val="center"/>
            <w:hideMark/>
          </w:tcPr>
          <w:p w14:paraId="4AA6655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14:paraId="6C89FA5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14:paraId="0454D51D" w14:textId="634271DF" w:rsidR="001A6EA6" w:rsidRPr="0052345A" w:rsidRDefault="0028256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w:t>
            </w:r>
          </w:p>
        </w:tc>
      </w:tr>
      <w:tr w:rsidR="001A6EA6" w:rsidRPr="007E4B3B" w14:paraId="62170107" w14:textId="77777777" w:rsidTr="00BA39BF">
        <w:trPr>
          <w:trHeight w:val="799"/>
        </w:trPr>
        <w:tc>
          <w:tcPr>
            <w:tcW w:w="1258" w:type="dxa"/>
            <w:shd w:val="clear" w:color="auto" w:fill="auto"/>
            <w:noWrap/>
            <w:vAlign w:val="center"/>
            <w:hideMark/>
          </w:tcPr>
          <w:p w14:paraId="6AA3A09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12.3</w:t>
            </w:r>
          </w:p>
        </w:tc>
        <w:tc>
          <w:tcPr>
            <w:tcW w:w="6539" w:type="dxa"/>
            <w:shd w:val="clear" w:color="auto" w:fill="auto"/>
            <w:vAlign w:val="center"/>
            <w:hideMark/>
          </w:tcPr>
          <w:p w14:paraId="225541A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14:paraId="3BC3D033" w14:textId="26A8B2FA" w:rsidR="001A6EA6" w:rsidRPr="0052345A" w:rsidRDefault="0028256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7E4B3B" w14:paraId="2AD91BC3" w14:textId="77777777" w:rsidTr="00BA39BF">
        <w:trPr>
          <w:trHeight w:val="799"/>
        </w:trPr>
        <w:tc>
          <w:tcPr>
            <w:tcW w:w="1258" w:type="dxa"/>
            <w:shd w:val="clear" w:color="auto" w:fill="auto"/>
            <w:noWrap/>
            <w:vAlign w:val="center"/>
            <w:hideMark/>
          </w:tcPr>
          <w:p w14:paraId="278F54D8"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14:paraId="40B69A2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relating to a dispute about the operation of Part 3-4 made under s.505 </w:t>
            </w:r>
            <w:r>
              <w:rPr>
                <w:rStyle w:val="FootnoteReference"/>
                <w:rFonts w:cs="Arial"/>
                <w:color w:val="000000"/>
                <w:szCs w:val="20"/>
                <w:lang w:val="en-AU" w:eastAsia="en-AU"/>
              </w:rPr>
              <w:footnoteReference w:id="12"/>
            </w:r>
          </w:p>
        </w:tc>
        <w:tc>
          <w:tcPr>
            <w:tcW w:w="1981" w:type="dxa"/>
            <w:shd w:val="clear" w:color="auto" w:fill="auto"/>
            <w:noWrap/>
            <w:vAlign w:val="center"/>
            <w:hideMark/>
          </w:tcPr>
          <w:p w14:paraId="38442F58" w14:textId="77777777"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r w:rsidR="001A6EA6" w:rsidRPr="0052345A">
              <w:rPr>
                <w:rFonts w:cs="Arial"/>
                <w:color w:val="000000"/>
                <w:szCs w:val="20"/>
                <w:lang w:val="en-AU" w:eastAsia="en-AU"/>
              </w:rPr>
              <w:t xml:space="preserve"> </w:t>
            </w:r>
          </w:p>
        </w:tc>
      </w:tr>
      <w:tr w:rsidR="001A6EA6" w:rsidRPr="007E4B3B" w14:paraId="02C05588" w14:textId="77777777" w:rsidTr="00BA39BF">
        <w:trPr>
          <w:trHeight w:val="799"/>
        </w:trPr>
        <w:tc>
          <w:tcPr>
            <w:tcW w:w="1258" w:type="dxa"/>
            <w:shd w:val="clear" w:color="auto" w:fill="auto"/>
            <w:noWrap/>
            <w:vAlign w:val="center"/>
            <w:hideMark/>
          </w:tcPr>
          <w:p w14:paraId="660AC4AE"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14:paraId="462833EF"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14:paraId="0F5D20CF"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543971CF" w14:textId="77777777" w:rsidTr="00BA39BF">
        <w:trPr>
          <w:trHeight w:val="799"/>
        </w:trPr>
        <w:tc>
          <w:tcPr>
            <w:tcW w:w="1258" w:type="dxa"/>
            <w:shd w:val="clear" w:color="auto" w:fill="auto"/>
            <w:noWrap/>
            <w:vAlign w:val="center"/>
            <w:hideMark/>
          </w:tcPr>
          <w:p w14:paraId="279DFBF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14:paraId="72D7864C"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14:paraId="51480D77"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14FEE15E" w14:textId="77777777" w:rsidTr="00BA39BF">
        <w:trPr>
          <w:trHeight w:val="799"/>
        </w:trPr>
        <w:tc>
          <w:tcPr>
            <w:tcW w:w="1258" w:type="dxa"/>
            <w:shd w:val="clear" w:color="auto" w:fill="auto"/>
            <w:noWrap/>
            <w:vAlign w:val="center"/>
            <w:hideMark/>
          </w:tcPr>
          <w:p w14:paraId="3ACFFB6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14:paraId="57EC52C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14:paraId="20310E50"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1163199E" w14:textId="77777777" w:rsidTr="00BA39BF">
        <w:trPr>
          <w:trHeight w:val="799"/>
        </w:trPr>
        <w:tc>
          <w:tcPr>
            <w:tcW w:w="1258" w:type="dxa"/>
            <w:shd w:val="clear" w:color="auto" w:fill="auto"/>
            <w:noWrap/>
            <w:vAlign w:val="center"/>
            <w:hideMark/>
          </w:tcPr>
          <w:p w14:paraId="11187F8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14:paraId="73E0661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14:paraId="02B914E4" w14:textId="5DF5998C" w:rsidR="001A6EA6" w:rsidRPr="0052345A" w:rsidRDefault="0028256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337</w:t>
            </w:r>
          </w:p>
        </w:tc>
      </w:tr>
      <w:tr w:rsidR="001A6EA6" w:rsidRPr="007E4B3B" w14:paraId="33601802" w14:textId="77777777" w:rsidTr="00BA39BF">
        <w:trPr>
          <w:trHeight w:val="799"/>
        </w:trPr>
        <w:tc>
          <w:tcPr>
            <w:tcW w:w="1258" w:type="dxa"/>
            <w:shd w:val="clear" w:color="auto" w:fill="auto"/>
            <w:noWrap/>
            <w:vAlign w:val="center"/>
            <w:hideMark/>
          </w:tcPr>
          <w:p w14:paraId="21DA6B0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12.9</w:t>
            </w:r>
          </w:p>
        </w:tc>
        <w:tc>
          <w:tcPr>
            <w:tcW w:w="6539" w:type="dxa"/>
            <w:shd w:val="clear" w:color="auto" w:fill="auto"/>
            <w:vAlign w:val="center"/>
            <w:hideMark/>
          </w:tcPr>
          <w:p w14:paraId="53482DC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14:paraId="1311F7E7" w14:textId="77777777" w:rsidR="001A6EA6" w:rsidRPr="0052345A" w:rsidRDefault="00A76DD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713D7659" w14:textId="77777777" w:rsidTr="00BA39BF">
        <w:trPr>
          <w:trHeight w:val="799"/>
        </w:trPr>
        <w:tc>
          <w:tcPr>
            <w:tcW w:w="1258" w:type="dxa"/>
            <w:shd w:val="clear" w:color="auto" w:fill="auto"/>
            <w:noWrap/>
            <w:vAlign w:val="center"/>
            <w:hideMark/>
          </w:tcPr>
          <w:p w14:paraId="0885DC5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12.10</w:t>
            </w:r>
          </w:p>
        </w:tc>
        <w:tc>
          <w:tcPr>
            <w:tcW w:w="6539" w:type="dxa"/>
            <w:shd w:val="clear" w:color="auto" w:fill="auto"/>
            <w:vAlign w:val="center"/>
            <w:hideMark/>
          </w:tcPr>
          <w:p w14:paraId="1261F63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14:paraId="532FF100"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008A5481" w14:textId="77777777" w:rsidTr="00BA39BF">
        <w:trPr>
          <w:trHeight w:val="799"/>
        </w:trPr>
        <w:tc>
          <w:tcPr>
            <w:tcW w:w="1258" w:type="dxa"/>
            <w:shd w:val="clear" w:color="auto" w:fill="auto"/>
            <w:noWrap/>
            <w:vAlign w:val="center"/>
            <w:hideMark/>
          </w:tcPr>
          <w:p w14:paraId="5DF21D0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14:paraId="2C4FA62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14:paraId="06A4EFA6" w14:textId="79241450" w:rsidR="001A6EA6" w:rsidRPr="0052345A" w:rsidRDefault="0028256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350</w:t>
            </w:r>
          </w:p>
        </w:tc>
      </w:tr>
      <w:tr w:rsidR="001A6EA6" w:rsidRPr="007E4B3B" w14:paraId="6E17363B" w14:textId="77777777" w:rsidTr="00BA39BF">
        <w:trPr>
          <w:trHeight w:val="799"/>
        </w:trPr>
        <w:tc>
          <w:tcPr>
            <w:tcW w:w="1258" w:type="dxa"/>
            <w:shd w:val="clear" w:color="auto" w:fill="auto"/>
            <w:noWrap/>
            <w:vAlign w:val="center"/>
            <w:hideMark/>
          </w:tcPr>
          <w:p w14:paraId="55D877E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14:paraId="6C7BFA95"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14:paraId="6B49177E" w14:textId="54D65F31" w:rsidR="001A6EA6" w:rsidRPr="0052345A" w:rsidRDefault="0028256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041CAFB0" w14:textId="77777777" w:rsidTr="00BA39BF">
        <w:trPr>
          <w:trHeight w:val="637"/>
        </w:trPr>
        <w:tc>
          <w:tcPr>
            <w:tcW w:w="1258" w:type="dxa"/>
            <w:tcBorders>
              <w:bottom w:val="single" w:sz="4" w:space="0" w:color="auto"/>
            </w:tcBorders>
            <w:shd w:val="clear" w:color="auto" w:fill="auto"/>
            <w:noWrap/>
            <w:vAlign w:val="center"/>
            <w:hideMark/>
          </w:tcPr>
          <w:p w14:paraId="0B88603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14:paraId="09DFA4F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14:paraId="63C7D3FE" w14:textId="31F58C19" w:rsidR="001A6EA6" w:rsidRPr="0052345A" w:rsidRDefault="0028256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1A6EA6" w:rsidRPr="007E4B3B" w14:paraId="7480B0EC" w14:textId="77777777"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14:paraId="5B8CA271"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14:paraId="3D40A909" w14:textId="190AD85E"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Miscellaneous</w:t>
            </w:r>
            <w:r w:rsidR="00AA2EBD">
              <w:rPr>
                <w:rFonts w:cs="Arial"/>
                <w:b/>
                <w:bCs/>
                <w:color w:val="000000"/>
                <w:szCs w:val="20"/>
                <w:lang w:val="en-AU" w:eastAsia="en-AU"/>
              </w:rPr>
              <w:t xml:space="preserve"> – </w:t>
            </w:r>
            <w:r>
              <w:rPr>
                <w:rFonts w:cs="Arial"/>
                <w:b/>
                <w:bCs/>
                <w:color w:val="000000"/>
                <w:szCs w:val="20"/>
                <w:lang w:val="en-AU" w:eastAsia="en-AU"/>
              </w:rPr>
              <w:t>disputes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74A18BE4"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64416A" w14:paraId="5A28776B" w14:textId="77777777" w:rsidTr="00BA39BF">
        <w:trPr>
          <w:trHeight w:val="717"/>
        </w:trPr>
        <w:tc>
          <w:tcPr>
            <w:tcW w:w="1258" w:type="dxa"/>
            <w:tcBorders>
              <w:bottom w:val="single" w:sz="4" w:space="0" w:color="D9D9D9" w:themeColor="background1" w:themeShade="D9"/>
            </w:tcBorders>
            <w:shd w:val="clear" w:color="auto" w:fill="auto"/>
            <w:noWrap/>
            <w:vAlign w:val="center"/>
            <w:hideMark/>
          </w:tcPr>
          <w:p w14:paraId="08103AC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14:paraId="71AAE30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14:paraId="43D4EA2C" w14:textId="3AB14279" w:rsidR="001A6EA6" w:rsidRPr="0052345A" w:rsidRDefault="0028256E" w:rsidP="00C1728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1A6EA6" w:rsidRPr="007E4B3B" w14:paraId="6BFD24AB" w14:textId="77777777" w:rsidTr="00BA39BF">
        <w:trPr>
          <w:trHeight w:val="568"/>
        </w:trPr>
        <w:tc>
          <w:tcPr>
            <w:tcW w:w="1258" w:type="dxa"/>
            <w:tcBorders>
              <w:top w:val="single" w:sz="4" w:space="0" w:color="D9D9D9" w:themeColor="background1" w:themeShade="D9"/>
            </w:tcBorders>
            <w:shd w:val="clear" w:color="auto" w:fill="auto"/>
            <w:noWrap/>
            <w:vAlign w:val="center"/>
            <w:hideMark/>
          </w:tcPr>
          <w:p w14:paraId="5D7A311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14:paraId="33BB1F4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made under s.773</w:t>
            </w:r>
          </w:p>
        </w:tc>
        <w:tc>
          <w:tcPr>
            <w:tcW w:w="1981" w:type="dxa"/>
            <w:tcBorders>
              <w:top w:val="single" w:sz="4" w:space="0" w:color="D9D9D9" w:themeColor="background1" w:themeShade="D9"/>
            </w:tcBorders>
            <w:shd w:val="clear" w:color="auto" w:fill="auto"/>
            <w:noWrap/>
            <w:vAlign w:val="center"/>
            <w:hideMark/>
          </w:tcPr>
          <w:p w14:paraId="2CAC6075" w14:textId="0FBD0004" w:rsidR="001A6EA6" w:rsidRPr="0052345A" w:rsidRDefault="0028256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w:t>
            </w:r>
          </w:p>
        </w:tc>
      </w:tr>
      <w:tr w:rsidR="001A6EA6" w:rsidRPr="007E4B3B" w14:paraId="02888E34" w14:textId="77777777" w:rsidTr="00BA39BF">
        <w:trPr>
          <w:trHeight w:val="696"/>
        </w:trPr>
        <w:tc>
          <w:tcPr>
            <w:tcW w:w="1258" w:type="dxa"/>
            <w:tcBorders>
              <w:bottom w:val="single" w:sz="4" w:space="0" w:color="auto"/>
            </w:tcBorders>
            <w:shd w:val="clear" w:color="auto" w:fill="auto"/>
            <w:noWrap/>
            <w:vAlign w:val="center"/>
            <w:hideMark/>
          </w:tcPr>
          <w:p w14:paraId="6974AED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14:paraId="3C64CF6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s.777 </w:t>
            </w:r>
            <w:r>
              <w:rPr>
                <w:rStyle w:val="FootnoteReference"/>
                <w:rFonts w:cs="Arial"/>
                <w:color w:val="000000"/>
                <w:szCs w:val="20"/>
                <w:lang w:val="en-AU" w:eastAsia="en-AU"/>
              </w:rPr>
              <w:footnoteReference w:id="13"/>
            </w:r>
          </w:p>
        </w:tc>
        <w:tc>
          <w:tcPr>
            <w:tcW w:w="1981" w:type="dxa"/>
            <w:tcBorders>
              <w:bottom w:val="single" w:sz="4" w:space="0" w:color="auto"/>
            </w:tcBorders>
            <w:shd w:val="clear" w:color="auto" w:fill="auto"/>
            <w:noWrap/>
            <w:vAlign w:val="center"/>
            <w:hideMark/>
          </w:tcPr>
          <w:p w14:paraId="0275F6C5" w14:textId="77777777" w:rsidR="001A6EA6" w:rsidRPr="0052345A" w:rsidRDefault="00E7231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3EE5D1FA" w14:textId="77777777" w:rsidTr="00BA39BF">
        <w:trPr>
          <w:trHeight w:val="699"/>
        </w:trPr>
        <w:tc>
          <w:tcPr>
            <w:tcW w:w="1258" w:type="dxa"/>
            <w:tcBorders>
              <w:top w:val="single" w:sz="4" w:space="0" w:color="auto"/>
            </w:tcBorders>
            <w:shd w:val="clear" w:color="auto" w:fill="auto"/>
            <w:noWrap/>
            <w:vAlign w:val="center"/>
            <w:hideMark/>
          </w:tcPr>
          <w:p w14:paraId="4BC421EE"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14:paraId="3E568B69"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hideMark/>
          </w:tcPr>
          <w:p w14:paraId="192F192F"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57021523" w14:textId="77777777" w:rsidTr="00BA39BF">
        <w:trPr>
          <w:trHeight w:val="692"/>
        </w:trPr>
        <w:tc>
          <w:tcPr>
            <w:tcW w:w="1258" w:type="dxa"/>
            <w:shd w:val="clear" w:color="auto" w:fill="auto"/>
            <w:noWrap/>
            <w:vAlign w:val="center"/>
            <w:hideMark/>
          </w:tcPr>
          <w:p w14:paraId="11B53C9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0E30FE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14:paraId="51E4F118"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0D1AC5B8" w14:textId="77777777" w:rsidTr="00BA39BF">
        <w:trPr>
          <w:trHeight w:val="687"/>
        </w:trPr>
        <w:tc>
          <w:tcPr>
            <w:tcW w:w="1258" w:type="dxa"/>
            <w:shd w:val="clear" w:color="auto" w:fill="auto"/>
            <w:noWrap/>
            <w:vAlign w:val="center"/>
            <w:hideMark/>
          </w:tcPr>
          <w:p w14:paraId="05F1BD6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25FAE7AA"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14:paraId="25962BCB"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6826AB21" w14:textId="77777777" w:rsidTr="00BA39BF">
        <w:trPr>
          <w:trHeight w:val="711"/>
        </w:trPr>
        <w:tc>
          <w:tcPr>
            <w:tcW w:w="1258" w:type="dxa"/>
            <w:shd w:val="clear" w:color="auto" w:fill="auto"/>
            <w:noWrap/>
            <w:vAlign w:val="center"/>
            <w:hideMark/>
          </w:tcPr>
          <w:p w14:paraId="571FD57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B4C59B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14:paraId="3B19CEFE"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4977420F" w14:textId="77777777" w:rsidTr="00BA39BF">
        <w:trPr>
          <w:trHeight w:val="799"/>
        </w:trPr>
        <w:tc>
          <w:tcPr>
            <w:tcW w:w="1258" w:type="dxa"/>
            <w:shd w:val="clear" w:color="auto" w:fill="auto"/>
            <w:noWrap/>
            <w:vAlign w:val="center"/>
            <w:hideMark/>
          </w:tcPr>
          <w:p w14:paraId="2E800E6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14:paraId="01B5FB43"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14:paraId="3D74EB64"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3C7FE585" w14:textId="77777777" w:rsidTr="00BA39BF">
        <w:trPr>
          <w:trHeight w:val="642"/>
        </w:trPr>
        <w:tc>
          <w:tcPr>
            <w:tcW w:w="1258" w:type="dxa"/>
            <w:shd w:val="clear" w:color="auto" w:fill="auto"/>
            <w:noWrap/>
            <w:vAlign w:val="center"/>
            <w:hideMark/>
          </w:tcPr>
          <w:p w14:paraId="7F2E050C"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14:paraId="2384A82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14:paraId="3332BCC0"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4A094116" w14:textId="77777777" w:rsidTr="00BA39BF">
        <w:trPr>
          <w:trHeight w:val="799"/>
        </w:trPr>
        <w:tc>
          <w:tcPr>
            <w:tcW w:w="1258" w:type="dxa"/>
            <w:shd w:val="clear" w:color="auto" w:fill="auto"/>
            <w:noWrap/>
            <w:vAlign w:val="center"/>
            <w:hideMark/>
          </w:tcPr>
          <w:p w14:paraId="1194FC02"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14:paraId="1B94804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14:paraId="2B0A6D20"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645FA0C3" w14:textId="77777777" w:rsidTr="00BA39BF">
        <w:trPr>
          <w:trHeight w:val="622"/>
        </w:trPr>
        <w:tc>
          <w:tcPr>
            <w:tcW w:w="1258" w:type="dxa"/>
            <w:shd w:val="clear" w:color="auto" w:fill="auto"/>
            <w:noWrap/>
            <w:vAlign w:val="center"/>
            <w:hideMark/>
          </w:tcPr>
          <w:p w14:paraId="6012C860"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14:paraId="4B9DED7B"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14:paraId="04AC6306"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ED142D" w14:paraId="3FA1E030" w14:textId="77777777" w:rsidTr="00BA39BF">
        <w:trPr>
          <w:trHeight w:val="799"/>
        </w:trPr>
        <w:tc>
          <w:tcPr>
            <w:tcW w:w="1258" w:type="dxa"/>
            <w:shd w:val="clear" w:color="auto" w:fill="auto"/>
            <w:noWrap/>
            <w:vAlign w:val="center"/>
            <w:hideMark/>
          </w:tcPr>
          <w:p w14:paraId="43A752E6"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14:paraId="05241747" w14:textId="77777777" w:rsidR="001A6EA6" w:rsidRPr="00ED142D"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14:paraId="549DAA7A"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489F7C9D" w14:textId="77777777" w:rsidTr="00BA39BF">
        <w:trPr>
          <w:trHeight w:val="799"/>
        </w:trPr>
        <w:tc>
          <w:tcPr>
            <w:tcW w:w="1258" w:type="dxa"/>
            <w:shd w:val="clear" w:color="auto" w:fill="auto"/>
            <w:noWrap/>
            <w:vAlign w:val="center"/>
            <w:hideMark/>
          </w:tcPr>
          <w:p w14:paraId="4022716C"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13A.6(b)</w:t>
            </w:r>
          </w:p>
        </w:tc>
        <w:tc>
          <w:tcPr>
            <w:tcW w:w="6539" w:type="dxa"/>
            <w:shd w:val="clear" w:color="auto" w:fill="auto"/>
            <w:vAlign w:val="center"/>
            <w:hideMark/>
          </w:tcPr>
          <w:p w14:paraId="046609DD"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14:paraId="59951DA7"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496346ED" w14:textId="77777777" w:rsidTr="00BA39BF">
        <w:trPr>
          <w:trHeight w:val="599"/>
        </w:trPr>
        <w:tc>
          <w:tcPr>
            <w:tcW w:w="1258" w:type="dxa"/>
            <w:shd w:val="clear" w:color="auto" w:fill="auto"/>
            <w:noWrap/>
            <w:vAlign w:val="center"/>
            <w:hideMark/>
          </w:tcPr>
          <w:p w14:paraId="297C70EC"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14:paraId="2604D81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14:paraId="22E1BED9"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1A6EA6" w:rsidRPr="007E4B3B" w14:paraId="4C0CC118" w14:textId="77777777" w:rsidTr="00BA39BF">
        <w:trPr>
          <w:trHeight w:val="799"/>
        </w:trPr>
        <w:tc>
          <w:tcPr>
            <w:tcW w:w="1258" w:type="dxa"/>
            <w:tcBorders>
              <w:bottom w:val="single" w:sz="4" w:space="0" w:color="auto"/>
            </w:tcBorders>
            <w:shd w:val="clear" w:color="auto" w:fill="auto"/>
            <w:noWrap/>
            <w:vAlign w:val="center"/>
            <w:hideMark/>
          </w:tcPr>
          <w:p w14:paraId="00A4BF81"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13A.8</w:t>
            </w:r>
          </w:p>
        </w:tc>
        <w:tc>
          <w:tcPr>
            <w:tcW w:w="6539" w:type="dxa"/>
            <w:tcBorders>
              <w:bottom w:val="single" w:sz="4" w:space="0" w:color="auto"/>
            </w:tcBorders>
            <w:shd w:val="clear" w:color="auto" w:fill="auto"/>
            <w:vAlign w:val="center"/>
            <w:hideMark/>
          </w:tcPr>
          <w:p w14:paraId="4B535D54"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14:paraId="58303276"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1A6EA6" w:rsidRPr="007E4B3B" w14:paraId="745A8E50" w14:textId="77777777" w:rsidTr="00BA39BF">
        <w:trPr>
          <w:trHeight w:val="799"/>
        </w:trPr>
        <w:tc>
          <w:tcPr>
            <w:tcW w:w="1258" w:type="dxa"/>
            <w:tcBorders>
              <w:top w:val="nil"/>
            </w:tcBorders>
            <w:shd w:val="clear" w:color="auto" w:fill="auto"/>
            <w:noWrap/>
            <w:vAlign w:val="center"/>
            <w:hideMark/>
          </w:tcPr>
          <w:p w14:paraId="20588299"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14:paraId="7E96E8FE" w14:textId="77777777" w:rsidR="001A6EA6" w:rsidRDefault="001A6EA6"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hideMark/>
          </w:tcPr>
          <w:p w14:paraId="7E754810"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1A6EA6" w:rsidRPr="007E4B3B" w14:paraId="3BFBF389"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11280AF"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14:paraId="4DDF8986"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conditional terminations made under item 18 of Schedule 3, FW (TPCA) Act </w:t>
            </w:r>
            <w:r>
              <w:rPr>
                <w:rStyle w:val="FootnoteReference"/>
                <w:rFonts w:cs="Arial"/>
                <w:color w:val="000000"/>
                <w:szCs w:val="20"/>
                <w:lang w:val="en-AU" w:eastAsia="en-AU"/>
              </w:rPr>
              <w:footnoteReference w:id="14"/>
            </w:r>
          </w:p>
        </w:tc>
        <w:tc>
          <w:tcPr>
            <w:tcW w:w="1981" w:type="dxa"/>
            <w:tcBorders>
              <w:bottom w:val="single" w:sz="4" w:space="0" w:color="D9D9D9" w:themeColor="background1" w:themeShade="D9"/>
            </w:tcBorders>
            <w:shd w:val="clear" w:color="auto" w:fill="auto"/>
            <w:noWrap/>
            <w:vAlign w:val="center"/>
            <w:hideMark/>
          </w:tcPr>
          <w:p w14:paraId="13ABAC41"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1A6EA6" w:rsidRPr="007E4B3B" w14:paraId="05CD7936" w14:textId="77777777" w:rsidTr="00BA39BF">
        <w:trPr>
          <w:trHeight w:val="799"/>
        </w:trPr>
        <w:tc>
          <w:tcPr>
            <w:tcW w:w="1258" w:type="dxa"/>
            <w:tcBorders>
              <w:bottom w:val="single" w:sz="4" w:space="0" w:color="auto"/>
            </w:tcBorders>
            <w:shd w:val="clear" w:color="auto" w:fill="auto"/>
            <w:noWrap/>
            <w:vAlign w:val="center"/>
            <w:hideMark/>
          </w:tcPr>
          <w:p w14:paraId="4BBA91E8"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14:paraId="4F7C4187" w14:textId="77777777" w:rsidR="001A6EA6" w:rsidRDefault="001A6EA6"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Conditional terminations made under item 18 of Schedule 3, FW (TPCA) Act </w:t>
            </w:r>
            <w:r>
              <w:rPr>
                <w:rStyle w:val="FootnoteReference"/>
                <w:rFonts w:cs="Arial"/>
                <w:color w:val="000000"/>
                <w:szCs w:val="20"/>
                <w:lang w:val="en-AU" w:eastAsia="en-AU"/>
              </w:rPr>
              <w:footnoteReference w:id="15"/>
            </w:r>
          </w:p>
        </w:tc>
        <w:tc>
          <w:tcPr>
            <w:tcW w:w="1981" w:type="dxa"/>
            <w:tcBorders>
              <w:bottom w:val="single" w:sz="4" w:space="0" w:color="auto"/>
            </w:tcBorders>
            <w:shd w:val="clear" w:color="auto" w:fill="auto"/>
            <w:noWrap/>
            <w:vAlign w:val="center"/>
            <w:hideMark/>
          </w:tcPr>
          <w:p w14:paraId="6CEAC67C" w14:textId="77777777" w:rsidR="001A6EA6"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63CF3A91" w14:textId="77777777" w:rsidR="00EE1AB6" w:rsidRDefault="00EE1AB6" w:rsidP="00AA2EBD">
      <w:pPr>
        <w:pStyle w:val="Heading3"/>
      </w:pPr>
      <w:r>
        <w:t>Notes</w:t>
      </w:r>
    </w:p>
    <w:p w14:paraId="2006CAB5" w14:textId="77777777"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14:paraId="3F9B4929" w14:textId="77777777"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14:paraId="435287B4" w14:textId="77777777"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14:paraId="66B7B3B0" w14:textId="74C5EDE8"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 xml:space="preserve">Fair Work (Registered </w:t>
      </w:r>
      <w:proofErr w:type="spellStart"/>
      <w:r w:rsidRPr="009167D6">
        <w:rPr>
          <w:i/>
          <w:sz w:val="18"/>
          <w:szCs w:val="18"/>
        </w:rPr>
        <w:t>Organisations</w:t>
      </w:r>
      <w:proofErr w:type="spellEnd"/>
      <w:r w:rsidRPr="009167D6">
        <w:rPr>
          <w:i/>
          <w:sz w:val="18"/>
          <w:szCs w:val="18"/>
        </w:rPr>
        <w:t>) Act 2009.</w:t>
      </w:r>
    </w:p>
    <w:p w14:paraId="30754905" w14:textId="77777777" w:rsidR="00EE1AB6" w:rsidRDefault="00EE1AB6" w:rsidP="00AA2EBD">
      <w:pPr>
        <w:pStyle w:val="Heading3"/>
      </w:pPr>
      <w:r w:rsidRPr="009167D6">
        <w:t>Disclaimer</w:t>
      </w:r>
    </w:p>
    <w:p w14:paraId="0C71D419" w14:textId="6844CDAC" w:rsidR="00C90AB7" w:rsidRDefault="00C90AB7" w:rsidP="00AA2EBD">
      <w:pPr>
        <w:ind w:right="0"/>
        <w:rPr>
          <w:rFonts w:cs="Arial"/>
          <w:sz w:val="18"/>
          <w:szCs w:val="18"/>
        </w:rPr>
      </w:pPr>
      <w:r>
        <w:rPr>
          <w:rFonts w:cs="Arial"/>
          <w:sz w:val="18"/>
          <w:szCs w:val="18"/>
        </w:rPr>
        <w:t>This report should be read in conjunction with the Fair Work Commission information note for Quarterly reports</w:t>
      </w:r>
      <w:r w:rsidR="00FE3340">
        <w:rPr>
          <w:rFonts w:cs="Arial"/>
          <w:sz w:val="18"/>
          <w:szCs w:val="18"/>
        </w:rPr>
        <w:t>.</w:t>
      </w:r>
    </w:p>
    <w:p w14:paraId="5A9ACCC0" w14:textId="51C2EB8B"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7FADD0F1" w14:textId="77777777" w:rsidR="00EE1AB6" w:rsidRPr="000E4A37" w:rsidRDefault="00EE1AB6" w:rsidP="00AA2EBD">
      <w:pPr>
        <w:pStyle w:val="Heading3"/>
      </w:pPr>
      <w:r w:rsidRPr="00F060A1">
        <w:t>Further information</w:t>
      </w:r>
    </w:p>
    <w:p w14:paraId="05C8345A" w14:textId="35D0CF02" w:rsidR="001D1A10" w:rsidRPr="00606400" w:rsidRDefault="00DE7C11" w:rsidP="00AA2EBD">
      <w:r w:rsidRPr="00AA2EBD">
        <w:rPr>
          <w:sz w:val="18"/>
          <w:szCs w:val="18"/>
        </w:rPr>
        <w:t xml:space="preserve">If you have an inquiry about this report please contact </w:t>
      </w:r>
      <w:r w:rsidR="00EF7C5A" w:rsidRPr="00AA2EBD">
        <w:rPr>
          <w:sz w:val="18"/>
          <w:szCs w:val="18"/>
        </w:rPr>
        <w:t xml:space="preserve">Noel </w:t>
      </w:r>
      <w:proofErr w:type="spellStart"/>
      <w:r w:rsidR="00EF7C5A" w:rsidRPr="00AA2EBD">
        <w:rPr>
          <w:sz w:val="18"/>
          <w:szCs w:val="18"/>
        </w:rPr>
        <w:t>Hanssens</w:t>
      </w:r>
      <w:proofErr w:type="spellEnd"/>
      <w:r w:rsidR="00E972A3" w:rsidRPr="00AA2EBD">
        <w:rPr>
          <w:sz w:val="18"/>
          <w:szCs w:val="18"/>
        </w:rPr>
        <w:t>, Director</w:t>
      </w:r>
      <w:r w:rsidR="00795BFF" w:rsidRPr="00AA2EBD">
        <w:rPr>
          <w:sz w:val="18"/>
          <w:szCs w:val="18"/>
        </w:rPr>
        <w:t xml:space="preserve">, </w:t>
      </w:r>
      <w:r w:rsidR="00AC4E6E" w:rsidRPr="00AA2EBD">
        <w:rPr>
          <w:sz w:val="18"/>
          <w:szCs w:val="18"/>
        </w:rPr>
        <w:t>Tribunal Data and Reporting by</w:t>
      </w:r>
      <w:r w:rsidR="00795BFF" w:rsidRPr="00AA2EBD">
        <w:rPr>
          <w:sz w:val="18"/>
          <w:szCs w:val="18"/>
        </w:rPr>
        <w:t xml:space="preserve"> </w:t>
      </w:r>
      <w:r w:rsidR="00AC4E6E" w:rsidRPr="00AA2EBD">
        <w:rPr>
          <w:sz w:val="18"/>
          <w:szCs w:val="18"/>
        </w:rPr>
        <w:t>p</w:t>
      </w:r>
      <w:r w:rsidR="00795BFF" w:rsidRPr="00AA2EBD">
        <w:rPr>
          <w:sz w:val="18"/>
          <w:szCs w:val="18"/>
        </w:rPr>
        <w:t>hone 03 8656 48</w:t>
      </w:r>
      <w:r w:rsidR="00E972A3" w:rsidRPr="00AA2EBD">
        <w:rPr>
          <w:sz w:val="18"/>
          <w:szCs w:val="18"/>
        </w:rPr>
        <w:t>0</w:t>
      </w:r>
      <w:r w:rsidR="00AC4E6E" w:rsidRPr="00AA2EBD">
        <w:rPr>
          <w:sz w:val="18"/>
          <w:szCs w:val="18"/>
        </w:rPr>
        <w:t>7</w:t>
      </w:r>
      <w:r w:rsidRPr="00AA2EBD">
        <w:rPr>
          <w:sz w:val="18"/>
          <w:szCs w:val="18"/>
        </w:rPr>
        <w:t xml:space="preserve"> or by email </w:t>
      </w:r>
      <w:hyperlink r:id="rId13" w:history="1">
        <w:r w:rsidR="005F1CA2" w:rsidRPr="00631444">
          <w:rPr>
            <w:rStyle w:val="Hyperlink"/>
            <w:color w:val="365F91" w:themeColor="accent1" w:themeShade="BF"/>
            <w:sz w:val="18"/>
            <w:szCs w:val="18"/>
          </w:rPr>
          <w:t>noel.hanssens@fwc.gov.au</w:t>
        </w:r>
      </w:hyperlink>
      <w:r w:rsidR="00AA2EBD">
        <w:rPr>
          <w:sz w:val="18"/>
          <w:szCs w:val="18"/>
        </w:rPr>
        <w:t>.</w:t>
      </w:r>
    </w:p>
    <w:sectPr w:rsidR="001D1A10" w:rsidRPr="00606400" w:rsidSect="00E81BA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680" w:right="851" w:bottom="680" w:left="1418"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53147" w14:textId="77777777" w:rsidR="00122A65" w:rsidRDefault="00122A65" w:rsidP="001C637A">
      <w:r>
        <w:separator/>
      </w:r>
    </w:p>
  </w:endnote>
  <w:endnote w:type="continuationSeparator" w:id="0">
    <w:p w14:paraId="39729811" w14:textId="77777777" w:rsidR="00122A65" w:rsidRDefault="00122A65"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6D03" w14:textId="77777777" w:rsidR="00E81BAF" w:rsidRDefault="00E8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8CFE" w14:textId="72499559" w:rsidR="004928E5" w:rsidRDefault="004928E5" w:rsidP="00E81BAF">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6D5E8587" wp14:editId="5E356F2C">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431F"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t>10</w:t>
    </w:r>
    <w:r>
      <w:fldChar w:fldCharType="end"/>
    </w:r>
    <w:r w:rsidRPr="000D6327">
      <w:t>/</w:t>
    </w:r>
    <w:r>
      <w:fldChar w:fldCharType="begin"/>
    </w:r>
    <w:r>
      <w:instrText xml:space="preserve"> NUMPAGES </w:instrText>
    </w:r>
    <w: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9712" w14:textId="0BF36ACD" w:rsidR="004928E5" w:rsidRDefault="004928E5" w:rsidP="00E81BAF">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05627F01" wp14:editId="2EAEF160">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75C24"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63CB" w14:textId="77777777" w:rsidR="00122A65" w:rsidRDefault="00122A65" w:rsidP="001C637A">
      <w:r>
        <w:separator/>
      </w:r>
    </w:p>
  </w:footnote>
  <w:footnote w:type="continuationSeparator" w:id="0">
    <w:p w14:paraId="7242DE1C" w14:textId="77777777" w:rsidR="00122A65" w:rsidRDefault="00122A65" w:rsidP="001C637A">
      <w:r>
        <w:continuationSeparator/>
      </w:r>
    </w:p>
  </w:footnote>
  <w:footnote w:id="1">
    <w:p w14:paraId="086EC991" w14:textId="1D09AED2" w:rsidR="004928E5" w:rsidRPr="00461188" w:rsidRDefault="004928E5" w:rsidP="00AA2EBD">
      <w:pPr>
        <w:spacing w:after="0"/>
        <w:ind w:left="142" w:right="0" w:hanging="142"/>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00AA2EBD">
        <w:rPr>
          <w:rFonts w:cs="Arial"/>
          <w:color w:val="000000"/>
          <w:sz w:val="16"/>
          <w:szCs w:val="16"/>
          <w:vertAlign w:val="superscript"/>
          <w:lang w:eastAsia="en-AU"/>
        </w:rPr>
        <w:tab/>
      </w:r>
      <w:r w:rsidRPr="00474946">
        <w:rPr>
          <w:rFonts w:cs="Arial"/>
          <w:color w:val="000000"/>
          <w:sz w:val="16"/>
          <w:szCs w:val="16"/>
          <w:lang w:eastAsia="en-AU"/>
        </w:rPr>
        <w:t xml:space="preserve">If no application to modernise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no application to modernise or terminate by 31 December 2013</w:t>
      </w:r>
    </w:p>
  </w:footnote>
  <w:footnote w:id="2">
    <w:p w14:paraId="1D37836A" w14:textId="23D90DC7" w:rsidR="004928E5" w:rsidRPr="00055FBC" w:rsidRDefault="004928E5" w:rsidP="00AA2EBD">
      <w:pPr>
        <w:pStyle w:val="FootnoteText"/>
        <w:ind w:left="142" w:right="0" w:hanging="142"/>
        <w:rPr>
          <w:lang w:val="en-AU"/>
        </w:rPr>
      </w:pPr>
      <w:r w:rsidRPr="004E30EE">
        <w:rPr>
          <w:rStyle w:val="FootnoteReference"/>
        </w:rPr>
        <w:footnoteRef/>
      </w:r>
      <w:r>
        <w:t xml:space="preserve"> </w:t>
      </w:r>
      <w:r w:rsidR="00AA2EBD">
        <w:tab/>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14:paraId="75B934C6" w14:textId="110C911C" w:rsidR="004928E5" w:rsidRPr="00055FBC" w:rsidRDefault="004928E5" w:rsidP="00AA2EBD">
      <w:pPr>
        <w:pStyle w:val="FootnoteText"/>
        <w:ind w:left="142" w:right="0" w:hanging="142"/>
        <w:rPr>
          <w:lang w:val="en-AU"/>
        </w:rPr>
      </w:pPr>
      <w:r>
        <w:rPr>
          <w:rStyle w:val="FootnoteReference"/>
        </w:rPr>
        <w:footnoteRef/>
      </w:r>
      <w:r>
        <w:t xml:space="preserve"> </w:t>
      </w:r>
      <w:r w:rsidR="00AA2EBD">
        <w:tab/>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14:paraId="5D2A83C4" w14:textId="2A27A95A" w:rsidR="004928E5" w:rsidRPr="00250D7F" w:rsidRDefault="004928E5" w:rsidP="00AA2EBD">
      <w:pPr>
        <w:spacing w:after="0"/>
        <w:ind w:left="142" w:right="0" w:hanging="142"/>
        <w:jc w:val="both"/>
        <w:rPr>
          <w:lang w:val="en-AU"/>
        </w:rPr>
      </w:pPr>
      <w:r w:rsidRPr="004E30EE">
        <w:rPr>
          <w:rStyle w:val="FootnoteReference"/>
          <w:szCs w:val="20"/>
        </w:rPr>
        <w:footnoteRef/>
      </w:r>
      <w:r w:rsidRPr="004E30EE">
        <w:rPr>
          <w:szCs w:val="20"/>
        </w:rPr>
        <w:t xml:space="preserve"> </w:t>
      </w:r>
      <w:r w:rsidR="00AA2EBD">
        <w:rPr>
          <w:szCs w:val="20"/>
        </w:rPr>
        <w:tab/>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14:paraId="430DEF83" w14:textId="2BCE7811" w:rsidR="004928E5" w:rsidRPr="00FE3340" w:rsidRDefault="004928E5" w:rsidP="00AA2EBD">
      <w:pPr>
        <w:pStyle w:val="FootnoteText"/>
        <w:ind w:left="284" w:right="0" w:hanging="284"/>
        <w:rPr>
          <w:sz w:val="16"/>
          <w:szCs w:val="16"/>
          <w:lang w:val="en-AU"/>
        </w:rPr>
      </w:pPr>
      <w:r w:rsidRPr="00FE3340">
        <w:rPr>
          <w:rStyle w:val="FootnoteReference"/>
        </w:rPr>
        <w:footnoteRef/>
      </w:r>
      <w:r w:rsidRPr="00FE3340">
        <w:t xml:space="preserve"> </w:t>
      </w:r>
      <w:r w:rsidR="00AA2EBD">
        <w:tab/>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14:paraId="08AA515B" w14:textId="2A266D1F" w:rsidR="004928E5" w:rsidRPr="00FE3340" w:rsidRDefault="004928E5" w:rsidP="00AA2EBD">
      <w:pPr>
        <w:pStyle w:val="FootnoteText"/>
        <w:ind w:left="284" w:right="0" w:hanging="284"/>
        <w:rPr>
          <w:sz w:val="16"/>
          <w:szCs w:val="16"/>
          <w:lang w:val="en-AU"/>
        </w:rPr>
      </w:pPr>
      <w:r w:rsidRPr="00FE3340">
        <w:rPr>
          <w:rStyle w:val="FootnoteReference"/>
        </w:rPr>
        <w:footnoteRef/>
      </w:r>
      <w:r w:rsidRPr="00FE3340">
        <w:t xml:space="preserve"> </w:t>
      </w:r>
      <w:r w:rsidR="00AA2EBD">
        <w:tab/>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14:paraId="08FFBE98" w14:textId="1F3519E7" w:rsidR="004928E5" w:rsidRPr="00FE3340" w:rsidRDefault="004928E5" w:rsidP="00AA2EBD">
      <w:pPr>
        <w:pStyle w:val="FootnoteText"/>
        <w:ind w:left="284" w:right="0" w:hanging="284"/>
        <w:rPr>
          <w:sz w:val="16"/>
          <w:szCs w:val="16"/>
          <w:lang w:val="en-AU"/>
        </w:rPr>
      </w:pPr>
      <w:r w:rsidRPr="00FE3340">
        <w:rPr>
          <w:rStyle w:val="FootnoteReference"/>
        </w:rPr>
        <w:footnoteRef/>
      </w:r>
      <w:r w:rsidRPr="00FE3340">
        <w:t xml:space="preserve"> </w:t>
      </w:r>
      <w:r w:rsidR="00AA2EBD">
        <w:tab/>
      </w:r>
      <w:r w:rsidRPr="00FE3340">
        <w:rPr>
          <w:sz w:val="16"/>
          <w:szCs w:val="16"/>
        </w:rPr>
        <w:t>All matters finalised except by substantive decision or for want of jurisdiction.</w:t>
      </w:r>
    </w:p>
  </w:footnote>
  <w:footnote w:id="8">
    <w:p w14:paraId="563F78FA" w14:textId="532F6C03" w:rsidR="004928E5" w:rsidRPr="00FE3340" w:rsidRDefault="004928E5" w:rsidP="00AA2EBD">
      <w:pPr>
        <w:pStyle w:val="FootnoteText"/>
        <w:ind w:left="284" w:right="0" w:hanging="284"/>
        <w:rPr>
          <w:sz w:val="16"/>
          <w:szCs w:val="16"/>
          <w:lang w:val="en-AU"/>
        </w:rPr>
      </w:pPr>
      <w:r w:rsidRPr="00FE3340">
        <w:rPr>
          <w:rStyle w:val="FootnoteReference"/>
        </w:rPr>
        <w:footnoteRef/>
      </w:r>
      <w:r w:rsidRPr="00FE3340">
        <w:rPr>
          <w:sz w:val="16"/>
          <w:szCs w:val="16"/>
        </w:rPr>
        <w:t xml:space="preserve"> </w:t>
      </w:r>
      <w:r w:rsidR="00AA2EBD">
        <w:rPr>
          <w:sz w:val="16"/>
          <w:szCs w:val="16"/>
        </w:rPr>
        <w:tab/>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14:paraId="5C10EBA8" w14:textId="5D4F98AA" w:rsidR="004928E5" w:rsidRPr="00FE3340" w:rsidRDefault="004928E5" w:rsidP="00AA2EBD">
      <w:pPr>
        <w:pStyle w:val="FootnoteText"/>
        <w:ind w:left="284" w:right="0" w:hanging="284"/>
        <w:rPr>
          <w:sz w:val="16"/>
          <w:szCs w:val="16"/>
          <w:lang w:val="en-AU"/>
        </w:rPr>
      </w:pPr>
      <w:r w:rsidRPr="00FE3340">
        <w:rPr>
          <w:rStyle w:val="FootnoteReference"/>
        </w:rPr>
        <w:footnoteRef/>
      </w:r>
      <w:r w:rsidRPr="00FE3340">
        <w:t xml:space="preserve"> </w:t>
      </w:r>
      <w:r w:rsidR="00AA2EBD">
        <w:tab/>
      </w:r>
      <w:r w:rsidRPr="00FE3340">
        <w:rPr>
          <w:sz w:val="16"/>
          <w:szCs w:val="16"/>
        </w:rPr>
        <w:t>All matters finalised by substantive decision or for want of jurisdiction.</w:t>
      </w:r>
    </w:p>
  </w:footnote>
  <w:footnote w:id="10">
    <w:p w14:paraId="102D67E6" w14:textId="52B4F4C3" w:rsidR="004928E5" w:rsidRPr="00FE3340" w:rsidRDefault="004928E5" w:rsidP="00AA2EBD">
      <w:pPr>
        <w:pStyle w:val="FootnoteText"/>
        <w:ind w:left="284" w:right="0" w:hanging="284"/>
        <w:rPr>
          <w:sz w:val="16"/>
          <w:szCs w:val="16"/>
          <w:lang w:val="en-AU"/>
        </w:rPr>
      </w:pPr>
      <w:r w:rsidRPr="00FE3340">
        <w:rPr>
          <w:rStyle w:val="FootnoteReference"/>
        </w:rPr>
        <w:footnoteRef/>
      </w:r>
      <w:r w:rsidRPr="00FE3340">
        <w:t xml:space="preserve"> </w:t>
      </w:r>
      <w:r w:rsidR="00AA2EBD">
        <w:tab/>
      </w:r>
      <w:r w:rsidRPr="00FE3340">
        <w:rPr>
          <w:sz w:val="16"/>
          <w:szCs w:val="16"/>
          <w:lang w:val="en-AU"/>
        </w:rPr>
        <w:t>Data not currently available</w:t>
      </w:r>
    </w:p>
  </w:footnote>
  <w:footnote w:id="11">
    <w:p w14:paraId="38F78A31" w14:textId="031EAFA4" w:rsidR="004928E5" w:rsidRPr="00FA6B35" w:rsidRDefault="004928E5" w:rsidP="00AA2EBD">
      <w:pPr>
        <w:pStyle w:val="FootnoteText"/>
        <w:tabs>
          <w:tab w:val="center" w:pos="4535"/>
        </w:tabs>
        <w:ind w:left="284" w:right="0" w:hanging="284"/>
        <w:rPr>
          <w:sz w:val="16"/>
          <w:szCs w:val="16"/>
          <w:lang w:val="en-AU"/>
        </w:rPr>
      </w:pPr>
      <w:r w:rsidRPr="00FE3340">
        <w:rPr>
          <w:rStyle w:val="FootnoteReference"/>
        </w:rPr>
        <w:footnoteRef/>
      </w:r>
      <w:r w:rsidRPr="00FE3340">
        <w:t xml:space="preserve"> </w:t>
      </w:r>
      <w:r w:rsidR="00AA2EBD">
        <w:tab/>
      </w:r>
      <w:r w:rsidRPr="00FE3340">
        <w:rPr>
          <w:sz w:val="16"/>
          <w:szCs w:val="16"/>
        </w:rPr>
        <w:t>Previously reported within items 10.2(c) and 10.2(f)</w:t>
      </w:r>
    </w:p>
  </w:footnote>
  <w:footnote w:id="12">
    <w:p w14:paraId="0B7D5704" w14:textId="77777777" w:rsidR="004928E5" w:rsidRPr="00A51BC5" w:rsidRDefault="004928E5"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3">
    <w:p w14:paraId="627FE66E" w14:textId="77777777" w:rsidR="004928E5" w:rsidRPr="00A51BC5" w:rsidRDefault="004928E5"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4">
    <w:p w14:paraId="5FB7E9B8" w14:textId="0312AC22" w:rsidR="004928E5" w:rsidRPr="00921650" w:rsidRDefault="004928E5" w:rsidP="00AA2EBD">
      <w:pPr>
        <w:pStyle w:val="FootnoteText"/>
        <w:ind w:left="284" w:right="0" w:hanging="284"/>
        <w:rPr>
          <w:lang w:val="en-AU"/>
        </w:rPr>
      </w:pPr>
      <w:r>
        <w:rPr>
          <w:rStyle w:val="FootnoteReference"/>
        </w:rPr>
        <w:footnoteRef/>
      </w:r>
      <w:r>
        <w:t xml:space="preserve"> </w:t>
      </w:r>
      <w:r w:rsidR="00AA2EBD">
        <w:tab/>
      </w:r>
      <w:r w:rsidRPr="00921650">
        <w:rPr>
          <w:rFonts w:cs="Arial"/>
          <w:color w:val="000000"/>
          <w:sz w:val="16"/>
          <w:szCs w:val="16"/>
          <w:lang w:eastAsia="en-AU"/>
        </w:rPr>
        <w:t>There is no requirement to apply for a termination under this part. The termination is an outcome of an agreement approved under</w:t>
      </w:r>
      <w:r w:rsidR="00AA2EBD">
        <w:rPr>
          <w:rFonts w:cs="Arial"/>
          <w:color w:val="000000"/>
          <w:sz w:val="16"/>
          <w:szCs w:val="16"/>
          <w:lang w:eastAsia="en-AU"/>
        </w:rPr>
        <w:t> </w:t>
      </w:r>
      <w:r w:rsidRPr="00921650">
        <w:rPr>
          <w:rFonts w:cs="Arial"/>
          <w:color w:val="000000"/>
          <w:sz w:val="16"/>
          <w:szCs w:val="16"/>
          <w:lang w:eastAsia="en-AU"/>
        </w:rPr>
        <w:t>s185.</w:t>
      </w:r>
    </w:p>
  </w:footnote>
  <w:footnote w:id="15">
    <w:p w14:paraId="2D8E16EE" w14:textId="1B8FC003" w:rsidR="004928E5" w:rsidRPr="00921650" w:rsidRDefault="004928E5" w:rsidP="00AA2EBD">
      <w:pPr>
        <w:pStyle w:val="FootnoteText"/>
        <w:ind w:left="284" w:right="0" w:hanging="284"/>
        <w:rPr>
          <w:lang w:val="en-AU"/>
        </w:rPr>
      </w:pPr>
      <w:r>
        <w:rPr>
          <w:rStyle w:val="FootnoteReference"/>
        </w:rPr>
        <w:footnoteRef/>
      </w:r>
      <w:r>
        <w:t xml:space="preserve"> </w:t>
      </w:r>
      <w:r w:rsidRPr="008B2AB5">
        <w:rPr>
          <w:rFonts w:ascii="Calibri" w:hAnsi="Calibri"/>
          <w:color w:val="000000"/>
          <w:sz w:val="16"/>
          <w:szCs w:val="16"/>
          <w:lang w:eastAsia="en-AU"/>
        </w:rPr>
        <w:t> </w:t>
      </w:r>
      <w:r w:rsidR="00AA2EBD">
        <w:rPr>
          <w:rFonts w:ascii="Calibri" w:hAnsi="Calibri"/>
          <w:color w:val="000000"/>
          <w:sz w:val="16"/>
          <w:szCs w:val="16"/>
          <w:lang w:eastAsia="en-AU"/>
        </w:rPr>
        <w:tab/>
      </w:r>
      <w:r w:rsidRPr="00921650">
        <w:rPr>
          <w:rFonts w:cs="Arial"/>
          <w:color w:val="000000"/>
          <w:sz w:val="16"/>
          <w:szCs w:val="16"/>
          <w:lang w:eastAsia="en-AU"/>
        </w:rPr>
        <w:t>There is no requirement to order a termination under this part. The termination is an outcome of an agreement approved under</w:t>
      </w:r>
      <w:r w:rsidR="00AA2EBD">
        <w:rPr>
          <w:rFonts w:cs="Arial"/>
          <w:color w:val="000000"/>
          <w:sz w:val="16"/>
          <w:szCs w:val="16"/>
          <w:lang w:eastAsia="en-AU"/>
        </w:rPr>
        <w:t> </w:t>
      </w:r>
      <w:r w:rsidRPr="00921650">
        <w:rPr>
          <w:rFonts w:cs="Arial"/>
          <w:color w:val="000000"/>
          <w:sz w:val="16"/>
          <w:szCs w:val="16"/>
          <w:lang w:eastAsia="en-AU"/>
        </w:rPr>
        <w:t>s185.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1AE7" w14:textId="77777777" w:rsidR="00E81BAF" w:rsidRDefault="00E81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5006" w14:textId="77777777" w:rsidR="00E81BAF" w:rsidRDefault="00E81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3864" w14:textId="77777777" w:rsidR="004928E5" w:rsidRDefault="004928E5" w:rsidP="001C637A">
    <w:pPr>
      <w:rPr>
        <w:sz w:val="16"/>
        <w:szCs w:val="16"/>
      </w:rPr>
    </w:pPr>
  </w:p>
  <w:p w14:paraId="07B743C0" w14:textId="77777777" w:rsidR="004928E5" w:rsidRDefault="004928E5" w:rsidP="001C637A"/>
  <w:p w14:paraId="1CAED40D" w14:textId="77777777" w:rsidR="004928E5" w:rsidRPr="00DD2BB4" w:rsidRDefault="004928E5"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14:anchorId="42F6D0D0" wp14:editId="11B58FA3">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011A8"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14:anchorId="7D540C0B" wp14:editId="1C5F0C2B">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A035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A54A1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2"/>
  </w:num>
  <w:num w:numId="2">
    <w:abstractNumId w:val="4"/>
  </w:num>
  <w:num w:numId="3">
    <w:abstractNumId w:val="3"/>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10241">
      <o:colormru v:ext="edit" colors="#872434,#b2b2b2,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4E"/>
    <w:rsid w:val="0000519A"/>
    <w:rsid w:val="00006D83"/>
    <w:rsid w:val="0001247E"/>
    <w:rsid w:val="000162F6"/>
    <w:rsid w:val="000218C2"/>
    <w:rsid w:val="00024B91"/>
    <w:rsid w:val="00024D5D"/>
    <w:rsid w:val="0002522B"/>
    <w:rsid w:val="000259A8"/>
    <w:rsid w:val="000259E7"/>
    <w:rsid w:val="00027A58"/>
    <w:rsid w:val="0003298D"/>
    <w:rsid w:val="000330F2"/>
    <w:rsid w:val="00034B1A"/>
    <w:rsid w:val="0003765E"/>
    <w:rsid w:val="0005053F"/>
    <w:rsid w:val="00055FBC"/>
    <w:rsid w:val="0006706D"/>
    <w:rsid w:val="000727FC"/>
    <w:rsid w:val="0007410C"/>
    <w:rsid w:val="000842A7"/>
    <w:rsid w:val="000865AA"/>
    <w:rsid w:val="000918A6"/>
    <w:rsid w:val="000940F1"/>
    <w:rsid w:val="000A0BFE"/>
    <w:rsid w:val="000A0D9A"/>
    <w:rsid w:val="000A3C27"/>
    <w:rsid w:val="000A5C4C"/>
    <w:rsid w:val="000A7D5A"/>
    <w:rsid w:val="000B6D00"/>
    <w:rsid w:val="000B6F31"/>
    <w:rsid w:val="000B765F"/>
    <w:rsid w:val="000C4144"/>
    <w:rsid w:val="000C49B7"/>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26DA"/>
    <w:rsid w:val="001144D3"/>
    <w:rsid w:val="00116221"/>
    <w:rsid w:val="00116B49"/>
    <w:rsid w:val="0011739F"/>
    <w:rsid w:val="00122A65"/>
    <w:rsid w:val="001311EF"/>
    <w:rsid w:val="001343C5"/>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6EA6"/>
    <w:rsid w:val="001A72B7"/>
    <w:rsid w:val="001B2DA8"/>
    <w:rsid w:val="001C637A"/>
    <w:rsid w:val="001C777E"/>
    <w:rsid w:val="001D1141"/>
    <w:rsid w:val="001D1A10"/>
    <w:rsid w:val="001D415A"/>
    <w:rsid w:val="001E57F2"/>
    <w:rsid w:val="001E7263"/>
    <w:rsid w:val="001E79D9"/>
    <w:rsid w:val="001F278C"/>
    <w:rsid w:val="001F3865"/>
    <w:rsid w:val="001F6767"/>
    <w:rsid w:val="00203776"/>
    <w:rsid w:val="0020404E"/>
    <w:rsid w:val="002070B4"/>
    <w:rsid w:val="00210C11"/>
    <w:rsid w:val="00225B06"/>
    <w:rsid w:val="00225F8B"/>
    <w:rsid w:val="00227F0E"/>
    <w:rsid w:val="0023350F"/>
    <w:rsid w:val="0024036A"/>
    <w:rsid w:val="00243628"/>
    <w:rsid w:val="00243C8D"/>
    <w:rsid w:val="00247312"/>
    <w:rsid w:val="0026344D"/>
    <w:rsid w:val="0026359D"/>
    <w:rsid w:val="00264F7E"/>
    <w:rsid w:val="002676CE"/>
    <w:rsid w:val="002707B9"/>
    <w:rsid w:val="00276856"/>
    <w:rsid w:val="00277BE6"/>
    <w:rsid w:val="0028256E"/>
    <w:rsid w:val="00292CB4"/>
    <w:rsid w:val="00294CF5"/>
    <w:rsid w:val="002950B3"/>
    <w:rsid w:val="002A02C4"/>
    <w:rsid w:val="002A2425"/>
    <w:rsid w:val="002A2853"/>
    <w:rsid w:val="002A3EC2"/>
    <w:rsid w:val="002B7272"/>
    <w:rsid w:val="002C0649"/>
    <w:rsid w:val="002C0794"/>
    <w:rsid w:val="002C0FE9"/>
    <w:rsid w:val="002C1257"/>
    <w:rsid w:val="002C1358"/>
    <w:rsid w:val="002C4707"/>
    <w:rsid w:val="002C6B18"/>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4037C"/>
    <w:rsid w:val="003441EB"/>
    <w:rsid w:val="003451A2"/>
    <w:rsid w:val="003505E2"/>
    <w:rsid w:val="003514DE"/>
    <w:rsid w:val="00360776"/>
    <w:rsid w:val="00363464"/>
    <w:rsid w:val="003A29C3"/>
    <w:rsid w:val="003A30EE"/>
    <w:rsid w:val="003A4052"/>
    <w:rsid w:val="003B2555"/>
    <w:rsid w:val="003B7429"/>
    <w:rsid w:val="003C2E0C"/>
    <w:rsid w:val="003D0BEF"/>
    <w:rsid w:val="003D1345"/>
    <w:rsid w:val="003D1652"/>
    <w:rsid w:val="003D25FA"/>
    <w:rsid w:val="003D2D64"/>
    <w:rsid w:val="003D6D3F"/>
    <w:rsid w:val="003D7CD4"/>
    <w:rsid w:val="003E2B9A"/>
    <w:rsid w:val="003E4EAA"/>
    <w:rsid w:val="004017EB"/>
    <w:rsid w:val="0040656E"/>
    <w:rsid w:val="00406C66"/>
    <w:rsid w:val="004129FC"/>
    <w:rsid w:val="004178DB"/>
    <w:rsid w:val="00420C8F"/>
    <w:rsid w:val="0042194D"/>
    <w:rsid w:val="004235EF"/>
    <w:rsid w:val="00424FA7"/>
    <w:rsid w:val="00426076"/>
    <w:rsid w:val="004273D2"/>
    <w:rsid w:val="0043048D"/>
    <w:rsid w:val="00441AAE"/>
    <w:rsid w:val="004421A3"/>
    <w:rsid w:val="00443813"/>
    <w:rsid w:val="0045154F"/>
    <w:rsid w:val="00451824"/>
    <w:rsid w:val="00456DE1"/>
    <w:rsid w:val="0046009F"/>
    <w:rsid w:val="00460282"/>
    <w:rsid w:val="00461188"/>
    <w:rsid w:val="00461E51"/>
    <w:rsid w:val="00463C81"/>
    <w:rsid w:val="00463E55"/>
    <w:rsid w:val="004741B1"/>
    <w:rsid w:val="00483025"/>
    <w:rsid w:val="0048453F"/>
    <w:rsid w:val="00492730"/>
    <w:rsid w:val="004928E5"/>
    <w:rsid w:val="00493AED"/>
    <w:rsid w:val="00495DFF"/>
    <w:rsid w:val="004A4FDD"/>
    <w:rsid w:val="004A6CF6"/>
    <w:rsid w:val="004A7354"/>
    <w:rsid w:val="004B6573"/>
    <w:rsid w:val="004B723B"/>
    <w:rsid w:val="004C2652"/>
    <w:rsid w:val="004C3B62"/>
    <w:rsid w:val="004C699D"/>
    <w:rsid w:val="004D23A6"/>
    <w:rsid w:val="004D3D63"/>
    <w:rsid w:val="004D3DF1"/>
    <w:rsid w:val="004E30EE"/>
    <w:rsid w:val="004E480D"/>
    <w:rsid w:val="004F1C70"/>
    <w:rsid w:val="004F49DD"/>
    <w:rsid w:val="0050299D"/>
    <w:rsid w:val="005032CE"/>
    <w:rsid w:val="00505E7D"/>
    <w:rsid w:val="00513CB9"/>
    <w:rsid w:val="00523021"/>
    <w:rsid w:val="00526153"/>
    <w:rsid w:val="005261F2"/>
    <w:rsid w:val="0052680E"/>
    <w:rsid w:val="00526FAB"/>
    <w:rsid w:val="0053184C"/>
    <w:rsid w:val="0054623E"/>
    <w:rsid w:val="005528BA"/>
    <w:rsid w:val="00555EB1"/>
    <w:rsid w:val="00556D61"/>
    <w:rsid w:val="00560133"/>
    <w:rsid w:val="00560C4B"/>
    <w:rsid w:val="00562E8C"/>
    <w:rsid w:val="00565C01"/>
    <w:rsid w:val="00571BAD"/>
    <w:rsid w:val="00581D48"/>
    <w:rsid w:val="0058482A"/>
    <w:rsid w:val="00590EDB"/>
    <w:rsid w:val="005B171E"/>
    <w:rsid w:val="005B378B"/>
    <w:rsid w:val="005C0FE0"/>
    <w:rsid w:val="005C2C4B"/>
    <w:rsid w:val="005D6987"/>
    <w:rsid w:val="005E7CB3"/>
    <w:rsid w:val="005F07F1"/>
    <w:rsid w:val="005F1CA2"/>
    <w:rsid w:val="005F3927"/>
    <w:rsid w:val="005F73C0"/>
    <w:rsid w:val="00600D4D"/>
    <w:rsid w:val="00606400"/>
    <w:rsid w:val="00610D85"/>
    <w:rsid w:val="00613C58"/>
    <w:rsid w:val="00616901"/>
    <w:rsid w:val="00623949"/>
    <w:rsid w:val="00624E4B"/>
    <w:rsid w:val="006278F8"/>
    <w:rsid w:val="00631444"/>
    <w:rsid w:val="0064234F"/>
    <w:rsid w:val="0064240A"/>
    <w:rsid w:val="00645A05"/>
    <w:rsid w:val="00646CA4"/>
    <w:rsid w:val="006550EB"/>
    <w:rsid w:val="00656965"/>
    <w:rsid w:val="00656D2A"/>
    <w:rsid w:val="00666B30"/>
    <w:rsid w:val="00671A95"/>
    <w:rsid w:val="0067651B"/>
    <w:rsid w:val="00680904"/>
    <w:rsid w:val="00682013"/>
    <w:rsid w:val="00685A6D"/>
    <w:rsid w:val="006908B4"/>
    <w:rsid w:val="006928D3"/>
    <w:rsid w:val="00695843"/>
    <w:rsid w:val="006A6BD9"/>
    <w:rsid w:val="006B08D0"/>
    <w:rsid w:val="006B26F1"/>
    <w:rsid w:val="006B2C3E"/>
    <w:rsid w:val="006C4E67"/>
    <w:rsid w:val="006D20BF"/>
    <w:rsid w:val="006D20C5"/>
    <w:rsid w:val="006D2DB8"/>
    <w:rsid w:val="006D594C"/>
    <w:rsid w:val="006E3D71"/>
    <w:rsid w:val="006E6C6C"/>
    <w:rsid w:val="006E7027"/>
    <w:rsid w:val="007011F3"/>
    <w:rsid w:val="007066AA"/>
    <w:rsid w:val="00711CD1"/>
    <w:rsid w:val="00712243"/>
    <w:rsid w:val="00712DF0"/>
    <w:rsid w:val="00713BD2"/>
    <w:rsid w:val="00713C99"/>
    <w:rsid w:val="00715D71"/>
    <w:rsid w:val="00722E6E"/>
    <w:rsid w:val="0073357F"/>
    <w:rsid w:val="00735D1E"/>
    <w:rsid w:val="00741B23"/>
    <w:rsid w:val="00754E4B"/>
    <w:rsid w:val="00766AB0"/>
    <w:rsid w:val="007739C1"/>
    <w:rsid w:val="00773FE6"/>
    <w:rsid w:val="0078713A"/>
    <w:rsid w:val="00795BFF"/>
    <w:rsid w:val="007A4839"/>
    <w:rsid w:val="007A627D"/>
    <w:rsid w:val="007B3BA6"/>
    <w:rsid w:val="007C1C99"/>
    <w:rsid w:val="007C38FD"/>
    <w:rsid w:val="007D750C"/>
    <w:rsid w:val="007E00FA"/>
    <w:rsid w:val="007E559F"/>
    <w:rsid w:val="007F7B67"/>
    <w:rsid w:val="00803D15"/>
    <w:rsid w:val="00805EC4"/>
    <w:rsid w:val="00806B6B"/>
    <w:rsid w:val="0081327B"/>
    <w:rsid w:val="00821B9A"/>
    <w:rsid w:val="008307FA"/>
    <w:rsid w:val="00850F44"/>
    <w:rsid w:val="00853539"/>
    <w:rsid w:val="00857111"/>
    <w:rsid w:val="00861A6D"/>
    <w:rsid w:val="00862187"/>
    <w:rsid w:val="0086281E"/>
    <w:rsid w:val="00862DB2"/>
    <w:rsid w:val="0087163D"/>
    <w:rsid w:val="00873D6C"/>
    <w:rsid w:val="008764E5"/>
    <w:rsid w:val="00876B75"/>
    <w:rsid w:val="00877EBB"/>
    <w:rsid w:val="00877F9A"/>
    <w:rsid w:val="00881A72"/>
    <w:rsid w:val="0088261E"/>
    <w:rsid w:val="0088678E"/>
    <w:rsid w:val="00887B2B"/>
    <w:rsid w:val="00890F79"/>
    <w:rsid w:val="00893B74"/>
    <w:rsid w:val="008A68F8"/>
    <w:rsid w:val="008A7A10"/>
    <w:rsid w:val="008B449F"/>
    <w:rsid w:val="008B5DC1"/>
    <w:rsid w:val="008B60A8"/>
    <w:rsid w:val="008C0959"/>
    <w:rsid w:val="008C20DF"/>
    <w:rsid w:val="008C33EE"/>
    <w:rsid w:val="008C53AC"/>
    <w:rsid w:val="008C702F"/>
    <w:rsid w:val="008D23A0"/>
    <w:rsid w:val="008D46D2"/>
    <w:rsid w:val="008D6759"/>
    <w:rsid w:val="008E1D4C"/>
    <w:rsid w:val="008E4548"/>
    <w:rsid w:val="008E62D8"/>
    <w:rsid w:val="00921650"/>
    <w:rsid w:val="009235C0"/>
    <w:rsid w:val="009239DE"/>
    <w:rsid w:val="00934FBD"/>
    <w:rsid w:val="00942937"/>
    <w:rsid w:val="009432D9"/>
    <w:rsid w:val="00944331"/>
    <w:rsid w:val="00955F0D"/>
    <w:rsid w:val="00966371"/>
    <w:rsid w:val="00976966"/>
    <w:rsid w:val="00976CBC"/>
    <w:rsid w:val="009829CE"/>
    <w:rsid w:val="009911D0"/>
    <w:rsid w:val="009A7AB8"/>
    <w:rsid w:val="009B467E"/>
    <w:rsid w:val="009C097A"/>
    <w:rsid w:val="009C1F49"/>
    <w:rsid w:val="009C3974"/>
    <w:rsid w:val="009D08F1"/>
    <w:rsid w:val="009D3BCA"/>
    <w:rsid w:val="009D799C"/>
    <w:rsid w:val="009F09E9"/>
    <w:rsid w:val="009F741C"/>
    <w:rsid w:val="00A0069D"/>
    <w:rsid w:val="00A0773F"/>
    <w:rsid w:val="00A121EE"/>
    <w:rsid w:val="00A12E62"/>
    <w:rsid w:val="00A24337"/>
    <w:rsid w:val="00A30891"/>
    <w:rsid w:val="00A30D80"/>
    <w:rsid w:val="00A3644E"/>
    <w:rsid w:val="00A448F0"/>
    <w:rsid w:val="00A51BC5"/>
    <w:rsid w:val="00A55F0D"/>
    <w:rsid w:val="00A56796"/>
    <w:rsid w:val="00A664AB"/>
    <w:rsid w:val="00A70A39"/>
    <w:rsid w:val="00A76DDF"/>
    <w:rsid w:val="00A802AE"/>
    <w:rsid w:val="00A808E4"/>
    <w:rsid w:val="00A85A78"/>
    <w:rsid w:val="00A87329"/>
    <w:rsid w:val="00A87A54"/>
    <w:rsid w:val="00A90276"/>
    <w:rsid w:val="00A921C1"/>
    <w:rsid w:val="00A92468"/>
    <w:rsid w:val="00A929AE"/>
    <w:rsid w:val="00A9328F"/>
    <w:rsid w:val="00A95EA6"/>
    <w:rsid w:val="00AA15AC"/>
    <w:rsid w:val="00AA1D29"/>
    <w:rsid w:val="00AA2EBD"/>
    <w:rsid w:val="00AA3235"/>
    <w:rsid w:val="00AB0855"/>
    <w:rsid w:val="00AB6A50"/>
    <w:rsid w:val="00AC3949"/>
    <w:rsid w:val="00AC4E6E"/>
    <w:rsid w:val="00AC6795"/>
    <w:rsid w:val="00AC74C9"/>
    <w:rsid w:val="00AE0322"/>
    <w:rsid w:val="00AE08E1"/>
    <w:rsid w:val="00AE2F88"/>
    <w:rsid w:val="00AF27B7"/>
    <w:rsid w:val="00B01712"/>
    <w:rsid w:val="00B11A7E"/>
    <w:rsid w:val="00B23C14"/>
    <w:rsid w:val="00B32F0D"/>
    <w:rsid w:val="00B35346"/>
    <w:rsid w:val="00B35C59"/>
    <w:rsid w:val="00B377BB"/>
    <w:rsid w:val="00B461F4"/>
    <w:rsid w:val="00B657F0"/>
    <w:rsid w:val="00B66851"/>
    <w:rsid w:val="00B72F78"/>
    <w:rsid w:val="00B74701"/>
    <w:rsid w:val="00B75DB0"/>
    <w:rsid w:val="00B82B75"/>
    <w:rsid w:val="00BA39BF"/>
    <w:rsid w:val="00BA63EB"/>
    <w:rsid w:val="00BA6507"/>
    <w:rsid w:val="00BA6636"/>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052FD"/>
    <w:rsid w:val="00C12DF5"/>
    <w:rsid w:val="00C157A0"/>
    <w:rsid w:val="00C1728A"/>
    <w:rsid w:val="00C21555"/>
    <w:rsid w:val="00C22C34"/>
    <w:rsid w:val="00C2403C"/>
    <w:rsid w:val="00C25DE4"/>
    <w:rsid w:val="00C26D6B"/>
    <w:rsid w:val="00C31D3F"/>
    <w:rsid w:val="00C37FC9"/>
    <w:rsid w:val="00C431A1"/>
    <w:rsid w:val="00C47995"/>
    <w:rsid w:val="00C60EA9"/>
    <w:rsid w:val="00C6476D"/>
    <w:rsid w:val="00C647EB"/>
    <w:rsid w:val="00C72C6E"/>
    <w:rsid w:val="00C7572C"/>
    <w:rsid w:val="00C815AF"/>
    <w:rsid w:val="00C83BE9"/>
    <w:rsid w:val="00C8402D"/>
    <w:rsid w:val="00C87C1A"/>
    <w:rsid w:val="00C90558"/>
    <w:rsid w:val="00C90AB7"/>
    <w:rsid w:val="00C93950"/>
    <w:rsid w:val="00C96E59"/>
    <w:rsid w:val="00CA5D58"/>
    <w:rsid w:val="00CA60BD"/>
    <w:rsid w:val="00CA6734"/>
    <w:rsid w:val="00CA79DE"/>
    <w:rsid w:val="00CC7618"/>
    <w:rsid w:val="00CD2078"/>
    <w:rsid w:val="00CE209F"/>
    <w:rsid w:val="00CE4B2A"/>
    <w:rsid w:val="00CF56A3"/>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A118B"/>
    <w:rsid w:val="00DA21F8"/>
    <w:rsid w:val="00DB0181"/>
    <w:rsid w:val="00DC20EC"/>
    <w:rsid w:val="00DC4C43"/>
    <w:rsid w:val="00DD2BB4"/>
    <w:rsid w:val="00DD733E"/>
    <w:rsid w:val="00DE3EB9"/>
    <w:rsid w:val="00DE45FA"/>
    <w:rsid w:val="00DE5C3F"/>
    <w:rsid w:val="00DE7C11"/>
    <w:rsid w:val="00DF6370"/>
    <w:rsid w:val="00E16335"/>
    <w:rsid w:val="00E173FE"/>
    <w:rsid w:val="00E202AA"/>
    <w:rsid w:val="00E20391"/>
    <w:rsid w:val="00E20400"/>
    <w:rsid w:val="00E24AB6"/>
    <w:rsid w:val="00E268F3"/>
    <w:rsid w:val="00E27069"/>
    <w:rsid w:val="00E374EC"/>
    <w:rsid w:val="00E42388"/>
    <w:rsid w:val="00E535F5"/>
    <w:rsid w:val="00E7231E"/>
    <w:rsid w:val="00E76F7E"/>
    <w:rsid w:val="00E810C6"/>
    <w:rsid w:val="00E81BAF"/>
    <w:rsid w:val="00E82E15"/>
    <w:rsid w:val="00E87D4F"/>
    <w:rsid w:val="00E90C64"/>
    <w:rsid w:val="00E9268B"/>
    <w:rsid w:val="00E9320B"/>
    <w:rsid w:val="00E96293"/>
    <w:rsid w:val="00E972A3"/>
    <w:rsid w:val="00EA2160"/>
    <w:rsid w:val="00EA2511"/>
    <w:rsid w:val="00EA2FB3"/>
    <w:rsid w:val="00EB2A63"/>
    <w:rsid w:val="00EB2D81"/>
    <w:rsid w:val="00EB643A"/>
    <w:rsid w:val="00EB66D5"/>
    <w:rsid w:val="00EB66EC"/>
    <w:rsid w:val="00EC3A23"/>
    <w:rsid w:val="00ED0803"/>
    <w:rsid w:val="00EE1AB6"/>
    <w:rsid w:val="00EE2D6F"/>
    <w:rsid w:val="00EE3B27"/>
    <w:rsid w:val="00EE3C13"/>
    <w:rsid w:val="00EF55AC"/>
    <w:rsid w:val="00EF7C5A"/>
    <w:rsid w:val="00F05BA1"/>
    <w:rsid w:val="00F14078"/>
    <w:rsid w:val="00F1735D"/>
    <w:rsid w:val="00F25C1C"/>
    <w:rsid w:val="00F3373D"/>
    <w:rsid w:val="00F34174"/>
    <w:rsid w:val="00F34387"/>
    <w:rsid w:val="00F361F3"/>
    <w:rsid w:val="00F36947"/>
    <w:rsid w:val="00F41493"/>
    <w:rsid w:val="00F425CB"/>
    <w:rsid w:val="00F441FB"/>
    <w:rsid w:val="00F6239A"/>
    <w:rsid w:val="00F63F6B"/>
    <w:rsid w:val="00F73612"/>
    <w:rsid w:val="00F770AB"/>
    <w:rsid w:val="00F87C98"/>
    <w:rsid w:val="00F9119E"/>
    <w:rsid w:val="00F92F0B"/>
    <w:rsid w:val="00F94530"/>
    <w:rsid w:val="00F974FB"/>
    <w:rsid w:val="00FA4F3F"/>
    <w:rsid w:val="00FA6B35"/>
    <w:rsid w:val="00FB1FF3"/>
    <w:rsid w:val="00FB4B98"/>
    <w:rsid w:val="00FB544A"/>
    <w:rsid w:val="00FB7BC9"/>
    <w:rsid w:val="00FC24F6"/>
    <w:rsid w:val="00FC2C4C"/>
    <w:rsid w:val="00FC65A3"/>
    <w:rsid w:val="00FD2363"/>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872434,#b2b2b2,black"/>
    </o:shapedefaults>
    <o:shapelayout v:ext="edit">
      <o:idmap v:ext="edit" data="1"/>
    </o:shapelayout>
  </w:shapeDefaults>
  <w:decimalSymbol w:val="."/>
  <w:listSeparator w:val=","/>
  <w14:docId w14:val="65DF3A36"/>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 w:type="character" w:styleId="UnresolvedMention">
    <w:name w:val="Unresolved Mention"/>
    <w:basedOn w:val="DefaultParagraphFont"/>
    <w:uiPriority w:val="99"/>
    <w:semiHidden/>
    <w:unhideWhenUsed/>
    <w:rsid w:val="005F1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el.hanssens@fw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gov.au/Series/F2009L0235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2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4E1B29-6D3A-4CD1-AB15-FB15EE7B0201}">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sharepoint/v3"/>
    <ds:schemaRef ds:uri="1c541ee4-6bb6-4651-b50f-6126f84c8d24"/>
    <ds:schemaRef ds:uri="http://www.w3.org/XML/1998/namespace"/>
    <ds:schemaRef ds:uri="http://purl.org/dc/dcmitype/"/>
  </ds:schemaRefs>
</ds:datastoreItem>
</file>

<file path=customXml/itemProps3.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4.xml><?xml version="1.0" encoding="utf-8"?>
<ds:datastoreItem xmlns:ds="http://schemas.openxmlformats.org/officeDocument/2006/customXml" ds:itemID="{3F667523-D421-4200-BE50-F79DE311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56</TotalTime>
  <Pages>10</Pages>
  <Words>1920</Words>
  <Characters>10488</Characters>
  <Application>Microsoft Office Word</Application>
  <DocSecurity>0</DocSecurity>
  <Lines>699</Lines>
  <Paragraphs>653</Paragraphs>
  <ScaleCrop>false</ScaleCrop>
  <HeadingPairs>
    <vt:vector size="2" baseType="variant">
      <vt:variant>
        <vt:lpstr>Title</vt:lpstr>
      </vt:variant>
      <vt:variant>
        <vt:i4>1</vt:i4>
      </vt:variant>
    </vt:vector>
  </HeadingPairs>
  <TitlesOfParts>
    <vt:vector size="1" baseType="lpstr">
      <vt:lpstr/>
    </vt:vector>
  </TitlesOfParts>
  <Company>Fair Work Commission</Company>
  <LinksUpToDate>false</LinksUpToDate>
  <CharactersWithSpaces>11755</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Minister 2018-19</dc:title>
  <dc:creator>Fair Work Commission</dc:creator>
  <cp:lastModifiedBy>MCDONALD, Clare</cp:lastModifiedBy>
  <cp:revision>10</cp:revision>
  <cp:lastPrinted>2019-10-21T23:37:00Z</cp:lastPrinted>
  <dcterms:created xsi:type="dcterms:W3CDTF">2019-09-04T00:44:00Z</dcterms:created>
  <dcterms:modified xsi:type="dcterms:W3CDTF">2019-10-28T03:01:00Z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MSIP_Label_b8a5034b-49f4-48cf-ae49-b0c5fd506769_Enabled">
    <vt:lpwstr>true</vt:lpwstr>
  </property>
  <property fmtid="{D5CDD505-2E9C-101B-9397-08002B2CF9AE}" pid="7" name="MSIP_Label_b8a5034b-49f4-48cf-ae49-b0c5fd506769_SetDate">
    <vt:lpwstr>2019-10-28T02:44:12Z</vt:lpwstr>
  </property>
  <property fmtid="{D5CDD505-2E9C-101B-9397-08002B2CF9AE}" pid="8" name="MSIP_Label_b8a5034b-49f4-48cf-ae49-b0c5fd506769_Method">
    <vt:lpwstr>Privileged</vt:lpwstr>
  </property>
  <property fmtid="{D5CDD505-2E9C-101B-9397-08002B2CF9AE}" pid="9" name="MSIP_Label_b8a5034b-49f4-48cf-ae49-b0c5fd506769_Name">
    <vt:lpwstr>No Content Marking</vt:lpwstr>
  </property>
  <property fmtid="{D5CDD505-2E9C-101B-9397-08002B2CF9AE}" pid="10" name="MSIP_Label_b8a5034b-49f4-48cf-ae49-b0c5fd506769_SiteId">
    <vt:lpwstr>7f039f5b-4e12-4790-af98-c9f21a9f2603</vt:lpwstr>
  </property>
  <property fmtid="{D5CDD505-2E9C-101B-9397-08002B2CF9AE}" pid="11" name="MSIP_Label_b8a5034b-49f4-48cf-ae49-b0c5fd506769_ActionId">
    <vt:lpwstr>7f1704f1-0f06-49d9-a6b5-0000fc73a421</vt:lpwstr>
  </property>
  <property fmtid="{D5CDD505-2E9C-101B-9397-08002B2CF9AE}" pid="12" name="MSIP_Label_b8a5034b-49f4-48cf-ae49-b0c5fd506769_ContentBits">
    <vt:lpwstr>0</vt:lpwstr>
  </property>
</Properties>
</file>