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968" w14:textId="2DBF4848" w:rsidR="00EE1AB6" w:rsidRPr="00DD2BB4" w:rsidRDefault="00EE1AB6" w:rsidP="00EE1AB6">
      <w:pPr>
        <w:pStyle w:val="Headline"/>
        <w:rPr>
          <w:rFonts w:cs="Arial"/>
          <w:color w:val="000000" w:themeColor="text1"/>
        </w:rPr>
      </w:pPr>
      <w:r w:rsidRPr="00DD2BB4">
        <w:rPr>
          <w:rFonts w:cs="Arial"/>
          <w:color w:val="000000" w:themeColor="text1"/>
        </w:rPr>
        <w:t xml:space="preserve">Report to the Minister </w:t>
      </w:r>
      <w:bookmarkStart w:id="0" w:name="_Hlk37762831"/>
      <w:r w:rsidR="00841BD6">
        <w:rPr>
          <w:rFonts w:cs="Arial"/>
          <w:color w:val="000000" w:themeColor="text1"/>
        </w:rPr>
        <w:t>Apr</w:t>
      </w:r>
      <w:r w:rsidR="00F34387" w:rsidRPr="00F34387">
        <w:rPr>
          <w:rFonts w:cs="Arial"/>
          <w:color w:val="000000" w:themeColor="text1"/>
        </w:rPr>
        <w:t>-</w:t>
      </w:r>
      <w:r w:rsidR="00841BD6">
        <w:rPr>
          <w:rFonts w:cs="Arial"/>
          <w:color w:val="000000" w:themeColor="text1"/>
        </w:rPr>
        <w:t>Jun</w:t>
      </w:r>
      <w:r w:rsidR="001B2DA8" w:rsidRPr="00DD2BB4">
        <w:rPr>
          <w:rFonts w:cs="Arial"/>
          <w:color w:val="000000" w:themeColor="text1"/>
        </w:rPr>
        <w:t xml:space="preserve"> </w:t>
      </w:r>
      <w:r w:rsidR="00F34387">
        <w:rPr>
          <w:rFonts w:cs="Arial"/>
          <w:color w:val="000000" w:themeColor="text1"/>
        </w:rPr>
        <w:t>20</w:t>
      </w:r>
      <w:r w:rsidR="00D843B5">
        <w:rPr>
          <w:rFonts w:cs="Arial"/>
          <w:color w:val="000000" w:themeColor="text1"/>
        </w:rPr>
        <w:t>20</w:t>
      </w:r>
      <w:bookmarkEnd w:id="0"/>
    </w:p>
    <w:p w14:paraId="0305A23A" w14:textId="71679DE7" w:rsidR="00942937" w:rsidRDefault="00841BD6" w:rsidP="00942937">
      <w:pPr>
        <w:pStyle w:val="Headline2"/>
        <w:ind w:right="-286"/>
      </w:pPr>
      <w:r>
        <w:t>4th</w:t>
      </w:r>
      <w:r w:rsidR="00942937">
        <w:t xml:space="preserve"> quarter 201</w:t>
      </w:r>
      <w:r w:rsidR="003F1516">
        <w:t>9</w:t>
      </w:r>
      <w:r w:rsidR="001A6EA6">
        <w:t>-</w:t>
      </w:r>
      <w:r w:rsidR="003F1516">
        <w:t>20</w:t>
      </w:r>
    </w:p>
    <w:p w14:paraId="0A2D3D93"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049FF438"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0768BB37" w14:textId="197DB4D0" w:rsidR="00EE1AB6" w:rsidRDefault="00EE1AB6" w:rsidP="00EE1AB6">
      <w:pPr>
        <w:ind w:right="-2"/>
        <w:rPr>
          <w:rFonts w:cs="Arial"/>
        </w:rPr>
      </w:pPr>
      <w:r>
        <w:rPr>
          <w:rFonts w:cs="Arial"/>
        </w:rPr>
        <w:t>It</w:t>
      </w:r>
      <w:r w:rsidRPr="00AA0EA8">
        <w:rPr>
          <w:rFonts w:cs="Arial"/>
        </w:rPr>
        <w:t xml:space="preserve"> covers the period </w:t>
      </w:r>
      <w:bookmarkStart w:id="1" w:name="_Hlk37762846"/>
      <w:r w:rsidR="00942937" w:rsidRPr="00AA0EA8">
        <w:rPr>
          <w:rFonts w:cs="Arial"/>
        </w:rPr>
        <w:t>1</w:t>
      </w:r>
      <w:r w:rsidR="00441AAE">
        <w:rPr>
          <w:rFonts w:cs="Arial"/>
        </w:rPr>
        <w:t xml:space="preserve"> </w:t>
      </w:r>
      <w:r w:rsidR="00841BD6">
        <w:rPr>
          <w:rFonts w:cs="Arial"/>
        </w:rPr>
        <w:t>April</w:t>
      </w:r>
      <w:r w:rsidR="00942937">
        <w:rPr>
          <w:rFonts w:cs="Arial"/>
        </w:rPr>
        <w:t xml:space="preserve"> 20</w:t>
      </w:r>
      <w:r w:rsidR="00D843B5">
        <w:rPr>
          <w:rFonts w:cs="Arial"/>
        </w:rPr>
        <w:t>20</w:t>
      </w:r>
      <w:r w:rsidR="00942937" w:rsidRPr="00AA0EA8">
        <w:rPr>
          <w:rFonts w:cs="Arial"/>
        </w:rPr>
        <w:t xml:space="preserve"> to </w:t>
      </w:r>
      <w:r w:rsidR="00862DB2">
        <w:rPr>
          <w:rFonts w:cs="Arial"/>
        </w:rPr>
        <w:t>3</w:t>
      </w:r>
      <w:r w:rsidR="00841BD6">
        <w:rPr>
          <w:rFonts w:cs="Arial"/>
        </w:rPr>
        <w:t>0</w:t>
      </w:r>
      <w:r w:rsidR="00942937" w:rsidRPr="00AA0EA8">
        <w:rPr>
          <w:rFonts w:cs="Arial"/>
        </w:rPr>
        <w:t xml:space="preserve"> </w:t>
      </w:r>
      <w:r w:rsidR="00841BD6">
        <w:rPr>
          <w:rFonts w:cs="Arial"/>
        </w:rPr>
        <w:t>June</w:t>
      </w:r>
      <w:r w:rsidR="00942937">
        <w:rPr>
          <w:rFonts w:cs="Arial"/>
        </w:rPr>
        <w:t xml:space="preserve"> 20</w:t>
      </w:r>
      <w:r w:rsidR="00D843B5">
        <w:rPr>
          <w:rFonts w:cs="Arial"/>
        </w:rPr>
        <w:t>20</w:t>
      </w:r>
      <w:bookmarkEnd w:id="1"/>
      <w:r w:rsidRPr="00AA0EA8">
        <w:rPr>
          <w:rFonts w:cs="Arial"/>
        </w:rPr>
        <w:t>.</w:t>
      </w:r>
    </w:p>
    <w:p w14:paraId="57E2DE03"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356BF265"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507CC86C" w14:textId="77777777" w:rsidTr="00BA39BF">
        <w:trPr>
          <w:trHeight w:val="630"/>
          <w:tblHeader/>
        </w:trPr>
        <w:tc>
          <w:tcPr>
            <w:tcW w:w="1258" w:type="dxa"/>
            <w:tcBorders>
              <w:top w:val="nil"/>
              <w:bottom w:val="single" w:sz="4" w:space="0" w:color="auto"/>
            </w:tcBorders>
            <w:shd w:val="clear" w:color="auto" w:fill="auto"/>
            <w:noWrap/>
            <w:hideMark/>
          </w:tcPr>
          <w:p w14:paraId="093EEB08"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4DCB3951"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0862C719"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28E995F3" w14:textId="77777777" w:rsidTr="00BA39BF">
        <w:trPr>
          <w:trHeight w:val="799"/>
        </w:trPr>
        <w:tc>
          <w:tcPr>
            <w:tcW w:w="1258" w:type="dxa"/>
            <w:tcBorders>
              <w:top w:val="single" w:sz="4" w:space="0" w:color="auto"/>
            </w:tcBorders>
            <w:shd w:val="clear" w:color="auto" w:fill="auto"/>
            <w:noWrap/>
            <w:vAlign w:val="center"/>
            <w:hideMark/>
          </w:tcPr>
          <w:p w14:paraId="5E21B5D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4E4AEF4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2BCB14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0C3CC0B" w14:textId="77777777" w:rsidTr="00BA39BF">
        <w:trPr>
          <w:trHeight w:val="799"/>
        </w:trPr>
        <w:tc>
          <w:tcPr>
            <w:tcW w:w="1258" w:type="dxa"/>
            <w:shd w:val="clear" w:color="auto" w:fill="auto"/>
            <w:noWrap/>
            <w:vAlign w:val="center"/>
            <w:hideMark/>
          </w:tcPr>
          <w:p w14:paraId="242A5BD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811919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250BCCFD" w14:textId="05D392AE" w:rsidR="00942937" w:rsidRPr="0052345A" w:rsidRDefault="0084602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14:paraId="68070F67" w14:textId="77777777" w:rsidTr="00BA39BF">
        <w:trPr>
          <w:trHeight w:val="799"/>
        </w:trPr>
        <w:tc>
          <w:tcPr>
            <w:tcW w:w="1258" w:type="dxa"/>
            <w:shd w:val="clear" w:color="auto" w:fill="auto"/>
            <w:noWrap/>
            <w:vAlign w:val="center"/>
            <w:hideMark/>
          </w:tcPr>
          <w:p w14:paraId="02779C7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41B9316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78A83506"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688BD91" w14:textId="77777777" w:rsidTr="00BA39BF">
        <w:trPr>
          <w:trHeight w:val="799"/>
        </w:trPr>
        <w:tc>
          <w:tcPr>
            <w:tcW w:w="1258" w:type="dxa"/>
            <w:shd w:val="clear" w:color="auto" w:fill="auto"/>
            <w:noWrap/>
            <w:vAlign w:val="center"/>
            <w:hideMark/>
          </w:tcPr>
          <w:p w14:paraId="71E6D5B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FA255A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BDB9A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8DD7640" w14:textId="77777777" w:rsidTr="00BA39BF">
        <w:trPr>
          <w:trHeight w:val="799"/>
        </w:trPr>
        <w:tc>
          <w:tcPr>
            <w:tcW w:w="1258" w:type="dxa"/>
            <w:shd w:val="clear" w:color="auto" w:fill="auto"/>
            <w:noWrap/>
            <w:vAlign w:val="center"/>
            <w:hideMark/>
          </w:tcPr>
          <w:p w14:paraId="76DD6BD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277E32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F6ECDE4" w14:textId="3B746523" w:rsidR="00942937" w:rsidRPr="0052345A" w:rsidRDefault="0084602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r w:rsidR="004727B1">
              <w:rPr>
                <w:rFonts w:cs="Arial"/>
                <w:color w:val="000000"/>
                <w:szCs w:val="20"/>
                <w:lang w:val="en-AU" w:eastAsia="en-AU"/>
              </w:rPr>
              <w:t>7</w:t>
            </w:r>
          </w:p>
        </w:tc>
      </w:tr>
      <w:tr w:rsidR="00942937" w:rsidRPr="007E4B3B" w14:paraId="3D6A2A84" w14:textId="77777777" w:rsidTr="00BA39BF">
        <w:trPr>
          <w:trHeight w:val="799"/>
        </w:trPr>
        <w:tc>
          <w:tcPr>
            <w:tcW w:w="1258" w:type="dxa"/>
            <w:shd w:val="clear" w:color="auto" w:fill="auto"/>
            <w:noWrap/>
            <w:vAlign w:val="center"/>
            <w:hideMark/>
          </w:tcPr>
          <w:p w14:paraId="730E479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05DD83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1E1C440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DB1BCCC" w14:textId="77777777" w:rsidTr="00BA39BF">
        <w:trPr>
          <w:trHeight w:val="799"/>
        </w:trPr>
        <w:tc>
          <w:tcPr>
            <w:tcW w:w="1258" w:type="dxa"/>
            <w:tcBorders>
              <w:bottom w:val="single" w:sz="4" w:space="0" w:color="auto"/>
            </w:tcBorders>
            <w:shd w:val="clear" w:color="auto" w:fill="auto"/>
            <w:noWrap/>
            <w:vAlign w:val="center"/>
            <w:hideMark/>
          </w:tcPr>
          <w:p w14:paraId="2CEDD45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3AF88F0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6C9510C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B3AFC4D"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16A4A69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4596D4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46746B0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6C8F512"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20EE137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686E12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61D22B0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EB330E4" w14:textId="77777777" w:rsidTr="00BA39BF">
        <w:trPr>
          <w:trHeight w:val="799"/>
        </w:trPr>
        <w:tc>
          <w:tcPr>
            <w:tcW w:w="1258" w:type="dxa"/>
            <w:shd w:val="clear" w:color="auto" w:fill="auto"/>
            <w:noWrap/>
            <w:vAlign w:val="center"/>
            <w:hideMark/>
          </w:tcPr>
          <w:p w14:paraId="766E8B5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09E4F76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FF4001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5E1BB58" w14:textId="77777777" w:rsidTr="00BA39BF">
        <w:trPr>
          <w:trHeight w:val="799"/>
        </w:trPr>
        <w:tc>
          <w:tcPr>
            <w:tcW w:w="1258" w:type="dxa"/>
            <w:shd w:val="clear" w:color="auto" w:fill="auto"/>
            <w:noWrap/>
            <w:vAlign w:val="center"/>
            <w:hideMark/>
          </w:tcPr>
          <w:p w14:paraId="7B6774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4AF95589"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5A5339EA"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0CDE48" w14:textId="77777777" w:rsidTr="00BA39BF">
        <w:trPr>
          <w:trHeight w:val="799"/>
        </w:trPr>
        <w:tc>
          <w:tcPr>
            <w:tcW w:w="1258" w:type="dxa"/>
            <w:tcBorders>
              <w:bottom w:val="single" w:sz="4" w:space="0" w:color="auto"/>
            </w:tcBorders>
            <w:shd w:val="clear" w:color="auto" w:fill="auto"/>
            <w:noWrap/>
            <w:vAlign w:val="center"/>
            <w:hideMark/>
          </w:tcPr>
          <w:p w14:paraId="7FDD0A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5DD711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1EB8DD42"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66DD3B4" w14:textId="77777777" w:rsidTr="00BA39BF">
        <w:trPr>
          <w:trHeight w:val="799"/>
        </w:trPr>
        <w:tc>
          <w:tcPr>
            <w:tcW w:w="1258" w:type="dxa"/>
            <w:tcBorders>
              <w:top w:val="single" w:sz="4" w:space="0" w:color="auto"/>
            </w:tcBorders>
            <w:shd w:val="clear" w:color="auto" w:fill="auto"/>
            <w:noWrap/>
            <w:vAlign w:val="center"/>
            <w:hideMark/>
          </w:tcPr>
          <w:p w14:paraId="49B8379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3B386D2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7EBF27FB"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0EC65BA" w14:textId="77777777" w:rsidTr="00BA39BF">
        <w:trPr>
          <w:trHeight w:val="799"/>
        </w:trPr>
        <w:tc>
          <w:tcPr>
            <w:tcW w:w="1258" w:type="dxa"/>
            <w:shd w:val="clear" w:color="auto" w:fill="auto"/>
            <w:noWrap/>
            <w:vAlign w:val="center"/>
            <w:hideMark/>
          </w:tcPr>
          <w:p w14:paraId="3E5F5C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6B632E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57089FEF"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ED94B86" w14:textId="77777777" w:rsidTr="00BA39BF">
        <w:trPr>
          <w:trHeight w:val="799"/>
        </w:trPr>
        <w:tc>
          <w:tcPr>
            <w:tcW w:w="1258" w:type="dxa"/>
            <w:shd w:val="clear" w:color="auto" w:fill="auto"/>
            <w:noWrap/>
            <w:vAlign w:val="center"/>
            <w:hideMark/>
          </w:tcPr>
          <w:p w14:paraId="080732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171B50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0DFD05EF"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5113EEF6" w14:textId="77777777" w:rsidTr="00BA39BF">
        <w:trPr>
          <w:trHeight w:val="799"/>
        </w:trPr>
        <w:tc>
          <w:tcPr>
            <w:tcW w:w="1258" w:type="dxa"/>
            <w:shd w:val="clear" w:color="auto" w:fill="auto"/>
            <w:noWrap/>
            <w:vAlign w:val="center"/>
            <w:hideMark/>
          </w:tcPr>
          <w:p w14:paraId="31331D8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11006491"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571EBBB5"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691DD28" w14:textId="77777777" w:rsidTr="00BA39BF">
        <w:trPr>
          <w:trHeight w:val="799"/>
        </w:trPr>
        <w:tc>
          <w:tcPr>
            <w:tcW w:w="1258" w:type="dxa"/>
            <w:shd w:val="clear" w:color="auto" w:fill="auto"/>
            <w:noWrap/>
            <w:vAlign w:val="center"/>
            <w:hideMark/>
          </w:tcPr>
          <w:p w14:paraId="04C335E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FF78CE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66E627CD"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38098D6" w14:textId="77777777" w:rsidTr="00BA39BF">
        <w:trPr>
          <w:trHeight w:val="799"/>
        </w:trPr>
        <w:tc>
          <w:tcPr>
            <w:tcW w:w="1258" w:type="dxa"/>
            <w:shd w:val="clear" w:color="auto" w:fill="auto"/>
            <w:noWrap/>
            <w:vAlign w:val="center"/>
            <w:hideMark/>
          </w:tcPr>
          <w:p w14:paraId="44DE20C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189C0C3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358D94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A77D3D1" w14:textId="77777777" w:rsidTr="00BA39BF">
        <w:trPr>
          <w:trHeight w:val="799"/>
        </w:trPr>
        <w:tc>
          <w:tcPr>
            <w:tcW w:w="1258" w:type="dxa"/>
            <w:shd w:val="clear" w:color="auto" w:fill="auto"/>
            <w:noWrap/>
            <w:vAlign w:val="center"/>
            <w:hideMark/>
          </w:tcPr>
          <w:p w14:paraId="47740B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49E286B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1256794A" w14:textId="77777777" w:rsidR="00942937" w:rsidRPr="0052345A" w:rsidRDefault="001A6EA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1B4F8C" w14:textId="77777777" w:rsidTr="00BA39BF">
        <w:trPr>
          <w:trHeight w:val="799"/>
        </w:trPr>
        <w:tc>
          <w:tcPr>
            <w:tcW w:w="1258" w:type="dxa"/>
            <w:shd w:val="clear" w:color="auto" w:fill="auto"/>
            <w:noWrap/>
            <w:vAlign w:val="center"/>
            <w:hideMark/>
          </w:tcPr>
          <w:p w14:paraId="0205BAC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30DBA44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75395F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9112251" w14:textId="77777777" w:rsidTr="00BA39BF">
        <w:trPr>
          <w:trHeight w:val="799"/>
        </w:trPr>
        <w:tc>
          <w:tcPr>
            <w:tcW w:w="1258" w:type="dxa"/>
            <w:tcBorders>
              <w:bottom w:val="single" w:sz="4" w:space="0" w:color="auto"/>
            </w:tcBorders>
            <w:shd w:val="clear" w:color="auto" w:fill="auto"/>
            <w:noWrap/>
            <w:vAlign w:val="center"/>
            <w:hideMark/>
          </w:tcPr>
          <w:p w14:paraId="73C77F0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47603EB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5252444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E60B6E5" w14:textId="77777777" w:rsidTr="00BA39BF">
        <w:trPr>
          <w:trHeight w:val="799"/>
        </w:trPr>
        <w:tc>
          <w:tcPr>
            <w:tcW w:w="1258" w:type="dxa"/>
            <w:tcBorders>
              <w:top w:val="single" w:sz="4" w:space="0" w:color="auto"/>
            </w:tcBorders>
            <w:shd w:val="clear" w:color="auto" w:fill="auto"/>
            <w:noWrap/>
            <w:vAlign w:val="center"/>
            <w:hideMark/>
          </w:tcPr>
          <w:p w14:paraId="615E59D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BA858F9"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046A558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54DDF485" w14:textId="77777777" w:rsidTr="00BA39BF">
        <w:trPr>
          <w:trHeight w:val="799"/>
        </w:trPr>
        <w:tc>
          <w:tcPr>
            <w:tcW w:w="1258" w:type="dxa"/>
            <w:shd w:val="clear" w:color="auto" w:fill="auto"/>
            <w:noWrap/>
            <w:vAlign w:val="center"/>
            <w:hideMark/>
          </w:tcPr>
          <w:p w14:paraId="5F5563A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69DBFBD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37586315" w14:textId="01D373D8"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r w:rsidR="00841BD6">
              <w:rPr>
                <w:rFonts w:cs="Arial"/>
                <w:color w:val="000000"/>
                <w:szCs w:val="20"/>
                <w:lang w:val="en-AU" w:eastAsia="en-AU"/>
              </w:rPr>
              <w:t>23</w:t>
            </w:r>
          </w:p>
        </w:tc>
      </w:tr>
      <w:tr w:rsidR="00942937" w:rsidRPr="00F82B03" w14:paraId="565EEF12" w14:textId="77777777" w:rsidTr="00BA39BF">
        <w:trPr>
          <w:trHeight w:val="799"/>
        </w:trPr>
        <w:tc>
          <w:tcPr>
            <w:tcW w:w="1258" w:type="dxa"/>
            <w:shd w:val="clear" w:color="auto" w:fill="auto"/>
            <w:noWrap/>
            <w:vAlign w:val="center"/>
            <w:hideMark/>
          </w:tcPr>
          <w:p w14:paraId="61FA6EA0"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F72E7EF"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5638A6AC" w14:textId="3E0BA9EF" w:rsidR="00942937" w:rsidRPr="0052345A" w:rsidRDefault="00575DD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w:t>
            </w:r>
            <w:r w:rsidR="00841BD6">
              <w:rPr>
                <w:rFonts w:cs="Arial"/>
                <w:i/>
                <w:color w:val="000000"/>
                <w:szCs w:val="20"/>
                <w:lang w:val="en-AU" w:eastAsia="en-AU"/>
              </w:rPr>
              <w:t>62</w:t>
            </w:r>
          </w:p>
        </w:tc>
      </w:tr>
      <w:tr w:rsidR="00942937" w:rsidRPr="00F82B03" w14:paraId="53E0AF4C" w14:textId="77777777" w:rsidTr="00BA39BF">
        <w:trPr>
          <w:trHeight w:val="799"/>
        </w:trPr>
        <w:tc>
          <w:tcPr>
            <w:tcW w:w="1258" w:type="dxa"/>
            <w:shd w:val="clear" w:color="auto" w:fill="auto"/>
            <w:noWrap/>
            <w:vAlign w:val="center"/>
            <w:hideMark/>
          </w:tcPr>
          <w:p w14:paraId="13067689"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9FE15F2"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239CDD40" w14:textId="209D8BAE" w:rsidR="00942937" w:rsidRPr="0052345A" w:rsidRDefault="00841BD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w:t>
            </w:r>
          </w:p>
        </w:tc>
      </w:tr>
      <w:tr w:rsidR="00942937" w:rsidRPr="00F82B03" w14:paraId="41953736" w14:textId="77777777" w:rsidTr="00BA39BF">
        <w:trPr>
          <w:trHeight w:val="799"/>
        </w:trPr>
        <w:tc>
          <w:tcPr>
            <w:tcW w:w="1258" w:type="dxa"/>
            <w:shd w:val="clear" w:color="auto" w:fill="auto"/>
            <w:noWrap/>
            <w:vAlign w:val="center"/>
            <w:hideMark/>
          </w:tcPr>
          <w:p w14:paraId="6DB1E8A6"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D3713AD" w14:textId="5C31CC2D"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r w:rsidR="003458CC">
              <w:rPr>
                <w:rFonts w:cs="Arial"/>
                <w:i/>
                <w:color w:val="000000"/>
                <w:szCs w:val="20"/>
                <w:lang w:val="en-AU" w:eastAsia="en-AU"/>
              </w:rPr>
              <w:br/>
            </w:r>
            <w:r w:rsidR="003458CC" w:rsidRPr="003458CC">
              <w:rPr>
                <w:rFonts w:cs="Arial"/>
                <w:i/>
                <w:iCs/>
                <w:color w:val="000000"/>
                <w:szCs w:val="20"/>
                <w:lang w:val="en-AU" w:eastAsia="en-AU"/>
              </w:rPr>
              <w:t xml:space="preserve">(not including </w:t>
            </w:r>
            <w:r w:rsidR="00A027B9">
              <w:rPr>
                <w:rFonts w:cs="Arial"/>
                <w:i/>
                <w:iCs/>
                <w:color w:val="000000"/>
                <w:szCs w:val="20"/>
                <w:lang w:val="en-AU" w:eastAsia="en-AU"/>
              </w:rPr>
              <w:t>0</w:t>
            </w:r>
            <w:r w:rsidR="003458CC" w:rsidRPr="003458CC">
              <w:rPr>
                <w:rFonts w:cs="Arial"/>
                <w:i/>
                <w:iCs/>
                <w:color w:val="000000"/>
                <w:szCs w:val="20"/>
                <w:lang w:val="en-AU" w:eastAsia="en-AU"/>
              </w:rPr>
              <w:t xml:space="preserve"> applications under s.182(4</w:t>
            </w:r>
            <w:proofErr w:type="gramStart"/>
            <w:r w:rsidR="003458CC" w:rsidRPr="003458CC">
              <w:rPr>
                <w:rFonts w:cs="Arial"/>
                <w:i/>
                <w:iCs/>
                <w:color w:val="000000"/>
                <w:szCs w:val="20"/>
                <w:lang w:val="en-AU" w:eastAsia="en-AU"/>
              </w:rPr>
              <w:t>))*</w:t>
            </w:r>
            <w:proofErr w:type="gramEnd"/>
          </w:p>
        </w:tc>
        <w:tc>
          <w:tcPr>
            <w:tcW w:w="1981" w:type="dxa"/>
            <w:shd w:val="clear" w:color="auto" w:fill="auto"/>
            <w:noWrap/>
            <w:vAlign w:val="center"/>
            <w:hideMark/>
          </w:tcPr>
          <w:p w14:paraId="24FAB8EE" w14:textId="5C50C752" w:rsidR="00942937" w:rsidRPr="0052345A" w:rsidRDefault="00841BD6"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6</w:t>
            </w:r>
            <w:r w:rsidR="00575DD9">
              <w:rPr>
                <w:rFonts w:cs="Arial"/>
                <w:i/>
                <w:color w:val="000000"/>
                <w:szCs w:val="20"/>
                <w:lang w:val="en-AU" w:eastAsia="en-AU"/>
              </w:rPr>
              <w:t>0</w:t>
            </w:r>
          </w:p>
        </w:tc>
      </w:tr>
      <w:tr w:rsidR="00942937" w:rsidRPr="00ED142D" w14:paraId="5A8734E8" w14:textId="77777777" w:rsidTr="00BA39BF">
        <w:trPr>
          <w:trHeight w:val="799"/>
        </w:trPr>
        <w:tc>
          <w:tcPr>
            <w:tcW w:w="1258" w:type="dxa"/>
            <w:shd w:val="clear" w:color="auto" w:fill="auto"/>
            <w:noWrap/>
            <w:vAlign w:val="center"/>
            <w:hideMark/>
          </w:tcPr>
          <w:p w14:paraId="1473E7A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3D8B1E7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1D1C1CBD" w14:textId="1B5C4C53" w:rsidR="00942937" w:rsidRPr="0052345A" w:rsidRDefault="006B496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107</w:t>
            </w:r>
          </w:p>
        </w:tc>
      </w:tr>
      <w:tr w:rsidR="00942937" w:rsidRPr="00ED142D" w14:paraId="00FF72EE" w14:textId="77777777" w:rsidTr="00BA39BF">
        <w:trPr>
          <w:trHeight w:val="799"/>
        </w:trPr>
        <w:tc>
          <w:tcPr>
            <w:tcW w:w="1258" w:type="dxa"/>
            <w:shd w:val="clear" w:color="auto" w:fill="auto"/>
            <w:noWrap/>
            <w:vAlign w:val="center"/>
            <w:hideMark/>
          </w:tcPr>
          <w:p w14:paraId="1005959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1490F4F"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2ADD25CA" w14:textId="0176DBE4" w:rsidR="00942937" w:rsidRPr="0052345A" w:rsidRDefault="006B496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p>
        </w:tc>
      </w:tr>
      <w:tr w:rsidR="00942937" w:rsidRPr="007E4B3B" w14:paraId="21AED72C" w14:textId="77777777" w:rsidTr="00BA39BF">
        <w:trPr>
          <w:trHeight w:val="799"/>
        </w:trPr>
        <w:tc>
          <w:tcPr>
            <w:tcW w:w="1258" w:type="dxa"/>
            <w:shd w:val="clear" w:color="auto" w:fill="auto"/>
            <w:noWrap/>
            <w:vAlign w:val="center"/>
            <w:hideMark/>
          </w:tcPr>
          <w:p w14:paraId="62E8BE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15F22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054420E6" w14:textId="38A17734" w:rsidR="00942937" w:rsidRPr="0052345A" w:rsidRDefault="006B496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r w:rsidR="00575DD9">
              <w:rPr>
                <w:rFonts w:cs="Arial"/>
                <w:color w:val="000000"/>
                <w:szCs w:val="20"/>
                <w:lang w:val="en-AU" w:eastAsia="en-AU"/>
              </w:rPr>
              <w:t>62</w:t>
            </w:r>
          </w:p>
        </w:tc>
      </w:tr>
      <w:tr w:rsidR="003458CC" w:rsidRPr="007E4B3B" w14:paraId="14E366BF" w14:textId="77777777" w:rsidTr="00BA39BF">
        <w:trPr>
          <w:trHeight w:val="799"/>
        </w:trPr>
        <w:tc>
          <w:tcPr>
            <w:tcW w:w="1258" w:type="dxa"/>
            <w:shd w:val="clear" w:color="auto" w:fill="auto"/>
            <w:noWrap/>
            <w:vAlign w:val="center"/>
          </w:tcPr>
          <w:p w14:paraId="6686D3C7" w14:textId="32AA8744"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D7755C1" w14:textId="5314146B"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without undertakings*</w:t>
            </w:r>
          </w:p>
        </w:tc>
        <w:tc>
          <w:tcPr>
            <w:tcW w:w="1981" w:type="dxa"/>
            <w:shd w:val="clear" w:color="auto" w:fill="auto"/>
            <w:noWrap/>
            <w:vAlign w:val="center"/>
          </w:tcPr>
          <w:p w14:paraId="4621AC7F" w14:textId="3E3BC609" w:rsidR="003458CC" w:rsidRPr="003458CC" w:rsidRDefault="006B4966"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360</w:t>
            </w:r>
          </w:p>
        </w:tc>
      </w:tr>
      <w:tr w:rsidR="003458CC" w:rsidRPr="007E4B3B" w14:paraId="5C8BCBC9" w14:textId="77777777" w:rsidTr="00BA39BF">
        <w:trPr>
          <w:trHeight w:val="799"/>
        </w:trPr>
        <w:tc>
          <w:tcPr>
            <w:tcW w:w="1258" w:type="dxa"/>
            <w:shd w:val="clear" w:color="auto" w:fill="auto"/>
            <w:noWrap/>
            <w:vAlign w:val="center"/>
          </w:tcPr>
          <w:p w14:paraId="72E9625C" w14:textId="586F6722"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7E6F4D5E" w14:textId="30B63715"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Agreements approved under s.186 with undertakings (</w:t>
            </w:r>
            <w:proofErr w:type="gramStart"/>
            <w:r w:rsidRPr="003458CC">
              <w:rPr>
                <w:rFonts w:cs="Arial"/>
                <w:i/>
                <w:szCs w:val="20"/>
                <w:lang w:val="en-AU" w:eastAsia="en-AU"/>
              </w:rPr>
              <w:t>s</w:t>
            </w:r>
            <w:r w:rsidR="008054A5">
              <w:rPr>
                <w:rFonts w:cs="Arial"/>
                <w:i/>
                <w:szCs w:val="20"/>
                <w:lang w:val="en-AU" w:eastAsia="en-AU"/>
              </w:rPr>
              <w:t>.1</w:t>
            </w:r>
            <w:r w:rsidRPr="003458CC">
              <w:rPr>
                <w:rFonts w:cs="Arial"/>
                <w:i/>
                <w:szCs w:val="20"/>
                <w:lang w:val="en-AU" w:eastAsia="en-AU"/>
              </w:rPr>
              <w:t>90)*</w:t>
            </w:r>
            <w:proofErr w:type="gramEnd"/>
          </w:p>
        </w:tc>
        <w:tc>
          <w:tcPr>
            <w:tcW w:w="1981" w:type="dxa"/>
            <w:shd w:val="clear" w:color="auto" w:fill="auto"/>
            <w:noWrap/>
            <w:vAlign w:val="center"/>
          </w:tcPr>
          <w:p w14:paraId="0EF8095C" w14:textId="0E282687" w:rsidR="003458CC" w:rsidRPr="003458CC" w:rsidRDefault="006B4966" w:rsidP="003458CC">
            <w:pPr>
              <w:tabs>
                <w:tab w:val="clear" w:pos="567"/>
                <w:tab w:val="clear" w:pos="1134"/>
              </w:tabs>
              <w:autoSpaceDE w:val="0"/>
              <w:autoSpaceDN w:val="0"/>
              <w:adjustRightInd w:val="0"/>
              <w:spacing w:after="0" w:line="240" w:lineRule="auto"/>
              <w:ind w:left="38" w:right="314" w:hanging="5"/>
              <w:jc w:val="right"/>
              <w:rPr>
                <w:rFonts w:cs="Arial"/>
                <w:szCs w:val="20"/>
                <w:lang w:val="en-AU" w:eastAsia="en-AU"/>
              </w:rPr>
            </w:pPr>
            <w:r>
              <w:rPr>
                <w:rFonts w:cs="Arial"/>
                <w:szCs w:val="20"/>
                <w:lang w:val="en-AU" w:eastAsia="en-AU"/>
              </w:rPr>
              <w:t>402</w:t>
            </w:r>
          </w:p>
        </w:tc>
      </w:tr>
      <w:tr w:rsidR="003458CC" w:rsidRPr="007E4B3B" w14:paraId="4A809202" w14:textId="77777777" w:rsidTr="00BA39BF">
        <w:trPr>
          <w:trHeight w:val="799"/>
        </w:trPr>
        <w:tc>
          <w:tcPr>
            <w:tcW w:w="1258" w:type="dxa"/>
            <w:shd w:val="clear" w:color="auto" w:fill="auto"/>
            <w:noWrap/>
            <w:vAlign w:val="center"/>
            <w:hideMark/>
          </w:tcPr>
          <w:p w14:paraId="4B816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3F7DE0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5B18339A" w14:textId="0F7B2DD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9C4E3FD" w14:textId="77777777" w:rsidTr="00BA39BF">
        <w:trPr>
          <w:trHeight w:val="799"/>
        </w:trPr>
        <w:tc>
          <w:tcPr>
            <w:tcW w:w="1258" w:type="dxa"/>
            <w:shd w:val="clear" w:color="auto" w:fill="auto"/>
            <w:noWrap/>
            <w:vAlign w:val="center"/>
            <w:hideMark/>
          </w:tcPr>
          <w:p w14:paraId="61739C9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2B4B7C1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09E538E8" w14:textId="28F229A1" w:rsidR="003458CC" w:rsidRPr="0052345A"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708</w:t>
            </w:r>
          </w:p>
        </w:tc>
      </w:tr>
      <w:tr w:rsidR="003458CC" w:rsidRPr="007E4B3B" w14:paraId="007C1FB7" w14:textId="77777777" w:rsidTr="00BA39BF">
        <w:trPr>
          <w:trHeight w:val="799"/>
        </w:trPr>
        <w:tc>
          <w:tcPr>
            <w:tcW w:w="1258" w:type="dxa"/>
            <w:shd w:val="clear" w:color="auto" w:fill="auto"/>
            <w:noWrap/>
            <w:vAlign w:val="center"/>
            <w:hideMark/>
          </w:tcPr>
          <w:p w14:paraId="516B34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F94A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8B77124" w14:textId="7517C438" w:rsidR="003458CC" w:rsidRPr="0052345A"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3E42B6FF" w14:textId="77777777" w:rsidTr="00BA39BF">
        <w:trPr>
          <w:trHeight w:val="799"/>
        </w:trPr>
        <w:tc>
          <w:tcPr>
            <w:tcW w:w="1258" w:type="dxa"/>
            <w:shd w:val="clear" w:color="auto" w:fill="auto"/>
            <w:noWrap/>
            <w:vAlign w:val="center"/>
            <w:hideMark/>
          </w:tcPr>
          <w:p w14:paraId="34D954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0859BE6" w14:textId="152871CE"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r>
              <w:rPr>
                <w:rFonts w:cs="Arial"/>
                <w:i/>
                <w:color w:val="000000"/>
                <w:szCs w:val="20"/>
                <w:lang w:val="en-AU" w:eastAsia="en-AU"/>
              </w:rPr>
              <w:br/>
            </w:r>
            <w:r w:rsidRPr="003458CC">
              <w:rPr>
                <w:rFonts w:cs="Arial"/>
                <w:i/>
                <w:color w:val="000000"/>
                <w:szCs w:val="20"/>
                <w:lang w:val="en-AU" w:eastAsia="en-AU"/>
              </w:rPr>
              <w:t>(includes applications made under s.182(4))</w:t>
            </w:r>
          </w:p>
        </w:tc>
        <w:tc>
          <w:tcPr>
            <w:tcW w:w="1981" w:type="dxa"/>
            <w:shd w:val="clear" w:color="auto" w:fill="auto"/>
            <w:noWrap/>
            <w:vAlign w:val="center"/>
            <w:hideMark/>
          </w:tcPr>
          <w:p w14:paraId="70BA830E" w14:textId="5272EEC4"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r w:rsidR="006B4966">
              <w:rPr>
                <w:rFonts w:cs="Arial"/>
                <w:color w:val="000000"/>
                <w:szCs w:val="20"/>
                <w:lang w:val="en-AU" w:eastAsia="en-AU"/>
              </w:rPr>
              <w:t>0</w:t>
            </w:r>
          </w:p>
        </w:tc>
      </w:tr>
      <w:tr w:rsidR="003458CC" w:rsidRPr="007E4B3B" w14:paraId="7E21C503" w14:textId="77777777" w:rsidTr="00BA39BF">
        <w:trPr>
          <w:trHeight w:val="799"/>
        </w:trPr>
        <w:tc>
          <w:tcPr>
            <w:tcW w:w="1258" w:type="dxa"/>
            <w:shd w:val="clear" w:color="auto" w:fill="auto"/>
            <w:noWrap/>
            <w:vAlign w:val="center"/>
            <w:hideMark/>
          </w:tcPr>
          <w:p w14:paraId="20731D1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B2FEDFE"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78CA2607" w14:textId="66E4DE1F" w:rsidR="003458CC" w:rsidRPr="0052345A"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3458CC" w:rsidRPr="007E4B3B" w14:paraId="47BC5E96" w14:textId="77777777" w:rsidTr="00BA39BF">
        <w:trPr>
          <w:trHeight w:val="799"/>
        </w:trPr>
        <w:tc>
          <w:tcPr>
            <w:tcW w:w="1258" w:type="dxa"/>
            <w:shd w:val="clear" w:color="auto" w:fill="auto"/>
            <w:noWrap/>
            <w:vAlign w:val="center"/>
            <w:hideMark/>
          </w:tcPr>
          <w:p w14:paraId="709008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60A83B7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30FF285E" w14:textId="70BC00B2" w:rsidR="003458CC" w:rsidRPr="0052345A"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69</w:t>
            </w:r>
          </w:p>
        </w:tc>
      </w:tr>
      <w:tr w:rsidR="003458CC" w:rsidRPr="007E4B3B" w14:paraId="482B8E8F" w14:textId="77777777" w:rsidTr="00BA39BF">
        <w:trPr>
          <w:trHeight w:val="799"/>
        </w:trPr>
        <w:tc>
          <w:tcPr>
            <w:tcW w:w="1258" w:type="dxa"/>
            <w:shd w:val="clear" w:color="auto" w:fill="auto"/>
            <w:noWrap/>
            <w:vAlign w:val="center"/>
          </w:tcPr>
          <w:p w14:paraId="330F4CCF" w14:textId="58CBDB56"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6D027258" w14:textId="1FAA4AC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without undertakings*</w:t>
            </w:r>
          </w:p>
        </w:tc>
        <w:tc>
          <w:tcPr>
            <w:tcW w:w="1981" w:type="dxa"/>
            <w:shd w:val="clear" w:color="auto" w:fill="auto"/>
            <w:noWrap/>
            <w:vAlign w:val="center"/>
          </w:tcPr>
          <w:p w14:paraId="11E98F4F" w14:textId="2C3A0CB5" w:rsidR="003458CC"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44</w:t>
            </w:r>
          </w:p>
        </w:tc>
      </w:tr>
      <w:tr w:rsidR="003458CC" w:rsidRPr="007E4B3B" w14:paraId="0115C90C" w14:textId="77777777" w:rsidTr="00BA39BF">
        <w:trPr>
          <w:trHeight w:val="799"/>
        </w:trPr>
        <w:tc>
          <w:tcPr>
            <w:tcW w:w="1258" w:type="dxa"/>
            <w:shd w:val="clear" w:color="auto" w:fill="auto"/>
            <w:noWrap/>
            <w:vAlign w:val="center"/>
          </w:tcPr>
          <w:p w14:paraId="4A08DB04" w14:textId="6304B57F"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szCs w:val="20"/>
                <w:lang w:val="en-AU" w:eastAsia="en-AU"/>
              </w:rPr>
              <w:t>Additional Data*</w:t>
            </w:r>
          </w:p>
        </w:tc>
        <w:tc>
          <w:tcPr>
            <w:tcW w:w="6539" w:type="dxa"/>
            <w:shd w:val="clear" w:color="auto" w:fill="auto"/>
            <w:vAlign w:val="center"/>
          </w:tcPr>
          <w:p w14:paraId="50C704D7" w14:textId="46B3C239" w:rsidR="003458CC" w:rsidRPr="003458CC" w:rsidRDefault="003458CC" w:rsidP="003458CC">
            <w:pPr>
              <w:tabs>
                <w:tab w:val="clear" w:pos="567"/>
                <w:tab w:val="clear" w:pos="1134"/>
              </w:tabs>
              <w:autoSpaceDE w:val="0"/>
              <w:autoSpaceDN w:val="0"/>
              <w:adjustRightInd w:val="0"/>
              <w:spacing w:after="0" w:line="240" w:lineRule="auto"/>
              <w:ind w:right="0"/>
              <w:rPr>
                <w:rFonts w:cs="Arial"/>
                <w:szCs w:val="20"/>
                <w:lang w:val="en-AU" w:eastAsia="en-AU"/>
              </w:rPr>
            </w:pPr>
            <w:r w:rsidRPr="003458CC">
              <w:rPr>
                <w:rFonts w:cs="Arial"/>
                <w:i/>
                <w:szCs w:val="20"/>
                <w:lang w:val="en-AU" w:eastAsia="en-AU"/>
              </w:rPr>
              <w:t>Variations approved under s.211 with undertakings (</w:t>
            </w:r>
            <w:proofErr w:type="gramStart"/>
            <w:r w:rsidRPr="003458CC">
              <w:rPr>
                <w:rFonts w:cs="Arial"/>
                <w:i/>
                <w:szCs w:val="20"/>
                <w:lang w:val="en-AU" w:eastAsia="en-AU"/>
              </w:rPr>
              <w:t>s.212)*</w:t>
            </w:r>
            <w:proofErr w:type="gramEnd"/>
          </w:p>
        </w:tc>
        <w:tc>
          <w:tcPr>
            <w:tcW w:w="1981" w:type="dxa"/>
            <w:shd w:val="clear" w:color="auto" w:fill="auto"/>
            <w:noWrap/>
            <w:vAlign w:val="center"/>
          </w:tcPr>
          <w:p w14:paraId="7E118484" w14:textId="3ECAAE0F" w:rsidR="003458CC"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25</w:t>
            </w:r>
          </w:p>
        </w:tc>
      </w:tr>
      <w:tr w:rsidR="003458CC" w:rsidRPr="007E4B3B" w14:paraId="749BDD28" w14:textId="77777777" w:rsidTr="00BA39BF">
        <w:trPr>
          <w:trHeight w:val="799"/>
        </w:trPr>
        <w:tc>
          <w:tcPr>
            <w:tcW w:w="1258" w:type="dxa"/>
            <w:shd w:val="clear" w:color="auto" w:fill="auto"/>
            <w:noWrap/>
            <w:vAlign w:val="center"/>
          </w:tcPr>
          <w:p w14:paraId="2085826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shd w:val="clear" w:color="auto" w:fill="auto"/>
            <w:vAlign w:val="center"/>
          </w:tcPr>
          <w:p w14:paraId="3CE9529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shd w:val="clear" w:color="auto" w:fill="auto"/>
            <w:noWrap/>
            <w:vAlign w:val="center"/>
          </w:tcPr>
          <w:p w14:paraId="5E1206CD" w14:textId="6E39032F" w:rsidR="003458CC" w:rsidRPr="0052345A" w:rsidRDefault="006B4966"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1606CEF8" w14:textId="77777777" w:rsidTr="00BA39BF">
        <w:trPr>
          <w:trHeight w:val="799"/>
        </w:trPr>
        <w:tc>
          <w:tcPr>
            <w:tcW w:w="1258" w:type="dxa"/>
            <w:shd w:val="clear" w:color="auto" w:fill="auto"/>
            <w:noWrap/>
            <w:vAlign w:val="center"/>
          </w:tcPr>
          <w:p w14:paraId="1A803CF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tcPr>
          <w:p w14:paraId="44AEDBA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approval of a termination of an enterprise agreement s.222</w:t>
            </w:r>
          </w:p>
        </w:tc>
        <w:tc>
          <w:tcPr>
            <w:tcW w:w="1981" w:type="dxa"/>
            <w:shd w:val="clear" w:color="auto" w:fill="auto"/>
            <w:noWrap/>
            <w:vAlign w:val="center"/>
          </w:tcPr>
          <w:p w14:paraId="032DFB1A" w14:textId="5A8E9977" w:rsidR="003458CC"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465FB">
              <w:rPr>
                <w:rFonts w:cs="Arial"/>
                <w:color w:val="000000"/>
                <w:szCs w:val="20"/>
                <w:lang w:val="en-AU" w:eastAsia="en-AU"/>
              </w:rPr>
              <w:t>6</w:t>
            </w:r>
          </w:p>
        </w:tc>
      </w:tr>
      <w:tr w:rsidR="003458CC" w:rsidRPr="007E4B3B" w14:paraId="174D8B7E" w14:textId="77777777" w:rsidTr="001A6EA6">
        <w:trPr>
          <w:trHeight w:val="799"/>
        </w:trPr>
        <w:tc>
          <w:tcPr>
            <w:tcW w:w="1258" w:type="dxa"/>
            <w:tcBorders>
              <w:bottom w:val="single" w:sz="4" w:space="0" w:color="auto"/>
            </w:tcBorders>
            <w:shd w:val="clear" w:color="auto" w:fill="auto"/>
            <w:noWrap/>
            <w:vAlign w:val="center"/>
          </w:tcPr>
          <w:p w14:paraId="1E3EAE4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tcPr>
          <w:p w14:paraId="65AFB9E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D40C64">
              <w:rPr>
                <w:rFonts w:eastAsia="Arial"/>
                <w:i/>
                <w:color w:val="000000"/>
              </w:rPr>
              <w:t>Application for termination of an enterprise agreement after its nominal expiry date s.225</w:t>
            </w:r>
          </w:p>
        </w:tc>
        <w:tc>
          <w:tcPr>
            <w:tcW w:w="1981" w:type="dxa"/>
            <w:tcBorders>
              <w:bottom w:val="single" w:sz="4" w:space="0" w:color="auto"/>
            </w:tcBorders>
            <w:shd w:val="clear" w:color="auto" w:fill="auto"/>
            <w:noWrap/>
            <w:vAlign w:val="center"/>
          </w:tcPr>
          <w:p w14:paraId="217B6E92" w14:textId="0F5027B8" w:rsidR="003458CC" w:rsidRPr="0052345A" w:rsidRDefault="00575DD9"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w:t>
            </w:r>
            <w:r w:rsidR="00A465FB">
              <w:rPr>
                <w:rFonts w:cs="Arial"/>
                <w:color w:val="000000"/>
                <w:szCs w:val="20"/>
                <w:lang w:val="en-AU" w:eastAsia="en-AU"/>
              </w:rPr>
              <w:t>1</w:t>
            </w:r>
          </w:p>
        </w:tc>
      </w:tr>
      <w:tr w:rsidR="003458CC" w:rsidRPr="007E4B3B" w14:paraId="22087043" w14:textId="77777777" w:rsidTr="00BA39BF">
        <w:trPr>
          <w:trHeight w:val="799"/>
        </w:trPr>
        <w:tc>
          <w:tcPr>
            <w:tcW w:w="1258" w:type="dxa"/>
            <w:tcBorders>
              <w:top w:val="single" w:sz="4" w:space="0" w:color="auto"/>
            </w:tcBorders>
            <w:shd w:val="clear" w:color="auto" w:fill="auto"/>
            <w:noWrap/>
            <w:vAlign w:val="center"/>
            <w:hideMark/>
          </w:tcPr>
          <w:p w14:paraId="14ED19F2"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3</w:t>
            </w:r>
          </w:p>
        </w:tc>
        <w:tc>
          <w:tcPr>
            <w:tcW w:w="6539" w:type="dxa"/>
            <w:tcBorders>
              <w:top w:val="single" w:sz="4" w:space="0" w:color="auto"/>
            </w:tcBorders>
            <w:shd w:val="clear" w:color="auto" w:fill="auto"/>
            <w:vAlign w:val="center"/>
            <w:hideMark/>
          </w:tcPr>
          <w:p w14:paraId="670923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649422D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6349ECCF" w14:textId="77777777" w:rsidTr="00BA39BF">
        <w:trPr>
          <w:trHeight w:val="799"/>
        </w:trPr>
        <w:tc>
          <w:tcPr>
            <w:tcW w:w="1258" w:type="dxa"/>
            <w:shd w:val="clear" w:color="auto" w:fill="auto"/>
            <w:noWrap/>
            <w:vAlign w:val="center"/>
            <w:hideMark/>
          </w:tcPr>
          <w:p w14:paraId="38C786FE"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5992912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66D70E3B" w14:textId="3D261BF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465FB">
              <w:rPr>
                <w:rFonts w:cs="Arial"/>
                <w:color w:val="000000"/>
                <w:szCs w:val="20"/>
                <w:lang w:val="en-AU" w:eastAsia="en-AU"/>
              </w:rPr>
              <w:t>4</w:t>
            </w:r>
          </w:p>
        </w:tc>
      </w:tr>
      <w:tr w:rsidR="003458CC" w:rsidRPr="00ED142D" w14:paraId="7342A4B6" w14:textId="77777777" w:rsidTr="00BA39BF">
        <w:trPr>
          <w:trHeight w:val="799"/>
        </w:trPr>
        <w:tc>
          <w:tcPr>
            <w:tcW w:w="1258" w:type="dxa"/>
            <w:shd w:val="clear" w:color="auto" w:fill="auto"/>
            <w:noWrap/>
            <w:vAlign w:val="center"/>
            <w:hideMark/>
          </w:tcPr>
          <w:p w14:paraId="260EB950"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1DE7EC0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557C58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7CFE4A32" w14:textId="77777777" w:rsidTr="00BA39BF">
        <w:trPr>
          <w:trHeight w:val="799"/>
        </w:trPr>
        <w:tc>
          <w:tcPr>
            <w:tcW w:w="1258" w:type="dxa"/>
            <w:shd w:val="clear" w:color="auto" w:fill="auto"/>
            <w:noWrap/>
            <w:vAlign w:val="center"/>
            <w:hideMark/>
          </w:tcPr>
          <w:p w14:paraId="5EB5C8EF"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EEA6B8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022C6A7F" w14:textId="603A7EEA"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ED142D" w14:paraId="37138331" w14:textId="77777777" w:rsidTr="00BA39BF">
        <w:trPr>
          <w:trHeight w:val="799"/>
        </w:trPr>
        <w:tc>
          <w:tcPr>
            <w:tcW w:w="1258" w:type="dxa"/>
            <w:shd w:val="clear" w:color="auto" w:fill="auto"/>
            <w:noWrap/>
            <w:vAlign w:val="center"/>
            <w:hideMark/>
          </w:tcPr>
          <w:p w14:paraId="42716BFC"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14486AD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393811E6" w14:textId="5B4F17F2"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ED142D" w14:paraId="0E6F10C7" w14:textId="77777777" w:rsidTr="00BA39BF">
        <w:trPr>
          <w:trHeight w:val="799"/>
        </w:trPr>
        <w:tc>
          <w:tcPr>
            <w:tcW w:w="1258" w:type="dxa"/>
            <w:shd w:val="clear" w:color="auto" w:fill="auto"/>
            <w:noWrap/>
            <w:vAlign w:val="center"/>
            <w:hideMark/>
          </w:tcPr>
          <w:p w14:paraId="029CB21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3.5</w:t>
            </w:r>
          </w:p>
        </w:tc>
        <w:tc>
          <w:tcPr>
            <w:tcW w:w="6539" w:type="dxa"/>
            <w:shd w:val="clear" w:color="auto" w:fill="auto"/>
            <w:vAlign w:val="center"/>
            <w:hideMark/>
          </w:tcPr>
          <w:p w14:paraId="5068D42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60A0A88D" w14:textId="23922038"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3458CC" w:rsidRPr="007E4B3B" w14:paraId="3A2B334A" w14:textId="77777777" w:rsidTr="00BA39BF">
        <w:trPr>
          <w:trHeight w:val="799"/>
        </w:trPr>
        <w:tc>
          <w:tcPr>
            <w:tcW w:w="1258" w:type="dxa"/>
            <w:shd w:val="clear" w:color="auto" w:fill="auto"/>
            <w:noWrap/>
            <w:vAlign w:val="center"/>
            <w:hideMark/>
          </w:tcPr>
          <w:p w14:paraId="55E356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0D86766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A7A2004" w14:textId="78A55A16"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1E0216E6" w14:textId="77777777" w:rsidTr="00BA39BF">
        <w:trPr>
          <w:trHeight w:val="799"/>
        </w:trPr>
        <w:tc>
          <w:tcPr>
            <w:tcW w:w="1258" w:type="dxa"/>
            <w:shd w:val="clear" w:color="auto" w:fill="auto"/>
            <w:noWrap/>
            <w:vAlign w:val="center"/>
            <w:hideMark/>
          </w:tcPr>
          <w:p w14:paraId="265B5ED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A5270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67BECE6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8ED41C" w14:textId="77777777" w:rsidTr="00BA39BF">
        <w:trPr>
          <w:trHeight w:val="799"/>
        </w:trPr>
        <w:tc>
          <w:tcPr>
            <w:tcW w:w="1258" w:type="dxa"/>
            <w:shd w:val="clear" w:color="auto" w:fill="auto"/>
            <w:noWrap/>
            <w:vAlign w:val="center"/>
            <w:hideMark/>
          </w:tcPr>
          <w:p w14:paraId="51352D3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014E25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3C3BD608" w14:textId="502003CE"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7AA4DBA8" w14:textId="77777777" w:rsidTr="00BA39BF">
        <w:trPr>
          <w:trHeight w:val="799"/>
        </w:trPr>
        <w:tc>
          <w:tcPr>
            <w:tcW w:w="1258" w:type="dxa"/>
            <w:shd w:val="clear" w:color="auto" w:fill="auto"/>
            <w:noWrap/>
            <w:vAlign w:val="center"/>
            <w:hideMark/>
          </w:tcPr>
          <w:p w14:paraId="286C308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598E9CA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4F1BDAC7" w14:textId="5FFA416E" w:rsidR="003458CC" w:rsidRPr="0052345A" w:rsidRDefault="00FB074D"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F17FD2C" w14:textId="77777777" w:rsidTr="00BA39BF">
        <w:trPr>
          <w:trHeight w:val="799"/>
        </w:trPr>
        <w:tc>
          <w:tcPr>
            <w:tcW w:w="1258" w:type="dxa"/>
            <w:tcBorders>
              <w:bottom w:val="single" w:sz="4" w:space="0" w:color="auto"/>
            </w:tcBorders>
            <w:shd w:val="clear" w:color="auto" w:fill="auto"/>
            <w:noWrap/>
            <w:vAlign w:val="center"/>
            <w:hideMark/>
          </w:tcPr>
          <w:p w14:paraId="218BB4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079069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Decisions to deal with a dispute made under s.240 </w:t>
            </w:r>
            <w:r>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4A22AB71" w14:textId="2DB711C8"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24</w:t>
            </w:r>
          </w:p>
        </w:tc>
      </w:tr>
      <w:tr w:rsidR="003458CC" w:rsidRPr="007E4B3B" w14:paraId="5A1448A2" w14:textId="77777777" w:rsidTr="00BA39BF">
        <w:trPr>
          <w:trHeight w:val="799"/>
        </w:trPr>
        <w:tc>
          <w:tcPr>
            <w:tcW w:w="1258" w:type="dxa"/>
            <w:tcBorders>
              <w:top w:val="single" w:sz="4" w:space="0" w:color="auto"/>
            </w:tcBorders>
            <w:shd w:val="clear" w:color="auto" w:fill="auto"/>
            <w:noWrap/>
            <w:vAlign w:val="center"/>
            <w:hideMark/>
          </w:tcPr>
          <w:p w14:paraId="465842C5"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43066BD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6863DCA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90EE965" w14:textId="77777777" w:rsidTr="00BA39BF">
        <w:trPr>
          <w:trHeight w:val="799"/>
        </w:trPr>
        <w:tc>
          <w:tcPr>
            <w:tcW w:w="1258" w:type="dxa"/>
            <w:shd w:val="clear" w:color="auto" w:fill="auto"/>
            <w:noWrap/>
            <w:vAlign w:val="center"/>
            <w:hideMark/>
          </w:tcPr>
          <w:p w14:paraId="57334C8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660B19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52D9654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6C009C9" w14:textId="77777777" w:rsidTr="00BA39BF">
        <w:trPr>
          <w:trHeight w:val="799"/>
        </w:trPr>
        <w:tc>
          <w:tcPr>
            <w:tcW w:w="1258" w:type="dxa"/>
            <w:shd w:val="clear" w:color="auto" w:fill="auto"/>
            <w:noWrap/>
            <w:vAlign w:val="center"/>
            <w:hideMark/>
          </w:tcPr>
          <w:p w14:paraId="4C1CC6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06E5914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001F92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B1DDB93" w14:textId="77777777" w:rsidTr="00BA39BF">
        <w:trPr>
          <w:trHeight w:val="799"/>
        </w:trPr>
        <w:tc>
          <w:tcPr>
            <w:tcW w:w="1258" w:type="dxa"/>
            <w:tcBorders>
              <w:bottom w:val="single" w:sz="4" w:space="0" w:color="auto"/>
            </w:tcBorders>
            <w:shd w:val="clear" w:color="auto" w:fill="auto"/>
            <w:noWrap/>
            <w:vAlign w:val="center"/>
            <w:hideMark/>
          </w:tcPr>
          <w:p w14:paraId="20443BD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74B8561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ECB5F8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A0D6194" w14:textId="77777777" w:rsidTr="00BA39BF">
        <w:trPr>
          <w:trHeight w:val="799"/>
        </w:trPr>
        <w:tc>
          <w:tcPr>
            <w:tcW w:w="1258" w:type="dxa"/>
            <w:tcBorders>
              <w:top w:val="single" w:sz="4" w:space="0" w:color="auto"/>
            </w:tcBorders>
            <w:shd w:val="clear" w:color="auto" w:fill="auto"/>
            <w:noWrap/>
            <w:vAlign w:val="center"/>
          </w:tcPr>
          <w:p w14:paraId="6522237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6539" w:type="dxa"/>
            <w:tcBorders>
              <w:top w:val="single" w:sz="4" w:space="0" w:color="auto"/>
            </w:tcBorders>
            <w:shd w:val="clear" w:color="auto" w:fill="auto"/>
            <w:vAlign w:val="center"/>
          </w:tcPr>
          <w:p w14:paraId="69B8933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
        </w:tc>
        <w:tc>
          <w:tcPr>
            <w:tcW w:w="1981" w:type="dxa"/>
            <w:tcBorders>
              <w:top w:val="single" w:sz="4" w:space="0" w:color="auto"/>
            </w:tcBorders>
            <w:shd w:val="clear" w:color="auto" w:fill="auto"/>
            <w:noWrap/>
            <w:vAlign w:val="center"/>
          </w:tcPr>
          <w:p w14:paraId="68F42A73"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B3A9644" w14:textId="77777777" w:rsidTr="00BA39BF">
        <w:trPr>
          <w:trHeight w:val="799"/>
        </w:trPr>
        <w:tc>
          <w:tcPr>
            <w:tcW w:w="1258" w:type="dxa"/>
            <w:tcBorders>
              <w:top w:val="single" w:sz="4" w:space="0" w:color="auto"/>
            </w:tcBorders>
            <w:shd w:val="clear" w:color="auto" w:fill="auto"/>
            <w:noWrap/>
            <w:vAlign w:val="center"/>
            <w:hideMark/>
          </w:tcPr>
          <w:p w14:paraId="037D5C17"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5</w:t>
            </w:r>
          </w:p>
        </w:tc>
        <w:tc>
          <w:tcPr>
            <w:tcW w:w="6539" w:type="dxa"/>
            <w:tcBorders>
              <w:top w:val="single" w:sz="4" w:space="0" w:color="auto"/>
            </w:tcBorders>
            <w:shd w:val="clear" w:color="auto" w:fill="auto"/>
            <w:vAlign w:val="center"/>
            <w:hideMark/>
          </w:tcPr>
          <w:p w14:paraId="7B428EF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43742EF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0667B00D" w14:textId="77777777" w:rsidTr="00BA39BF">
        <w:trPr>
          <w:trHeight w:val="799"/>
        </w:trPr>
        <w:tc>
          <w:tcPr>
            <w:tcW w:w="1258" w:type="dxa"/>
            <w:shd w:val="clear" w:color="auto" w:fill="auto"/>
            <w:noWrap/>
            <w:vAlign w:val="center"/>
            <w:hideMark/>
          </w:tcPr>
          <w:p w14:paraId="71A3950D"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2B9A189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1AD74D3" w14:textId="0F2C47EF"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6B9D56DF" w14:textId="77777777" w:rsidTr="00BA39BF">
        <w:trPr>
          <w:trHeight w:val="799"/>
        </w:trPr>
        <w:tc>
          <w:tcPr>
            <w:tcW w:w="1258" w:type="dxa"/>
            <w:shd w:val="clear" w:color="auto" w:fill="auto"/>
            <w:noWrap/>
            <w:vAlign w:val="center"/>
            <w:hideMark/>
          </w:tcPr>
          <w:p w14:paraId="52D99D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0183674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91D7EFC" w14:textId="173CAE97"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16E7EDC" w14:textId="77777777" w:rsidTr="00BA39BF">
        <w:trPr>
          <w:trHeight w:val="799"/>
        </w:trPr>
        <w:tc>
          <w:tcPr>
            <w:tcW w:w="1258" w:type="dxa"/>
            <w:shd w:val="clear" w:color="auto" w:fill="auto"/>
            <w:noWrap/>
            <w:vAlign w:val="center"/>
            <w:hideMark/>
          </w:tcPr>
          <w:p w14:paraId="0E1A9FB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2E6ED5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CF300B1" w14:textId="43CC7FA5"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B848595" w14:textId="77777777" w:rsidTr="00BA39BF">
        <w:trPr>
          <w:trHeight w:val="799"/>
        </w:trPr>
        <w:tc>
          <w:tcPr>
            <w:tcW w:w="1258" w:type="dxa"/>
            <w:shd w:val="clear" w:color="auto" w:fill="auto"/>
            <w:noWrap/>
            <w:vAlign w:val="center"/>
            <w:hideMark/>
          </w:tcPr>
          <w:p w14:paraId="4705A1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3E1D142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7C9C1953" w14:textId="1395A423"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8DB13E" w14:textId="77777777" w:rsidTr="00BA39BF">
        <w:trPr>
          <w:trHeight w:val="926"/>
        </w:trPr>
        <w:tc>
          <w:tcPr>
            <w:tcW w:w="1258" w:type="dxa"/>
            <w:shd w:val="clear" w:color="auto" w:fill="auto"/>
            <w:noWrap/>
            <w:vAlign w:val="center"/>
            <w:hideMark/>
          </w:tcPr>
          <w:p w14:paraId="760565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48136DB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2C65B2EB" w14:textId="3FDBA787" w:rsidR="003458CC" w:rsidRPr="0052345A" w:rsidRDefault="0022284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E8CFBB5" w14:textId="77777777" w:rsidTr="00BA39BF">
        <w:trPr>
          <w:trHeight w:val="1127"/>
        </w:trPr>
        <w:tc>
          <w:tcPr>
            <w:tcW w:w="1258" w:type="dxa"/>
            <w:tcBorders>
              <w:bottom w:val="single" w:sz="4" w:space="0" w:color="auto"/>
            </w:tcBorders>
            <w:shd w:val="clear" w:color="auto" w:fill="auto"/>
            <w:noWrap/>
            <w:vAlign w:val="center"/>
            <w:hideMark/>
          </w:tcPr>
          <w:p w14:paraId="5AD589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5.6</w:t>
            </w:r>
          </w:p>
        </w:tc>
        <w:tc>
          <w:tcPr>
            <w:tcW w:w="6539" w:type="dxa"/>
            <w:tcBorders>
              <w:bottom w:val="single" w:sz="4" w:space="0" w:color="auto"/>
            </w:tcBorders>
            <w:shd w:val="clear" w:color="auto" w:fill="auto"/>
            <w:vAlign w:val="center"/>
            <w:hideMark/>
          </w:tcPr>
          <w:p w14:paraId="4D0864D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561068B0" w14:textId="7F3E479F"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28A5AE5A" w14:textId="77777777" w:rsidTr="00BA39BF">
        <w:trPr>
          <w:trHeight w:val="799"/>
        </w:trPr>
        <w:tc>
          <w:tcPr>
            <w:tcW w:w="1258" w:type="dxa"/>
            <w:tcBorders>
              <w:top w:val="nil"/>
            </w:tcBorders>
            <w:shd w:val="clear" w:color="auto" w:fill="auto"/>
            <w:noWrap/>
            <w:vAlign w:val="center"/>
            <w:hideMark/>
          </w:tcPr>
          <w:p w14:paraId="11A12B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6F0C5BF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48315C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6A6CC31" w14:textId="77777777" w:rsidTr="00BA39BF">
        <w:trPr>
          <w:trHeight w:val="799"/>
        </w:trPr>
        <w:tc>
          <w:tcPr>
            <w:tcW w:w="1258" w:type="dxa"/>
            <w:shd w:val="clear" w:color="auto" w:fill="auto"/>
            <w:noWrap/>
            <w:vAlign w:val="center"/>
            <w:hideMark/>
          </w:tcPr>
          <w:p w14:paraId="771E72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6622820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54E4553C" w14:textId="4A1E3C83"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62963414" w14:textId="77777777" w:rsidTr="00BA39BF">
        <w:trPr>
          <w:trHeight w:val="799"/>
        </w:trPr>
        <w:tc>
          <w:tcPr>
            <w:tcW w:w="1258" w:type="dxa"/>
            <w:shd w:val="clear" w:color="auto" w:fill="auto"/>
            <w:noWrap/>
            <w:vAlign w:val="center"/>
            <w:hideMark/>
          </w:tcPr>
          <w:p w14:paraId="57F4552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5372D1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76D4F3B4" w14:textId="4B980B3E" w:rsidR="003458CC" w:rsidRPr="0052345A" w:rsidRDefault="00386E6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D0FB42B" w14:textId="77777777" w:rsidTr="00BA39BF">
        <w:trPr>
          <w:trHeight w:val="799"/>
        </w:trPr>
        <w:tc>
          <w:tcPr>
            <w:tcW w:w="1258" w:type="dxa"/>
            <w:shd w:val="clear" w:color="auto" w:fill="auto"/>
            <w:noWrap/>
            <w:vAlign w:val="center"/>
            <w:hideMark/>
          </w:tcPr>
          <w:p w14:paraId="3758CE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64F668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5C12ECB5"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2D47BBC8" w14:textId="77777777" w:rsidTr="00BA39BF">
        <w:trPr>
          <w:trHeight w:val="799"/>
        </w:trPr>
        <w:tc>
          <w:tcPr>
            <w:tcW w:w="1258" w:type="dxa"/>
            <w:shd w:val="clear" w:color="auto" w:fill="auto"/>
            <w:noWrap/>
            <w:vAlign w:val="center"/>
            <w:hideMark/>
          </w:tcPr>
          <w:p w14:paraId="3E7FBC5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45697D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7AF893B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1172ADB" w14:textId="77777777" w:rsidTr="00BA39BF">
        <w:trPr>
          <w:trHeight w:val="799"/>
        </w:trPr>
        <w:tc>
          <w:tcPr>
            <w:tcW w:w="1258" w:type="dxa"/>
            <w:shd w:val="clear" w:color="auto" w:fill="auto"/>
            <w:noWrap/>
            <w:vAlign w:val="center"/>
            <w:hideMark/>
          </w:tcPr>
          <w:p w14:paraId="33FBBB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5B55012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1A2555" w14:textId="070067CD"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E2D9DDE" w14:textId="77777777" w:rsidTr="00BA39BF">
        <w:trPr>
          <w:trHeight w:val="799"/>
        </w:trPr>
        <w:tc>
          <w:tcPr>
            <w:tcW w:w="1258" w:type="dxa"/>
            <w:tcBorders>
              <w:bottom w:val="single" w:sz="4" w:space="0" w:color="auto"/>
            </w:tcBorders>
            <w:shd w:val="clear" w:color="auto" w:fill="auto"/>
            <w:noWrap/>
            <w:vAlign w:val="center"/>
            <w:hideMark/>
          </w:tcPr>
          <w:p w14:paraId="20D412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02E473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1121F12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04CBCCBB" w14:textId="77777777" w:rsidTr="00BA39BF">
        <w:trPr>
          <w:trHeight w:val="799"/>
        </w:trPr>
        <w:tc>
          <w:tcPr>
            <w:tcW w:w="1258" w:type="dxa"/>
            <w:tcBorders>
              <w:top w:val="single" w:sz="4" w:space="0" w:color="auto"/>
            </w:tcBorders>
            <w:shd w:val="clear" w:color="auto" w:fill="auto"/>
            <w:noWrap/>
            <w:vAlign w:val="center"/>
            <w:hideMark/>
          </w:tcPr>
          <w:p w14:paraId="170E34AD"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1707A15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1AC4A3C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7A8FE033" w14:textId="77777777" w:rsidTr="00BA39BF">
        <w:trPr>
          <w:trHeight w:val="799"/>
        </w:trPr>
        <w:tc>
          <w:tcPr>
            <w:tcW w:w="1258" w:type="dxa"/>
            <w:shd w:val="clear" w:color="auto" w:fill="auto"/>
            <w:noWrap/>
            <w:vAlign w:val="center"/>
            <w:hideMark/>
          </w:tcPr>
          <w:p w14:paraId="1979E7B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74BA4F4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orders made under s.302</w:t>
            </w:r>
          </w:p>
        </w:tc>
        <w:tc>
          <w:tcPr>
            <w:tcW w:w="1981" w:type="dxa"/>
            <w:shd w:val="clear" w:color="auto" w:fill="auto"/>
            <w:noWrap/>
            <w:vAlign w:val="center"/>
            <w:hideMark/>
          </w:tcPr>
          <w:p w14:paraId="2A7F8EA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0DE9E80" w14:textId="77777777" w:rsidTr="00BA39BF">
        <w:trPr>
          <w:trHeight w:val="799"/>
        </w:trPr>
        <w:tc>
          <w:tcPr>
            <w:tcW w:w="1258" w:type="dxa"/>
            <w:tcBorders>
              <w:bottom w:val="single" w:sz="4" w:space="0" w:color="auto"/>
            </w:tcBorders>
            <w:shd w:val="clear" w:color="auto" w:fill="auto"/>
            <w:noWrap/>
            <w:vAlign w:val="center"/>
            <w:hideMark/>
          </w:tcPr>
          <w:p w14:paraId="7C98EE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11FBD247"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04BEA578" w14:textId="106036B2"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388A90A5" w14:textId="77777777" w:rsidTr="00BA39BF">
        <w:trPr>
          <w:trHeight w:val="799"/>
        </w:trPr>
        <w:tc>
          <w:tcPr>
            <w:tcW w:w="1258" w:type="dxa"/>
            <w:tcBorders>
              <w:top w:val="single" w:sz="4" w:space="0" w:color="auto"/>
            </w:tcBorders>
            <w:shd w:val="clear" w:color="auto" w:fill="auto"/>
            <w:noWrap/>
            <w:vAlign w:val="center"/>
            <w:hideMark/>
          </w:tcPr>
          <w:p w14:paraId="177346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lastRenderedPageBreak/>
              <w:t>8</w:t>
            </w:r>
          </w:p>
        </w:tc>
        <w:tc>
          <w:tcPr>
            <w:tcW w:w="6539" w:type="dxa"/>
            <w:tcBorders>
              <w:top w:val="single" w:sz="4" w:space="0" w:color="auto"/>
            </w:tcBorders>
            <w:shd w:val="clear" w:color="auto" w:fill="auto"/>
            <w:vAlign w:val="center"/>
            <w:hideMark/>
          </w:tcPr>
          <w:p w14:paraId="3C74D54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6927D7B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5BFC5FD" w14:textId="77777777" w:rsidTr="00BA39BF">
        <w:trPr>
          <w:trHeight w:val="799"/>
        </w:trPr>
        <w:tc>
          <w:tcPr>
            <w:tcW w:w="1258" w:type="dxa"/>
            <w:shd w:val="clear" w:color="auto" w:fill="auto"/>
            <w:noWrap/>
            <w:vAlign w:val="center"/>
            <w:hideMark/>
          </w:tcPr>
          <w:p w14:paraId="36DBE0A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2C4586C3"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24FAD80" w14:textId="5F88C970"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w:t>
            </w:r>
          </w:p>
        </w:tc>
      </w:tr>
      <w:tr w:rsidR="003458CC" w:rsidRPr="00ED142D" w14:paraId="0F23327B" w14:textId="77777777" w:rsidTr="00BA39BF">
        <w:trPr>
          <w:trHeight w:val="799"/>
        </w:trPr>
        <w:tc>
          <w:tcPr>
            <w:tcW w:w="1258" w:type="dxa"/>
            <w:shd w:val="clear" w:color="auto" w:fill="auto"/>
            <w:noWrap/>
            <w:vAlign w:val="center"/>
            <w:hideMark/>
          </w:tcPr>
          <w:p w14:paraId="691B677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5B5DD218"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951B896" w14:textId="52680472"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3458CC" w:rsidRPr="00ED142D" w14:paraId="6F86AF59" w14:textId="77777777" w:rsidTr="00BA39BF">
        <w:trPr>
          <w:trHeight w:val="799"/>
        </w:trPr>
        <w:tc>
          <w:tcPr>
            <w:tcW w:w="1258" w:type="dxa"/>
            <w:shd w:val="clear" w:color="auto" w:fill="auto"/>
            <w:noWrap/>
            <w:vAlign w:val="center"/>
            <w:hideMark/>
          </w:tcPr>
          <w:p w14:paraId="54543FF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3F2607A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310031E3" w14:textId="60F5A773"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w:t>
            </w:r>
          </w:p>
        </w:tc>
      </w:tr>
      <w:tr w:rsidR="003458CC" w:rsidRPr="00ED142D" w14:paraId="22DFF975" w14:textId="77777777" w:rsidTr="00BA39BF">
        <w:trPr>
          <w:trHeight w:val="799"/>
        </w:trPr>
        <w:tc>
          <w:tcPr>
            <w:tcW w:w="1258" w:type="dxa"/>
            <w:shd w:val="clear" w:color="auto" w:fill="auto"/>
            <w:noWrap/>
            <w:vAlign w:val="center"/>
            <w:hideMark/>
          </w:tcPr>
          <w:p w14:paraId="1D01DA0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6B15F93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45066F13" w14:textId="2E108A3B"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w:t>
            </w:r>
          </w:p>
        </w:tc>
      </w:tr>
      <w:tr w:rsidR="003458CC" w:rsidRPr="00ED142D" w14:paraId="633E784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0571B0E9"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759C7EFB"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0FC06710" w14:textId="45F93F6C" w:rsidR="003458CC" w:rsidRPr="0052345A"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475459F1" w14:textId="77777777" w:rsidTr="00BA39BF">
        <w:trPr>
          <w:trHeight w:val="799"/>
        </w:trPr>
        <w:tc>
          <w:tcPr>
            <w:tcW w:w="1258" w:type="dxa"/>
            <w:tcBorders>
              <w:bottom w:val="single" w:sz="4" w:space="0" w:color="auto"/>
            </w:tcBorders>
            <w:shd w:val="clear" w:color="auto" w:fill="auto"/>
            <w:noWrap/>
            <w:vAlign w:val="center"/>
            <w:hideMark/>
          </w:tcPr>
          <w:p w14:paraId="6E99F13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8.6</w:t>
            </w:r>
          </w:p>
        </w:tc>
        <w:tc>
          <w:tcPr>
            <w:tcW w:w="6539" w:type="dxa"/>
            <w:tcBorders>
              <w:bottom w:val="single" w:sz="4" w:space="0" w:color="auto"/>
            </w:tcBorders>
            <w:shd w:val="clear" w:color="auto" w:fill="auto"/>
            <w:vAlign w:val="center"/>
            <w:hideMark/>
          </w:tcPr>
          <w:p w14:paraId="22C8DE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0F0B80AE" w14:textId="0371B84E" w:rsidR="003458CC" w:rsidRPr="0052345A" w:rsidRDefault="001F6665"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A0B0A4B" w14:textId="77777777" w:rsidTr="00BA39BF">
        <w:trPr>
          <w:trHeight w:val="799"/>
        </w:trPr>
        <w:tc>
          <w:tcPr>
            <w:tcW w:w="1258" w:type="dxa"/>
            <w:tcBorders>
              <w:top w:val="nil"/>
            </w:tcBorders>
            <w:shd w:val="clear" w:color="auto" w:fill="auto"/>
            <w:noWrap/>
            <w:vAlign w:val="center"/>
            <w:hideMark/>
          </w:tcPr>
          <w:p w14:paraId="0A0B5E6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71304AF6"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64B8A12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ED142D" w14:paraId="44C34286" w14:textId="77777777" w:rsidTr="00BA39BF">
        <w:trPr>
          <w:trHeight w:val="799"/>
        </w:trPr>
        <w:tc>
          <w:tcPr>
            <w:tcW w:w="1258" w:type="dxa"/>
            <w:shd w:val="clear" w:color="auto" w:fill="auto"/>
            <w:noWrap/>
            <w:vAlign w:val="center"/>
            <w:hideMark/>
          </w:tcPr>
          <w:p w14:paraId="3496B0C5"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1408410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1BB33349" w14:textId="436BDFB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A465FB">
              <w:rPr>
                <w:rFonts w:cs="Arial"/>
                <w:color w:val="000000"/>
                <w:szCs w:val="20"/>
                <w:lang w:val="en-AU" w:eastAsia="en-AU"/>
              </w:rPr>
              <w:t>291</w:t>
            </w:r>
          </w:p>
        </w:tc>
      </w:tr>
      <w:tr w:rsidR="003458CC" w:rsidRPr="00ED142D" w14:paraId="329F2BBF"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1DBE1B4"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3B6E73C2"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175BAA41" w14:textId="46F4D6BB"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1F6665">
              <w:rPr>
                <w:rFonts w:cs="Arial"/>
                <w:color w:val="000000"/>
                <w:szCs w:val="20"/>
                <w:lang w:val="en-AU" w:eastAsia="en-AU"/>
              </w:rPr>
              <w:t>2</w:t>
            </w:r>
            <w:r w:rsidR="00A465FB">
              <w:rPr>
                <w:rFonts w:cs="Arial"/>
                <w:color w:val="000000"/>
                <w:szCs w:val="20"/>
                <w:lang w:val="en-AU" w:eastAsia="en-AU"/>
              </w:rPr>
              <w:t>3</w:t>
            </w:r>
          </w:p>
        </w:tc>
      </w:tr>
      <w:tr w:rsidR="003458CC" w:rsidRPr="007E4B3B" w14:paraId="0EA8D377"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5E1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7C01B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F17F2E" w14:textId="4E5F40D4" w:rsidR="003458CC" w:rsidRPr="0052345A" w:rsidRDefault="000A70F3"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9044F5">
              <w:rPr>
                <w:rFonts w:cs="Arial"/>
                <w:color w:val="000000"/>
                <w:szCs w:val="20"/>
                <w:lang w:val="en-AU" w:eastAsia="en-AU"/>
              </w:rPr>
              <w:t>270</w:t>
            </w:r>
          </w:p>
        </w:tc>
      </w:tr>
      <w:tr w:rsidR="003458CC" w:rsidRPr="007E4B3B" w14:paraId="5CF8E44F"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DC5483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46FF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s.369 </w:t>
            </w:r>
            <w:r>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6DBE550" w14:textId="33BBA7AC" w:rsidR="003458CC" w:rsidRPr="00493AED" w:rsidRDefault="00A465FB"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A465FB">
              <w:rPr>
                <w:rFonts w:cs="Arial"/>
                <w:color w:val="000000"/>
                <w:szCs w:val="20"/>
                <w:lang w:val="en-AU" w:eastAsia="en-AU"/>
              </w:rPr>
              <w:t>378</w:t>
            </w:r>
          </w:p>
        </w:tc>
      </w:tr>
      <w:tr w:rsidR="003458CC" w:rsidRPr="007E4B3B" w14:paraId="05C21718"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35B980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7BE3D22D"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E030ACC" w14:textId="491E9E1A" w:rsidR="003458CC" w:rsidRPr="00493AED" w:rsidRDefault="000A70F3"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0A70F3">
              <w:rPr>
                <w:rFonts w:cs="Arial"/>
                <w:color w:val="000000"/>
                <w:szCs w:val="20"/>
                <w:lang w:val="en-AU" w:eastAsia="en-AU"/>
              </w:rPr>
              <w:t>2</w:t>
            </w:r>
            <w:r w:rsidR="00A465FB">
              <w:rPr>
                <w:rFonts w:cs="Arial"/>
                <w:color w:val="000000"/>
                <w:szCs w:val="20"/>
                <w:lang w:val="en-AU" w:eastAsia="en-AU"/>
              </w:rPr>
              <w:t>05</w:t>
            </w:r>
          </w:p>
        </w:tc>
      </w:tr>
      <w:tr w:rsidR="003458CC" w:rsidRPr="007E4B3B" w14:paraId="13318150" w14:textId="77777777" w:rsidTr="00BA39BF">
        <w:trPr>
          <w:trHeight w:val="799"/>
        </w:trPr>
        <w:tc>
          <w:tcPr>
            <w:tcW w:w="1258" w:type="dxa"/>
            <w:tcBorders>
              <w:top w:val="single" w:sz="4" w:space="0" w:color="auto"/>
            </w:tcBorders>
            <w:shd w:val="clear" w:color="auto" w:fill="auto"/>
            <w:noWrap/>
            <w:vAlign w:val="center"/>
            <w:hideMark/>
          </w:tcPr>
          <w:p w14:paraId="01FCA54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545C3E33"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71CAFBF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6CD95910" w14:textId="77777777" w:rsidTr="00BA39BF">
        <w:trPr>
          <w:trHeight w:val="799"/>
        </w:trPr>
        <w:tc>
          <w:tcPr>
            <w:tcW w:w="1258" w:type="dxa"/>
            <w:shd w:val="clear" w:color="auto" w:fill="auto"/>
            <w:noWrap/>
            <w:vAlign w:val="center"/>
            <w:hideMark/>
          </w:tcPr>
          <w:p w14:paraId="6D3A85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7918870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3D011041" w14:textId="0C8A5CD2" w:rsidR="003458CC" w:rsidRPr="00BB7FAE" w:rsidRDefault="00F969F7" w:rsidP="003458CC">
            <w:pPr>
              <w:tabs>
                <w:tab w:val="clear" w:pos="567"/>
                <w:tab w:val="clear" w:pos="1134"/>
              </w:tabs>
              <w:autoSpaceDE w:val="0"/>
              <w:autoSpaceDN w:val="0"/>
              <w:adjustRightInd w:val="0"/>
              <w:spacing w:after="0" w:line="240" w:lineRule="auto"/>
              <w:ind w:left="38" w:right="314" w:hanging="5"/>
              <w:jc w:val="right"/>
              <w:rPr>
                <w:rFonts w:cs="Arial"/>
                <w:bCs/>
                <w:color w:val="000000"/>
                <w:szCs w:val="20"/>
                <w:lang w:val="en-AU" w:eastAsia="en-AU"/>
              </w:rPr>
            </w:pPr>
            <w:r>
              <w:rPr>
                <w:rFonts w:cs="Arial"/>
                <w:bCs/>
                <w:color w:val="000000"/>
                <w:szCs w:val="20"/>
                <w:lang w:val="en-AU" w:eastAsia="en-AU"/>
              </w:rPr>
              <w:t>5025</w:t>
            </w:r>
          </w:p>
        </w:tc>
      </w:tr>
      <w:tr w:rsidR="003458CC" w:rsidRPr="007E4B3B" w14:paraId="62DCBD55" w14:textId="77777777" w:rsidTr="00BA39BF">
        <w:trPr>
          <w:trHeight w:val="799"/>
        </w:trPr>
        <w:tc>
          <w:tcPr>
            <w:tcW w:w="1258" w:type="dxa"/>
            <w:shd w:val="clear" w:color="auto" w:fill="auto"/>
            <w:noWrap/>
            <w:vAlign w:val="center"/>
            <w:hideMark/>
          </w:tcPr>
          <w:p w14:paraId="693AB7A4" w14:textId="77777777" w:rsidR="003458CC" w:rsidRPr="00B93313" w:rsidRDefault="003458CC" w:rsidP="003458CC">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0CA40019" w14:textId="77777777" w:rsidR="003458CC" w:rsidRPr="00F70D21" w:rsidRDefault="003458CC" w:rsidP="003458CC">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0AA479AE"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3458CC" w:rsidRPr="007E4B3B" w14:paraId="05DFDB82" w14:textId="77777777" w:rsidTr="00BA39BF">
        <w:trPr>
          <w:trHeight w:val="799"/>
        </w:trPr>
        <w:tc>
          <w:tcPr>
            <w:tcW w:w="1258" w:type="dxa"/>
            <w:shd w:val="clear" w:color="auto" w:fill="auto"/>
            <w:noWrap/>
            <w:vAlign w:val="center"/>
            <w:hideMark/>
          </w:tcPr>
          <w:p w14:paraId="49585DC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10.2(a)</w:t>
            </w:r>
          </w:p>
        </w:tc>
        <w:tc>
          <w:tcPr>
            <w:tcW w:w="6539" w:type="dxa"/>
            <w:shd w:val="clear" w:color="auto" w:fill="auto"/>
            <w:vAlign w:val="center"/>
            <w:hideMark/>
          </w:tcPr>
          <w:p w14:paraId="5E11F3A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71BD4A7F" w14:textId="4C50E426"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000D00">
              <w:rPr>
                <w:rFonts w:cs="Arial"/>
                <w:color w:val="000000"/>
                <w:szCs w:val="20"/>
                <w:lang w:val="en-AU" w:eastAsia="en-AU"/>
              </w:rPr>
              <w:t>6</w:t>
            </w:r>
          </w:p>
        </w:tc>
      </w:tr>
      <w:tr w:rsidR="003458CC" w:rsidRPr="007E4B3B" w14:paraId="04B15DE0" w14:textId="77777777" w:rsidTr="00BA39BF">
        <w:trPr>
          <w:trHeight w:val="799"/>
        </w:trPr>
        <w:tc>
          <w:tcPr>
            <w:tcW w:w="1258" w:type="dxa"/>
            <w:shd w:val="clear" w:color="auto" w:fill="auto"/>
            <w:noWrap/>
            <w:vAlign w:val="center"/>
            <w:hideMark/>
          </w:tcPr>
          <w:p w14:paraId="77F4B6F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021BBFB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D96290A" w14:textId="4A663323" w:rsidR="003458CC" w:rsidRPr="0052345A" w:rsidRDefault="00DC4AA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79DBFC8A" w14:textId="77777777" w:rsidTr="00BA39BF">
        <w:trPr>
          <w:trHeight w:val="799"/>
        </w:trPr>
        <w:tc>
          <w:tcPr>
            <w:tcW w:w="1258" w:type="dxa"/>
            <w:shd w:val="clear" w:color="auto" w:fill="auto"/>
            <w:noWrap/>
            <w:vAlign w:val="center"/>
            <w:hideMark/>
          </w:tcPr>
          <w:p w14:paraId="236AFA8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5A1997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22CBA740" w14:textId="31C734FA" w:rsidR="003458CC" w:rsidRPr="0052345A"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3458CC" w:rsidRPr="007E4B3B" w14:paraId="6A78BA04" w14:textId="77777777" w:rsidTr="00BA39BF">
        <w:trPr>
          <w:trHeight w:val="799"/>
        </w:trPr>
        <w:tc>
          <w:tcPr>
            <w:tcW w:w="1258" w:type="dxa"/>
            <w:shd w:val="clear" w:color="auto" w:fill="auto"/>
            <w:noWrap/>
            <w:vAlign w:val="center"/>
            <w:hideMark/>
          </w:tcPr>
          <w:p w14:paraId="0774467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10.2(b)</w:t>
            </w:r>
          </w:p>
        </w:tc>
        <w:tc>
          <w:tcPr>
            <w:tcW w:w="6539" w:type="dxa"/>
            <w:shd w:val="clear" w:color="auto" w:fill="auto"/>
            <w:vAlign w:val="center"/>
            <w:hideMark/>
          </w:tcPr>
          <w:p w14:paraId="12C0720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that related to a small business employer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7BE3BA8D" w14:textId="45E94891" w:rsidR="003458CC" w:rsidRPr="0052345A"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824</w:t>
            </w:r>
          </w:p>
        </w:tc>
      </w:tr>
      <w:tr w:rsidR="003458CC" w:rsidRPr="007E4B3B" w14:paraId="43C5FE6F" w14:textId="77777777" w:rsidTr="00BA39BF">
        <w:trPr>
          <w:trHeight w:val="799"/>
        </w:trPr>
        <w:tc>
          <w:tcPr>
            <w:tcW w:w="1258" w:type="dxa"/>
            <w:shd w:val="clear" w:color="auto" w:fill="auto"/>
            <w:noWrap/>
            <w:vAlign w:val="center"/>
            <w:hideMark/>
          </w:tcPr>
          <w:p w14:paraId="348522F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729B2C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dismissed because dismissal was found to be fair </w:t>
            </w:r>
            <w:r>
              <w:rPr>
                <w:rStyle w:val="FootnoteReference"/>
                <w:rFonts w:cs="Arial"/>
                <w:color w:val="000000"/>
                <w:szCs w:val="20"/>
                <w:lang w:val="en-AU" w:eastAsia="en-AU"/>
              </w:rPr>
              <w:footnoteReference w:id="5"/>
            </w:r>
          </w:p>
        </w:tc>
        <w:tc>
          <w:tcPr>
            <w:tcW w:w="1981" w:type="dxa"/>
            <w:shd w:val="clear" w:color="auto" w:fill="auto"/>
            <w:noWrap/>
            <w:vAlign w:val="center"/>
            <w:hideMark/>
          </w:tcPr>
          <w:p w14:paraId="460EE077" w14:textId="20BEB54C" w:rsidR="003458CC" w:rsidRPr="0052345A"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31</w:t>
            </w:r>
          </w:p>
        </w:tc>
      </w:tr>
      <w:tr w:rsidR="003458CC" w:rsidRPr="007E4B3B" w14:paraId="00DC167B" w14:textId="77777777" w:rsidTr="00BA39BF">
        <w:trPr>
          <w:trHeight w:val="799"/>
        </w:trPr>
        <w:tc>
          <w:tcPr>
            <w:tcW w:w="1258" w:type="dxa"/>
            <w:shd w:val="clear" w:color="auto" w:fill="auto"/>
            <w:noWrap/>
            <w:vAlign w:val="center"/>
            <w:hideMark/>
          </w:tcPr>
          <w:p w14:paraId="1DBED3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10.2(ca)</w:t>
            </w:r>
          </w:p>
        </w:tc>
        <w:tc>
          <w:tcPr>
            <w:tcW w:w="6539" w:type="dxa"/>
            <w:shd w:val="clear" w:color="auto" w:fill="auto"/>
            <w:vAlign w:val="center"/>
            <w:hideMark/>
          </w:tcPr>
          <w:p w14:paraId="3CD4D84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4C7A09F0" w14:textId="0677E5C0" w:rsidR="003458CC"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w:t>
            </w:r>
          </w:p>
        </w:tc>
      </w:tr>
      <w:tr w:rsidR="003458CC" w:rsidRPr="007E4B3B" w14:paraId="76BD63C6" w14:textId="77777777" w:rsidTr="00BA39BF">
        <w:trPr>
          <w:trHeight w:val="799"/>
        </w:trPr>
        <w:tc>
          <w:tcPr>
            <w:tcW w:w="1258" w:type="dxa"/>
            <w:shd w:val="clear" w:color="auto" w:fill="auto"/>
            <w:noWrap/>
            <w:vAlign w:val="center"/>
            <w:hideMark/>
          </w:tcPr>
          <w:p w14:paraId="16571B7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26C47EB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5B3E0E74" w14:textId="0439228E" w:rsidR="003458CC" w:rsidRPr="006B2C3E" w:rsidRDefault="00F34CF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462B03A3" w14:textId="77777777" w:rsidTr="00BA39BF">
        <w:trPr>
          <w:trHeight w:val="799"/>
        </w:trPr>
        <w:tc>
          <w:tcPr>
            <w:tcW w:w="1258" w:type="dxa"/>
            <w:shd w:val="clear" w:color="auto" w:fill="auto"/>
            <w:noWrap/>
            <w:vAlign w:val="center"/>
            <w:hideMark/>
          </w:tcPr>
          <w:p w14:paraId="5AA98D2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3599E7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6C424A58" w14:textId="2DAB396D" w:rsidR="003458CC" w:rsidRPr="006B2C3E"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7E4B3B" w14:paraId="36B6F33D" w14:textId="77777777" w:rsidTr="00BA39BF">
        <w:trPr>
          <w:trHeight w:val="799"/>
        </w:trPr>
        <w:tc>
          <w:tcPr>
            <w:tcW w:w="1258" w:type="dxa"/>
            <w:shd w:val="clear" w:color="auto" w:fill="auto"/>
            <w:noWrap/>
            <w:vAlign w:val="center"/>
            <w:hideMark/>
          </w:tcPr>
          <w:p w14:paraId="7B374CD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138AEE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dismissed for want of jurisdiction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53EC9903" w14:textId="2C1AC050" w:rsidR="003458CC" w:rsidRPr="0052345A" w:rsidRDefault="00000D0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77</w:t>
            </w:r>
          </w:p>
        </w:tc>
      </w:tr>
      <w:tr w:rsidR="003458CC" w:rsidRPr="00860C3B" w14:paraId="606BDA3D" w14:textId="77777777" w:rsidTr="00BA39BF">
        <w:trPr>
          <w:trHeight w:val="799"/>
        </w:trPr>
        <w:tc>
          <w:tcPr>
            <w:tcW w:w="1258" w:type="dxa"/>
            <w:shd w:val="clear" w:color="auto" w:fill="auto"/>
            <w:noWrap/>
            <w:vAlign w:val="center"/>
            <w:hideMark/>
          </w:tcPr>
          <w:p w14:paraId="239E3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854337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Cases settled without a decision being made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2147F417" w14:textId="49283101" w:rsidR="003458CC" w:rsidRPr="0052345A" w:rsidRDefault="00FD43F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FD43F0">
              <w:rPr>
                <w:rFonts w:cs="Arial"/>
                <w:color w:val="000000"/>
                <w:szCs w:val="20"/>
                <w:lang w:val="en-AU" w:eastAsia="en-AU"/>
              </w:rPr>
              <w:t>4844</w:t>
            </w:r>
          </w:p>
        </w:tc>
      </w:tr>
      <w:tr w:rsidR="003458CC" w:rsidRPr="00860C3B" w14:paraId="7F410666" w14:textId="77777777" w:rsidTr="00BA39BF">
        <w:trPr>
          <w:trHeight w:val="799"/>
        </w:trPr>
        <w:tc>
          <w:tcPr>
            <w:tcW w:w="1258" w:type="dxa"/>
            <w:shd w:val="clear" w:color="auto" w:fill="auto"/>
            <w:noWrap/>
            <w:vAlign w:val="center"/>
            <w:hideMark/>
          </w:tcPr>
          <w:p w14:paraId="24A045B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339FDC2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16CE312B" w14:textId="29A580A0"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2C6B18">
              <w:rPr>
                <w:rFonts w:cs="Arial"/>
                <w:color w:val="000000"/>
                <w:szCs w:val="20"/>
                <w:lang w:val="en-AU" w:eastAsia="en-AU"/>
              </w:rPr>
              <w:t>1</w:t>
            </w:r>
            <w:r w:rsidR="00FD43F0">
              <w:rPr>
                <w:rFonts w:cs="Arial"/>
                <w:color w:val="000000"/>
                <w:szCs w:val="20"/>
                <w:lang w:val="en-AU" w:eastAsia="en-AU"/>
              </w:rPr>
              <w:t>49.20</w:t>
            </w:r>
          </w:p>
        </w:tc>
      </w:tr>
      <w:tr w:rsidR="003458CC" w:rsidRPr="00860C3B" w14:paraId="3FEF4ADE" w14:textId="77777777" w:rsidTr="00BA39BF">
        <w:trPr>
          <w:trHeight w:val="799"/>
        </w:trPr>
        <w:tc>
          <w:tcPr>
            <w:tcW w:w="1258" w:type="dxa"/>
            <w:shd w:val="clear" w:color="auto" w:fill="auto"/>
            <w:noWrap/>
            <w:vAlign w:val="center"/>
            <w:hideMark/>
          </w:tcPr>
          <w:p w14:paraId="7C9F77B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CC02FF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43FC44FC" w14:textId="6C6633A1" w:rsidR="003458CC" w:rsidRPr="0052345A" w:rsidRDefault="00FD43F0" w:rsidP="003458CC">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sidRPr="00FD43F0">
              <w:rPr>
                <w:rFonts w:cs="Arial"/>
                <w:color w:val="000000" w:themeColor="text1"/>
                <w:szCs w:val="20"/>
                <w:lang w:val="en-AU" w:eastAsia="en-AU"/>
              </w:rPr>
              <w:t>134</w:t>
            </w:r>
          </w:p>
        </w:tc>
      </w:tr>
      <w:tr w:rsidR="003458CC" w:rsidRPr="00860C3B" w14:paraId="01AB646C"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A17FFE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5C08E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under s.394 for FWC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2718E8E5" w14:textId="0AB82A27" w:rsidR="003458CC" w:rsidRPr="0052345A" w:rsidRDefault="00FD43F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FD43F0">
              <w:rPr>
                <w:rFonts w:cs="Arial"/>
                <w:color w:val="000000"/>
                <w:szCs w:val="20"/>
                <w:lang w:val="en-AU" w:eastAsia="en-AU"/>
              </w:rPr>
              <w:t>13</w:t>
            </w:r>
          </w:p>
        </w:tc>
      </w:tr>
      <w:tr w:rsidR="003458CC" w:rsidRPr="00860C3B" w14:paraId="1483DB93"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273844C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10.4</w:t>
            </w:r>
          </w:p>
        </w:tc>
        <w:tc>
          <w:tcPr>
            <w:tcW w:w="6539" w:type="dxa"/>
            <w:tcBorders>
              <w:bottom w:val="single" w:sz="4" w:space="0" w:color="D9D9D9" w:themeColor="background1" w:themeShade="D9"/>
            </w:tcBorders>
            <w:shd w:val="clear" w:color="auto" w:fill="auto"/>
            <w:vAlign w:val="center"/>
            <w:hideMark/>
          </w:tcPr>
          <w:p w14:paraId="34B41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7CDBBA3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3458CC" w:rsidRPr="00860C3B" w14:paraId="60E05E6F" w14:textId="77777777" w:rsidTr="00BA39BF">
        <w:trPr>
          <w:trHeight w:val="799"/>
        </w:trPr>
        <w:tc>
          <w:tcPr>
            <w:tcW w:w="1258" w:type="dxa"/>
            <w:tcBorders>
              <w:bottom w:val="nil"/>
            </w:tcBorders>
            <w:shd w:val="clear" w:color="auto" w:fill="auto"/>
            <w:noWrap/>
            <w:vAlign w:val="center"/>
            <w:hideMark/>
          </w:tcPr>
          <w:p w14:paraId="218B592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9E87406" w14:textId="77777777" w:rsidR="003458CC" w:rsidRPr="00FE6AC3"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65B80D3A" w14:textId="2B900507" w:rsidR="003458CC"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3458CC" w:rsidRPr="00860C3B" w14:paraId="66C84F8B" w14:textId="77777777" w:rsidTr="00BA39BF">
        <w:trPr>
          <w:trHeight w:val="799"/>
        </w:trPr>
        <w:tc>
          <w:tcPr>
            <w:tcW w:w="1258" w:type="dxa"/>
            <w:tcBorders>
              <w:top w:val="nil"/>
              <w:bottom w:val="single" w:sz="4" w:space="0" w:color="auto"/>
            </w:tcBorders>
            <w:shd w:val="clear" w:color="auto" w:fill="auto"/>
            <w:noWrap/>
            <w:vAlign w:val="center"/>
            <w:hideMark/>
          </w:tcPr>
          <w:p w14:paraId="1A93A58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2D425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 dismissed under ss. 399A and 587 </w:t>
            </w:r>
            <w:r>
              <w:rPr>
                <w:rStyle w:val="FootnoteReference"/>
                <w:rFonts w:cs="Arial"/>
                <w:color w:val="000000"/>
                <w:szCs w:val="20"/>
                <w:lang w:val="en-AU" w:eastAsia="en-AU"/>
              </w:rPr>
              <w:footnoteReference w:id="10"/>
            </w:r>
          </w:p>
        </w:tc>
        <w:tc>
          <w:tcPr>
            <w:tcW w:w="1981" w:type="dxa"/>
            <w:tcBorders>
              <w:top w:val="nil"/>
              <w:bottom w:val="single" w:sz="4" w:space="0" w:color="auto"/>
            </w:tcBorders>
            <w:shd w:val="clear" w:color="auto" w:fill="auto"/>
            <w:noWrap/>
            <w:vAlign w:val="center"/>
            <w:hideMark/>
          </w:tcPr>
          <w:p w14:paraId="642E7EEE" w14:textId="6E49D416" w:rsidR="003458CC"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132</w:t>
            </w:r>
          </w:p>
        </w:tc>
      </w:tr>
      <w:tr w:rsidR="003458CC" w:rsidRPr="007E4B3B" w14:paraId="6F22DB61" w14:textId="77777777" w:rsidTr="00BA39BF">
        <w:trPr>
          <w:trHeight w:val="799"/>
        </w:trPr>
        <w:tc>
          <w:tcPr>
            <w:tcW w:w="1258" w:type="dxa"/>
            <w:tcBorders>
              <w:top w:val="single" w:sz="4" w:space="0" w:color="auto"/>
            </w:tcBorders>
            <w:shd w:val="clear" w:color="auto" w:fill="auto"/>
            <w:noWrap/>
            <w:vAlign w:val="center"/>
            <w:hideMark/>
          </w:tcPr>
          <w:p w14:paraId="74AB557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6BFB385B"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1FADF1D2"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4C8AF57" w14:textId="77777777" w:rsidTr="00BA39BF">
        <w:trPr>
          <w:trHeight w:val="799"/>
        </w:trPr>
        <w:tc>
          <w:tcPr>
            <w:tcW w:w="1258" w:type="dxa"/>
            <w:shd w:val="clear" w:color="auto" w:fill="auto"/>
            <w:noWrap/>
            <w:vAlign w:val="center"/>
            <w:hideMark/>
          </w:tcPr>
          <w:p w14:paraId="27470D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CF6C40"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0F78B51C" w14:textId="6396124B"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45</w:t>
            </w:r>
          </w:p>
        </w:tc>
      </w:tr>
      <w:tr w:rsidR="003458CC" w:rsidRPr="007E4B3B" w14:paraId="1BD2BD07" w14:textId="77777777" w:rsidTr="00BA39BF">
        <w:trPr>
          <w:trHeight w:val="799"/>
        </w:trPr>
        <w:tc>
          <w:tcPr>
            <w:tcW w:w="1258" w:type="dxa"/>
            <w:shd w:val="clear" w:color="auto" w:fill="auto"/>
            <w:noWrap/>
            <w:vAlign w:val="center"/>
            <w:hideMark/>
          </w:tcPr>
          <w:p w14:paraId="41FB70F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6629EE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71B0845C" w14:textId="475F077A"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73F7D363" w14:textId="77777777" w:rsidTr="00BA39BF">
        <w:trPr>
          <w:trHeight w:val="799"/>
        </w:trPr>
        <w:tc>
          <w:tcPr>
            <w:tcW w:w="1258" w:type="dxa"/>
            <w:shd w:val="clear" w:color="auto" w:fill="auto"/>
            <w:noWrap/>
            <w:vAlign w:val="center"/>
            <w:hideMark/>
          </w:tcPr>
          <w:p w14:paraId="7EAA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11.2</w:t>
            </w:r>
          </w:p>
        </w:tc>
        <w:tc>
          <w:tcPr>
            <w:tcW w:w="6539" w:type="dxa"/>
            <w:shd w:val="clear" w:color="auto" w:fill="auto"/>
            <w:vAlign w:val="center"/>
            <w:hideMark/>
          </w:tcPr>
          <w:p w14:paraId="6C7A203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2433D825" w14:textId="7D52E54A"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0655B58F" w14:textId="77777777" w:rsidTr="00BA39BF">
        <w:trPr>
          <w:trHeight w:val="799"/>
        </w:trPr>
        <w:tc>
          <w:tcPr>
            <w:tcW w:w="1258" w:type="dxa"/>
            <w:shd w:val="clear" w:color="auto" w:fill="auto"/>
            <w:noWrap/>
            <w:vAlign w:val="center"/>
            <w:hideMark/>
          </w:tcPr>
          <w:p w14:paraId="057575E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0638D8F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4DE932FB" w14:textId="3347C184"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3458CC" w:rsidRPr="007E4B3B" w14:paraId="0BECB1B4" w14:textId="77777777" w:rsidTr="00BA39BF">
        <w:trPr>
          <w:trHeight w:val="799"/>
        </w:trPr>
        <w:tc>
          <w:tcPr>
            <w:tcW w:w="1258" w:type="dxa"/>
            <w:shd w:val="clear" w:color="auto" w:fill="auto"/>
            <w:noWrap/>
            <w:vAlign w:val="center"/>
            <w:hideMark/>
          </w:tcPr>
          <w:p w14:paraId="2122D1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4FC8BEA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345E846" w14:textId="0A1E1F27"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2460DCD" w14:textId="77777777" w:rsidTr="00BA39BF">
        <w:trPr>
          <w:trHeight w:val="799"/>
        </w:trPr>
        <w:tc>
          <w:tcPr>
            <w:tcW w:w="1258" w:type="dxa"/>
            <w:shd w:val="clear" w:color="auto" w:fill="auto"/>
            <w:noWrap/>
            <w:vAlign w:val="center"/>
            <w:hideMark/>
          </w:tcPr>
          <w:p w14:paraId="126A0BE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9584C28" w14:textId="77777777" w:rsidR="003458CC" w:rsidRPr="00702B7C" w:rsidRDefault="003458CC" w:rsidP="003458CC">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1B6E51D5" w14:textId="5D5D4AD9" w:rsidR="003458CC" w:rsidRPr="0052345A" w:rsidRDefault="0023798E"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3458CC" w:rsidRPr="007E4B3B" w14:paraId="377EF916" w14:textId="77777777" w:rsidTr="00BA39BF">
        <w:trPr>
          <w:trHeight w:val="799"/>
        </w:trPr>
        <w:tc>
          <w:tcPr>
            <w:tcW w:w="1258" w:type="dxa"/>
            <w:shd w:val="clear" w:color="auto" w:fill="auto"/>
            <w:noWrap/>
            <w:vAlign w:val="center"/>
            <w:hideMark/>
          </w:tcPr>
          <w:p w14:paraId="048C5ED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18204BF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2A0FB427" w14:textId="5F0D5F2A"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03AB580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D268E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B2EA4A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776F4B5E" w14:textId="35391577" w:rsidR="003458CC" w:rsidRPr="0052345A" w:rsidRDefault="00A35E4A"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F22E2">
              <w:rPr>
                <w:rFonts w:cs="Arial"/>
                <w:color w:val="000000"/>
                <w:szCs w:val="20"/>
                <w:lang w:val="en-AU" w:eastAsia="en-AU"/>
              </w:rPr>
              <w:t>0</w:t>
            </w:r>
          </w:p>
        </w:tc>
      </w:tr>
      <w:tr w:rsidR="003458CC" w:rsidRPr="007E4B3B" w14:paraId="48B6CCA9" w14:textId="77777777" w:rsidTr="00BA39BF">
        <w:trPr>
          <w:trHeight w:val="799"/>
        </w:trPr>
        <w:tc>
          <w:tcPr>
            <w:tcW w:w="1258" w:type="dxa"/>
            <w:tcBorders>
              <w:bottom w:val="single" w:sz="4" w:space="0" w:color="auto"/>
            </w:tcBorders>
            <w:shd w:val="clear" w:color="auto" w:fill="auto"/>
            <w:noWrap/>
            <w:vAlign w:val="center"/>
            <w:hideMark/>
          </w:tcPr>
          <w:p w14:paraId="5F5DAAC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276DC67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3963E78D" w14:textId="0B51D7DB" w:rsidR="003458CC" w:rsidRPr="0052345A" w:rsidRDefault="00DC63AF"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7395FAC" w14:textId="77777777" w:rsidTr="00BA39BF">
        <w:trPr>
          <w:trHeight w:val="799"/>
        </w:trPr>
        <w:tc>
          <w:tcPr>
            <w:tcW w:w="1258" w:type="dxa"/>
            <w:tcBorders>
              <w:top w:val="nil"/>
            </w:tcBorders>
            <w:shd w:val="clear" w:color="auto" w:fill="auto"/>
            <w:noWrap/>
            <w:vAlign w:val="center"/>
            <w:hideMark/>
          </w:tcPr>
          <w:p w14:paraId="27D65154"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63FAC680"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269E052D"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23BAA706" w14:textId="77777777" w:rsidTr="00BA39BF">
        <w:trPr>
          <w:trHeight w:val="799"/>
        </w:trPr>
        <w:tc>
          <w:tcPr>
            <w:tcW w:w="1258" w:type="dxa"/>
            <w:shd w:val="clear" w:color="auto" w:fill="auto"/>
            <w:noWrap/>
            <w:vAlign w:val="center"/>
            <w:hideMark/>
          </w:tcPr>
          <w:p w14:paraId="0F181889"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2A720B7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742DFFC9" w14:textId="1A3FCE35"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3458CC" w:rsidRPr="007E4B3B" w14:paraId="45806B5D" w14:textId="77777777" w:rsidTr="00BA39BF">
        <w:trPr>
          <w:trHeight w:val="799"/>
        </w:trPr>
        <w:tc>
          <w:tcPr>
            <w:tcW w:w="1258" w:type="dxa"/>
            <w:shd w:val="clear" w:color="auto" w:fill="auto"/>
            <w:noWrap/>
            <w:vAlign w:val="center"/>
            <w:hideMark/>
          </w:tcPr>
          <w:p w14:paraId="4AA6655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6C89FA5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0454D51D" w14:textId="7B0CD239"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62170107" w14:textId="77777777" w:rsidTr="00BA39BF">
        <w:trPr>
          <w:trHeight w:val="799"/>
        </w:trPr>
        <w:tc>
          <w:tcPr>
            <w:tcW w:w="1258" w:type="dxa"/>
            <w:shd w:val="clear" w:color="auto" w:fill="auto"/>
            <w:noWrap/>
            <w:vAlign w:val="center"/>
            <w:hideMark/>
          </w:tcPr>
          <w:p w14:paraId="6AA3A09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12.3</w:t>
            </w:r>
          </w:p>
        </w:tc>
        <w:tc>
          <w:tcPr>
            <w:tcW w:w="6539" w:type="dxa"/>
            <w:shd w:val="clear" w:color="auto" w:fill="auto"/>
            <w:vAlign w:val="center"/>
            <w:hideMark/>
          </w:tcPr>
          <w:p w14:paraId="225541A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3BC3D033" w14:textId="1417F2C1"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2AD91BC3" w14:textId="77777777" w:rsidTr="00BA39BF">
        <w:trPr>
          <w:trHeight w:val="799"/>
        </w:trPr>
        <w:tc>
          <w:tcPr>
            <w:tcW w:w="1258" w:type="dxa"/>
            <w:shd w:val="clear" w:color="auto" w:fill="auto"/>
            <w:noWrap/>
            <w:vAlign w:val="center"/>
            <w:hideMark/>
          </w:tcPr>
          <w:p w14:paraId="278F54D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40B69A2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relating to a dispute about the operation of Part 3-4 made under s.505 </w:t>
            </w:r>
            <w:r>
              <w:rPr>
                <w:rStyle w:val="FootnoteReference"/>
                <w:rFonts w:cs="Arial"/>
                <w:color w:val="000000"/>
                <w:szCs w:val="20"/>
                <w:lang w:val="en-AU" w:eastAsia="en-AU"/>
              </w:rPr>
              <w:footnoteReference w:id="11"/>
            </w:r>
          </w:p>
        </w:tc>
        <w:tc>
          <w:tcPr>
            <w:tcW w:w="1981" w:type="dxa"/>
            <w:shd w:val="clear" w:color="auto" w:fill="auto"/>
            <w:noWrap/>
            <w:vAlign w:val="center"/>
            <w:hideMark/>
          </w:tcPr>
          <w:p w14:paraId="38442F58" w14:textId="2998346D"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3458CC" w:rsidRPr="0052345A">
              <w:rPr>
                <w:rFonts w:cs="Arial"/>
                <w:color w:val="000000"/>
                <w:szCs w:val="20"/>
                <w:lang w:val="en-AU" w:eastAsia="en-AU"/>
              </w:rPr>
              <w:t xml:space="preserve"> </w:t>
            </w:r>
          </w:p>
        </w:tc>
      </w:tr>
      <w:tr w:rsidR="003458CC" w:rsidRPr="007E4B3B" w14:paraId="02C05588" w14:textId="77777777" w:rsidTr="00BA39BF">
        <w:trPr>
          <w:trHeight w:val="799"/>
        </w:trPr>
        <w:tc>
          <w:tcPr>
            <w:tcW w:w="1258" w:type="dxa"/>
            <w:shd w:val="clear" w:color="auto" w:fill="auto"/>
            <w:noWrap/>
            <w:vAlign w:val="center"/>
            <w:hideMark/>
          </w:tcPr>
          <w:p w14:paraId="660AC4AE"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462833E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0F5D20C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543971CF" w14:textId="77777777" w:rsidTr="00BA39BF">
        <w:trPr>
          <w:trHeight w:val="799"/>
        </w:trPr>
        <w:tc>
          <w:tcPr>
            <w:tcW w:w="1258" w:type="dxa"/>
            <w:shd w:val="clear" w:color="auto" w:fill="auto"/>
            <w:noWrap/>
            <w:vAlign w:val="center"/>
            <w:hideMark/>
          </w:tcPr>
          <w:p w14:paraId="279DFB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72D7864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51480D77" w14:textId="644F5AC6"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14FEE15E" w14:textId="77777777" w:rsidTr="00BA39BF">
        <w:trPr>
          <w:trHeight w:val="799"/>
        </w:trPr>
        <w:tc>
          <w:tcPr>
            <w:tcW w:w="1258" w:type="dxa"/>
            <w:shd w:val="clear" w:color="auto" w:fill="auto"/>
            <w:noWrap/>
            <w:vAlign w:val="center"/>
            <w:hideMark/>
          </w:tcPr>
          <w:p w14:paraId="3ACFFB6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57EC52C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20310E5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1163199E" w14:textId="77777777" w:rsidTr="00BA39BF">
        <w:trPr>
          <w:trHeight w:val="799"/>
        </w:trPr>
        <w:tc>
          <w:tcPr>
            <w:tcW w:w="1258" w:type="dxa"/>
            <w:shd w:val="clear" w:color="auto" w:fill="auto"/>
            <w:noWrap/>
            <w:vAlign w:val="center"/>
            <w:hideMark/>
          </w:tcPr>
          <w:p w14:paraId="11187F8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73E0661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02B914E4" w14:textId="33B2B32B"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F22E2">
              <w:rPr>
                <w:rFonts w:cs="Arial"/>
                <w:color w:val="000000"/>
                <w:szCs w:val="20"/>
                <w:lang w:val="en-AU" w:eastAsia="en-AU"/>
              </w:rPr>
              <w:t>60</w:t>
            </w:r>
          </w:p>
        </w:tc>
      </w:tr>
      <w:tr w:rsidR="003458CC" w:rsidRPr="007E4B3B" w14:paraId="33601802" w14:textId="77777777" w:rsidTr="00BA39BF">
        <w:trPr>
          <w:trHeight w:val="799"/>
        </w:trPr>
        <w:tc>
          <w:tcPr>
            <w:tcW w:w="1258" w:type="dxa"/>
            <w:shd w:val="clear" w:color="auto" w:fill="auto"/>
            <w:noWrap/>
            <w:vAlign w:val="center"/>
            <w:hideMark/>
          </w:tcPr>
          <w:p w14:paraId="21DA6B0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12.9</w:t>
            </w:r>
          </w:p>
        </w:tc>
        <w:tc>
          <w:tcPr>
            <w:tcW w:w="6539" w:type="dxa"/>
            <w:shd w:val="clear" w:color="auto" w:fill="auto"/>
            <w:vAlign w:val="center"/>
            <w:hideMark/>
          </w:tcPr>
          <w:p w14:paraId="53482DC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1311F7E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13D7659" w14:textId="77777777" w:rsidTr="00BA39BF">
        <w:trPr>
          <w:trHeight w:val="799"/>
        </w:trPr>
        <w:tc>
          <w:tcPr>
            <w:tcW w:w="1258" w:type="dxa"/>
            <w:shd w:val="clear" w:color="auto" w:fill="auto"/>
            <w:noWrap/>
            <w:vAlign w:val="center"/>
            <w:hideMark/>
          </w:tcPr>
          <w:p w14:paraId="0885DC5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1261F63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532FF100" w14:textId="5EE97F5C"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008A5481" w14:textId="77777777" w:rsidTr="00BA39BF">
        <w:trPr>
          <w:trHeight w:val="799"/>
        </w:trPr>
        <w:tc>
          <w:tcPr>
            <w:tcW w:w="1258" w:type="dxa"/>
            <w:shd w:val="clear" w:color="auto" w:fill="auto"/>
            <w:noWrap/>
            <w:vAlign w:val="center"/>
            <w:hideMark/>
          </w:tcPr>
          <w:p w14:paraId="5DF21D0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2C4FA62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06A4EFA6" w14:textId="0E6AE050"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r w:rsidR="004F22E2">
              <w:rPr>
                <w:rFonts w:cs="Arial"/>
                <w:color w:val="000000"/>
                <w:szCs w:val="20"/>
                <w:lang w:val="en-AU" w:eastAsia="en-AU"/>
              </w:rPr>
              <w:t>22</w:t>
            </w:r>
          </w:p>
        </w:tc>
      </w:tr>
      <w:tr w:rsidR="003458CC" w:rsidRPr="007E4B3B" w14:paraId="6E17363B" w14:textId="77777777" w:rsidTr="00BA39BF">
        <w:trPr>
          <w:trHeight w:val="799"/>
        </w:trPr>
        <w:tc>
          <w:tcPr>
            <w:tcW w:w="1258" w:type="dxa"/>
            <w:shd w:val="clear" w:color="auto" w:fill="auto"/>
            <w:noWrap/>
            <w:vAlign w:val="center"/>
            <w:hideMark/>
          </w:tcPr>
          <w:p w14:paraId="55D877E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6C7BFA95"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6B49177E" w14:textId="54D65F31"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41CAFB0" w14:textId="77777777" w:rsidTr="00BA39BF">
        <w:trPr>
          <w:trHeight w:val="637"/>
        </w:trPr>
        <w:tc>
          <w:tcPr>
            <w:tcW w:w="1258" w:type="dxa"/>
            <w:tcBorders>
              <w:bottom w:val="single" w:sz="4" w:space="0" w:color="auto"/>
            </w:tcBorders>
            <w:shd w:val="clear" w:color="auto" w:fill="auto"/>
            <w:noWrap/>
            <w:vAlign w:val="center"/>
            <w:hideMark/>
          </w:tcPr>
          <w:p w14:paraId="0B88603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09DFA4F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63C7D3FE" w14:textId="785D9A76"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7480B0EC"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B8CA271"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3D40A90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proofErr w:type="gramStart"/>
            <w:r>
              <w:rPr>
                <w:rFonts w:cs="Arial"/>
                <w:b/>
                <w:bCs/>
                <w:color w:val="000000"/>
                <w:szCs w:val="20"/>
                <w:lang w:val="en-AU" w:eastAsia="en-AU"/>
              </w:rPr>
              <w:t>Miscellaneous—disputes</w:t>
            </w:r>
            <w:proofErr w:type="gramEnd"/>
          </w:p>
        </w:tc>
        <w:tc>
          <w:tcPr>
            <w:tcW w:w="1981" w:type="dxa"/>
            <w:tcBorders>
              <w:top w:val="single" w:sz="4" w:space="0" w:color="auto"/>
              <w:bottom w:val="single" w:sz="4" w:space="0" w:color="D9D9D9" w:themeColor="background1" w:themeShade="D9"/>
            </w:tcBorders>
            <w:shd w:val="clear" w:color="auto" w:fill="auto"/>
            <w:noWrap/>
            <w:vAlign w:val="center"/>
            <w:hideMark/>
          </w:tcPr>
          <w:p w14:paraId="74A18BE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64416A" w14:paraId="5A28776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08103AC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71AAE30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43D4EA2C" w14:textId="4FE5E4FD" w:rsidR="003458CC" w:rsidRPr="0052345A" w:rsidRDefault="004F22E2"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3458CC" w:rsidRPr="007E4B3B" w14:paraId="6BFD24AB"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5D7A311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33BB1F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FWC to deal with disputes made under s.773</w:t>
            </w:r>
          </w:p>
        </w:tc>
        <w:tc>
          <w:tcPr>
            <w:tcW w:w="1981" w:type="dxa"/>
            <w:tcBorders>
              <w:top w:val="single" w:sz="4" w:space="0" w:color="D9D9D9" w:themeColor="background1" w:themeShade="D9"/>
            </w:tcBorders>
            <w:shd w:val="clear" w:color="auto" w:fill="auto"/>
            <w:noWrap/>
            <w:vAlign w:val="center"/>
            <w:hideMark/>
          </w:tcPr>
          <w:p w14:paraId="2CAC6075" w14:textId="02896E85" w:rsidR="003458CC" w:rsidRPr="0052345A" w:rsidRDefault="004B6A3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47</w:t>
            </w:r>
          </w:p>
        </w:tc>
      </w:tr>
      <w:tr w:rsidR="003458CC" w:rsidRPr="007E4B3B" w14:paraId="02888E34" w14:textId="77777777" w:rsidTr="00BA39BF">
        <w:trPr>
          <w:trHeight w:val="696"/>
        </w:trPr>
        <w:tc>
          <w:tcPr>
            <w:tcW w:w="1258" w:type="dxa"/>
            <w:tcBorders>
              <w:bottom w:val="single" w:sz="4" w:space="0" w:color="auto"/>
            </w:tcBorders>
            <w:shd w:val="clear" w:color="auto" w:fill="auto"/>
            <w:noWrap/>
            <w:vAlign w:val="center"/>
            <w:hideMark/>
          </w:tcPr>
          <w:p w14:paraId="6974AED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C64CF6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Certificates issued under s.777 </w:t>
            </w:r>
            <w:r>
              <w:rPr>
                <w:rStyle w:val="FootnoteReference"/>
                <w:rFonts w:cs="Arial"/>
                <w:color w:val="000000"/>
                <w:szCs w:val="20"/>
                <w:lang w:val="en-AU" w:eastAsia="en-AU"/>
              </w:rPr>
              <w:footnoteReference w:id="12"/>
            </w:r>
          </w:p>
        </w:tc>
        <w:tc>
          <w:tcPr>
            <w:tcW w:w="1981" w:type="dxa"/>
            <w:tcBorders>
              <w:bottom w:val="single" w:sz="4" w:space="0" w:color="auto"/>
            </w:tcBorders>
            <w:shd w:val="clear" w:color="auto" w:fill="auto"/>
            <w:noWrap/>
            <w:vAlign w:val="center"/>
            <w:hideMark/>
          </w:tcPr>
          <w:p w14:paraId="0275F6C5" w14:textId="5203AFB3" w:rsidR="003458CC" w:rsidRPr="0052345A" w:rsidRDefault="004B6A3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3458CC" w:rsidRPr="007E4B3B" w14:paraId="3EE5D1FA" w14:textId="77777777" w:rsidTr="00BA39BF">
        <w:trPr>
          <w:trHeight w:val="699"/>
        </w:trPr>
        <w:tc>
          <w:tcPr>
            <w:tcW w:w="1258" w:type="dxa"/>
            <w:tcBorders>
              <w:top w:val="single" w:sz="4" w:space="0" w:color="auto"/>
            </w:tcBorders>
            <w:shd w:val="clear" w:color="auto" w:fill="auto"/>
            <w:noWrap/>
            <w:vAlign w:val="center"/>
            <w:hideMark/>
          </w:tcPr>
          <w:p w14:paraId="4BC421E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3E568B6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192F192F"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57021523" w14:textId="77777777" w:rsidTr="00BA39BF">
        <w:trPr>
          <w:trHeight w:val="692"/>
        </w:trPr>
        <w:tc>
          <w:tcPr>
            <w:tcW w:w="1258" w:type="dxa"/>
            <w:shd w:val="clear" w:color="auto" w:fill="auto"/>
            <w:noWrap/>
            <w:vAlign w:val="center"/>
            <w:hideMark/>
          </w:tcPr>
          <w:p w14:paraId="11B53C9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0E30FE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51E4F118" w14:textId="31170F19" w:rsidR="003458CC" w:rsidRPr="0052345A" w:rsidRDefault="003B5F27"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0D1AC5B8" w14:textId="77777777" w:rsidTr="00BA39BF">
        <w:trPr>
          <w:trHeight w:val="687"/>
        </w:trPr>
        <w:tc>
          <w:tcPr>
            <w:tcW w:w="1258" w:type="dxa"/>
            <w:shd w:val="clear" w:color="auto" w:fill="auto"/>
            <w:noWrap/>
            <w:vAlign w:val="center"/>
            <w:hideMark/>
          </w:tcPr>
          <w:p w14:paraId="05F1BD6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13A.1</w:t>
            </w:r>
          </w:p>
        </w:tc>
        <w:tc>
          <w:tcPr>
            <w:tcW w:w="6539" w:type="dxa"/>
            <w:shd w:val="clear" w:color="auto" w:fill="auto"/>
            <w:vAlign w:val="center"/>
            <w:hideMark/>
          </w:tcPr>
          <w:p w14:paraId="25FAE7AA"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25962BCB"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6826AB21" w14:textId="77777777" w:rsidTr="00BA39BF">
        <w:trPr>
          <w:trHeight w:val="711"/>
        </w:trPr>
        <w:tc>
          <w:tcPr>
            <w:tcW w:w="1258" w:type="dxa"/>
            <w:shd w:val="clear" w:color="auto" w:fill="auto"/>
            <w:noWrap/>
            <w:vAlign w:val="center"/>
            <w:hideMark/>
          </w:tcPr>
          <w:p w14:paraId="571FD57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7B4C59B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B19CEFE" w14:textId="09C9BE3D" w:rsidR="003458CC" w:rsidRPr="0052345A" w:rsidRDefault="004B6A30"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3458CC" w:rsidRPr="007E4B3B" w14:paraId="4977420F" w14:textId="77777777" w:rsidTr="00BA39BF">
        <w:trPr>
          <w:trHeight w:val="799"/>
        </w:trPr>
        <w:tc>
          <w:tcPr>
            <w:tcW w:w="1258" w:type="dxa"/>
            <w:shd w:val="clear" w:color="auto" w:fill="auto"/>
            <w:noWrap/>
            <w:vAlign w:val="center"/>
            <w:hideMark/>
          </w:tcPr>
          <w:p w14:paraId="2E800E6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01B5FB43"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3D74EB64"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3C7FE585" w14:textId="77777777" w:rsidTr="00BA39BF">
        <w:trPr>
          <w:trHeight w:val="642"/>
        </w:trPr>
        <w:tc>
          <w:tcPr>
            <w:tcW w:w="1258" w:type="dxa"/>
            <w:shd w:val="clear" w:color="auto" w:fill="auto"/>
            <w:noWrap/>
            <w:vAlign w:val="center"/>
            <w:hideMark/>
          </w:tcPr>
          <w:p w14:paraId="7F2E050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2384A82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3332BCC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A094116" w14:textId="77777777" w:rsidTr="00BA39BF">
        <w:trPr>
          <w:trHeight w:val="799"/>
        </w:trPr>
        <w:tc>
          <w:tcPr>
            <w:tcW w:w="1258" w:type="dxa"/>
            <w:shd w:val="clear" w:color="auto" w:fill="auto"/>
            <w:noWrap/>
            <w:vAlign w:val="center"/>
            <w:hideMark/>
          </w:tcPr>
          <w:p w14:paraId="1194FC02"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1B94804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B0A6D2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645FA0C3" w14:textId="77777777" w:rsidTr="00BA39BF">
        <w:trPr>
          <w:trHeight w:val="622"/>
        </w:trPr>
        <w:tc>
          <w:tcPr>
            <w:tcW w:w="1258" w:type="dxa"/>
            <w:shd w:val="clear" w:color="auto" w:fill="auto"/>
            <w:noWrap/>
            <w:vAlign w:val="center"/>
            <w:hideMark/>
          </w:tcPr>
          <w:p w14:paraId="6012C860"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4B9DED7B"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04AC630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ED142D" w14:paraId="3FA1E030" w14:textId="77777777" w:rsidTr="00BA39BF">
        <w:trPr>
          <w:trHeight w:val="799"/>
        </w:trPr>
        <w:tc>
          <w:tcPr>
            <w:tcW w:w="1258" w:type="dxa"/>
            <w:shd w:val="clear" w:color="auto" w:fill="auto"/>
            <w:noWrap/>
            <w:vAlign w:val="center"/>
            <w:hideMark/>
          </w:tcPr>
          <w:p w14:paraId="43A752E6"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05241747" w14:textId="77777777" w:rsidR="003458CC" w:rsidRPr="00ED142D"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549DAA7A"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89F7C9D" w14:textId="77777777" w:rsidTr="00BA39BF">
        <w:trPr>
          <w:trHeight w:val="799"/>
        </w:trPr>
        <w:tc>
          <w:tcPr>
            <w:tcW w:w="1258" w:type="dxa"/>
            <w:shd w:val="clear" w:color="auto" w:fill="auto"/>
            <w:noWrap/>
            <w:vAlign w:val="center"/>
            <w:hideMark/>
          </w:tcPr>
          <w:p w14:paraId="4022716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13A.6(b)</w:t>
            </w:r>
          </w:p>
        </w:tc>
        <w:tc>
          <w:tcPr>
            <w:tcW w:w="6539" w:type="dxa"/>
            <w:shd w:val="clear" w:color="auto" w:fill="auto"/>
            <w:vAlign w:val="center"/>
            <w:hideMark/>
          </w:tcPr>
          <w:p w14:paraId="046609DD"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59951DA7"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496346ED" w14:textId="77777777" w:rsidTr="00BA39BF">
        <w:trPr>
          <w:trHeight w:val="599"/>
        </w:trPr>
        <w:tc>
          <w:tcPr>
            <w:tcW w:w="1258" w:type="dxa"/>
            <w:shd w:val="clear" w:color="auto" w:fill="auto"/>
            <w:noWrap/>
            <w:vAlign w:val="center"/>
            <w:hideMark/>
          </w:tcPr>
          <w:p w14:paraId="297C70EC"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2604D81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22E1BED9"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3458CC" w:rsidRPr="007E4B3B" w14:paraId="4C0CC118" w14:textId="77777777" w:rsidTr="00BA39BF">
        <w:trPr>
          <w:trHeight w:val="799"/>
        </w:trPr>
        <w:tc>
          <w:tcPr>
            <w:tcW w:w="1258" w:type="dxa"/>
            <w:tcBorders>
              <w:bottom w:val="single" w:sz="4" w:space="0" w:color="auto"/>
            </w:tcBorders>
            <w:shd w:val="clear" w:color="auto" w:fill="auto"/>
            <w:noWrap/>
            <w:vAlign w:val="center"/>
            <w:hideMark/>
          </w:tcPr>
          <w:p w14:paraId="00A4BF81"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4B535D54"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58303276"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3458CC" w:rsidRPr="007E4B3B" w14:paraId="745A8E50" w14:textId="77777777" w:rsidTr="00BA39BF">
        <w:trPr>
          <w:trHeight w:val="799"/>
        </w:trPr>
        <w:tc>
          <w:tcPr>
            <w:tcW w:w="1258" w:type="dxa"/>
            <w:tcBorders>
              <w:top w:val="nil"/>
            </w:tcBorders>
            <w:shd w:val="clear" w:color="auto" w:fill="auto"/>
            <w:noWrap/>
            <w:vAlign w:val="center"/>
            <w:hideMark/>
          </w:tcPr>
          <w:p w14:paraId="20588299"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7E96E8FE" w14:textId="77777777" w:rsidR="003458CC" w:rsidRDefault="003458CC" w:rsidP="003458CC">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7E754810"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3458CC" w:rsidRPr="007E4B3B" w14:paraId="3BFBF389"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11280AF"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4DDF8986"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conditional terminations made under item 18 of Schedule 3, FW (TPCA) Act </w:t>
            </w:r>
            <w:r>
              <w:rPr>
                <w:rStyle w:val="FootnoteReference"/>
                <w:rFonts w:cs="Arial"/>
                <w:color w:val="000000"/>
                <w:szCs w:val="20"/>
                <w:lang w:val="en-AU" w:eastAsia="en-AU"/>
              </w:rPr>
              <w:footnoteReference w:id="13"/>
            </w:r>
          </w:p>
        </w:tc>
        <w:tc>
          <w:tcPr>
            <w:tcW w:w="1981" w:type="dxa"/>
            <w:tcBorders>
              <w:bottom w:val="single" w:sz="4" w:space="0" w:color="D9D9D9" w:themeColor="background1" w:themeShade="D9"/>
            </w:tcBorders>
            <w:shd w:val="clear" w:color="auto" w:fill="auto"/>
            <w:noWrap/>
            <w:vAlign w:val="center"/>
            <w:hideMark/>
          </w:tcPr>
          <w:p w14:paraId="13ABAC41"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3458CC" w:rsidRPr="007E4B3B" w14:paraId="05CD7936" w14:textId="77777777" w:rsidTr="00BA39BF">
        <w:trPr>
          <w:trHeight w:val="799"/>
        </w:trPr>
        <w:tc>
          <w:tcPr>
            <w:tcW w:w="1258" w:type="dxa"/>
            <w:tcBorders>
              <w:bottom w:val="single" w:sz="4" w:space="0" w:color="auto"/>
            </w:tcBorders>
            <w:shd w:val="clear" w:color="auto" w:fill="auto"/>
            <w:noWrap/>
            <w:vAlign w:val="center"/>
            <w:hideMark/>
          </w:tcPr>
          <w:p w14:paraId="4BBA91E8"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4F7C4187" w14:textId="77777777" w:rsidR="003458CC" w:rsidRDefault="003458CC" w:rsidP="003458CC">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Conditional terminations made under item 18 of Schedule 3, FW (TPCA) Act </w:t>
            </w:r>
            <w:r>
              <w:rPr>
                <w:rStyle w:val="FootnoteReference"/>
                <w:rFonts w:cs="Arial"/>
                <w:color w:val="000000"/>
                <w:szCs w:val="20"/>
                <w:lang w:val="en-AU" w:eastAsia="en-AU"/>
              </w:rPr>
              <w:footnoteReference w:id="14"/>
            </w:r>
          </w:p>
        </w:tc>
        <w:tc>
          <w:tcPr>
            <w:tcW w:w="1981" w:type="dxa"/>
            <w:tcBorders>
              <w:bottom w:val="single" w:sz="4" w:space="0" w:color="auto"/>
            </w:tcBorders>
            <w:shd w:val="clear" w:color="auto" w:fill="auto"/>
            <w:noWrap/>
            <w:vAlign w:val="center"/>
            <w:hideMark/>
          </w:tcPr>
          <w:p w14:paraId="6CEAC67C" w14:textId="77777777" w:rsidR="003458CC" w:rsidRPr="0052345A" w:rsidRDefault="003458CC" w:rsidP="003458CC">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36AFD154" w14:textId="77777777" w:rsidR="00EE1AB6" w:rsidRDefault="00EE1AB6" w:rsidP="00EE1AB6">
      <w:pPr>
        <w:spacing w:after="0"/>
        <w:ind w:right="0"/>
        <w:rPr>
          <w:rFonts w:cs="Arial"/>
        </w:rPr>
      </w:pPr>
    </w:p>
    <w:p w14:paraId="11FE4CA6" w14:textId="77777777" w:rsidR="00EE1AB6" w:rsidRDefault="00EE1AB6" w:rsidP="00EE1AB6">
      <w:pPr>
        <w:spacing w:after="0"/>
        <w:ind w:right="0"/>
        <w:rPr>
          <w:rFonts w:cs="Arial"/>
        </w:rPr>
      </w:pPr>
    </w:p>
    <w:p w14:paraId="63CF3A91" w14:textId="77777777" w:rsidR="00EE1AB6" w:rsidRDefault="00EE1AB6" w:rsidP="00EE1AB6">
      <w:pPr>
        <w:pStyle w:val="Headline3"/>
        <w:ind w:right="-284"/>
      </w:pPr>
      <w:r>
        <w:t>Notes</w:t>
      </w:r>
    </w:p>
    <w:p w14:paraId="2006CAB5"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3F9B4929"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435287B4"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502CEE1D"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66B7B3B0" w14:textId="77777777" w:rsidR="00EE1AB6" w:rsidRDefault="00EE1AB6" w:rsidP="00EE1AB6">
      <w:pPr>
        <w:spacing w:after="0" w:line="240" w:lineRule="auto"/>
        <w:ind w:right="-2"/>
        <w:rPr>
          <w:rFonts w:cs="Arial"/>
          <w:sz w:val="18"/>
          <w:szCs w:val="18"/>
        </w:rPr>
      </w:pPr>
    </w:p>
    <w:p w14:paraId="30754905" w14:textId="77777777" w:rsidR="00EE1AB6" w:rsidRDefault="00EE1AB6" w:rsidP="00EE1AB6">
      <w:pPr>
        <w:pStyle w:val="Headline3"/>
        <w:ind w:right="-2"/>
      </w:pPr>
      <w:r w:rsidRPr="009167D6">
        <w:t>Disclaimer</w:t>
      </w:r>
    </w:p>
    <w:p w14:paraId="1E7F15BE"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0C71D419" w14:textId="77777777" w:rsidR="00C90AB7" w:rsidRDefault="00C90AB7" w:rsidP="00EE1AB6">
      <w:pPr>
        <w:spacing w:after="0" w:line="240" w:lineRule="auto"/>
        <w:ind w:right="-2"/>
        <w:rPr>
          <w:rFonts w:cs="Arial"/>
          <w:sz w:val="18"/>
          <w:szCs w:val="18"/>
        </w:rPr>
      </w:pPr>
    </w:p>
    <w:p w14:paraId="05E26DCC"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5A9ACCC0" w14:textId="77777777" w:rsidR="00EE1AB6" w:rsidRDefault="00EE1AB6" w:rsidP="00EE1AB6">
      <w:pPr>
        <w:spacing w:after="0" w:line="240" w:lineRule="auto"/>
        <w:ind w:right="-2"/>
        <w:rPr>
          <w:rFonts w:cs="Arial"/>
          <w:sz w:val="18"/>
          <w:szCs w:val="18"/>
        </w:rPr>
      </w:pPr>
    </w:p>
    <w:p w14:paraId="7FADD0F1" w14:textId="77777777" w:rsidR="00EE1AB6" w:rsidRPr="000E4A37" w:rsidRDefault="00EE1AB6" w:rsidP="00EE1AB6">
      <w:pPr>
        <w:pStyle w:val="Headline3"/>
        <w:ind w:right="-2"/>
      </w:pPr>
      <w:r w:rsidRPr="00F060A1">
        <w:t>Further information</w:t>
      </w:r>
    </w:p>
    <w:p w14:paraId="05C8345A" w14:textId="4C375EAE" w:rsidR="001D1A10" w:rsidRPr="00C82C33" w:rsidRDefault="0063523F" w:rsidP="00C82C33">
      <w:pPr>
        <w:rPr>
          <w:szCs w:val="20"/>
        </w:rPr>
      </w:pPr>
      <w:bookmarkStart w:id="2" w:name="_GoBack"/>
      <w:r w:rsidRPr="00C82C33">
        <w:rPr>
          <w:szCs w:val="20"/>
          <w:lang w:val="en-GB"/>
        </w:rPr>
        <w:t xml:space="preserve">If you have an inquiry about this report please contact Siavash Motearefi, Technical Lead, Tribunal Data and Reporting by phone 0402 410 662 or by email </w:t>
      </w:r>
      <w:hyperlink r:id="rId13" w:history="1">
        <w:r w:rsidRPr="00C82C33">
          <w:rPr>
            <w:rStyle w:val="Hyperlink"/>
            <w:rFonts w:cs="Arial"/>
            <w:szCs w:val="20"/>
            <w:lang w:val="en-GB"/>
          </w:rPr>
          <w:t>Siavash.Motearefi@fwc.gov.au</w:t>
        </w:r>
      </w:hyperlink>
      <w:r w:rsidRPr="00C82C33">
        <w:rPr>
          <w:szCs w:val="20"/>
          <w:lang w:val="en-GB"/>
        </w:rPr>
        <w:t xml:space="preserve"> </w:t>
      </w:r>
      <w:bookmarkEnd w:id="2"/>
    </w:p>
    <w:sectPr w:rsidR="001D1A10" w:rsidRPr="00C82C33"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C651" w14:textId="77777777" w:rsidR="006F168C" w:rsidRDefault="006F168C" w:rsidP="001C637A">
      <w:r>
        <w:separator/>
      </w:r>
    </w:p>
  </w:endnote>
  <w:endnote w:type="continuationSeparator" w:id="0">
    <w:p w14:paraId="4C076ABE" w14:textId="77777777" w:rsidR="006F168C" w:rsidRDefault="006F168C"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4C22" w14:textId="77777777" w:rsidR="00841BD6" w:rsidRDefault="00841BD6"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6D5E8587" wp14:editId="5E356F2C">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431F"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t>10</w:t>
    </w:r>
    <w:r>
      <w:fldChar w:fldCharType="end"/>
    </w:r>
    <w:r w:rsidRPr="000D6327">
      <w:t>/</w:t>
    </w:r>
    <w:r>
      <w:fldChar w:fldCharType="begin"/>
    </w:r>
    <w:r>
      <w:instrText xml:space="preserve"> NUMPAGES </w:instrText>
    </w:r>
    <w:r>
      <w:fldChar w:fldCharType="separate"/>
    </w:r>
    <w:r>
      <w:t>10</w:t>
    </w:r>
    <w:r>
      <w:fldChar w:fldCharType="end"/>
    </w:r>
  </w:p>
  <w:p w14:paraId="487A8CFE" w14:textId="77777777" w:rsidR="00841BD6" w:rsidRDefault="0084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F4D6" w14:textId="77777777" w:rsidR="00841BD6" w:rsidRPr="002D2B5D" w:rsidRDefault="00841BD6"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05627F01" wp14:editId="5C68BB8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5FC0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t>10</w:t>
    </w:r>
    <w:r>
      <w:fldChar w:fldCharType="end"/>
    </w:r>
  </w:p>
  <w:p w14:paraId="78469712" w14:textId="77777777" w:rsidR="00841BD6" w:rsidRDefault="00841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3855" w14:textId="77777777" w:rsidR="006F168C" w:rsidRDefault="006F168C" w:rsidP="001C637A">
      <w:r>
        <w:separator/>
      </w:r>
    </w:p>
  </w:footnote>
  <w:footnote w:type="continuationSeparator" w:id="0">
    <w:p w14:paraId="6DD7ACD2" w14:textId="77777777" w:rsidR="006F168C" w:rsidRDefault="006F168C" w:rsidP="001C637A">
      <w:r>
        <w:continuationSeparator/>
      </w:r>
    </w:p>
  </w:footnote>
  <w:footnote w:id="1">
    <w:p w14:paraId="086EC991" w14:textId="77777777" w:rsidR="00841BD6" w:rsidRPr="00461188" w:rsidRDefault="00841BD6"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1D37836A" w14:textId="77777777" w:rsidR="00841BD6" w:rsidRPr="00055FBC" w:rsidRDefault="00841BD6"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75B934C6" w14:textId="77777777" w:rsidR="00841BD6" w:rsidRPr="00055FBC" w:rsidRDefault="00841BD6"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5D2A83C4" w14:textId="77777777" w:rsidR="00841BD6" w:rsidRPr="00250D7F" w:rsidRDefault="00841BD6"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30DEF83" w14:textId="77777777" w:rsidR="00841BD6" w:rsidRPr="00FE3340" w:rsidRDefault="00841BD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8AA515B" w14:textId="77777777" w:rsidR="00841BD6" w:rsidRPr="00FE3340" w:rsidRDefault="00841BD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8FFBE98" w14:textId="77777777" w:rsidR="00841BD6" w:rsidRPr="00FE3340" w:rsidRDefault="00841BD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563F78FA" w14:textId="77777777" w:rsidR="00841BD6" w:rsidRPr="00FE3340" w:rsidRDefault="00841BD6"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5C10EBA8" w14:textId="77777777" w:rsidR="00841BD6" w:rsidRPr="00FE3340" w:rsidRDefault="00841BD6"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38F78A31" w14:textId="77777777" w:rsidR="00841BD6" w:rsidRPr="00FA6B35" w:rsidRDefault="00841BD6"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1">
    <w:p w14:paraId="0B7D5704" w14:textId="77777777" w:rsidR="00841BD6" w:rsidRPr="00A51BC5" w:rsidRDefault="00841BD6"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2">
    <w:p w14:paraId="627FE66E" w14:textId="77777777" w:rsidR="00841BD6" w:rsidRPr="00A51BC5" w:rsidRDefault="00841BD6"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3">
    <w:p w14:paraId="5FB7E9B8" w14:textId="77777777" w:rsidR="00841BD6" w:rsidRPr="00921650" w:rsidRDefault="00841BD6"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4">
    <w:p w14:paraId="2D8E16EE" w14:textId="77777777" w:rsidR="00841BD6" w:rsidRPr="00921650" w:rsidRDefault="00841BD6"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864" w14:textId="77777777" w:rsidR="00841BD6" w:rsidRDefault="00841BD6" w:rsidP="001C637A">
    <w:pPr>
      <w:rPr>
        <w:sz w:val="16"/>
        <w:szCs w:val="16"/>
      </w:rPr>
    </w:pPr>
  </w:p>
  <w:p w14:paraId="07B743C0" w14:textId="77777777" w:rsidR="00841BD6" w:rsidRDefault="00841BD6" w:rsidP="001C637A"/>
  <w:p w14:paraId="1CAED40D" w14:textId="77777777" w:rsidR="00841BD6" w:rsidRPr="00DD2BB4" w:rsidRDefault="00841BD6"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2F6D0D0" wp14:editId="11B58FA3">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11A8"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7D540C0B" wp14:editId="1C5F0C2B">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0D00"/>
    <w:rsid w:val="0000519A"/>
    <w:rsid w:val="00006D83"/>
    <w:rsid w:val="0001247E"/>
    <w:rsid w:val="000162F6"/>
    <w:rsid w:val="000218C2"/>
    <w:rsid w:val="00024B91"/>
    <w:rsid w:val="00024D5D"/>
    <w:rsid w:val="0002522B"/>
    <w:rsid w:val="000259A8"/>
    <w:rsid w:val="000259E7"/>
    <w:rsid w:val="00027A58"/>
    <w:rsid w:val="0003298D"/>
    <w:rsid w:val="000330F2"/>
    <w:rsid w:val="00034B1A"/>
    <w:rsid w:val="0003765E"/>
    <w:rsid w:val="0005053F"/>
    <w:rsid w:val="00055FBC"/>
    <w:rsid w:val="0006706D"/>
    <w:rsid w:val="000727FC"/>
    <w:rsid w:val="0007410C"/>
    <w:rsid w:val="000804B3"/>
    <w:rsid w:val="000842A7"/>
    <w:rsid w:val="000865AA"/>
    <w:rsid w:val="000918A6"/>
    <w:rsid w:val="000940F1"/>
    <w:rsid w:val="000A0BFE"/>
    <w:rsid w:val="000A0D9A"/>
    <w:rsid w:val="000A3C27"/>
    <w:rsid w:val="000A5C4C"/>
    <w:rsid w:val="000A70F3"/>
    <w:rsid w:val="000A7D5A"/>
    <w:rsid w:val="000B6D00"/>
    <w:rsid w:val="000B6F31"/>
    <w:rsid w:val="000B765F"/>
    <w:rsid w:val="000C4144"/>
    <w:rsid w:val="000C49B7"/>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26DA"/>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6EA6"/>
    <w:rsid w:val="001A72B7"/>
    <w:rsid w:val="001B2DA8"/>
    <w:rsid w:val="001C637A"/>
    <w:rsid w:val="001C777E"/>
    <w:rsid w:val="001D1141"/>
    <w:rsid w:val="001D1A10"/>
    <w:rsid w:val="001D415A"/>
    <w:rsid w:val="001E57F2"/>
    <w:rsid w:val="001E7263"/>
    <w:rsid w:val="001E79D9"/>
    <w:rsid w:val="001F278C"/>
    <w:rsid w:val="001F3865"/>
    <w:rsid w:val="001F6665"/>
    <w:rsid w:val="001F6767"/>
    <w:rsid w:val="00203776"/>
    <w:rsid w:val="0020404E"/>
    <w:rsid w:val="002070B4"/>
    <w:rsid w:val="00210C11"/>
    <w:rsid w:val="00222842"/>
    <w:rsid w:val="00225B06"/>
    <w:rsid w:val="00225F8B"/>
    <w:rsid w:val="00227F0E"/>
    <w:rsid w:val="0023350F"/>
    <w:rsid w:val="0023798E"/>
    <w:rsid w:val="0024036A"/>
    <w:rsid w:val="00243628"/>
    <w:rsid w:val="00243C8D"/>
    <w:rsid w:val="00247312"/>
    <w:rsid w:val="0026344D"/>
    <w:rsid w:val="0026359D"/>
    <w:rsid w:val="00264F7E"/>
    <w:rsid w:val="002676CE"/>
    <w:rsid w:val="002707B9"/>
    <w:rsid w:val="00276856"/>
    <w:rsid w:val="00277BE6"/>
    <w:rsid w:val="0028256E"/>
    <w:rsid w:val="00294CF5"/>
    <w:rsid w:val="002950B3"/>
    <w:rsid w:val="002A02C4"/>
    <w:rsid w:val="002A2425"/>
    <w:rsid w:val="002A2853"/>
    <w:rsid w:val="002A3EC2"/>
    <w:rsid w:val="002B7272"/>
    <w:rsid w:val="002C0649"/>
    <w:rsid w:val="002C0794"/>
    <w:rsid w:val="002C0FE9"/>
    <w:rsid w:val="002C1257"/>
    <w:rsid w:val="002C1358"/>
    <w:rsid w:val="002C3BD8"/>
    <w:rsid w:val="002C4707"/>
    <w:rsid w:val="002C6B18"/>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458CC"/>
    <w:rsid w:val="003505E2"/>
    <w:rsid w:val="003514DE"/>
    <w:rsid w:val="00360776"/>
    <w:rsid w:val="00363464"/>
    <w:rsid w:val="00363BBB"/>
    <w:rsid w:val="00386E6E"/>
    <w:rsid w:val="003A29C3"/>
    <w:rsid w:val="003A30EE"/>
    <w:rsid w:val="003A4052"/>
    <w:rsid w:val="003B2555"/>
    <w:rsid w:val="003B5F27"/>
    <w:rsid w:val="003B7429"/>
    <w:rsid w:val="003C2E0C"/>
    <w:rsid w:val="003D0BEF"/>
    <w:rsid w:val="003D1345"/>
    <w:rsid w:val="003D1652"/>
    <w:rsid w:val="003D25FA"/>
    <w:rsid w:val="003D2D64"/>
    <w:rsid w:val="003D61E6"/>
    <w:rsid w:val="003D6D3F"/>
    <w:rsid w:val="003D7CD4"/>
    <w:rsid w:val="003E2B9A"/>
    <w:rsid w:val="003E4EAA"/>
    <w:rsid w:val="003F1516"/>
    <w:rsid w:val="004017EB"/>
    <w:rsid w:val="0040656E"/>
    <w:rsid w:val="00406C66"/>
    <w:rsid w:val="004129FC"/>
    <w:rsid w:val="004178DB"/>
    <w:rsid w:val="00420C8F"/>
    <w:rsid w:val="0042194D"/>
    <w:rsid w:val="004235EF"/>
    <w:rsid w:val="00424FA7"/>
    <w:rsid w:val="00426076"/>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27B1"/>
    <w:rsid w:val="004741B1"/>
    <w:rsid w:val="00483025"/>
    <w:rsid w:val="0048453F"/>
    <w:rsid w:val="00492730"/>
    <w:rsid w:val="004928E5"/>
    <w:rsid w:val="00493AED"/>
    <w:rsid w:val="00495DFF"/>
    <w:rsid w:val="004A4FDD"/>
    <w:rsid w:val="004A6CF6"/>
    <w:rsid w:val="004A7354"/>
    <w:rsid w:val="004B0016"/>
    <w:rsid w:val="004B6573"/>
    <w:rsid w:val="004B6A30"/>
    <w:rsid w:val="004B723B"/>
    <w:rsid w:val="004C2652"/>
    <w:rsid w:val="004C3B62"/>
    <w:rsid w:val="004C699D"/>
    <w:rsid w:val="004D23A6"/>
    <w:rsid w:val="004D3D63"/>
    <w:rsid w:val="004D3DF1"/>
    <w:rsid w:val="004E30EE"/>
    <w:rsid w:val="004E480D"/>
    <w:rsid w:val="004F1C70"/>
    <w:rsid w:val="004F22E2"/>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75DD9"/>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3523F"/>
    <w:rsid w:val="0064234F"/>
    <w:rsid w:val="0064240A"/>
    <w:rsid w:val="00645A05"/>
    <w:rsid w:val="00646CA4"/>
    <w:rsid w:val="006550EB"/>
    <w:rsid w:val="00656965"/>
    <w:rsid w:val="00656D2A"/>
    <w:rsid w:val="00666B30"/>
    <w:rsid w:val="00671A95"/>
    <w:rsid w:val="0067651B"/>
    <w:rsid w:val="006770A7"/>
    <w:rsid w:val="00680904"/>
    <w:rsid w:val="00682013"/>
    <w:rsid w:val="00685A6D"/>
    <w:rsid w:val="006908B4"/>
    <w:rsid w:val="006928D3"/>
    <w:rsid w:val="00695843"/>
    <w:rsid w:val="006A6BD9"/>
    <w:rsid w:val="006B08D0"/>
    <w:rsid w:val="006B26F1"/>
    <w:rsid w:val="006B2C3E"/>
    <w:rsid w:val="006B4966"/>
    <w:rsid w:val="006C4E67"/>
    <w:rsid w:val="006D20BF"/>
    <w:rsid w:val="006D20C5"/>
    <w:rsid w:val="006D2DB8"/>
    <w:rsid w:val="006D594C"/>
    <w:rsid w:val="006E3D71"/>
    <w:rsid w:val="006E6C6C"/>
    <w:rsid w:val="006E7027"/>
    <w:rsid w:val="006F168C"/>
    <w:rsid w:val="007011F3"/>
    <w:rsid w:val="007066AA"/>
    <w:rsid w:val="00711CD1"/>
    <w:rsid w:val="00712243"/>
    <w:rsid w:val="00712DF0"/>
    <w:rsid w:val="00713BD2"/>
    <w:rsid w:val="00713C99"/>
    <w:rsid w:val="00715D71"/>
    <w:rsid w:val="00722E6E"/>
    <w:rsid w:val="0073357F"/>
    <w:rsid w:val="00735D1E"/>
    <w:rsid w:val="00741B23"/>
    <w:rsid w:val="00750E9B"/>
    <w:rsid w:val="00754E4B"/>
    <w:rsid w:val="00766AB0"/>
    <w:rsid w:val="00770B51"/>
    <w:rsid w:val="007739C1"/>
    <w:rsid w:val="00773FE6"/>
    <w:rsid w:val="007832C2"/>
    <w:rsid w:val="0078713A"/>
    <w:rsid w:val="00795BFF"/>
    <w:rsid w:val="007A4839"/>
    <w:rsid w:val="007A627D"/>
    <w:rsid w:val="007B3BA6"/>
    <w:rsid w:val="007C1C99"/>
    <w:rsid w:val="007C38FD"/>
    <w:rsid w:val="007D750C"/>
    <w:rsid w:val="007E00FA"/>
    <w:rsid w:val="007E559F"/>
    <w:rsid w:val="007F7B67"/>
    <w:rsid w:val="00803D15"/>
    <w:rsid w:val="008054A5"/>
    <w:rsid w:val="00806B6B"/>
    <w:rsid w:val="0081327B"/>
    <w:rsid w:val="00821B9A"/>
    <w:rsid w:val="008307FA"/>
    <w:rsid w:val="00841BD6"/>
    <w:rsid w:val="00846023"/>
    <w:rsid w:val="00850F44"/>
    <w:rsid w:val="00853539"/>
    <w:rsid w:val="00857111"/>
    <w:rsid w:val="008576A2"/>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8E62D8"/>
    <w:rsid w:val="009044F5"/>
    <w:rsid w:val="00921650"/>
    <w:rsid w:val="009235C0"/>
    <w:rsid w:val="009239DE"/>
    <w:rsid w:val="00934FBD"/>
    <w:rsid w:val="00942937"/>
    <w:rsid w:val="009432D9"/>
    <w:rsid w:val="00944331"/>
    <w:rsid w:val="00955F0D"/>
    <w:rsid w:val="00966371"/>
    <w:rsid w:val="00976966"/>
    <w:rsid w:val="00976CBC"/>
    <w:rsid w:val="009829CE"/>
    <w:rsid w:val="009911D0"/>
    <w:rsid w:val="009A7AB8"/>
    <w:rsid w:val="009B467E"/>
    <w:rsid w:val="009C097A"/>
    <w:rsid w:val="009C1F49"/>
    <w:rsid w:val="009C3974"/>
    <w:rsid w:val="009D08F1"/>
    <w:rsid w:val="009D3BCA"/>
    <w:rsid w:val="009D799C"/>
    <w:rsid w:val="009F09E9"/>
    <w:rsid w:val="009F741C"/>
    <w:rsid w:val="00A0069D"/>
    <w:rsid w:val="00A027B9"/>
    <w:rsid w:val="00A05959"/>
    <w:rsid w:val="00A0773F"/>
    <w:rsid w:val="00A121EE"/>
    <w:rsid w:val="00A12E62"/>
    <w:rsid w:val="00A15B64"/>
    <w:rsid w:val="00A24337"/>
    <w:rsid w:val="00A30891"/>
    <w:rsid w:val="00A30D80"/>
    <w:rsid w:val="00A35E4A"/>
    <w:rsid w:val="00A3644E"/>
    <w:rsid w:val="00A448F0"/>
    <w:rsid w:val="00A465FB"/>
    <w:rsid w:val="00A51BC5"/>
    <w:rsid w:val="00A55F0D"/>
    <w:rsid w:val="00A56796"/>
    <w:rsid w:val="00A664AB"/>
    <w:rsid w:val="00A70A39"/>
    <w:rsid w:val="00A70DAB"/>
    <w:rsid w:val="00A76DDF"/>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C4E6E"/>
    <w:rsid w:val="00AC6795"/>
    <w:rsid w:val="00AC74C9"/>
    <w:rsid w:val="00AE0322"/>
    <w:rsid w:val="00AE08E1"/>
    <w:rsid w:val="00AE2F88"/>
    <w:rsid w:val="00AF187F"/>
    <w:rsid w:val="00AF27B7"/>
    <w:rsid w:val="00B01712"/>
    <w:rsid w:val="00B11A7E"/>
    <w:rsid w:val="00B21A68"/>
    <w:rsid w:val="00B23C14"/>
    <w:rsid w:val="00B32F0D"/>
    <w:rsid w:val="00B35346"/>
    <w:rsid w:val="00B35C59"/>
    <w:rsid w:val="00B377BB"/>
    <w:rsid w:val="00B461F4"/>
    <w:rsid w:val="00B657F0"/>
    <w:rsid w:val="00B66851"/>
    <w:rsid w:val="00B72F78"/>
    <w:rsid w:val="00B74701"/>
    <w:rsid w:val="00B75DB0"/>
    <w:rsid w:val="00B820AE"/>
    <w:rsid w:val="00B82B75"/>
    <w:rsid w:val="00BA39BF"/>
    <w:rsid w:val="00BA63EB"/>
    <w:rsid w:val="00BA6507"/>
    <w:rsid w:val="00BA6636"/>
    <w:rsid w:val="00BB22D2"/>
    <w:rsid w:val="00BB337A"/>
    <w:rsid w:val="00BB3638"/>
    <w:rsid w:val="00BB4320"/>
    <w:rsid w:val="00BB7FAE"/>
    <w:rsid w:val="00BC1FDE"/>
    <w:rsid w:val="00BC330E"/>
    <w:rsid w:val="00BC716B"/>
    <w:rsid w:val="00BD213B"/>
    <w:rsid w:val="00BD4444"/>
    <w:rsid w:val="00BE0DF2"/>
    <w:rsid w:val="00BE1F89"/>
    <w:rsid w:val="00BE2296"/>
    <w:rsid w:val="00BE4953"/>
    <w:rsid w:val="00C0096B"/>
    <w:rsid w:val="00C02126"/>
    <w:rsid w:val="00C052FD"/>
    <w:rsid w:val="00C10374"/>
    <w:rsid w:val="00C12DF5"/>
    <w:rsid w:val="00C157A0"/>
    <w:rsid w:val="00C1728A"/>
    <w:rsid w:val="00C21555"/>
    <w:rsid w:val="00C22C34"/>
    <w:rsid w:val="00C2403C"/>
    <w:rsid w:val="00C25DE4"/>
    <w:rsid w:val="00C26D6B"/>
    <w:rsid w:val="00C31D3F"/>
    <w:rsid w:val="00C37FC9"/>
    <w:rsid w:val="00C431A1"/>
    <w:rsid w:val="00C47995"/>
    <w:rsid w:val="00C60EA9"/>
    <w:rsid w:val="00C6476D"/>
    <w:rsid w:val="00C647EB"/>
    <w:rsid w:val="00C72C6E"/>
    <w:rsid w:val="00C7572C"/>
    <w:rsid w:val="00C815AF"/>
    <w:rsid w:val="00C82C33"/>
    <w:rsid w:val="00C83BE9"/>
    <w:rsid w:val="00C8402D"/>
    <w:rsid w:val="00C87C1A"/>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843B5"/>
    <w:rsid w:val="00DA118B"/>
    <w:rsid w:val="00DA21F8"/>
    <w:rsid w:val="00DB0181"/>
    <w:rsid w:val="00DC20EC"/>
    <w:rsid w:val="00DC4AAA"/>
    <w:rsid w:val="00DC4C43"/>
    <w:rsid w:val="00DC63AF"/>
    <w:rsid w:val="00DD2BB4"/>
    <w:rsid w:val="00DD733E"/>
    <w:rsid w:val="00DE3EB9"/>
    <w:rsid w:val="00DE45FA"/>
    <w:rsid w:val="00DE5C3F"/>
    <w:rsid w:val="00DE7C11"/>
    <w:rsid w:val="00DF6370"/>
    <w:rsid w:val="00E16335"/>
    <w:rsid w:val="00E173FE"/>
    <w:rsid w:val="00E202AA"/>
    <w:rsid w:val="00E20391"/>
    <w:rsid w:val="00E20400"/>
    <w:rsid w:val="00E24AB6"/>
    <w:rsid w:val="00E268F3"/>
    <w:rsid w:val="00E27069"/>
    <w:rsid w:val="00E374EC"/>
    <w:rsid w:val="00E42388"/>
    <w:rsid w:val="00E535F5"/>
    <w:rsid w:val="00E7231E"/>
    <w:rsid w:val="00E76F7E"/>
    <w:rsid w:val="00E810C6"/>
    <w:rsid w:val="00E82E15"/>
    <w:rsid w:val="00E83601"/>
    <w:rsid w:val="00E86047"/>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2D6F"/>
    <w:rsid w:val="00EE3B27"/>
    <w:rsid w:val="00EE3C13"/>
    <w:rsid w:val="00EF55AC"/>
    <w:rsid w:val="00EF7C5A"/>
    <w:rsid w:val="00F05BA1"/>
    <w:rsid w:val="00F14078"/>
    <w:rsid w:val="00F15E08"/>
    <w:rsid w:val="00F1735D"/>
    <w:rsid w:val="00F25C1C"/>
    <w:rsid w:val="00F3373D"/>
    <w:rsid w:val="00F34174"/>
    <w:rsid w:val="00F34387"/>
    <w:rsid w:val="00F34CF2"/>
    <w:rsid w:val="00F361F3"/>
    <w:rsid w:val="00F36947"/>
    <w:rsid w:val="00F41493"/>
    <w:rsid w:val="00F425CB"/>
    <w:rsid w:val="00F4384D"/>
    <w:rsid w:val="00F441FB"/>
    <w:rsid w:val="00F6239A"/>
    <w:rsid w:val="00F63F6B"/>
    <w:rsid w:val="00F73612"/>
    <w:rsid w:val="00F770AB"/>
    <w:rsid w:val="00F87C98"/>
    <w:rsid w:val="00F9119E"/>
    <w:rsid w:val="00F92F0B"/>
    <w:rsid w:val="00F94530"/>
    <w:rsid w:val="00F969F7"/>
    <w:rsid w:val="00F974FB"/>
    <w:rsid w:val="00FA4F3F"/>
    <w:rsid w:val="00FA6B35"/>
    <w:rsid w:val="00FB074D"/>
    <w:rsid w:val="00FB1FF3"/>
    <w:rsid w:val="00FB4B98"/>
    <w:rsid w:val="00FB544A"/>
    <w:rsid w:val="00FB7BC9"/>
    <w:rsid w:val="00FC24F6"/>
    <w:rsid w:val="00FC2C4C"/>
    <w:rsid w:val="00FC65A3"/>
    <w:rsid w:val="00FD2363"/>
    <w:rsid w:val="00FD43F0"/>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72434,#b2b2b2,black"/>
    </o:shapedefaults>
    <o:shapelayout v:ext="edit">
      <o:idmap v:ext="edit" data="1"/>
    </o:shapelayout>
  </w:shapeDefaults>
  <w:decimalSymbol w:val="."/>
  <w:listSeparator w:val=","/>
  <w14:docId w14:val="65DF3A36"/>
  <w15:docId w15:val="{D9D593BC-30E2-4621-8248-413B1566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 w:type="character" w:styleId="UnresolvedMention">
    <w:name w:val="Unresolved Mention"/>
    <w:basedOn w:val="DefaultParagraphFont"/>
    <w:uiPriority w:val="99"/>
    <w:semiHidden/>
    <w:unhideWhenUsed/>
    <w:rsid w:val="00635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avash.Motearefi@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840611-6255-4EBA-B93E-C765BF366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4055</TotalTime>
  <Pages>11</Pages>
  <Words>2002</Words>
  <Characters>10776</Characters>
  <Application>Microsoft Office Word</Application>
  <DocSecurity>0</DocSecurity>
  <Lines>598</Lines>
  <Paragraphs>532</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12246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to the Minister Apr–June 2020</dc:title>
  <dc:creator>Fair Work Commission</dc:creator>
  <cp:keywords>Quarterly reporting</cp:keywords>
  <cp:lastModifiedBy>Julie Sincock</cp:lastModifiedBy>
  <cp:revision>9</cp:revision>
  <cp:lastPrinted>2019-10-23T04:10:00Z</cp:lastPrinted>
  <dcterms:created xsi:type="dcterms:W3CDTF">2020-07-31T04:48:00Z</dcterms:created>
  <dcterms:modified xsi:type="dcterms:W3CDTF">2020-11-02T03:25:00Z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ies>
</file>