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06103307" w:rsidR="00EE1AB6" w:rsidRPr="00DD2BB4" w:rsidRDefault="00EE1AB6" w:rsidP="00F85D91">
      <w:pPr>
        <w:pStyle w:val="Heading1"/>
      </w:pPr>
      <w:r w:rsidRPr="00DD2BB4">
        <w:t xml:space="preserve">Report to the Minister </w:t>
      </w:r>
      <w:r w:rsidR="006F7CF6">
        <w:t>Apr</w:t>
      </w:r>
      <w:r w:rsidR="00F34387" w:rsidRPr="00F34387">
        <w:t>-</w:t>
      </w:r>
      <w:r w:rsidR="006F7CF6">
        <w:t>Jun</w:t>
      </w:r>
      <w:r w:rsidR="001B2DA8" w:rsidRPr="00DD2BB4">
        <w:t xml:space="preserve"> </w:t>
      </w:r>
      <w:r w:rsidR="00F34387">
        <w:t>20</w:t>
      </w:r>
      <w:r w:rsidR="005A6365">
        <w:t>2</w:t>
      </w:r>
      <w:r w:rsidR="00DB67D3">
        <w:t>2</w:t>
      </w:r>
    </w:p>
    <w:p w14:paraId="0305A23A" w14:textId="52EBA38A" w:rsidR="00942937" w:rsidRDefault="006F7CF6" w:rsidP="00F85D91">
      <w:pPr>
        <w:pStyle w:val="Heading2"/>
      </w:pPr>
      <w:r>
        <w:t>4th</w:t>
      </w:r>
      <w:r w:rsidR="002D05F3">
        <w:t xml:space="preserve"> </w:t>
      </w:r>
      <w:r w:rsidR="00942937">
        <w:t>quarter 20</w:t>
      </w:r>
      <w:r w:rsidR="005A6365">
        <w:t>2</w:t>
      </w:r>
      <w:r w:rsidR="007307BC">
        <w:t>1</w:t>
      </w:r>
      <w:r w:rsidR="001A6EA6">
        <w:t>-</w:t>
      </w:r>
      <w:r w:rsidR="003F1516">
        <w:t>2</w:t>
      </w:r>
      <w:r w:rsidR="007307BC">
        <w:t>2</w:t>
      </w:r>
    </w:p>
    <w:p w14:paraId="0A2D3D93" w14:textId="4A1CDEC1" w:rsidR="00EE1AB6" w:rsidRPr="00AA0EA8" w:rsidRDefault="00EE1AB6" w:rsidP="00EE1AB6">
      <w:pPr>
        <w:autoSpaceDE w:val="0"/>
        <w:autoSpaceDN w:val="0"/>
        <w:adjustRightInd w:val="0"/>
        <w:spacing w:before="100"/>
        <w:ind w:right="-2"/>
        <w:rPr>
          <w:rFonts w:cs="Arial"/>
        </w:rPr>
      </w:pPr>
      <w:r w:rsidRPr="00AA0EA8">
        <w:rPr>
          <w:rFonts w:cs="Arial"/>
        </w:rPr>
        <w:t xml:space="preserve">The President of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AA0EA8">
          <w:rPr>
            <w:rStyle w:val="Hyperlink"/>
            <w:rFonts w:cs="Arial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Pr="00AA0EA8">
        <w:rPr>
          <w:rFonts w:cs="Arial"/>
        </w:rPr>
        <w:t xml:space="preserve">. </w:t>
      </w:r>
    </w:p>
    <w:p w14:paraId="049FF438" w14:textId="6BCC78BC" w:rsidR="00FB544A" w:rsidRDefault="00EE1AB6" w:rsidP="00EE1AB6">
      <w:pPr>
        <w:ind w:right="-2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AA0EA8">
          <w:rPr>
            <w:rStyle w:val="Hyperlink"/>
            <w:rFonts w:cs="Arial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011B8A49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6F7CF6">
        <w:rPr>
          <w:rFonts w:cs="Arial"/>
        </w:rPr>
        <w:t>April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7B4847">
        <w:rPr>
          <w:rFonts w:cs="Arial"/>
        </w:rPr>
        <w:t>2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30</w:t>
      </w:r>
      <w:r w:rsidR="00942937" w:rsidRPr="00AA0EA8">
        <w:rPr>
          <w:rFonts w:cs="Arial"/>
        </w:rPr>
        <w:t xml:space="preserve"> </w:t>
      </w:r>
      <w:r w:rsidR="006F7CF6">
        <w:rPr>
          <w:rFonts w:cs="Arial"/>
        </w:rPr>
        <w:t>June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7B4847">
        <w:rPr>
          <w:rFonts w:cs="Arial"/>
        </w:rPr>
        <w:t>2</w:t>
      </w:r>
      <w:r w:rsidRPr="00AA0EA8">
        <w:rPr>
          <w:rFonts w:cs="Arial"/>
        </w:rPr>
        <w:t>.</w:t>
      </w:r>
    </w:p>
    <w:p w14:paraId="57E2DE03" w14:textId="77777777" w:rsidR="00EE1AB6" w:rsidRDefault="00EE1AB6" w:rsidP="00EE1AB6">
      <w:pPr>
        <w:ind w:right="-2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7E4B3B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right="-50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B4C39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spacing w:after="0" w:line="240" w:lineRule="auto"/>
              <w:ind w:left="38" w:right="314" w:hanging="5"/>
              <w:jc w:val="right"/>
              <w:rPr>
                <w:rFonts w:cs="Arial"/>
                <w:b/>
                <w:bCs/>
                <w:sz w:val="22"/>
                <w:szCs w:val="22"/>
                <w:lang w:val="en-AU" w:eastAsia="en-AU"/>
              </w:rPr>
            </w:pPr>
            <w:r w:rsidRPr="00F56064">
              <w:rPr>
                <w:rFonts w:cs="Arial"/>
                <w:b/>
                <w:bCs/>
                <w:sz w:val="22"/>
                <w:szCs w:val="22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3A86222E" w:rsidR="00942937" w:rsidRPr="00F56064" w:rsidRDefault="001236C4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147</w:t>
            </w:r>
          </w:p>
        </w:tc>
      </w:tr>
      <w:tr w:rsidR="00942937" w:rsidRPr="007E4B3B" w14:paraId="68070F6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59DBF9C5" w:rsidR="00942937" w:rsidRPr="00F56064" w:rsidRDefault="008D22B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942937" w:rsidRPr="007E4B3B" w14:paraId="3D6A2A8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F56064" w:rsidRDefault="0071668E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3652DA05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1029</w:t>
            </w:r>
          </w:p>
        </w:tc>
      </w:tr>
      <w:tr w:rsidR="00942937" w:rsidRPr="00F82B03" w14:paraId="565EEF1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023DE091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913</w:t>
            </w:r>
          </w:p>
        </w:tc>
      </w:tr>
      <w:tr w:rsidR="00942937" w:rsidRPr="00F82B03" w14:paraId="53E0AF4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7FCFA079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</w:t>
            </w:r>
          </w:p>
        </w:tc>
      </w:tr>
      <w:tr w:rsidR="00942937" w:rsidRPr="00F82B03" w14:paraId="4195373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770199EF" w:rsidR="00942937" w:rsidRPr="00F56064" w:rsidRDefault="00E60BF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103</w:t>
            </w:r>
          </w:p>
        </w:tc>
      </w:tr>
      <w:tr w:rsidR="00942937" w:rsidRPr="00ED142D" w14:paraId="5A8734E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3BA83BE1" w:rsidR="00942937" w:rsidRPr="00F56064" w:rsidRDefault="00E60BF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30</w:t>
            </w:r>
          </w:p>
        </w:tc>
      </w:tr>
      <w:tr w:rsidR="00942937" w:rsidRPr="00ED142D" w14:paraId="00FF72E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7CB3E920" w:rsidR="00942937" w:rsidRPr="00F56064" w:rsidRDefault="00E60BF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942937" w:rsidRPr="007E4B3B" w14:paraId="21AED72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36306F1C" w:rsidR="00942937" w:rsidRPr="00F56064" w:rsidRDefault="00E60BFA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944</w:t>
            </w:r>
          </w:p>
        </w:tc>
      </w:tr>
      <w:tr w:rsidR="003458CC" w:rsidRPr="007E4B3B" w14:paraId="14E366B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5314146B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3E5BE4F7" w:rsidR="003458CC" w:rsidRPr="00F56064" w:rsidRDefault="007B484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</w:t>
            </w:r>
            <w:r w:rsidR="00E60BFA">
              <w:rPr>
                <w:rFonts w:cs="Arial"/>
                <w:szCs w:val="20"/>
                <w:lang w:val="en-AU" w:eastAsia="en-AU"/>
              </w:rPr>
              <w:t>90</w:t>
            </w:r>
          </w:p>
        </w:tc>
      </w:tr>
      <w:tr w:rsidR="003458CC" w:rsidRPr="007E4B3B" w14:paraId="5C8BCB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3E3F7C24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454</w:t>
            </w:r>
          </w:p>
        </w:tc>
      </w:tr>
      <w:tr w:rsidR="003458CC" w:rsidRPr="007E4B3B" w14:paraId="4A8092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F56064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9C4E3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504995F2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833</w:t>
            </w:r>
          </w:p>
        </w:tc>
      </w:tr>
      <w:tr w:rsidR="003458CC" w:rsidRPr="007E4B3B" w14:paraId="007C1FB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05A44BD9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3E42B6F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6B7141A1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104</w:t>
            </w:r>
          </w:p>
        </w:tc>
      </w:tr>
      <w:tr w:rsidR="003458CC" w:rsidRPr="007E4B3B" w14:paraId="7E21C50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6F02C703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47BC5E9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1C292060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0C1C50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482B8E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1FAA4ACF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50E6EBE9" w:rsidR="003458CC" w:rsidRPr="00F56064" w:rsidRDefault="000C1C5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21</w:t>
            </w:r>
          </w:p>
        </w:tc>
      </w:tr>
      <w:tr w:rsidR="003458CC" w:rsidRPr="007E4B3B" w14:paraId="0115C90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1EF7A8D3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3458CC" w:rsidRPr="007E4B3B" w14:paraId="749BDD2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11E026FA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1606CEF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C39FE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 w:rsidR="00470D98"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4ECCDF7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9C0C98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174D8B7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4C069A5A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51</w:t>
            </w:r>
          </w:p>
        </w:tc>
      </w:tr>
      <w:tr w:rsidR="003458CC" w:rsidRPr="007E4B3B" w14:paraId="22087043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6349EC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668A1896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ED142D" w14:paraId="7342A4B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serious breach declarations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3A4C8113" w:rsidR="003458CC" w:rsidRPr="00F56064" w:rsidRDefault="001B625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7CFE4A3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1AE34DE9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27</w:t>
            </w:r>
          </w:p>
        </w:tc>
      </w:tr>
      <w:tr w:rsidR="003458CC" w:rsidRPr="00ED142D" w14:paraId="371383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2CACBC66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0E6F10C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709AC062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34</w:t>
            </w:r>
          </w:p>
        </w:tc>
      </w:tr>
      <w:tr w:rsidR="003458CC" w:rsidRPr="007E4B3B" w14:paraId="3A2B334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3458CC" w:rsidRPr="00F56064" w:rsidRDefault="0052093A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E0216E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Serious breach declarations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8ED41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791627EC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7AA4DBA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F17FD2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14D49EDF" w:rsidR="003458CC" w:rsidRPr="00F56064" w:rsidRDefault="009C0C9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5A1448A2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90EE96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made for low-paid authorisations under s.242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6C009C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B1D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Low-paid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B3A9644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0667B00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4BF779CF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6B9D56D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0B92D70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3BEEBC11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16E7EDC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1CB00156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B84859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588ECCE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3458CC" w:rsidRPr="007E4B3B" w14:paraId="548DB13E" w14:textId="77777777" w:rsidTr="00810A6E">
        <w:trPr>
          <w:trHeight w:val="926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0E4BC4D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E8CFBB5" w14:textId="77777777" w:rsidTr="00810A6E">
        <w:trPr>
          <w:trHeight w:val="11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0319C3D" w:rsidR="003458CC" w:rsidRPr="00F56064" w:rsidRDefault="00674A4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8A5AE5A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6A6CC3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E72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2820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consent low-paid determinations made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E4553C" w14:textId="491BF915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296341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F4552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72D1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made for special low-paid workplace determinations under s.260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6D4F3B4" w14:textId="4B980B3E" w:rsidR="003458CC" w:rsidRPr="00F56064" w:rsidRDefault="00386E6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D0FB42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CE7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4F6687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Consent low-paid determinations made under s.261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C12ECB5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D47BBC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7FBC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5697D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Special low-paid workplace determinations made under s.262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F893B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172AD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E2D9DDE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related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CBCCBB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7A8FE03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0A860094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0DE9E80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3458CC" w:rsidRPr="00F56064" w:rsidRDefault="0027776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88A90A5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5BFC5F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593B6B65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19</w:t>
            </w:r>
          </w:p>
        </w:tc>
      </w:tr>
      <w:tr w:rsidR="003458CC" w:rsidRPr="00ED142D" w14:paraId="0F2332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60E644B8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ED142D" w14:paraId="6F86AF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4D55E349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ED142D" w14:paraId="22DFF97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5AF6C5A1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17</w:t>
            </w:r>
          </w:p>
        </w:tc>
      </w:tr>
      <w:tr w:rsidR="003458CC" w:rsidRPr="00ED142D" w14:paraId="633E784C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0B1AE416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475459F1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13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8DE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0AE" w14:textId="0095191D" w:rsidR="003458CC" w:rsidRPr="00F56064" w:rsidRDefault="00CE2DE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1A0B0A4B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ED142D" w14:paraId="44C3428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50365E4E" w:rsidR="003458CC" w:rsidRPr="00F56064" w:rsidRDefault="00862A7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E5C59">
              <w:rPr>
                <w:rFonts w:cs="Arial"/>
                <w:color w:val="000000"/>
                <w:szCs w:val="20"/>
                <w:lang w:val="en-AU" w:eastAsia="en-AU"/>
              </w:rPr>
              <w:t>082</w:t>
            </w:r>
          </w:p>
        </w:tc>
      </w:tr>
      <w:tr w:rsidR="003458CC" w:rsidRPr="00ED142D" w14:paraId="329F2BBF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193AC80B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E5C59">
              <w:rPr>
                <w:rFonts w:cs="Arial"/>
                <w:color w:val="000000"/>
                <w:szCs w:val="20"/>
                <w:lang w:val="en-AU" w:eastAsia="en-AU"/>
              </w:rPr>
              <w:t>12</w:t>
            </w:r>
          </w:p>
        </w:tc>
      </w:tr>
      <w:tr w:rsidR="003458CC" w:rsidRPr="007E4B3B" w14:paraId="0EA8D377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10BDED08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983</w:t>
            </w:r>
          </w:p>
        </w:tc>
      </w:tr>
      <w:tr w:rsidR="003458CC" w:rsidRPr="007E4B3B" w14:paraId="5CF8E44F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6B0A70FE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0B78F3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22588E">
              <w:rPr>
                <w:rFonts w:cs="Arial"/>
                <w:color w:val="000000"/>
                <w:szCs w:val="20"/>
                <w:lang w:val="en-AU" w:eastAsia="en-AU"/>
              </w:rPr>
              <w:t>36</w:t>
            </w:r>
          </w:p>
        </w:tc>
      </w:tr>
      <w:tr w:rsidR="003458CC" w:rsidRPr="007E4B3B" w14:paraId="05C21718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56C26D41" w:rsidR="003458CC" w:rsidRPr="00F56064" w:rsidRDefault="005365C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22588E">
              <w:rPr>
                <w:rFonts w:cs="Arial"/>
                <w:color w:val="000000"/>
                <w:szCs w:val="20"/>
                <w:lang w:val="en-AU" w:eastAsia="en-AU"/>
              </w:rPr>
              <w:t>05</w:t>
            </w:r>
          </w:p>
        </w:tc>
      </w:tr>
      <w:tr w:rsidR="003458CC" w:rsidRPr="007E4B3B" w14:paraId="13318150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6CD9591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4A0E6A8C" w:rsidR="003458CC" w:rsidRPr="000B78F3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2915</w:t>
            </w:r>
          </w:p>
        </w:tc>
      </w:tr>
      <w:tr w:rsidR="003458CC" w:rsidRPr="007E4B3B" w14:paraId="62DCBD55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3458CC" w:rsidRPr="00B93313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05DFDB8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74C48448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22</w:t>
            </w:r>
          </w:p>
        </w:tc>
      </w:tr>
      <w:tr w:rsidR="003458CC" w:rsidRPr="007E4B3B" w14:paraId="04B15DE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796E8A25" w:rsidR="003458CC" w:rsidRPr="00F56064" w:rsidRDefault="000B78F3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79DBFC8A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0D85CEFB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</w:t>
            </w:r>
          </w:p>
        </w:tc>
      </w:tr>
      <w:tr w:rsidR="003458CC" w:rsidRPr="007E4B3B" w14:paraId="6A78BA0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322488F3" w:rsidR="003458CC" w:rsidRPr="00F56064" w:rsidRDefault="0022588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525</w:t>
            </w:r>
          </w:p>
        </w:tc>
      </w:tr>
      <w:tr w:rsidR="003458CC" w:rsidRPr="007E4B3B" w14:paraId="43C5FE6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7DAE86A7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76</w:t>
            </w:r>
          </w:p>
        </w:tc>
      </w:tr>
      <w:tr w:rsidR="003458CC" w:rsidRPr="007E4B3B" w14:paraId="00DC167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 w:rsidR="007C0A46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5FA9EE26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25</w:t>
            </w:r>
          </w:p>
        </w:tc>
      </w:tr>
      <w:tr w:rsidR="003458CC" w:rsidRPr="007E4B3B" w14:paraId="76BD63C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5560C035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62B03A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3E7F8901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6B6F3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2D65356C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124</w:t>
            </w:r>
          </w:p>
        </w:tc>
      </w:tr>
      <w:tr w:rsidR="003458CC" w:rsidRPr="00860C3B" w14:paraId="606BDA3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1155E10B" w:rsidR="003458CC" w:rsidRPr="00F56064" w:rsidRDefault="00D97EC0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D97EC0">
              <w:rPr>
                <w:rFonts w:cs="Arial"/>
                <w:color w:val="000000"/>
                <w:szCs w:val="20"/>
                <w:lang w:val="en-AU" w:eastAsia="en-AU"/>
              </w:rPr>
              <w:t>3666</w:t>
            </w:r>
          </w:p>
        </w:tc>
      </w:tr>
      <w:tr w:rsidR="003458CC" w:rsidRPr="00860C3B" w14:paraId="7F41066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4604D57B" w:rsidR="003458CC" w:rsidRPr="00F56064" w:rsidRDefault="0065581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109.96</w:t>
            </w:r>
          </w:p>
        </w:tc>
      </w:tr>
      <w:tr w:rsidR="003458CC" w:rsidRPr="00860C3B" w14:paraId="3FEF4AD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0BC41C7A" w:rsidR="003458CC" w:rsidRPr="00F56064" w:rsidRDefault="0065581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55818">
              <w:rPr>
                <w:rFonts w:cs="Arial"/>
                <w:color w:val="000000" w:themeColor="text1"/>
                <w:szCs w:val="20"/>
                <w:lang w:val="en-AU" w:eastAsia="en-AU"/>
              </w:rPr>
              <w:t>221</w:t>
            </w:r>
          </w:p>
        </w:tc>
      </w:tr>
      <w:tr w:rsidR="003458CC" w:rsidRPr="00860C3B" w14:paraId="01AB646C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7BA488A0" w:rsidR="003458CC" w:rsidRPr="00F56064" w:rsidRDefault="0065581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860C3B" w14:paraId="1483DB93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3458CC" w:rsidRPr="00655818" w:rsidRDefault="0020672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0E05E6F" w14:textId="77777777" w:rsidTr="003B1B9D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3458CC" w:rsidRPr="00655818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860C3B" w14:paraId="66C84F8B" w14:textId="77777777" w:rsidTr="003B1B9D">
        <w:trPr>
          <w:trHeight w:val="799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0ED497A6" w:rsidR="003458CC" w:rsidRPr="00655818" w:rsidRDefault="00F14DFF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55818">
              <w:rPr>
                <w:rFonts w:cs="Arial"/>
                <w:color w:val="000000"/>
                <w:szCs w:val="20"/>
                <w:lang w:val="en-AU" w:eastAsia="en-AU"/>
              </w:rPr>
              <w:t>86</w:t>
            </w:r>
          </w:p>
        </w:tc>
      </w:tr>
      <w:tr w:rsidR="003458CC" w:rsidRPr="007E4B3B" w14:paraId="6F22DB61" w14:textId="77777777" w:rsidTr="00810A6E">
        <w:trPr>
          <w:trHeight w:val="7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4C8AF5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460A7D7C" w:rsidR="003458CC" w:rsidRPr="00F56064" w:rsidRDefault="00A0238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777ED">
              <w:rPr>
                <w:rFonts w:cs="Arial"/>
                <w:color w:val="000000"/>
                <w:szCs w:val="20"/>
                <w:lang w:val="en-AU" w:eastAsia="en-AU"/>
              </w:rPr>
              <w:t>82</w:t>
            </w:r>
          </w:p>
        </w:tc>
      </w:tr>
      <w:tr w:rsidR="003458CC" w:rsidRPr="007E4B3B" w14:paraId="1BD2BD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0C112F9E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3F7D36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191DDB4E" w:rsidR="003458CC" w:rsidRPr="00F56064" w:rsidRDefault="005777E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3458CC" w:rsidRPr="007E4B3B" w14:paraId="0655B58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39D586B7" w:rsidR="003458CC" w:rsidRPr="00F56064" w:rsidRDefault="005777E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92</w:t>
            </w:r>
          </w:p>
        </w:tc>
      </w:tr>
      <w:tr w:rsidR="003458CC" w:rsidRPr="007E4B3B" w14:paraId="0BECB1B4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7E10C3C8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72460DC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4A411CA0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B17B3D">
              <w:rPr>
                <w:rFonts w:cs="Arial"/>
                <w:color w:val="000000"/>
                <w:szCs w:val="20"/>
                <w:lang w:val="en-AU" w:eastAsia="en-AU"/>
              </w:rPr>
              <w:t>77</w:t>
            </w:r>
          </w:p>
        </w:tc>
      </w:tr>
      <w:tr w:rsidR="003458CC" w:rsidRPr="007E4B3B" w14:paraId="377EF9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3164BBC4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03AB580D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2BB89092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86</w:t>
            </w:r>
          </w:p>
        </w:tc>
      </w:tr>
      <w:tr w:rsidR="003458CC" w:rsidRPr="007E4B3B" w14:paraId="48B6CCA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7395FAC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23BAA70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22EF1EF1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45806B5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14E7EB61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62170107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C806033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2AD91BC3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3458CC" w:rsidRPr="00F56064" w:rsidRDefault="00B17B3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3458CC" w:rsidRPr="007E4B3B" w14:paraId="02C05588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543971C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3458CC" w:rsidRPr="00F56064" w:rsidRDefault="00914D77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14FEE15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773F0615" w:rsidR="003458CC" w:rsidRPr="00F56064" w:rsidRDefault="00F44A2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1163199E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58E735AA" w:rsidR="003458CC" w:rsidRPr="00F56064" w:rsidRDefault="001D648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44A28">
              <w:rPr>
                <w:rFonts w:cs="Arial"/>
                <w:color w:val="000000"/>
                <w:szCs w:val="20"/>
                <w:lang w:val="en-AU" w:eastAsia="en-AU"/>
              </w:rPr>
              <w:t>78</w:t>
            </w:r>
          </w:p>
        </w:tc>
      </w:tr>
      <w:tr w:rsidR="003458CC" w:rsidRPr="007E4B3B" w14:paraId="33601802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13D7659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1A121947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08A5481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37A8EE1A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F44A28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3458CC" w:rsidRPr="007E4B3B" w14:paraId="6E17363B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41CAFB0" w14:textId="77777777" w:rsidTr="00810A6E">
        <w:trPr>
          <w:trHeight w:val="63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3458CC" w:rsidRPr="00F56064" w:rsidRDefault="004F21D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80B0EC" w14:textId="77777777" w:rsidTr="00810A6E">
        <w:trPr>
          <w:trHeight w:val="678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64416A" w14:paraId="5A28776B" w14:textId="77777777" w:rsidTr="00810A6E">
        <w:trPr>
          <w:trHeight w:val="717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669ABC6A" w:rsidR="003458CC" w:rsidRPr="00F56064" w:rsidRDefault="00E16A6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4F21DD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6BFD24AB" w14:textId="77777777" w:rsidTr="00810A6E">
        <w:trPr>
          <w:trHeight w:val="568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1F0B4D33" w:rsidR="003458CC" w:rsidRPr="00F56064" w:rsidRDefault="00F44A2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35</w:t>
            </w:r>
          </w:p>
        </w:tc>
      </w:tr>
      <w:tr w:rsidR="003458CC" w:rsidRPr="007E4B3B" w14:paraId="02888E34" w14:textId="77777777" w:rsidTr="00810A6E">
        <w:trPr>
          <w:trHeight w:val="6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22AC345B" w:rsidR="003458CC" w:rsidRPr="00F56064" w:rsidRDefault="00F44A28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3458CC" w:rsidRPr="007E4B3B" w14:paraId="3EE5D1FA" w14:textId="77777777" w:rsidTr="00810A6E">
        <w:trPr>
          <w:trHeight w:val="69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57021523" w14:textId="77777777" w:rsidTr="00810A6E">
        <w:trPr>
          <w:trHeight w:val="69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3458CC" w:rsidRPr="00F56064" w:rsidRDefault="0029684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0D1AC5B8" w14:textId="77777777" w:rsidTr="00810A6E">
        <w:trPr>
          <w:trHeight w:val="6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42553506" w:rsidR="003458CC" w:rsidRPr="00F56064" w:rsidRDefault="005A712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826AB21" w14:textId="77777777" w:rsidTr="00810A6E">
        <w:trPr>
          <w:trHeight w:val="71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3458CC" w:rsidRPr="00F56064" w:rsidRDefault="000002A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77420F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3C7FE585" w14:textId="77777777" w:rsidTr="00810A6E">
        <w:trPr>
          <w:trHeight w:val="64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A094116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645FA0C3" w14:textId="77777777" w:rsidTr="00810A6E">
        <w:trPr>
          <w:trHeight w:val="62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ED142D" w14:paraId="3FA1E030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3458CC" w:rsidRPr="00ED142D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89F7C9D" w14:textId="77777777" w:rsidTr="00810A6E">
        <w:trPr>
          <w:trHeight w:val="7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96346ED" w14:textId="77777777" w:rsidTr="00810A6E">
        <w:trPr>
          <w:trHeight w:val="59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4C0CC118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3458CC" w:rsidRPr="007E4B3B" w14:paraId="745A8E50" w14:textId="77777777" w:rsidTr="00810A6E">
        <w:trPr>
          <w:trHeight w:val="799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3458CC" w:rsidRPr="007E4B3B" w14:paraId="3BFBF389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3458CC" w:rsidRPr="007E4B3B" w14:paraId="05CD7936" w14:textId="77777777" w:rsidTr="00810A6E">
        <w:trPr>
          <w:trHeight w:val="7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3458CC" w:rsidRPr="00F56064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77777777" w:rsidR="00EE1AB6" w:rsidRDefault="00EE1AB6" w:rsidP="007C0A46">
      <w:pPr>
        <w:pStyle w:val="Heading2"/>
      </w:pPr>
      <w:r>
        <w:t>Notes</w:t>
      </w:r>
    </w:p>
    <w:p w14:paraId="2006CAB5" w14:textId="77777777" w:rsidR="00EE1AB6" w:rsidRDefault="00EE1AB6" w:rsidP="007C0A46">
      <w:pPr>
        <w:spacing w:after="120"/>
      </w:pPr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7C0A46">
      <w:pPr>
        <w:spacing w:after="120"/>
      </w:pPr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7C0A46">
      <w:pPr>
        <w:spacing w:after="120"/>
      </w:pPr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7C0A46">
      <w:pPr>
        <w:spacing w:after="120"/>
      </w:pPr>
      <w:r w:rsidRPr="009167D6">
        <w:t xml:space="preserve">FW (RO) Act refers to the </w:t>
      </w:r>
      <w:r w:rsidRPr="009167D6">
        <w:rPr>
          <w:i/>
        </w:rPr>
        <w:t xml:space="preserve">Fair Work (Registered </w:t>
      </w:r>
      <w:proofErr w:type="spellStart"/>
      <w:r w:rsidRPr="009167D6">
        <w:rPr>
          <w:i/>
        </w:rPr>
        <w:t>Organisations</w:t>
      </w:r>
      <w:proofErr w:type="spellEnd"/>
      <w:r w:rsidRPr="009167D6">
        <w:rPr>
          <w:i/>
        </w:rPr>
        <w:t>) Act 2009.</w:t>
      </w:r>
    </w:p>
    <w:p w14:paraId="30754905" w14:textId="77777777" w:rsidR="00EE1AB6" w:rsidRDefault="00EE1AB6" w:rsidP="007C0A46">
      <w:pPr>
        <w:pStyle w:val="Heading2"/>
      </w:pPr>
      <w:r w:rsidRPr="009167D6">
        <w:t>Disclaimer</w:t>
      </w:r>
    </w:p>
    <w:p w14:paraId="0C71D419" w14:textId="72872B71" w:rsidR="00C90AB7" w:rsidRDefault="00C90AB7" w:rsidP="007C0A46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7C0A46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0E4A37" w:rsidRDefault="00EE1AB6" w:rsidP="007C0A46">
      <w:pPr>
        <w:pStyle w:val="Heading2"/>
      </w:pPr>
      <w:r w:rsidRPr="00F060A1">
        <w:t>Further information</w:t>
      </w:r>
    </w:p>
    <w:p w14:paraId="05C8345A" w14:textId="62BBE483" w:rsidR="001D1A10" w:rsidRPr="00606400" w:rsidRDefault="00DE7C11" w:rsidP="00491674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 xml:space="preserve">at </w:t>
      </w:r>
      <w:hyperlink r:id="rId13" w:history="1">
        <w:r w:rsidR="00A030FA" w:rsidRPr="0020004C">
          <w:rPr>
            <w:rStyle w:val="Hyperlink"/>
            <w:rFonts w:cs="Arial"/>
            <w:szCs w:val="20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271" w14:textId="77777777" w:rsidR="00506674" w:rsidRDefault="00506674" w:rsidP="001C637A">
      <w:r>
        <w:separator/>
      </w:r>
    </w:p>
  </w:endnote>
  <w:endnote w:type="continuationSeparator" w:id="0">
    <w:p w14:paraId="73D17E75" w14:textId="77777777" w:rsidR="00506674" w:rsidRDefault="00506674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5EF" w14:textId="77777777" w:rsidR="00506674" w:rsidRDefault="00506674" w:rsidP="001C637A">
      <w:r>
        <w:separator/>
      </w:r>
    </w:p>
  </w:footnote>
  <w:footnote w:type="continuationSeparator" w:id="0">
    <w:p w14:paraId="7694C28A" w14:textId="77777777" w:rsidR="00506674" w:rsidRDefault="00506674" w:rsidP="001C637A">
      <w:r>
        <w:continuationSeparator/>
      </w:r>
    </w:p>
  </w:footnote>
  <w:footnote w:id="1">
    <w:p w14:paraId="086EC991" w14:textId="270491F3" w:rsidR="00074F1C" w:rsidRPr="00461188" w:rsidRDefault="00074F1C" w:rsidP="0077142D">
      <w:pPr>
        <w:tabs>
          <w:tab w:val="clear" w:pos="1134"/>
          <w:tab w:val="left" w:pos="142"/>
        </w:tabs>
        <w:spacing w:after="0"/>
        <w:ind w:left="142" w:right="0" w:hanging="142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074F1C" w:rsidRPr="00055FBC" w:rsidRDefault="00074F1C" w:rsidP="00F92C22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074F1C" w:rsidRPr="00055FBC" w:rsidRDefault="00074F1C" w:rsidP="00153165">
      <w:pPr>
        <w:pStyle w:val="FootnoteText"/>
        <w:tabs>
          <w:tab w:val="clear" w:pos="1134"/>
          <w:tab w:val="left" w:pos="142"/>
        </w:tabs>
        <w:ind w:left="142" w:right="0" w:hanging="142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074F1C" w:rsidRPr="00250D7F" w:rsidRDefault="00074F1C" w:rsidP="00153165">
      <w:pPr>
        <w:tabs>
          <w:tab w:val="clear" w:pos="1134"/>
          <w:tab w:val="left" w:pos="142"/>
        </w:tabs>
        <w:spacing w:after="0"/>
        <w:ind w:left="142" w:right="0" w:hanging="142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074F1C" w:rsidRPr="00DE3D93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="00DE3D93"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074F1C" w:rsidRPr="00FE3340" w:rsidRDefault="00074F1C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074F1C" w:rsidRPr="00FA6B35" w:rsidRDefault="00074F1C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074F1C" w:rsidRPr="00A51BC5" w:rsidRDefault="00074F1C" w:rsidP="00FE3340">
      <w:pPr>
        <w:pStyle w:val="FootnoteText"/>
        <w:ind w:right="0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data</w:t>
      </w:r>
    </w:p>
  </w:footnote>
  <w:footnote w:id="12">
    <w:p w14:paraId="627FE66E" w14:textId="6EB42771" w:rsidR="00074F1C" w:rsidRPr="00A51BC5" w:rsidRDefault="00074F1C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074F1C" w:rsidRPr="003100C9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074F1C" w:rsidRPr="00921650" w:rsidRDefault="00074F1C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77777777" w:rsidR="00074F1C" w:rsidRDefault="00074F1C" w:rsidP="001C637A">
    <w:pPr>
      <w:rPr>
        <w:sz w:val="16"/>
        <w:szCs w:val="16"/>
      </w:rPr>
    </w:pPr>
  </w:p>
  <w:p w14:paraId="07B743C0" w14:textId="77777777" w:rsidR="00074F1C" w:rsidRDefault="00074F1C" w:rsidP="001C637A"/>
  <w:p w14:paraId="1CAED40D" w14:textId="77777777" w:rsidR="00074F1C" w:rsidRPr="00DD2BB4" w:rsidRDefault="00074F1C" w:rsidP="00D6613E">
    <w:pPr>
      <w:tabs>
        <w:tab w:val="right" w:pos="9070"/>
      </w:tabs>
      <w:spacing w:before="800" w:after="120"/>
      <w:rPr>
        <w:sz w:val="40"/>
        <w:szCs w:val="40"/>
        <w:lang w:val="en-AU" w:eastAsia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F6D0D0" wp14:editId="2F4CD320">
              <wp:simplePos x="0" y="0"/>
              <wp:positionH relativeFrom="column">
                <wp:posOffset>1270</wp:posOffset>
              </wp:positionH>
              <wp:positionV relativeFrom="paragraph">
                <wp:posOffset>687705</wp:posOffset>
              </wp:positionV>
              <wp:extent cx="460819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8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6B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54.15pt;width:362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"/>
          </w:pict>
        </mc:Fallback>
      </mc:AlternateContent>
    </w:r>
    <w:r>
      <w:rPr>
        <w:color w:val="000000" w:themeColor="text1"/>
        <w:sz w:val="40"/>
        <w:szCs w:val="40"/>
      </w:rPr>
      <w:t>Quarterly report</w:t>
    </w:r>
    <w:r w:rsidRPr="00DD2BB4">
      <w:rPr>
        <w:noProof/>
        <w:sz w:val="40"/>
        <w:szCs w:val="40"/>
        <w:lang w:val="en-AU" w:eastAsia="en-AU"/>
      </w:rPr>
      <w:drawing>
        <wp:anchor distT="0" distB="0" distL="114300" distR="114300" simplePos="0" relativeHeight="251663360" behindDoc="1" locked="0" layoutInCell="1" allowOverlap="1" wp14:anchorId="7D540C0B" wp14:editId="1C5F0C2B">
          <wp:simplePos x="0" y="0"/>
          <wp:positionH relativeFrom="column">
            <wp:posOffset>4786323</wp:posOffset>
          </wp:positionH>
          <wp:positionV relativeFrom="paragraph">
            <wp:posOffset>-647262</wp:posOffset>
          </wp:positionV>
          <wp:extent cx="1343025" cy="1332186"/>
          <wp:effectExtent l="19050" t="19050" r="9525" b="20364"/>
          <wp:wrapTight wrapText="bothSides">
            <wp:wrapPolygon edited="0">
              <wp:start x="-306" y="-309"/>
              <wp:lineTo x="-306" y="21930"/>
              <wp:lineTo x="21753" y="21930"/>
              <wp:lineTo x="21753" y="-309"/>
              <wp:lineTo x="-306" y="-309"/>
            </wp:wrapPolygon>
          </wp:wrapTight>
          <wp:docPr id="3" name="Picture 3" descr="Blue FW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FW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216624955">
    <w:abstractNumId w:val="2"/>
  </w:num>
  <w:num w:numId="2" w16cid:durableId="781609112">
    <w:abstractNumId w:val="4"/>
  </w:num>
  <w:num w:numId="3" w16cid:durableId="91781240">
    <w:abstractNumId w:val="3"/>
  </w:num>
  <w:num w:numId="4" w16cid:durableId="643238036">
    <w:abstractNumId w:val="1"/>
  </w:num>
  <w:num w:numId="5" w16cid:durableId="146134105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519A"/>
    <w:rsid w:val="00006D83"/>
    <w:rsid w:val="0001247E"/>
    <w:rsid w:val="000162F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1AAF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3CD2"/>
    <w:rsid w:val="00107839"/>
    <w:rsid w:val="00107DC2"/>
    <w:rsid w:val="00111FA5"/>
    <w:rsid w:val="001126DA"/>
    <w:rsid w:val="001144D3"/>
    <w:rsid w:val="00116221"/>
    <w:rsid w:val="00116B49"/>
    <w:rsid w:val="0011739F"/>
    <w:rsid w:val="00120008"/>
    <w:rsid w:val="001236C4"/>
    <w:rsid w:val="001311EF"/>
    <w:rsid w:val="001343C5"/>
    <w:rsid w:val="001368CB"/>
    <w:rsid w:val="00140D67"/>
    <w:rsid w:val="0014315F"/>
    <w:rsid w:val="0014610D"/>
    <w:rsid w:val="00153165"/>
    <w:rsid w:val="00154E3E"/>
    <w:rsid w:val="00157A86"/>
    <w:rsid w:val="00165856"/>
    <w:rsid w:val="00170A52"/>
    <w:rsid w:val="00170B2C"/>
    <w:rsid w:val="00171870"/>
    <w:rsid w:val="00171ED8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C637A"/>
    <w:rsid w:val="001C777E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1E78"/>
    <w:rsid w:val="0022588E"/>
    <w:rsid w:val="00225B06"/>
    <w:rsid w:val="00225F8B"/>
    <w:rsid w:val="00227F0E"/>
    <w:rsid w:val="00233010"/>
    <w:rsid w:val="0023350F"/>
    <w:rsid w:val="0024036A"/>
    <w:rsid w:val="00243628"/>
    <w:rsid w:val="00243C8D"/>
    <w:rsid w:val="00247312"/>
    <w:rsid w:val="0026344D"/>
    <w:rsid w:val="0026359D"/>
    <w:rsid w:val="00264F7E"/>
    <w:rsid w:val="002676CE"/>
    <w:rsid w:val="002707B9"/>
    <w:rsid w:val="00276856"/>
    <w:rsid w:val="00277767"/>
    <w:rsid w:val="00277BE6"/>
    <w:rsid w:val="0028256E"/>
    <w:rsid w:val="002865EC"/>
    <w:rsid w:val="00294CF5"/>
    <w:rsid w:val="002950B3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69E7"/>
    <w:rsid w:val="002F0347"/>
    <w:rsid w:val="002F0489"/>
    <w:rsid w:val="002F2875"/>
    <w:rsid w:val="00302241"/>
    <w:rsid w:val="003100C9"/>
    <w:rsid w:val="00310BD3"/>
    <w:rsid w:val="00311828"/>
    <w:rsid w:val="00322C00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60776"/>
    <w:rsid w:val="00363464"/>
    <w:rsid w:val="0036414D"/>
    <w:rsid w:val="00386E6E"/>
    <w:rsid w:val="003A29C3"/>
    <w:rsid w:val="003A30EE"/>
    <w:rsid w:val="003A4052"/>
    <w:rsid w:val="003B1B9D"/>
    <w:rsid w:val="003B2555"/>
    <w:rsid w:val="003B7429"/>
    <w:rsid w:val="003C2E0C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4017EB"/>
    <w:rsid w:val="00403F25"/>
    <w:rsid w:val="0040656E"/>
    <w:rsid w:val="00406C66"/>
    <w:rsid w:val="004129FC"/>
    <w:rsid w:val="004178DB"/>
    <w:rsid w:val="00420C8F"/>
    <w:rsid w:val="0042194D"/>
    <w:rsid w:val="004235EF"/>
    <w:rsid w:val="00424FA7"/>
    <w:rsid w:val="00426076"/>
    <w:rsid w:val="004273D2"/>
    <w:rsid w:val="0043048D"/>
    <w:rsid w:val="00441AAE"/>
    <w:rsid w:val="004421A3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91674"/>
    <w:rsid w:val="00492730"/>
    <w:rsid w:val="004928E5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65C6"/>
    <w:rsid w:val="004C699D"/>
    <w:rsid w:val="004D23A6"/>
    <w:rsid w:val="004D2F69"/>
    <w:rsid w:val="004D3D63"/>
    <w:rsid w:val="004D3DF1"/>
    <w:rsid w:val="004E30EE"/>
    <w:rsid w:val="004E480D"/>
    <w:rsid w:val="004F1C70"/>
    <w:rsid w:val="004F21DD"/>
    <w:rsid w:val="004F49DD"/>
    <w:rsid w:val="0050299D"/>
    <w:rsid w:val="005032CE"/>
    <w:rsid w:val="00505E7D"/>
    <w:rsid w:val="00506674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65CD"/>
    <w:rsid w:val="0054623E"/>
    <w:rsid w:val="005528BA"/>
    <w:rsid w:val="00555EB1"/>
    <w:rsid w:val="00556D61"/>
    <w:rsid w:val="00560133"/>
    <w:rsid w:val="00560C4B"/>
    <w:rsid w:val="00562E8C"/>
    <w:rsid w:val="00563DF9"/>
    <w:rsid w:val="00565C01"/>
    <w:rsid w:val="00571BAD"/>
    <w:rsid w:val="005777ED"/>
    <w:rsid w:val="00581D48"/>
    <w:rsid w:val="0058482A"/>
    <w:rsid w:val="00590EDB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7CB3"/>
    <w:rsid w:val="005F07F1"/>
    <w:rsid w:val="005F3927"/>
    <w:rsid w:val="005F73C0"/>
    <w:rsid w:val="00600D4D"/>
    <w:rsid w:val="00606400"/>
    <w:rsid w:val="00610D85"/>
    <w:rsid w:val="00613C58"/>
    <w:rsid w:val="00616901"/>
    <w:rsid w:val="00623949"/>
    <w:rsid w:val="00624E4B"/>
    <w:rsid w:val="006278F8"/>
    <w:rsid w:val="0064234F"/>
    <w:rsid w:val="0064240A"/>
    <w:rsid w:val="006428D4"/>
    <w:rsid w:val="00645A05"/>
    <w:rsid w:val="00646CA4"/>
    <w:rsid w:val="006550EB"/>
    <w:rsid w:val="00655818"/>
    <w:rsid w:val="00656965"/>
    <w:rsid w:val="00656D2A"/>
    <w:rsid w:val="006648C0"/>
    <w:rsid w:val="00666B30"/>
    <w:rsid w:val="00671A95"/>
    <w:rsid w:val="00671E05"/>
    <w:rsid w:val="00674A4F"/>
    <w:rsid w:val="0067651B"/>
    <w:rsid w:val="00680904"/>
    <w:rsid w:val="00682013"/>
    <w:rsid w:val="00685A6D"/>
    <w:rsid w:val="006908B4"/>
    <w:rsid w:val="006928D3"/>
    <w:rsid w:val="00695843"/>
    <w:rsid w:val="006A6BD9"/>
    <w:rsid w:val="006B08D0"/>
    <w:rsid w:val="006B26F1"/>
    <w:rsid w:val="006B2C3E"/>
    <w:rsid w:val="006C4E67"/>
    <w:rsid w:val="006C5E01"/>
    <w:rsid w:val="006D20BF"/>
    <w:rsid w:val="006D20C5"/>
    <w:rsid w:val="006D2DB8"/>
    <w:rsid w:val="006D594C"/>
    <w:rsid w:val="006D6410"/>
    <w:rsid w:val="006E3D71"/>
    <w:rsid w:val="006E5C59"/>
    <w:rsid w:val="006E6C6C"/>
    <w:rsid w:val="006E7027"/>
    <w:rsid w:val="006F7CF6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307BC"/>
    <w:rsid w:val="0073357F"/>
    <w:rsid w:val="00735D1E"/>
    <w:rsid w:val="00741B23"/>
    <w:rsid w:val="00754E4B"/>
    <w:rsid w:val="00760C2B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38FD"/>
    <w:rsid w:val="007D750C"/>
    <w:rsid w:val="007E00FA"/>
    <w:rsid w:val="007E559F"/>
    <w:rsid w:val="007F7B67"/>
    <w:rsid w:val="00803D15"/>
    <w:rsid w:val="008054A5"/>
    <w:rsid w:val="00806B6B"/>
    <w:rsid w:val="00810A6E"/>
    <w:rsid w:val="0081327B"/>
    <w:rsid w:val="00821B9A"/>
    <w:rsid w:val="00823925"/>
    <w:rsid w:val="008307FA"/>
    <w:rsid w:val="0083484B"/>
    <w:rsid w:val="00850F44"/>
    <w:rsid w:val="00853539"/>
    <w:rsid w:val="00857111"/>
    <w:rsid w:val="008576A2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702F"/>
    <w:rsid w:val="008D22B5"/>
    <w:rsid w:val="008D23A0"/>
    <w:rsid w:val="008D46D2"/>
    <w:rsid w:val="008D6759"/>
    <w:rsid w:val="008E1D4C"/>
    <w:rsid w:val="008E4548"/>
    <w:rsid w:val="008E62D8"/>
    <w:rsid w:val="008F7C21"/>
    <w:rsid w:val="00914D77"/>
    <w:rsid w:val="00921650"/>
    <w:rsid w:val="009235C0"/>
    <w:rsid w:val="009239DE"/>
    <w:rsid w:val="00927C6D"/>
    <w:rsid w:val="0093195E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911D0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F09E9"/>
    <w:rsid w:val="009F741C"/>
    <w:rsid w:val="00A0069D"/>
    <w:rsid w:val="00A0119C"/>
    <w:rsid w:val="00A0238C"/>
    <w:rsid w:val="00A027B9"/>
    <w:rsid w:val="00A030FA"/>
    <w:rsid w:val="00A0773F"/>
    <w:rsid w:val="00A121EE"/>
    <w:rsid w:val="00A12E62"/>
    <w:rsid w:val="00A24337"/>
    <w:rsid w:val="00A30891"/>
    <w:rsid w:val="00A30D80"/>
    <w:rsid w:val="00A30F46"/>
    <w:rsid w:val="00A3644E"/>
    <w:rsid w:val="00A42E20"/>
    <w:rsid w:val="00A448F0"/>
    <w:rsid w:val="00A51BC5"/>
    <w:rsid w:val="00A55F0D"/>
    <w:rsid w:val="00A56796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E0322"/>
    <w:rsid w:val="00AE08E1"/>
    <w:rsid w:val="00AE1E55"/>
    <w:rsid w:val="00AE2792"/>
    <w:rsid w:val="00AE2F88"/>
    <w:rsid w:val="00AF27B7"/>
    <w:rsid w:val="00B01712"/>
    <w:rsid w:val="00B11083"/>
    <w:rsid w:val="00B11A7E"/>
    <w:rsid w:val="00B12DCE"/>
    <w:rsid w:val="00B17B3D"/>
    <w:rsid w:val="00B23C14"/>
    <w:rsid w:val="00B32F0D"/>
    <w:rsid w:val="00B35142"/>
    <w:rsid w:val="00B35346"/>
    <w:rsid w:val="00B35C59"/>
    <w:rsid w:val="00B377BB"/>
    <w:rsid w:val="00B461F4"/>
    <w:rsid w:val="00B64A23"/>
    <w:rsid w:val="00B657F0"/>
    <w:rsid w:val="00B66851"/>
    <w:rsid w:val="00B72F78"/>
    <w:rsid w:val="00B74701"/>
    <w:rsid w:val="00B75DB0"/>
    <w:rsid w:val="00B820AE"/>
    <w:rsid w:val="00B82B75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10374"/>
    <w:rsid w:val="00C12DF5"/>
    <w:rsid w:val="00C157A0"/>
    <w:rsid w:val="00C1728A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60EA9"/>
    <w:rsid w:val="00C6476D"/>
    <w:rsid w:val="00C647EB"/>
    <w:rsid w:val="00C72C6E"/>
    <w:rsid w:val="00C7572C"/>
    <w:rsid w:val="00C815AF"/>
    <w:rsid w:val="00C83BE9"/>
    <w:rsid w:val="00C8402D"/>
    <w:rsid w:val="00C87C1A"/>
    <w:rsid w:val="00C90558"/>
    <w:rsid w:val="00C90AB7"/>
    <w:rsid w:val="00C938A5"/>
    <w:rsid w:val="00C93950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7DC3"/>
    <w:rsid w:val="00CE209F"/>
    <w:rsid w:val="00CE2DE0"/>
    <w:rsid w:val="00CE4B2A"/>
    <w:rsid w:val="00CE6E83"/>
    <w:rsid w:val="00CF56A3"/>
    <w:rsid w:val="00D16239"/>
    <w:rsid w:val="00D22572"/>
    <w:rsid w:val="00D24492"/>
    <w:rsid w:val="00D257B4"/>
    <w:rsid w:val="00D259F5"/>
    <w:rsid w:val="00D265CC"/>
    <w:rsid w:val="00D36DA0"/>
    <w:rsid w:val="00D37285"/>
    <w:rsid w:val="00D42452"/>
    <w:rsid w:val="00D5045C"/>
    <w:rsid w:val="00D53AAB"/>
    <w:rsid w:val="00D56F21"/>
    <w:rsid w:val="00D637B3"/>
    <w:rsid w:val="00D63EA9"/>
    <w:rsid w:val="00D6613E"/>
    <w:rsid w:val="00D74657"/>
    <w:rsid w:val="00D82EE1"/>
    <w:rsid w:val="00D97EC0"/>
    <w:rsid w:val="00DA118B"/>
    <w:rsid w:val="00DA21F8"/>
    <w:rsid w:val="00DB0181"/>
    <w:rsid w:val="00DB60A2"/>
    <w:rsid w:val="00DB662A"/>
    <w:rsid w:val="00DB67D3"/>
    <w:rsid w:val="00DC20EC"/>
    <w:rsid w:val="00DC4C43"/>
    <w:rsid w:val="00DC63AF"/>
    <w:rsid w:val="00DD2BB4"/>
    <w:rsid w:val="00DD733E"/>
    <w:rsid w:val="00DE17B5"/>
    <w:rsid w:val="00DE3D93"/>
    <w:rsid w:val="00DE3EB9"/>
    <w:rsid w:val="00DE45FA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8F3"/>
    <w:rsid w:val="00E27069"/>
    <w:rsid w:val="00E30220"/>
    <w:rsid w:val="00E374EC"/>
    <w:rsid w:val="00E42388"/>
    <w:rsid w:val="00E535F5"/>
    <w:rsid w:val="00E60BFA"/>
    <w:rsid w:val="00E7231E"/>
    <w:rsid w:val="00E72A3F"/>
    <w:rsid w:val="00E76F7E"/>
    <w:rsid w:val="00E810C6"/>
    <w:rsid w:val="00E82E15"/>
    <w:rsid w:val="00E86047"/>
    <w:rsid w:val="00E87D4F"/>
    <w:rsid w:val="00E90C64"/>
    <w:rsid w:val="00E9268B"/>
    <w:rsid w:val="00E9320B"/>
    <w:rsid w:val="00E96293"/>
    <w:rsid w:val="00E972A3"/>
    <w:rsid w:val="00EA2160"/>
    <w:rsid w:val="00EA2511"/>
    <w:rsid w:val="00EA2FB3"/>
    <w:rsid w:val="00EB076A"/>
    <w:rsid w:val="00EB2A63"/>
    <w:rsid w:val="00EB2D8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6064"/>
    <w:rsid w:val="00F6239A"/>
    <w:rsid w:val="00F63F6B"/>
    <w:rsid w:val="00F722F8"/>
    <w:rsid w:val="00F73612"/>
    <w:rsid w:val="00F770AB"/>
    <w:rsid w:val="00F85D91"/>
    <w:rsid w:val="00F87C98"/>
    <w:rsid w:val="00F9119E"/>
    <w:rsid w:val="00F92C22"/>
    <w:rsid w:val="00F92F0B"/>
    <w:rsid w:val="00F941CB"/>
    <w:rsid w:val="00F94530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65A3"/>
    <w:rsid w:val="00FD2363"/>
    <w:rsid w:val="00FD423E"/>
    <w:rsid w:val="00FD4F7A"/>
    <w:rsid w:val="00FD6797"/>
    <w:rsid w:val="00FD79F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D9D593BC-30E2-4621-8248-413B156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37A"/>
    <w:pPr>
      <w:tabs>
        <w:tab w:val="left" w:pos="567"/>
        <w:tab w:val="left" w:pos="1134"/>
      </w:tabs>
      <w:spacing w:after="24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F85D91"/>
    <w:pPr>
      <w:outlineLvl w:val="0"/>
    </w:pPr>
    <w:rPr>
      <w:rFonts w:cs="Arial"/>
      <w:color w:val="000000" w:themeColor="text1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E1AB6"/>
    <w:pPr>
      <w:spacing w:before="120" w:after="800"/>
    </w:pPr>
    <w:rPr>
      <w:b/>
      <w:color w:val="872434"/>
      <w:sz w:val="30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EE1AB6"/>
    <w:pPr>
      <w:keepNext/>
      <w:spacing w:after="120"/>
    </w:pPr>
    <w:rPr>
      <w:b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e28c71e0-3e06-49a9-be07-8b40d78d7874">
      <Terms xmlns="http://schemas.microsoft.com/office/infopath/2007/PartnerControls"/>
    </lcf76f155ced4ddcb4097134ff3c332f>
    <TaxCatchAll xmlns="60b44720-f616-428d-b4ac-5a26340d62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6" ma:contentTypeDescription="Create a new document." ma:contentTypeScope="" ma:versionID="4200218d21987d05379a9f33c1e0be02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8f7fc688fcebc78dcce20d48ec20834e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0871f6-6737-4cc0-87ff-4208f78c2e9b}" ma:internalName="TaxCatchAll" ma:showField="CatchAllData" ma:web="60b44720-f616-428d-b4ac-5a26340d6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783E9-20AB-4BBB-BFE6-777786AC8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BA0D5-DD3F-4D99-A8CA-8C82CE2465CD}"/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3</TotalTime>
  <Pages>10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12665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Ellen McGregor</dc:creator>
  <cp:lastModifiedBy>Yiota Kontomichalos</cp:lastModifiedBy>
  <cp:revision>2</cp:revision>
  <cp:lastPrinted>2019-10-23T04:10:00Z</cp:lastPrinted>
  <dcterms:created xsi:type="dcterms:W3CDTF">2022-11-03T05:53:00Z</dcterms:created>
  <dcterms:modified xsi:type="dcterms:W3CDTF">2022-11-03T05:53:00Z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0x0101008633483894BAE9439E887E0AC051F15E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