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p>
    <w:p w14:paraId="003C1012" w14:textId="2F96AFF1"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7F2058">
        <w:rPr>
          <w:rFonts w:cs="Arial"/>
          <w:color w:val="000000" w:themeColor="text1"/>
        </w:rPr>
        <w:t>Jul</w:t>
      </w:r>
      <w:r w:rsidR="007E076F" w:rsidRPr="008F0A3D">
        <w:rPr>
          <w:rFonts w:cs="Arial"/>
          <w:color w:val="000000" w:themeColor="text1"/>
        </w:rPr>
        <w:t>-</w:t>
      </w:r>
      <w:r w:rsidR="007F2058">
        <w:rPr>
          <w:rFonts w:cs="Arial"/>
          <w:color w:val="000000" w:themeColor="text1"/>
        </w:rPr>
        <w:t xml:space="preserve">Sep </w:t>
      </w:r>
      <w:r w:rsidR="00857D01" w:rsidRPr="008F0A3D">
        <w:rPr>
          <w:rFonts w:cs="Arial"/>
          <w:color w:val="000000" w:themeColor="text1"/>
        </w:rPr>
        <w:t>20</w:t>
      </w:r>
      <w:r w:rsidR="00E4664D">
        <w:rPr>
          <w:rFonts w:cs="Arial"/>
          <w:color w:val="000000" w:themeColor="text1"/>
        </w:rPr>
        <w:t>20</w:t>
      </w:r>
    </w:p>
    <w:p w14:paraId="1B4138DD" w14:textId="69FE832B" w:rsidR="00857D01" w:rsidRDefault="007F2058" w:rsidP="00857D01">
      <w:pPr>
        <w:pStyle w:val="Headline2"/>
        <w:tabs>
          <w:tab w:val="left" w:pos="5636"/>
        </w:tabs>
        <w:ind w:right="-286"/>
      </w:pPr>
      <w:r>
        <w:t>1st</w:t>
      </w:r>
      <w:r w:rsidR="007E076F">
        <w:t xml:space="preserve"> Quarter 20</w:t>
      </w:r>
      <w:r w:rsidR="00E4664D">
        <w:t>20</w:t>
      </w:r>
      <w:r w:rsidR="007E076F">
        <w:t>–</w:t>
      </w:r>
      <w:r>
        <w:t>2</w:t>
      </w:r>
      <w:r w:rsidR="00E4664D">
        <w:t>1</w:t>
      </w:r>
    </w:p>
    <w:p w14:paraId="302F4437" w14:textId="2AF5565D" w:rsidR="00857D01" w:rsidRDefault="00857D01" w:rsidP="00857D01">
      <w:pPr>
        <w:ind w:right="-57"/>
        <w:rPr>
          <w:rFonts w:cs="Arial"/>
        </w:rPr>
      </w:pPr>
      <w:r w:rsidRPr="00BD7ABF">
        <w:rPr>
          <w:rFonts w:cs="Arial"/>
        </w:rPr>
        <w:t xml:space="preserve">This quarterly report </w:t>
      </w:r>
      <w:r>
        <w:rPr>
          <w:rFonts w:cs="Arial"/>
        </w:rPr>
        <w:t xml:space="preserve">on unfair dismissals covers </w:t>
      </w:r>
      <w:r w:rsidR="0080678E">
        <w:rPr>
          <w:rFonts w:cs="Arial"/>
        </w:rPr>
        <w:t>the</w:t>
      </w:r>
      <w:r>
        <w:rPr>
          <w:rFonts w:cs="Arial"/>
        </w:rPr>
        <w:t xml:space="preserve"> period </w:t>
      </w:r>
      <w:r w:rsidR="007E076F">
        <w:rPr>
          <w:rFonts w:cs="Arial"/>
        </w:rPr>
        <w:t xml:space="preserve">1 </w:t>
      </w:r>
      <w:r w:rsidR="007F2058">
        <w:rPr>
          <w:rFonts w:eastAsia="Arial"/>
          <w:color w:val="000000"/>
        </w:rPr>
        <w:t>July</w:t>
      </w:r>
      <w:r w:rsidR="00787877">
        <w:rPr>
          <w:rFonts w:eastAsia="Arial"/>
          <w:color w:val="000000"/>
        </w:rPr>
        <w:t xml:space="preserve"> 20</w:t>
      </w:r>
      <w:r w:rsidR="00E4664D">
        <w:rPr>
          <w:rFonts w:eastAsia="Arial"/>
          <w:color w:val="000000"/>
        </w:rPr>
        <w:t>20</w:t>
      </w:r>
      <w:r w:rsidR="00787877">
        <w:rPr>
          <w:rFonts w:eastAsia="Arial"/>
          <w:color w:val="000000"/>
        </w:rPr>
        <w:t xml:space="preserve"> to 3</w:t>
      </w:r>
      <w:r w:rsidR="002B4142">
        <w:rPr>
          <w:rFonts w:eastAsia="Arial"/>
          <w:color w:val="000000"/>
        </w:rPr>
        <w:t>0</w:t>
      </w:r>
      <w:r w:rsidR="00787877">
        <w:rPr>
          <w:rFonts w:eastAsia="Arial"/>
          <w:color w:val="000000"/>
        </w:rPr>
        <w:t xml:space="preserve"> </w:t>
      </w:r>
      <w:r w:rsidR="007F2058">
        <w:rPr>
          <w:rFonts w:eastAsia="Arial"/>
          <w:color w:val="000000"/>
        </w:rPr>
        <w:t>September</w:t>
      </w:r>
      <w:r w:rsidR="00787877">
        <w:rPr>
          <w:rFonts w:eastAsia="Arial"/>
          <w:color w:val="000000"/>
        </w:rPr>
        <w:t xml:space="preserve"> 20</w:t>
      </w:r>
      <w:r w:rsidR="00E4664D">
        <w:rPr>
          <w:rFonts w:eastAsia="Arial"/>
          <w:color w:val="000000"/>
        </w:rPr>
        <w:t>2</w:t>
      </w:r>
      <w:r w:rsidR="00775236">
        <w:rPr>
          <w:rFonts w:eastAsia="Arial"/>
          <w:color w:val="000000"/>
        </w:rPr>
        <w:t>0</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0E518389" w:rsidR="002366C5" w:rsidRDefault="00775236"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4033</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1C27DCDD" w:rsidR="002366C5" w:rsidRDefault="007752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829</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2E434530"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775236">
              <w:rPr>
                <w:rFonts w:cs="Arial"/>
                <w:color w:val="000000"/>
                <w:szCs w:val="20"/>
                <w:lang w:val="en-AU" w:eastAsia="en-AU"/>
              </w:rPr>
              <w:t>535</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59CA5B9B" w:rsidR="002366C5" w:rsidRDefault="007752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928</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4BC503E9" w:rsidR="002366C5" w:rsidRDefault="007752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890</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3EF1074F"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r w:rsidR="00775236">
              <w:rPr>
                <w:rFonts w:cs="Arial"/>
                <w:color w:val="000000"/>
                <w:szCs w:val="20"/>
                <w:lang w:val="en-AU" w:eastAsia="en-AU"/>
              </w:rPr>
              <w:t>8</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3152C972" w:rsidR="002366C5" w:rsidRDefault="0077523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362</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proofErr w:type="gramStart"/>
                  <w:r w:rsidRPr="00330A04">
                    <w:rPr>
                      <w:rFonts w:cs="Arial"/>
                      <w:b/>
                      <w:color w:val="000000"/>
                      <w:szCs w:val="20"/>
                      <w:lang w:val="en-AU" w:eastAsia="en-AU"/>
                    </w:rPr>
                    <w:t>final results</w:t>
                  </w:r>
                  <w:proofErr w:type="gramEnd"/>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0AB611E1" w:rsidR="00062688" w:rsidRDefault="004447FD" w:rsidP="00062688">
                  <w:pPr>
                    <w:spacing w:after="0" w:line="240" w:lineRule="auto"/>
                    <w:ind w:right="284"/>
                    <w:jc w:val="right"/>
                  </w:pPr>
                  <w:r>
                    <w:rPr>
                      <w:rFonts w:eastAsia="Arial"/>
                      <w:b/>
                      <w:color w:val="000000"/>
                    </w:rPr>
                    <w:t>314</w:t>
                  </w:r>
                </w:p>
              </w:tc>
              <w:tc>
                <w:tcPr>
                  <w:tcW w:w="992" w:type="dxa"/>
                  <w:vAlign w:val="center"/>
                </w:tcPr>
                <w:p w14:paraId="21DDFA9F" w14:textId="02AC00E0" w:rsidR="00062688" w:rsidRDefault="00B02DDB" w:rsidP="00E7273D">
                  <w:pPr>
                    <w:spacing w:after="0" w:line="240" w:lineRule="auto"/>
                    <w:ind w:right="284"/>
                    <w:jc w:val="right"/>
                  </w:pPr>
                  <w:r>
                    <w:rPr>
                      <w:rFonts w:eastAsia="Arial"/>
                      <w:b/>
                      <w:color w:val="000000"/>
                    </w:rPr>
                    <w:t>8</w:t>
                  </w:r>
                  <w:r w:rsidR="004447FD">
                    <w:rPr>
                      <w:rFonts w:eastAsia="Arial"/>
                      <w:b/>
                      <w:color w:val="000000"/>
                    </w:rPr>
                    <w:t>6.7</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109A58E8" w:rsidR="00062688" w:rsidRDefault="00775236" w:rsidP="00062688">
                  <w:pPr>
                    <w:spacing w:after="0" w:line="240" w:lineRule="auto"/>
                    <w:ind w:right="284"/>
                    <w:jc w:val="right"/>
                  </w:pPr>
                  <w:r>
                    <w:t>111</w:t>
                  </w:r>
                </w:p>
              </w:tc>
              <w:tc>
                <w:tcPr>
                  <w:tcW w:w="992" w:type="dxa"/>
                  <w:vAlign w:val="center"/>
                </w:tcPr>
                <w:p w14:paraId="0580BA2A" w14:textId="541F8FAC" w:rsidR="00062688" w:rsidRDefault="004447FD" w:rsidP="00062688">
                  <w:pPr>
                    <w:spacing w:after="0" w:line="240" w:lineRule="auto"/>
                    <w:ind w:right="284"/>
                    <w:jc w:val="right"/>
                  </w:pPr>
                  <w:r>
                    <w:rPr>
                      <w:rFonts w:eastAsia="Arial"/>
                      <w:color w:val="000000"/>
                    </w:rPr>
                    <w:t>30.7</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2D9A9BBC" w:rsidR="00062688" w:rsidRDefault="00787877" w:rsidP="00062688">
                  <w:pPr>
                    <w:spacing w:after="0" w:line="240" w:lineRule="auto"/>
                    <w:ind w:right="284"/>
                    <w:jc w:val="right"/>
                  </w:pPr>
                  <w:r>
                    <w:rPr>
                      <w:rFonts w:eastAsia="Arial"/>
                      <w:color w:val="000000"/>
                    </w:rPr>
                    <w:t>2</w:t>
                  </w:r>
                  <w:r w:rsidR="00775236">
                    <w:rPr>
                      <w:rFonts w:eastAsia="Arial"/>
                      <w:color w:val="000000"/>
                    </w:rPr>
                    <w:t>9</w:t>
                  </w:r>
                </w:p>
              </w:tc>
              <w:tc>
                <w:tcPr>
                  <w:tcW w:w="992" w:type="dxa"/>
                  <w:vAlign w:val="center"/>
                </w:tcPr>
                <w:p w14:paraId="41BB1B08" w14:textId="736E85F4" w:rsidR="00062688" w:rsidRDefault="004447FD" w:rsidP="00062688">
                  <w:pPr>
                    <w:spacing w:after="0" w:line="240" w:lineRule="auto"/>
                    <w:ind w:right="284"/>
                    <w:jc w:val="right"/>
                  </w:pPr>
                  <w:r>
                    <w:rPr>
                      <w:rFonts w:eastAsia="Arial"/>
                      <w:color w:val="000000"/>
                    </w:rPr>
                    <w:t>8.0</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10CD4DD2" w:rsidR="00062688" w:rsidRDefault="00B43392" w:rsidP="00062688">
                  <w:pPr>
                    <w:spacing w:after="0" w:line="240" w:lineRule="auto"/>
                    <w:ind w:right="284"/>
                    <w:jc w:val="right"/>
                  </w:pPr>
                  <w:r>
                    <w:rPr>
                      <w:rFonts w:eastAsia="Arial"/>
                      <w:color w:val="000000"/>
                    </w:rPr>
                    <w:t>1</w:t>
                  </w:r>
                  <w:r w:rsidR="004447FD">
                    <w:rPr>
                      <w:rFonts w:eastAsia="Arial"/>
                      <w:color w:val="000000"/>
                    </w:rPr>
                    <w:t>74</w:t>
                  </w:r>
                </w:p>
              </w:tc>
              <w:tc>
                <w:tcPr>
                  <w:tcW w:w="992" w:type="dxa"/>
                  <w:vAlign w:val="center"/>
                </w:tcPr>
                <w:p w14:paraId="278D3E5F" w14:textId="326BA13B" w:rsidR="00062688" w:rsidRDefault="004447FD" w:rsidP="00062688">
                  <w:pPr>
                    <w:spacing w:after="0" w:line="240" w:lineRule="auto"/>
                    <w:ind w:right="284"/>
                    <w:jc w:val="right"/>
                  </w:pPr>
                  <w:r>
                    <w:rPr>
                      <w:rFonts w:eastAsia="Arial"/>
                      <w:color w:val="000000"/>
                    </w:rPr>
                    <w:t>48.1</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112498BA" w:rsidR="00062688" w:rsidRDefault="004447FD" w:rsidP="00062688">
                  <w:pPr>
                    <w:spacing w:after="0" w:line="240" w:lineRule="auto"/>
                    <w:ind w:right="284"/>
                    <w:jc w:val="right"/>
                  </w:pPr>
                  <w:r>
                    <w:rPr>
                      <w:rFonts w:eastAsia="Arial"/>
                      <w:b/>
                      <w:color w:val="000000"/>
                    </w:rPr>
                    <w:t>48</w:t>
                  </w:r>
                </w:p>
              </w:tc>
              <w:tc>
                <w:tcPr>
                  <w:tcW w:w="992" w:type="dxa"/>
                  <w:vAlign w:val="center"/>
                </w:tcPr>
                <w:p w14:paraId="51453F12" w14:textId="796AC728" w:rsidR="00062688" w:rsidRDefault="00B02DDB" w:rsidP="00062688">
                  <w:pPr>
                    <w:spacing w:after="0" w:line="240" w:lineRule="auto"/>
                    <w:ind w:right="284"/>
                    <w:jc w:val="right"/>
                  </w:pPr>
                  <w:r>
                    <w:rPr>
                      <w:rFonts w:eastAsia="Arial"/>
                      <w:b/>
                      <w:color w:val="000000"/>
                    </w:rPr>
                    <w:t>1</w:t>
                  </w:r>
                  <w:r w:rsidR="004447FD">
                    <w:rPr>
                      <w:rFonts w:eastAsia="Arial"/>
                      <w:b/>
                      <w:color w:val="000000"/>
                    </w:rPr>
                    <w:t>3.3</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3E623FD9" w:rsidR="00062688" w:rsidRDefault="004447FD" w:rsidP="00062688">
                  <w:pPr>
                    <w:spacing w:after="0" w:line="240" w:lineRule="auto"/>
                    <w:ind w:right="284"/>
                    <w:jc w:val="right"/>
                  </w:pPr>
                  <w:r>
                    <w:rPr>
                      <w:rFonts w:eastAsia="Arial"/>
                      <w:color w:val="000000"/>
                    </w:rPr>
                    <w:t>35</w:t>
                  </w:r>
                </w:p>
              </w:tc>
              <w:tc>
                <w:tcPr>
                  <w:tcW w:w="992" w:type="dxa"/>
                  <w:vAlign w:val="center"/>
                </w:tcPr>
                <w:p w14:paraId="40405F2D" w14:textId="61C02359" w:rsidR="00062688" w:rsidRDefault="004447FD" w:rsidP="00062688">
                  <w:pPr>
                    <w:spacing w:after="0" w:line="240" w:lineRule="auto"/>
                    <w:ind w:right="284"/>
                    <w:jc w:val="right"/>
                  </w:pPr>
                  <w:r>
                    <w:rPr>
                      <w:rFonts w:eastAsia="Arial"/>
                      <w:color w:val="000000"/>
                    </w:rPr>
                    <w:t>9.7</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37FD7A88" w:rsidR="00062688" w:rsidRDefault="004447FD" w:rsidP="00062688">
                  <w:pPr>
                    <w:spacing w:after="0" w:line="240" w:lineRule="auto"/>
                    <w:ind w:right="284"/>
                    <w:jc w:val="right"/>
                  </w:pPr>
                  <w:r>
                    <w:rPr>
                      <w:rFonts w:eastAsia="Arial"/>
                      <w:color w:val="000000"/>
                    </w:rPr>
                    <w:t>3</w:t>
                  </w:r>
                </w:p>
              </w:tc>
              <w:tc>
                <w:tcPr>
                  <w:tcW w:w="992" w:type="dxa"/>
                  <w:vAlign w:val="center"/>
                </w:tcPr>
                <w:p w14:paraId="06228554" w14:textId="00124D82" w:rsidR="00062688" w:rsidRDefault="004447FD" w:rsidP="00B02DDB">
                  <w:pPr>
                    <w:spacing w:after="0" w:line="240" w:lineRule="auto"/>
                    <w:ind w:right="284"/>
                    <w:jc w:val="right"/>
                  </w:pPr>
                  <w:r>
                    <w:rPr>
                      <w:rFonts w:eastAsia="Arial"/>
                      <w:color w:val="000000"/>
                    </w:rPr>
                    <w:t>0.8</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0432595D" w:rsidR="00062688" w:rsidRDefault="004447FD" w:rsidP="00062688">
                  <w:pPr>
                    <w:spacing w:after="0" w:line="240" w:lineRule="auto"/>
                    <w:ind w:right="284"/>
                    <w:jc w:val="right"/>
                  </w:pPr>
                  <w:r>
                    <w:rPr>
                      <w:rFonts w:eastAsia="Arial"/>
                      <w:color w:val="000000"/>
                    </w:rPr>
                    <w:t>0</w:t>
                  </w:r>
                </w:p>
              </w:tc>
              <w:tc>
                <w:tcPr>
                  <w:tcW w:w="992" w:type="dxa"/>
                  <w:vAlign w:val="center"/>
                </w:tcPr>
                <w:p w14:paraId="06D99A45" w14:textId="3EB08F6A" w:rsidR="00062688" w:rsidRDefault="004447FD" w:rsidP="00062688">
                  <w:pPr>
                    <w:spacing w:after="0" w:line="240" w:lineRule="auto"/>
                    <w:ind w:right="284"/>
                    <w:jc w:val="right"/>
                  </w:pPr>
                  <w:r>
                    <w:rPr>
                      <w:rFonts w:eastAsia="Arial"/>
                      <w:color w:val="000000"/>
                    </w:rPr>
                    <w:t>0</w:t>
                  </w:r>
                  <w:r w:rsidR="007B4617">
                    <w:rPr>
                      <w:rFonts w:eastAsia="Arial"/>
                      <w:color w:val="000000"/>
                    </w:rPr>
                    <w:t>.0</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47218947" w:rsidR="00062688" w:rsidRDefault="004447FD" w:rsidP="00062688">
                  <w:pPr>
                    <w:spacing w:after="0" w:line="240" w:lineRule="auto"/>
                    <w:ind w:right="284"/>
                    <w:jc w:val="right"/>
                  </w:pPr>
                  <w:r>
                    <w:rPr>
                      <w:rFonts w:eastAsia="Arial"/>
                      <w:color w:val="000000"/>
                    </w:rPr>
                    <w:t>5</w:t>
                  </w:r>
                </w:p>
              </w:tc>
              <w:tc>
                <w:tcPr>
                  <w:tcW w:w="992" w:type="dxa"/>
                  <w:vAlign w:val="center"/>
                </w:tcPr>
                <w:p w14:paraId="6B19F151" w14:textId="4985020A" w:rsidR="00062688" w:rsidRDefault="007B4617" w:rsidP="00062688">
                  <w:pPr>
                    <w:spacing w:after="0" w:line="240" w:lineRule="auto"/>
                    <w:ind w:right="284"/>
                    <w:jc w:val="right"/>
                  </w:pPr>
                  <w:r>
                    <w:rPr>
                      <w:rFonts w:eastAsia="Arial"/>
                      <w:color w:val="000000"/>
                    </w:rPr>
                    <w:t>1.4</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421F6DBD" w:rsidR="00062688" w:rsidRDefault="004447FD" w:rsidP="00062688">
                  <w:pPr>
                    <w:spacing w:after="0" w:line="240" w:lineRule="auto"/>
                    <w:ind w:right="284"/>
                    <w:jc w:val="right"/>
                  </w:pPr>
                  <w:r>
                    <w:rPr>
                      <w:rFonts w:eastAsia="Arial"/>
                      <w:color w:val="000000"/>
                    </w:rPr>
                    <w:t>5</w:t>
                  </w:r>
                </w:p>
              </w:tc>
              <w:tc>
                <w:tcPr>
                  <w:tcW w:w="992" w:type="dxa"/>
                  <w:vAlign w:val="center"/>
                </w:tcPr>
                <w:p w14:paraId="4B2D3002" w14:textId="5A1AB1F6" w:rsidR="00062688" w:rsidRDefault="004447FD" w:rsidP="00062688">
                  <w:pPr>
                    <w:spacing w:after="0" w:line="240" w:lineRule="auto"/>
                    <w:ind w:right="284"/>
                    <w:jc w:val="right"/>
                  </w:pPr>
                  <w:r>
                    <w:rPr>
                      <w:rFonts w:eastAsia="Arial"/>
                      <w:color w:val="000000"/>
                    </w:rPr>
                    <w:t>1</w:t>
                  </w:r>
                  <w:r w:rsidR="007B4617">
                    <w:rPr>
                      <w:rFonts w:eastAsia="Arial"/>
                      <w:color w:val="000000"/>
                    </w:rPr>
                    <w:t>.</w:t>
                  </w:r>
                  <w:r>
                    <w:rPr>
                      <w:rFonts w:eastAsia="Arial"/>
                      <w:color w:val="000000"/>
                    </w:rPr>
                    <w:t>4</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Total </w:t>
                  </w:r>
                  <w:proofErr w:type="gramStart"/>
                  <w:r w:rsidRPr="00330A04">
                    <w:rPr>
                      <w:rFonts w:cs="Arial"/>
                      <w:b/>
                      <w:color w:val="000000"/>
                      <w:szCs w:val="20"/>
                      <w:lang w:val="en-AU" w:eastAsia="en-AU"/>
                    </w:rPr>
                    <w:t>final results</w:t>
                  </w:r>
                  <w:proofErr w:type="gramEnd"/>
                  <w:r w:rsidRPr="00330A04">
                    <w:rPr>
                      <w:rFonts w:cs="Arial"/>
                      <w:b/>
                      <w:color w:val="000000"/>
                      <w:szCs w:val="20"/>
                      <w:lang w:val="en-AU" w:eastAsia="en-AU"/>
                    </w:rPr>
                    <w:t xml:space="preserve"> Australia wide</w:t>
                  </w:r>
                </w:p>
              </w:tc>
              <w:tc>
                <w:tcPr>
                  <w:tcW w:w="1134" w:type="dxa"/>
                  <w:vAlign w:val="center"/>
                </w:tcPr>
                <w:p w14:paraId="331FCE36" w14:textId="775E27FA" w:rsidR="00062688" w:rsidRPr="004447FD" w:rsidRDefault="004447FD" w:rsidP="00062688">
                  <w:pPr>
                    <w:spacing w:after="0" w:line="240" w:lineRule="auto"/>
                    <w:ind w:right="284"/>
                    <w:jc w:val="right"/>
                    <w:rPr>
                      <w:b/>
                      <w:bCs/>
                    </w:rPr>
                  </w:pPr>
                  <w:r w:rsidRPr="004447FD">
                    <w:rPr>
                      <w:b/>
                      <w:bCs/>
                    </w:rPr>
                    <w:t>362</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549E7A63" w14:textId="607470FA" w:rsidR="00062688" w:rsidRDefault="00787877" w:rsidP="00062688">
                  <w:pPr>
                    <w:spacing w:after="0" w:line="240" w:lineRule="auto"/>
                    <w:ind w:right="284"/>
                    <w:jc w:val="right"/>
                  </w:pPr>
                  <w:r>
                    <w:rPr>
                      <w:rFonts w:eastAsia="Arial"/>
                      <w:b/>
                      <w:color w:val="000000"/>
                    </w:rPr>
                    <w:t>2</w:t>
                  </w:r>
                  <w:r w:rsidR="004447FD">
                    <w:rPr>
                      <w:rFonts w:eastAsia="Arial"/>
                      <w:b/>
                      <w:color w:val="000000"/>
                    </w:rPr>
                    <w:t>9</w:t>
                  </w:r>
                </w:p>
              </w:tc>
              <w:tc>
                <w:tcPr>
                  <w:tcW w:w="992" w:type="dxa"/>
                  <w:vAlign w:val="center"/>
                </w:tcPr>
                <w:p w14:paraId="5EC9FB22" w14:textId="237E78D5" w:rsidR="00062688" w:rsidRDefault="004447FD" w:rsidP="00D63C1B">
                  <w:pPr>
                    <w:spacing w:after="0" w:line="240" w:lineRule="auto"/>
                    <w:ind w:right="284"/>
                    <w:jc w:val="right"/>
                  </w:pPr>
                  <w:r>
                    <w:rPr>
                      <w:rFonts w:eastAsia="Arial"/>
                      <w:b/>
                      <w:color w:val="000000"/>
                    </w:rPr>
                    <w:t>37.7</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7BC48B81" w:rsidR="00062688" w:rsidRPr="005C5307" w:rsidRDefault="004447FD" w:rsidP="00062688">
                  <w:pPr>
                    <w:spacing w:after="0" w:line="240" w:lineRule="auto"/>
                    <w:ind w:right="284"/>
                    <w:jc w:val="right"/>
                    <w:rPr>
                      <w:b/>
                    </w:rPr>
                  </w:pPr>
                  <w:r>
                    <w:rPr>
                      <w:b/>
                    </w:rPr>
                    <w:t>48</w:t>
                  </w:r>
                </w:p>
              </w:tc>
              <w:tc>
                <w:tcPr>
                  <w:tcW w:w="992" w:type="dxa"/>
                  <w:vAlign w:val="center"/>
                </w:tcPr>
                <w:p w14:paraId="6CCECA1C" w14:textId="29809C3B" w:rsidR="00062688" w:rsidRDefault="004447FD" w:rsidP="00D63C1B">
                  <w:pPr>
                    <w:spacing w:after="0" w:line="240" w:lineRule="auto"/>
                    <w:ind w:right="284"/>
                    <w:jc w:val="right"/>
                  </w:pPr>
                  <w:r>
                    <w:rPr>
                      <w:rFonts w:eastAsia="Arial"/>
                      <w:b/>
                      <w:color w:val="000000"/>
                    </w:rPr>
                    <w:t>62.3</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61BA8820" w:rsidR="00062688" w:rsidRDefault="004447FD" w:rsidP="00062688">
                  <w:pPr>
                    <w:spacing w:after="0" w:line="240" w:lineRule="auto"/>
                    <w:ind w:right="284"/>
                    <w:jc w:val="right"/>
                  </w:pPr>
                  <w:r>
                    <w:rPr>
                      <w:rFonts w:eastAsia="Arial"/>
                      <w:color w:val="000000"/>
                    </w:rPr>
                    <w:t>35</w:t>
                  </w:r>
                </w:p>
              </w:tc>
              <w:tc>
                <w:tcPr>
                  <w:tcW w:w="992" w:type="dxa"/>
                  <w:vAlign w:val="center"/>
                </w:tcPr>
                <w:p w14:paraId="73EA5D80" w14:textId="1E43D458" w:rsidR="00062688" w:rsidRDefault="004447FD" w:rsidP="00D63C1B">
                  <w:pPr>
                    <w:spacing w:after="0" w:line="240" w:lineRule="auto"/>
                    <w:ind w:right="284"/>
                    <w:jc w:val="right"/>
                  </w:pPr>
                  <w:r>
                    <w:rPr>
                      <w:rFonts w:eastAsia="Arial"/>
                      <w:color w:val="000000"/>
                    </w:rPr>
                    <w:t>45.5</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7C045BD1" w:rsidR="00062688" w:rsidRDefault="004447FD" w:rsidP="00062688">
                  <w:pPr>
                    <w:spacing w:after="0" w:line="240" w:lineRule="auto"/>
                    <w:ind w:right="284"/>
                    <w:jc w:val="right"/>
                  </w:pPr>
                  <w:r>
                    <w:rPr>
                      <w:rFonts w:eastAsia="Arial"/>
                      <w:color w:val="000000"/>
                    </w:rPr>
                    <w:t>3</w:t>
                  </w:r>
                </w:p>
              </w:tc>
              <w:tc>
                <w:tcPr>
                  <w:tcW w:w="992" w:type="dxa"/>
                  <w:vAlign w:val="center"/>
                </w:tcPr>
                <w:p w14:paraId="070C3E6A" w14:textId="4DBD94EE" w:rsidR="00062688" w:rsidRDefault="007B4617" w:rsidP="00062688">
                  <w:pPr>
                    <w:spacing w:after="0" w:line="240" w:lineRule="auto"/>
                    <w:ind w:right="284"/>
                    <w:jc w:val="right"/>
                  </w:pPr>
                  <w:r>
                    <w:rPr>
                      <w:rFonts w:eastAsia="Arial"/>
                      <w:color w:val="000000"/>
                    </w:rPr>
                    <w:t>3.</w:t>
                  </w:r>
                  <w:r w:rsidR="004447FD">
                    <w:rPr>
                      <w:rFonts w:eastAsia="Arial"/>
                      <w:color w:val="000000"/>
                    </w:rPr>
                    <w:t>9</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0A0BDF80" w:rsidR="00062688" w:rsidRDefault="004447FD" w:rsidP="00062688">
                  <w:pPr>
                    <w:spacing w:after="0" w:line="240" w:lineRule="auto"/>
                    <w:ind w:right="284"/>
                    <w:jc w:val="right"/>
                  </w:pPr>
                  <w:r>
                    <w:rPr>
                      <w:rFonts w:eastAsia="Arial"/>
                      <w:color w:val="000000"/>
                    </w:rPr>
                    <w:t>0</w:t>
                  </w:r>
                </w:p>
              </w:tc>
              <w:tc>
                <w:tcPr>
                  <w:tcW w:w="992" w:type="dxa"/>
                  <w:vAlign w:val="center"/>
                </w:tcPr>
                <w:p w14:paraId="6AA5FD62" w14:textId="1C716496" w:rsidR="00062688" w:rsidRDefault="004447FD" w:rsidP="00D63C1B">
                  <w:pPr>
                    <w:spacing w:after="0" w:line="240" w:lineRule="auto"/>
                    <w:ind w:right="284"/>
                    <w:jc w:val="right"/>
                  </w:pPr>
                  <w:r>
                    <w:rPr>
                      <w:rFonts w:eastAsia="Arial"/>
                      <w:color w:val="000000"/>
                    </w:rPr>
                    <w:t>0.0</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3941BB12" w:rsidR="00062688" w:rsidRDefault="004447FD" w:rsidP="00062688">
                  <w:pPr>
                    <w:spacing w:after="0" w:line="240" w:lineRule="auto"/>
                    <w:ind w:right="284"/>
                    <w:jc w:val="right"/>
                  </w:pPr>
                  <w:r>
                    <w:rPr>
                      <w:rFonts w:eastAsia="Arial"/>
                      <w:color w:val="000000"/>
                    </w:rPr>
                    <w:t>5</w:t>
                  </w:r>
                </w:p>
              </w:tc>
              <w:tc>
                <w:tcPr>
                  <w:tcW w:w="992" w:type="dxa"/>
                  <w:vAlign w:val="center"/>
                </w:tcPr>
                <w:p w14:paraId="678476EC" w14:textId="3834A3E0" w:rsidR="00062688" w:rsidRDefault="004447FD" w:rsidP="00062688">
                  <w:pPr>
                    <w:spacing w:after="0" w:line="240" w:lineRule="auto"/>
                    <w:ind w:right="284"/>
                    <w:jc w:val="right"/>
                  </w:pPr>
                  <w:r>
                    <w:rPr>
                      <w:rFonts w:eastAsia="Arial"/>
                      <w:color w:val="000000"/>
                    </w:rPr>
                    <w:t>6.5</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3E1776B7" w:rsidR="00062688" w:rsidRDefault="004447FD" w:rsidP="00062688">
                  <w:pPr>
                    <w:spacing w:after="0" w:line="240" w:lineRule="auto"/>
                    <w:ind w:right="284"/>
                    <w:jc w:val="right"/>
                  </w:pPr>
                  <w:r>
                    <w:rPr>
                      <w:rFonts w:eastAsia="Arial"/>
                      <w:color w:val="000000"/>
                    </w:rPr>
                    <w:t>5</w:t>
                  </w:r>
                </w:p>
              </w:tc>
              <w:tc>
                <w:tcPr>
                  <w:tcW w:w="992" w:type="dxa"/>
                  <w:vAlign w:val="center"/>
                </w:tcPr>
                <w:p w14:paraId="65F370E8" w14:textId="35416DCC" w:rsidR="00062688" w:rsidRDefault="004447FD" w:rsidP="00062688">
                  <w:pPr>
                    <w:spacing w:after="0" w:line="240" w:lineRule="auto"/>
                    <w:ind w:right="284"/>
                    <w:jc w:val="right"/>
                  </w:pPr>
                  <w:r>
                    <w:rPr>
                      <w:rFonts w:eastAsia="Arial"/>
                      <w:color w:val="000000"/>
                    </w:rPr>
                    <w:t>6.5</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0D7D686D" w:rsidR="00062688" w:rsidRPr="00235C12" w:rsidRDefault="004447FD" w:rsidP="00062688">
                  <w:pPr>
                    <w:spacing w:after="0" w:line="240" w:lineRule="auto"/>
                    <w:ind w:right="284"/>
                    <w:jc w:val="right"/>
                    <w:rPr>
                      <w:b/>
                    </w:rPr>
                  </w:pPr>
                  <w:r>
                    <w:rPr>
                      <w:b/>
                    </w:rPr>
                    <w:t>7</w:t>
                  </w:r>
                  <w:r w:rsidR="007B4617">
                    <w:rPr>
                      <w:b/>
                    </w:rPr>
                    <w:t>7</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4E38F569" w:rsidR="002366C5" w:rsidRDefault="004447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3463</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1626C8D6"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4447FD">
              <w:rPr>
                <w:rFonts w:cs="Arial"/>
                <w:color w:val="000000"/>
                <w:szCs w:val="20"/>
                <w:lang w:val="en-AU" w:eastAsia="en-AU"/>
              </w:rPr>
              <w:t>364</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5EF0C6DA" w:rsidR="002366C5" w:rsidRDefault="004447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4272</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5F9C54C2" w:rsidR="002366C5" w:rsidRDefault="004447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3460</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1A44CBB9" w:rsidR="002366C5" w:rsidRDefault="004447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75E8E265" w:rsidR="002366C5" w:rsidRDefault="004447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273F9D3D"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r w:rsidR="004447FD">
              <w:rPr>
                <w:rFonts w:cs="Arial"/>
                <w:color w:val="000000"/>
                <w:szCs w:val="20"/>
                <w:lang w:val="en-AU" w:eastAsia="en-AU"/>
              </w:rPr>
              <w:t>077</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4633F884" w:rsidR="002366C5" w:rsidRDefault="004447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43</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00C37CB8" w:rsidR="002366C5" w:rsidRDefault="004447FD"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73</w:t>
            </w:r>
          </w:p>
        </w:tc>
      </w:tr>
    </w:tbl>
    <w:p w14:paraId="27E5DA3C" w14:textId="77777777" w:rsidR="00857D01" w:rsidRDefault="00857D01" w:rsidP="00857D01">
      <w:pPr>
        <w:spacing w:after="0"/>
        <w:ind w:right="0"/>
        <w:rPr>
          <w:rFonts w:cs="Arial"/>
        </w:rPr>
      </w:pPr>
    </w:p>
    <w:p w14:paraId="37F1FFBF" w14:textId="77777777" w:rsidR="00857D01" w:rsidRDefault="00857D01" w:rsidP="00857D01">
      <w:pPr>
        <w:spacing w:after="0"/>
        <w:ind w:right="0"/>
        <w:rPr>
          <w:rFonts w:cs="Arial"/>
        </w:rPr>
      </w:pPr>
    </w:p>
    <w:p w14:paraId="59ED14F5" w14:textId="77777777" w:rsidR="00857D01" w:rsidRDefault="00857D01" w:rsidP="00857D01">
      <w:pPr>
        <w:spacing w:after="0"/>
        <w:ind w:right="0"/>
        <w:rPr>
          <w:rFonts w:cs="Arial"/>
          <w:b/>
          <w:sz w:val="18"/>
          <w:szCs w:val="18"/>
        </w:rPr>
      </w:pPr>
    </w:p>
    <w:p w14:paraId="7749DB49" w14:textId="77777777" w:rsidR="00857D01" w:rsidRDefault="00857D01" w:rsidP="00857D01">
      <w:pPr>
        <w:pStyle w:val="Headline3"/>
        <w:ind w:right="-2"/>
      </w:pPr>
      <w:r w:rsidRPr="001D312A">
        <w:t>Disclaimer</w:t>
      </w:r>
    </w:p>
    <w:p w14:paraId="676E6904" w14:textId="77777777"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14:paraId="11BFB511" w14:textId="77777777" w:rsidR="00DF75D5" w:rsidRDefault="00DF75D5" w:rsidP="00857D01">
      <w:pPr>
        <w:spacing w:after="0"/>
        <w:ind w:right="-2"/>
        <w:rPr>
          <w:rFonts w:cs="Arial"/>
          <w:sz w:val="18"/>
          <w:szCs w:val="18"/>
        </w:rPr>
      </w:pPr>
    </w:p>
    <w:p w14:paraId="02921543" w14:textId="77777777"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14:paraId="394654C7" w14:textId="77777777" w:rsidR="00857D01" w:rsidRDefault="00857D01" w:rsidP="00857D01">
      <w:pPr>
        <w:ind w:right="-2"/>
        <w:rPr>
          <w:rFonts w:cs="Arial"/>
        </w:rPr>
      </w:pPr>
    </w:p>
    <w:p w14:paraId="5A2F1AEE" w14:textId="77777777" w:rsidR="00857D01" w:rsidRDefault="00857D01" w:rsidP="00857D01">
      <w:pPr>
        <w:pStyle w:val="Headline3"/>
        <w:ind w:right="-2"/>
      </w:pPr>
      <w:r>
        <w:t>Further information</w:t>
      </w:r>
    </w:p>
    <w:p w14:paraId="2A63DACF" w14:textId="1171A0E2" w:rsidR="00701831" w:rsidRPr="00701831" w:rsidRDefault="001A43C6" w:rsidP="00453588">
      <w:r w:rsidRPr="00453588">
        <w:rPr>
          <w:rFonts w:cs="Arial"/>
          <w:sz w:val="18"/>
          <w:szCs w:val="18"/>
        </w:rPr>
        <w:t xml:space="preserve">If you have an inquiry about this report please contact </w:t>
      </w:r>
      <w:r w:rsidR="005F4B11" w:rsidRPr="00453588">
        <w:rPr>
          <w:rFonts w:cs="Arial"/>
          <w:sz w:val="18"/>
          <w:szCs w:val="18"/>
        </w:rPr>
        <w:t xml:space="preserve">Siavash </w:t>
      </w:r>
      <w:proofErr w:type="spellStart"/>
      <w:r w:rsidR="005F4B11" w:rsidRPr="00453588">
        <w:rPr>
          <w:rFonts w:cs="Arial"/>
          <w:sz w:val="18"/>
          <w:szCs w:val="18"/>
        </w:rPr>
        <w:t>Motearefi</w:t>
      </w:r>
      <w:proofErr w:type="spellEnd"/>
      <w:r w:rsidR="005F4B11" w:rsidRPr="00453588">
        <w:rPr>
          <w:rFonts w:cs="Arial"/>
          <w:sz w:val="18"/>
          <w:szCs w:val="18"/>
        </w:rPr>
        <w:t>, Technical Lead, Tribunal Data and Reporting by phon</w:t>
      </w:r>
      <w:bookmarkStart w:id="0" w:name="_GoBack"/>
      <w:bookmarkEnd w:id="0"/>
      <w:r w:rsidR="005F4B11" w:rsidRPr="00453588">
        <w:rPr>
          <w:rFonts w:cs="Arial"/>
          <w:sz w:val="18"/>
          <w:szCs w:val="18"/>
        </w:rPr>
        <w:t>e 0402 410 662 or by email</w:t>
      </w:r>
      <w:r w:rsidR="005F4B11" w:rsidRPr="00453588">
        <w:t xml:space="preserve"> </w:t>
      </w:r>
      <w:hyperlink r:id="rId11" w:history="1">
        <w:r w:rsidR="005F4B11" w:rsidRPr="003614C5">
          <w:rPr>
            <w:rStyle w:val="Hyperlink"/>
            <w:rFonts w:ascii="Arial" w:hAnsi="Arial"/>
            <w:sz w:val="18"/>
            <w:szCs w:val="18"/>
          </w:rPr>
          <w:t>Siavash.Motearefi@fwc.gov.au</w:t>
        </w:r>
      </w:hyperlink>
    </w:p>
    <w:sectPr w:rsidR="00701831" w:rsidRPr="00701831"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E31F" w14:textId="77777777" w:rsidR="00D533D5" w:rsidRDefault="00D533D5">
      <w:r>
        <w:separator/>
      </w:r>
    </w:p>
  </w:endnote>
  <w:endnote w:type="continuationSeparator" w:id="0">
    <w:p w14:paraId="3E1927EE" w14:textId="77777777" w:rsidR="00D533D5" w:rsidRDefault="00D5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8C03" w14:textId="77777777" w:rsidR="00D533D5" w:rsidRDefault="00D533D5">
      <w:r>
        <w:separator/>
      </w:r>
    </w:p>
  </w:footnote>
  <w:footnote w:type="continuationSeparator" w:id="0">
    <w:p w14:paraId="5B1AE604" w14:textId="77777777" w:rsidR="00D533D5" w:rsidRDefault="00D533D5">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D533D5">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62EBE"/>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B4142"/>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614C5"/>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447FD"/>
    <w:rsid w:val="0045154F"/>
    <w:rsid w:val="00453588"/>
    <w:rsid w:val="004552D6"/>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1819"/>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5F4B11"/>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5236"/>
    <w:rsid w:val="00776A1E"/>
    <w:rsid w:val="00784EBC"/>
    <w:rsid w:val="00786B17"/>
    <w:rsid w:val="00787877"/>
    <w:rsid w:val="0079097E"/>
    <w:rsid w:val="007A4839"/>
    <w:rsid w:val="007B26A4"/>
    <w:rsid w:val="007B4617"/>
    <w:rsid w:val="007B5E2A"/>
    <w:rsid w:val="007B7151"/>
    <w:rsid w:val="007C1C99"/>
    <w:rsid w:val="007C38FD"/>
    <w:rsid w:val="007C7A59"/>
    <w:rsid w:val="007D076D"/>
    <w:rsid w:val="007D179C"/>
    <w:rsid w:val="007E00FA"/>
    <w:rsid w:val="007E076F"/>
    <w:rsid w:val="007E4B3B"/>
    <w:rsid w:val="007E559F"/>
    <w:rsid w:val="007F2058"/>
    <w:rsid w:val="008031A3"/>
    <w:rsid w:val="008054C3"/>
    <w:rsid w:val="0080678E"/>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4548"/>
    <w:rsid w:val="00B17CDE"/>
    <w:rsid w:val="00B3115A"/>
    <w:rsid w:val="00B32F0D"/>
    <w:rsid w:val="00B40BD5"/>
    <w:rsid w:val="00B41277"/>
    <w:rsid w:val="00B43392"/>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4269F"/>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3D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4664D"/>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 w:type="character" w:styleId="UnresolvedMention">
    <w:name w:val="Unresolved Mention"/>
    <w:basedOn w:val="DefaultParagraphFont"/>
    <w:uiPriority w:val="99"/>
    <w:semiHidden/>
    <w:unhideWhenUsed/>
    <w:rsid w:val="0036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2.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29B25D08-9874-4499-9989-23B93CBD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508</Words>
  <Characters>2789</Characters>
  <Application>Microsoft Office Word</Application>
  <DocSecurity>0</DocSecurity>
  <Lines>185</Lines>
  <Paragraphs>164</Paragraphs>
  <ScaleCrop>false</ScaleCrop>
  <HeadingPairs>
    <vt:vector size="2" baseType="variant">
      <vt:variant>
        <vt:lpstr>Title</vt:lpstr>
      </vt:variant>
      <vt:variant>
        <vt:i4>1</vt:i4>
      </vt:variant>
    </vt:vector>
  </HeadingPairs>
  <TitlesOfParts>
    <vt:vector size="1" baseType="lpstr">
      <vt:lpstr>Unfair Dismissals report July-September 2020 - 1st quarter 2020-21</vt:lpstr>
    </vt:vector>
  </TitlesOfParts>
  <Company>Fair Work Australia</Company>
  <LinksUpToDate>false</LinksUpToDate>
  <CharactersWithSpaces>3133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Dismissals report July-September 2020 - 1st quarter 2020-21</dc:title>
  <dc:creator>FairWorkCommission1@fwc.gov.au</dc:creator>
  <cp:keywords>Unfair Dismissals, Quarterly report</cp:keywords>
  <cp:lastModifiedBy>Julie Sincock</cp:lastModifiedBy>
  <cp:revision>7</cp:revision>
  <cp:lastPrinted>2019-01-13T23:18:00Z</cp:lastPrinted>
  <dcterms:created xsi:type="dcterms:W3CDTF">2020-10-09T02:34:00Z</dcterms:created>
  <dcterms:modified xsi:type="dcterms:W3CDTF">2020-10-30T05:21:00Z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