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0E50BC" w14:textId="77777777" w:rsidR="00E54ED2" w:rsidRPr="00E54ED2" w:rsidRDefault="00E54ED2" w:rsidP="00E54ED2">
      <w:pPr>
        <w:pStyle w:val="Headline"/>
        <w:spacing w:before="0" w:after="0"/>
        <w:rPr>
          <w:rFonts w:cs="Arial"/>
          <w:sz w:val="2"/>
          <w:szCs w:val="2"/>
        </w:rPr>
      </w:pPr>
      <w:bookmarkStart w:id="0" w:name="_GoBack"/>
      <w:bookmarkEnd w:id="0"/>
    </w:p>
    <w:p w14:paraId="003C1012" w14:textId="32768287" w:rsidR="00857D01" w:rsidRPr="008F0A3D" w:rsidRDefault="005B43DC" w:rsidP="00857D01">
      <w:pPr>
        <w:pStyle w:val="Headline"/>
        <w:rPr>
          <w:rFonts w:cs="Arial"/>
          <w:color w:val="000000" w:themeColor="text1"/>
        </w:rPr>
      </w:pPr>
      <w:r w:rsidRPr="008F0A3D">
        <w:rPr>
          <w:rFonts w:cs="Arial"/>
          <w:color w:val="000000" w:themeColor="text1"/>
        </w:rPr>
        <w:t>Unfair d</w:t>
      </w:r>
      <w:r w:rsidR="00394767" w:rsidRPr="008F0A3D">
        <w:rPr>
          <w:rFonts w:cs="Arial"/>
          <w:color w:val="000000" w:themeColor="text1"/>
        </w:rPr>
        <w:t xml:space="preserve">ismissals </w:t>
      </w:r>
      <w:r w:rsidR="00BD7ABF" w:rsidRPr="008F0A3D">
        <w:rPr>
          <w:rFonts w:cs="Arial"/>
          <w:color w:val="000000" w:themeColor="text1"/>
        </w:rPr>
        <w:t xml:space="preserve">report </w:t>
      </w:r>
      <w:r w:rsidR="00787877">
        <w:rPr>
          <w:rFonts w:cs="Arial"/>
          <w:color w:val="000000" w:themeColor="text1"/>
        </w:rPr>
        <w:t>Jan</w:t>
      </w:r>
      <w:r w:rsidR="007E076F" w:rsidRPr="008F0A3D">
        <w:rPr>
          <w:rFonts w:cs="Arial"/>
          <w:color w:val="000000" w:themeColor="text1"/>
        </w:rPr>
        <w:t>-</w:t>
      </w:r>
      <w:r w:rsidR="00787877">
        <w:rPr>
          <w:rFonts w:cs="Arial"/>
          <w:color w:val="000000" w:themeColor="text1"/>
        </w:rPr>
        <w:t>Mar</w:t>
      </w:r>
      <w:r w:rsidR="00857D01" w:rsidRPr="008F0A3D">
        <w:rPr>
          <w:rFonts w:cs="Arial"/>
          <w:color w:val="000000" w:themeColor="text1"/>
        </w:rPr>
        <w:t xml:space="preserve"> 201</w:t>
      </w:r>
      <w:r w:rsidR="00787877">
        <w:rPr>
          <w:rFonts w:cs="Arial"/>
          <w:color w:val="000000" w:themeColor="text1"/>
        </w:rPr>
        <w:t>9</w:t>
      </w:r>
    </w:p>
    <w:p w14:paraId="1B4138DD" w14:textId="1BBD9E12" w:rsidR="00857D01" w:rsidRDefault="00787877" w:rsidP="00857D01">
      <w:pPr>
        <w:pStyle w:val="Headline2"/>
        <w:tabs>
          <w:tab w:val="left" w:pos="5636"/>
        </w:tabs>
        <w:ind w:right="-286"/>
      </w:pPr>
      <w:r>
        <w:t>3r</w:t>
      </w:r>
      <w:r w:rsidR="00F415C9">
        <w:t>d</w:t>
      </w:r>
      <w:r w:rsidR="007E076F">
        <w:t xml:space="preserve"> Quarter 201</w:t>
      </w:r>
      <w:r w:rsidR="00D63C1B">
        <w:t>8</w:t>
      </w:r>
      <w:r w:rsidR="007E076F">
        <w:t>–1</w:t>
      </w:r>
      <w:r w:rsidR="00D63C1B">
        <w:t>9</w:t>
      </w:r>
    </w:p>
    <w:p w14:paraId="302F4437" w14:textId="5F9A3A62" w:rsidR="00857D01" w:rsidRDefault="00857D01" w:rsidP="00857D01">
      <w:pPr>
        <w:ind w:right="-57"/>
        <w:rPr>
          <w:rFonts w:cs="Arial"/>
        </w:rPr>
      </w:pPr>
      <w:r w:rsidRPr="00BD7ABF">
        <w:rPr>
          <w:rFonts w:cs="Arial"/>
        </w:rPr>
        <w:t xml:space="preserve">This quarterly report </w:t>
      </w:r>
      <w:r>
        <w:rPr>
          <w:rFonts w:cs="Arial"/>
        </w:rPr>
        <w:t xml:space="preserve">on unfair dismissals covers the period </w:t>
      </w:r>
      <w:r w:rsidR="007E076F">
        <w:rPr>
          <w:rFonts w:cs="Arial"/>
        </w:rPr>
        <w:t xml:space="preserve">1 </w:t>
      </w:r>
      <w:r w:rsidR="00787877">
        <w:rPr>
          <w:rFonts w:eastAsia="Arial"/>
          <w:color w:val="000000"/>
        </w:rPr>
        <w:t>January 2019 to 31 March 2019</w:t>
      </w:r>
      <w:r w:rsidRPr="00BD7ABF">
        <w:rPr>
          <w:rFonts w:cs="Arial"/>
        </w:rPr>
        <w:t>.</w:t>
      </w:r>
    </w:p>
    <w:p w14:paraId="2058B040" w14:textId="77777777" w:rsidR="00857D01" w:rsidRDefault="00857D01" w:rsidP="00857D01">
      <w:pPr>
        <w:ind w:right="-57"/>
        <w:rPr>
          <w:rFonts w:cs="Arial"/>
        </w:rPr>
      </w:pPr>
      <w:r w:rsidRPr="000D01F9">
        <w:rPr>
          <w:rFonts w:cs="Arial"/>
        </w:rPr>
        <w:t>Applications lodged and results recorded relate to the reporting period. Results are not confined to applications lodged in this period.</w:t>
      </w:r>
    </w:p>
    <w:p w14:paraId="056E388F" w14:textId="77777777" w:rsidR="00033870" w:rsidRDefault="00033870" w:rsidP="00033870">
      <w:pPr>
        <w:ind w:right="-57"/>
        <w:rPr>
          <w:rFonts w:cs="Arial"/>
        </w:rPr>
      </w:pPr>
      <w:r>
        <w:rPr>
          <w:rFonts w:cs="Arial"/>
        </w:rPr>
        <w:t xml:space="preserve">All data in this report refers to the </w:t>
      </w:r>
      <w:r w:rsidRPr="00523086">
        <w:rPr>
          <w:rFonts w:cs="Arial"/>
          <w:i/>
        </w:rPr>
        <w:t>Fair Work Act 2009</w:t>
      </w:r>
      <w:r>
        <w:rPr>
          <w:rFonts w:cs="Arial"/>
          <w:i/>
        </w:rPr>
        <w:t>.</w:t>
      </w:r>
    </w:p>
    <w:tbl>
      <w:tblPr>
        <w:tblW w:w="9781" w:type="dxa"/>
        <w:tblInd w:w="108" w:type="dxa"/>
        <w:tblBorders>
          <w:top w:val="single" w:sz="4" w:space="0" w:color="D9D9D9" w:themeColor="background1" w:themeShade="D9"/>
          <w:bottom w:val="single" w:sz="4" w:space="0" w:color="D9D9D9" w:themeColor="background1" w:themeShade="D9"/>
          <w:insideH w:val="single" w:sz="4" w:space="0" w:color="D9D9D9" w:themeColor="background1" w:themeShade="D9"/>
        </w:tblBorders>
        <w:tblLayout w:type="fixed"/>
        <w:tblLook w:val="04A0" w:firstRow="1" w:lastRow="0" w:firstColumn="1" w:lastColumn="0" w:noHBand="0" w:noVBand="1"/>
      </w:tblPr>
      <w:tblGrid>
        <w:gridCol w:w="851"/>
        <w:gridCol w:w="7796"/>
        <w:gridCol w:w="1134"/>
      </w:tblGrid>
      <w:tr w:rsidR="002366C5" w:rsidRPr="007E4B3B" w14:paraId="4CFAB0EC" w14:textId="77777777" w:rsidTr="00BD64F3">
        <w:trPr>
          <w:trHeight w:val="630"/>
          <w:tblHeader/>
        </w:trPr>
        <w:tc>
          <w:tcPr>
            <w:tcW w:w="851" w:type="dxa"/>
            <w:tcBorders>
              <w:top w:val="nil"/>
              <w:bottom w:val="single" w:sz="4" w:space="0" w:color="auto"/>
            </w:tcBorders>
          </w:tcPr>
          <w:p w14:paraId="707C66FD" w14:textId="77777777" w:rsidR="002366C5" w:rsidRPr="007E4B3B" w:rsidRDefault="002366C5" w:rsidP="002366C5">
            <w:pPr>
              <w:tabs>
                <w:tab w:val="clear" w:pos="567"/>
                <w:tab w:val="clear" w:pos="1134"/>
                <w:tab w:val="left" w:pos="885"/>
              </w:tabs>
              <w:ind w:left="-108" w:right="-57"/>
              <w:rPr>
                <w:rFonts w:cs="Arial"/>
                <w:b/>
                <w:bCs/>
                <w:sz w:val="22"/>
                <w:szCs w:val="22"/>
                <w:lang w:val="en-AU" w:eastAsia="en-AU"/>
              </w:rPr>
            </w:pPr>
            <w:r>
              <w:rPr>
                <w:rFonts w:cs="Arial"/>
                <w:b/>
                <w:bCs/>
                <w:sz w:val="22"/>
                <w:szCs w:val="22"/>
                <w:lang w:val="en-AU" w:eastAsia="en-AU"/>
              </w:rPr>
              <w:t>Item</w:t>
            </w:r>
          </w:p>
        </w:tc>
        <w:tc>
          <w:tcPr>
            <w:tcW w:w="7796" w:type="dxa"/>
            <w:tcBorders>
              <w:top w:val="nil"/>
              <w:bottom w:val="single" w:sz="4" w:space="0" w:color="auto"/>
            </w:tcBorders>
            <w:shd w:val="clear" w:color="auto" w:fill="auto"/>
            <w:hideMark/>
          </w:tcPr>
          <w:p w14:paraId="6F87FC15" w14:textId="77777777" w:rsidR="002366C5" w:rsidRPr="007E4B3B" w:rsidRDefault="002366C5" w:rsidP="00826926">
            <w:pPr>
              <w:tabs>
                <w:tab w:val="clear" w:pos="567"/>
                <w:tab w:val="clear" w:pos="1134"/>
              </w:tabs>
              <w:ind w:left="-108" w:right="-57"/>
              <w:rPr>
                <w:rFonts w:cs="Arial"/>
                <w:b/>
                <w:bCs/>
                <w:sz w:val="22"/>
                <w:szCs w:val="22"/>
                <w:lang w:val="en-AU" w:eastAsia="en-AU"/>
              </w:rPr>
            </w:pPr>
            <w:r w:rsidRPr="007E4B3B">
              <w:rPr>
                <w:rFonts w:cs="Arial"/>
                <w:b/>
                <w:bCs/>
                <w:sz w:val="22"/>
                <w:szCs w:val="22"/>
                <w:lang w:val="en-AU" w:eastAsia="en-AU"/>
              </w:rPr>
              <w:t>Information</w:t>
            </w:r>
          </w:p>
        </w:tc>
        <w:tc>
          <w:tcPr>
            <w:tcW w:w="1134" w:type="dxa"/>
            <w:tcBorders>
              <w:top w:val="nil"/>
              <w:bottom w:val="single" w:sz="4" w:space="0" w:color="auto"/>
            </w:tcBorders>
            <w:shd w:val="clear" w:color="auto" w:fill="auto"/>
            <w:noWrap/>
            <w:hideMark/>
          </w:tcPr>
          <w:p w14:paraId="4EDE9B5A" w14:textId="77777777" w:rsidR="002366C5" w:rsidRPr="007E4B3B" w:rsidRDefault="002366C5" w:rsidP="00826926">
            <w:pPr>
              <w:tabs>
                <w:tab w:val="clear" w:pos="567"/>
                <w:tab w:val="clear" w:pos="1134"/>
              </w:tabs>
              <w:ind w:left="33" w:right="-57"/>
              <w:jc w:val="right"/>
              <w:rPr>
                <w:rFonts w:cs="Arial"/>
                <w:b/>
                <w:bCs/>
                <w:sz w:val="22"/>
                <w:szCs w:val="22"/>
                <w:lang w:val="en-AU" w:eastAsia="en-AU"/>
              </w:rPr>
            </w:pPr>
            <w:r>
              <w:rPr>
                <w:rFonts w:cs="Arial"/>
                <w:b/>
                <w:bCs/>
                <w:sz w:val="22"/>
                <w:szCs w:val="22"/>
                <w:lang w:val="en-AU" w:eastAsia="en-AU"/>
              </w:rPr>
              <w:t>Number</w:t>
            </w:r>
          </w:p>
        </w:tc>
      </w:tr>
      <w:tr w:rsidR="002366C5" w:rsidRPr="007E4B3B" w14:paraId="0EAF72A3" w14:textId="77777777" w:rsidTr="00BD64F3">
        <w:trPr>
          <w:trHeight w:val="799"/>
        </w:trPr>
        <w:tc>
          <w:tcPr>
            <w:tcW w:w="851" w:type="dxa"/>
            <w:tcBorders>
              <w:top w:val="single" w:sz="4" w:space="0" w:color="auto"/>
            </w:tcBorders>
            <w:vAlign w:val="center"/>
          </w:tcPr>
          <w:p w14:paraId="486236C9" w14:textId="77777777" w:rsidR="002366C5" w:rsidRPr="00297666" w:rsidRDefault="00297666" w:rsidP="00297666">
            <w:pPr>
              <w:tabs>
                <w:tab w:val="clear" w:pos="567"/>
                <w:tab w:val="clear" w:pos="1134"/>
                <w:tab w:val="left" w:pos="885"/>
              </w:tabs>
              <w:autoSpaceDE w:val="0"/>
              <w:autoSpaceDN w:val="0"/>
              <w:adjustRightInd w:val="0"/>
              <w:spacing w:after="0" w:line="240" w:lineRule="auto"/>
              <w:ind w:left="-108" w:right="0"/>
              <w:rPr>
                <w:rFonts w:cs="Arial"/>
                <w:b/>
                <w:bCs/>
                <w:color w:val="000000"/>
                <w:szCs w:val="20"/>
                <w:lang w:val="en-AU" w:eastAsia="en-AU"/>
              </w:rPr>
            </w:pPr>
            <w:r w:rsidRPr="00297666">
              <w:rPr>
                <w:rFonts w:cs="Arial"/>
                <w:b/>
                <w:bCs/>
                <w:color w:val="000000"/>
                <w:szCs w:val="20"/>
                <w:lang w:val="en-AU" w:eastAsia="en-AU"/>
              </w:rPr>
              <w:t>1</w:t>
            </w:r>
          </w:p>
        </w:tc>
        <w:tc>
          <w:tcPr>
            <w:tcW w:w="7796" w:type="dxa"/>
            <w:tcBorders>
              <w:top w:val="single" w:sz="4" w:space="0" w:color="auto"/>
            </w:tcBorders>
            <w:shd w:val="clear" w:color="auto" w:fill="auto"/>
            <w:noWrap/>
            <w:vAlign w:val="center"/>
            <w:hideMark/>
          </w:tcPr>
          <w:p w14:paraId="7ADC89D1" w14:textId="77777777" w:rsidR="002366C5" w:rsidRDefault="002366C5" w:rsidP="00826926">
            <w:pPr>
              <w:tabs>
                <w:tab w:val="clear" w:pos="567"/>
                <w:tab w:val="clear" w:pos="1134"/>
              </w:tabs>
              <w:autoSpaceDE w:val="0"/>
              <w:autoSpaceDN w:val="0"/>
              <w:adjustRightInd w:val="0"/>
              <w:spacing w:after="0" w:line="240" w:lineRule="auto"/>
              <w:ind w:left="-108" w:right="0"/>
              <w:jc w:val="both"/>
              <w:rPr>
                <w:rFonts w:cs="Arial"/>
                <w:b/>
                <w:bCs/>
                <w:color w:val="000000"/>
                <w:szCs w:val="20"/>
                <w:lang w:val="en-AU" w:eastAsia="en-AU"/>
              </w:rPr>
            </w:pPr>
            <w:proofErr w:type="spellStart"/>
            <w:r>
              <w:rPr>
                <w:rFonts w:cs="Arial"/>
                <w:b/>
                <w:bCs/>
                <w:color w:val="000000"/>
                <w:szCs w:val="20"/>
                <w:lang w:val="en-AU" w:eastAsia="en-AU"/>
              </w:rPr>
              <w:t>Lodgments</w:t>
            </w:r>
            <w:proofErr w:type="spellEnd"/>
          </w:p>
        </w:tc>
        <w:tc>
          <w:tcPr>
            <w:tcW w:w="1134" w:type="dxa"/>
            <w:tcBorders>
              <w:top w:val="single" w:sz="4" w:space="0" w:color="auto"/>
            </w:tcBorders>
            <w:shd w:val="clear" w:color="auto" w:fill="auto"/>
            <w:noWrap/>
            <w:vAlign w:val="center"/>
            <w:hideMark/>
          </w:tcPr>
          <w:p w14:paraId="79A01E18" w14:textId="77777777" w:rsidR="002366C5" w:rsidRDefault="002366C5" w:rsidP="00826926">
            <w:pPr>
              <w:tabs>
                <w:tab w:val="clear" w:pos="567"/>
                <w:tab w:val="clear" w:pos="1134"/>
              </w:tabs>
              <w:autoSpaceDE w:val="0"/>
              <w:autoSpaceDN w:val="0"/>
              <w:adjustRightInd w:val="0"/>
              <w:spacing w:after="0" w:line="240" w:lineRule="auto"/>
              <w:ind w:right="175"/>
              <w:jc w:val="right"/>
              <w:rPr>
                <w:rFonts w:cs="Arial"/>
                <w:color w:val="000000"/>
                <w:szCs w:val="20"/>
                <w:lang w:val="en-AU" w:eastAsia="en-AU"/>
              </w:rPr>
            </w:pPr>
          </w:p>
        </w:tc>
      </w:tr>
      <w:tr w:rsidR="002366C5" w:rsidRPr="007E4B3B" w14:paraId="7173F8CC" w14:textId="77777777" w:rsidTr="00BD64F3">
        <w:trPr>
          <w:trHeight w:val="799"/>
        </w:trPr>
        <w:tc>
          <w:tcPr>
            <w:tcW w:w="851" w:type="dxa"/>
            <w:tcBorders>
              <w:bottom w:val="single" w:sz="4" w:space="0" w:color="auto"/>
            </w:tcBorders>
            <w:vAlign w:val="center"/>
          </w:tcPr>
          <w:p w14:paraId="7BCD8AB0" w14:textId="77777777" w:rsidR="002366C5" w:rsidRPr="002366C5" w:rsidRDefault="00297666" w:rsidP="00297666">
            <w:pPr>
              <w:tabs>
                <w:tab w:val="clear" w:pos="567"/>
                <w:tab w:val="clear" w:pos="1134"/>
                <w:tab w:val="left" w:pos="885"/>
              </w:tabs>
              <w:autoSpaceDE w:val="0"/>
              <w:autoSpaceDN w:val="0"/>
              <w:adjustRightInd w:val="0"/>
              <w:spacing w:after="0" w:line="240" w:lineRule="auto"/>
              <w:ind w:left="-108" w:right="0"/>
              <w:rPr>
                <w:rFonts w:cs="Arial"/>
                <w:color w:val="000000"/>
                <w:szCs w:val="20"/>
                <w:lang w:val="en-AU" w:eastAsia="en-AU"/>
              </w:rPr>
            </w:pPr>
            <w:r>
              <w:rPr>
                <w:rFonts w:cs="Arial"/>
                <w:color w:val="000000"/>
                <w:szCs w:val="20"/>
                <w:lang w:val="en-AU" w:eastAsia="en-AU"/>
              </w:rPr>
              <w:t>1.1</w:t>
            </w:r>
          </w:p>
        </w:tc>
        <w:tc>
          <w:tcPr>
            <w:tcW w:w="7796" w:type="dxa"/>
            <w:tcBorders>
              <w:bottom w:val="single" w:sz="4" w:space="0" w:color="auto"/>
            </w:tcBorders>
            <w:shd w:val="clear" w:color="auto" w:fill="auto"/>
            <w:vAlign w:val="center"/>
            <w:hideMark/>
          </w:tcPr>
          <w:p w14:paraId="174E79FA" w14:textId="77777777" w:rsidR="002366C5" w:rsidRDefault="002366C5" w:rsidP="000B423F">
            <w:pPr>
              <w:tabs>
                <w:tab w:val="clear" w:pos="567"/>
                <w:tab w:val="clear" w:pos="1134"/>
              </w:tabs>
              <w:autoSpaceDE w:val="0"/>
              <w:autoSpaceDN w:val="0"/>
              <w:adjustRightInd w:val="0"/>
              <w:spacing w:after="0" w:line="240" w:lineRule="auto"/>
              <w:ind w:left="-108" w:right="0"/>
              <w:jc w:val="both"/>
              <w:rPr>
                <w:rFonts w:cs="Arial"/>
                <w:color w:val="000000"/>
                <w:szCs w:val="20"/>
                <w:lang w:val="en-AU" w:eastAsia="en-AU"/>
              </w:rPr>
            </w:pPr>
            <w:r>
              <w:rPr>
                <w:rFonts w:cs="Arial"/>
                <w:color w:val="000000"/>
                <w:szCs w:val="20"/>
                <w:lang w:val="en-AU" w:eastAsia="en-AU"/>
              </w:rPr>
              <w:t>Number of applications for orders granting a remedy made under s.394</w:t>
            </w:r>
          </w:p>
        </w:tc>
        <w:tc>
          <w:tcPr>
            <w:tcW w:w="1134" w:type="dxa"/>
            <w:tcBorders>
              <w:bottom w:val="single" w:sz="4" w:space="0" w:color="auto"/>
            </w:tcBorders>
            <w:shd w:val="clear" w:color="auto" w:fill="auto"/>
            <w:noWrap/>
            <w:vAlign w:val="center"/>
            <w:hideMark/>
          </w:tcPr>
          <w:p w14:paraId="38AA1EFF" w14:textId="4C0E1D79" w:rsidR="002366C5" w:rsidRDefault="00CC32BF" w:rsidP="00D63C1B">
            <w:pPr>
              <w:tabs>
                <w:tab w:val="clear" w:pos="567"/>
                <w:tab w:val="clear" w:pos="1134"/>
              </w:tabs>
              <w:autoSpaceDE w:val="0"/>
              <w:autoSpaceDN w:val="0"/>
              <w:adjustRightInd w:val="0"/>
              <w:spacing w:after="0" w:line="240" w:lineRule="auto"/>
              <w:ind w:right="175"/>
              <w:jc w:val="right"/>
              <w:rPr>
                <w:rFonts w:cs="Arial"/>
                <w:color w:val="000000"/>
                <w:szCs w:val="20"/>
                <w:lang w:val="en-AU" w:eastAsia="en-AU"/>
              </w:rPr>
            </w:pPr>
            <w:r>
              <w:rPr>
                <w:rFonts w:cs="Arial"/>
                <w:color w:val="000000"/>
                <w:szCs w:val="20"/>
                <w:lang w:val="en-AU" w:eastAsia="en-AU"/>
              </w:rPr>
              <w:t>3</w:t>
            </w:r>
            <w:r w:rsidR="001A43C6">
              <w:rPr>
                <w:rFonts w:cs="Arial"/>
                <w:color w:val="000000"/>
                <w:szCs w:val="20"/>
                <w:lang w:val="en-AU" w:eastAsia="en-AU"/>
              </w:rPr>
              <w:t>5</w:t>
            </w:r>
            <w:r w:rsidR="00787877">
              <w:rPr>
                <w:rFonts w:cs="Arial"/>
                <w:color w:val="000000"/>
                <w:szCs w:val="20"/>
                <w:lang w:val="en-AU" w:eastAsia="en-AU"/>
              </w:rPr>
              <w:t>83</w:t>
            </w:r>
          </w:p>
        </w:tc>
      </w:tr>
      <w:tr w:rsidR="002366C5" w:rsidRPr="007E4B3B" w14:paraId="202C1CA2" w14:textId="77777777" w:rsidTr="00BD64F3">
        <w:trPr>
          <w:trHeight w:val="799"/>
        </w:trPr>
        <w:tc>
          <w:tcPr>
            <w:tcW w:w="851" w:type="dxa"/>
            <w:tcBorders>
              <w:top w:val="single" w:sz="4" w:space="0" w:color="auto"/>
              <w:bottom w:val="single" w:sz="4" w:space="0" w:color="D9D9D9" w:themeColor="background1" w:themeShade="D9"/>
            </w:tcBorders>
            <w:vAlign w:val="center"/>
          </w:tcPr>
          <w:p w14:paraId="091C93FD" w14:textId="77777777" w:rsidR="002366C5" w:rsidRPr="00297666" w:rsidRDefault="00297666" w:rsidP="00297666">
            <w:pPr>
              <w:tabs>
                <w:tab w:val="clear" w:pos="567"/>
                <w:tab w:val="clear" w:pos="1134"/>
                <w:tab w:val="left" w:pos="885"/>
              </w:tabs>
              <w:autoSpaceDE w:val="0"/>
              <w:autoSpaceDN w:val="0"/>
              <w:adjustRightInd w:val="0"/>
              <w:spacing w:after="0" w:line="240" w:lineRule="auto"/>
              <w:ind w:left="-108" w:right="0"/>
              <w:rPr>
                <w:rFonts w:cs="Arial"/>
                <w:b/>
                <w:bCs/>
                <w:color w:val="000000"/>
                <w:szCs w:val="20"/>
                <w:lang w:val="en-AU" w:eastAsia="en-AU"/>
              </w:rPr>
            </w:pPr>
            <w:r w:rsidRPr="00297666">
              <w:rPr>
                <w:rFonts w:cs="Arial"/>
                <w:b/>
                <w:bCs/>
                <w:color w:val="000000"/>
                <w:szCs w:val="20"/>
                <w:lang w:val="en-AU" w:eastAsia="en-AU"/>
              </w:rPr>
              <w:t>2</w:t>
            </w:r>
          </w:p>
        </w:tc>
        <w:tc>
          <w:tcPr>
            <w:tcW w:w="7796" w:type="dxa"/>
            <w:tcBorders>
              <w:top w:val="single" w:sz="4" w:space="0" w:color="auto"/>
              <w:bottom w:val="single" w:sz="4" w:space="0" w:color="D9D9D9" w:themeColor="background1" w:themeShade="D9"/>
            </w:tcBorders>
            <w:shd w:val="clear" w:color="auto" w:fill="auto"/>
            <w:vAlign w:val="center"/>
            <w:hideMark/>
          </w:tcPr>
          <w:p w14:paraId="2865F75A" w14:textId="77777777" w:rsidR="002366C5" w:rsidRDefault="002366C5" w:rsidP="00826926">
            <w:pPr>
              <w:tabs>
                <w:tab w:val="clear" w:pos="567"/>
                <w:tab w:val="clear" w:pos="1134"/>
              </w:tabs>
              <w:autoSpaceDE w:val="0"/>
              <w:autoSpaceDN w:val="0"/>
              <w:adjustRightInd w:val="0"/>
              <w:spacing w:after="0" w:line="240" w:lineRule="auto"/>
              <w:ind w:left="-108" w:right="0"/>
              <w:jc w:val="both"/>
              <w:rPr>
                <w:rFonts w:cs="Arial"/>
                <w:b/>
                <w:bCs/>
                <w:color w:val="000000"/>
                <w:szCs w:val="20"/>
                <w:lang w:val="en-AU" w:eastAsia="en-AU"/>
              </w:rPr>
            </w:pPr>
            <w:r>
              <w:rPr>
                <w:rFonts w:cs="Arial"/>
                <w:b/>
                <w:bCs/>
                <w:color w:val="000000"/>
                <w:szCs w:val="20"/>
                <w:lang w:val="en-AU" w:eastAsia="en-AU"/>
              </w:rPr>
              <w:t>Finalised matters</w:t>
            </w:r>
          </w:p>
        </w:tc>
        <w:tc>
          <w:tcPr>
            <w:tcW w:w="1134" w:type="dxa"/>
            <w:tcBorders>
              <w:top w:val="single" w:sz="4" w:space="0" w:color="auto"/>
              <w:bottom w:val="single" w:sz="4" w:space="0" w:color="D9D9D9" w:themeColor="background1" w:themeShade="D9"/>
            </w:tcBorders>
            <w:shd w:val="clear" w:color="auto" w:fill="auto"/>
            <w:noWrap/>
            <w:vAlign w:val="center"/>
            <w:hideMark/>
          </w:tcPr>
          <w:p w14:paraId="6ACEF223" w14:textId="77777777" w:rsidR="002366C5" w:rsidRDefault="002366C5" w:rsidP="00826926">
            <w:pPr>
              <w:tabs>
                <w:tab w:val="clear" w:pos="567"/>
                <w:tab w:val="clear" w:pos="1134"/>
              </w:tabs>
              <w:autoSpaceDE w:val="0"/>
              <w:autoSpaceDN w:val="0"/>
              <w:adjustRightInd w:val="0"/>
              <w:spacing w:after="0" w:line="240" w:lineRule="auto"/>
              <w:ind w:right="175"/>
              <w:jc w:val="right"/>
              <w:rPr>
                <w:rFonts w:cs="Arial"/>
                <w:color w:val="000000"/>
                <w:szCs w:val="20"/>
                <w:lang w:val="en-AU" w:eastAsia="en-AU"/>
              </w:rPr>
            </w:pPr>
          </w:p>
        </w:tc>
      </w:tr>
      <w:tr w:rsidR="002366C5" w:rsidRPr="007E4B3B" w14:paraId="07FA9B3F" w14:textId="77777777" w:rsidTr="00BD64F3">
        <w:trPr>
          <w:trHeight w:val="799"/>
        </w:trPr>
        <w:tc>
          <w:tcPr>
            <w:tcW w:w="851" w:type="dxa"/>
            <w:tcBorders>
              <w:top w:val="single" w:sz="4" w:space="0" w:color="D9D9D9" w:themeColor="background1" w:themeShade="D9"/>
            </w:tcBorders>
            <w:vAlign w:val="center"/>
          </w:tcPr>
          <w:p w14:paraId="57532654" w14:textId="77777777" w:rsidR="002366C5" w:rsidRPr="002366C5" w:rsidRDefault="00297666" w:rsidP="00297666">
            <w:pPr>
              <w:tabs>
                <w:tab w:val="clear" w:pos="567"/>
                <w:tab w:val="clear" w:pos="1134"/>
                <w:tab w:val="left" w:pos="885"/>
              </w:tabs>
              <w:autoSpaceDE w:val="0"/>
              <w:autoSpaceDN w:val="0"/>
              <w:adjustRightInd w:val="0"/>
              <w:spacing w:after="0" w:line="240" w:lineRule="auto"/>
              <w:ind w:left="-108" w:right="0"/>
              <w:rPr>
                <w:rFonts w:cs="Arial"/>
                <w:color w:val="000000"/>
                <w:szCs w:val="20"/>
                <w:lang w:val="en-AU" w:eastAsia="en-AU"/>
              </w:rPr>
            </w:pPr>
            <w:r>
              <w:rPr>
                <w:rFonts w:cs="Arial"/>
                <w:color w:val="000000"/>
                <w:szCs w:val="20"/>
                <w:lang w:val="en-AU" w:eastAsia="en-AU"/>
              </w:rPr>
              <w:t>2.1</w:t>
            </w:r>
          </w:p>
        </w:tc>
        <w:tc>
          <w:tcPr>
            <w:tcW w:w="7796" w:type="dxa"/>
            <w:tcBorders>
              <w:top w:val="single" w:sz="4" w:space="0" w:color="D9D9D9" w:themeColor="background1" w:themeShade="D9"/>
            </w:tcBorders>
            <w:shd w:val="clear" w:color="auto" w:fill="auto"/>
            <w:noWrap/>
            <w:vAlign w:val="center"/>
            <w:hideMark/>
          </w:tcPr>
          <w:p w14:paraId="2BF23630" w14:textId="77777777" w:rsidR="002366C5" w:rsidRDefault="002366C5" w:rsidP="00826926">
            <w:pPr>
              <w:tabs>
                <w:tab w:val="clear" w:pos="567"/>
                <w:tab w:val="clear" w:pos="1134"/>
              </w:tabs>
              <w:autoSpaceDE w:val="0"/>
              <w:autoSpaceDN w:val="0"/>
              <w:adjustRightInd w:val="0"/>
              <w:spacing w:after="0" w:line="240" w:lineRule="auto"/>
              <w:ind w:left="-108" w:right="0"/>
              <w:jc w:val="both"/>
              <w:rPr>
                <w:rFonts w:cs="Arial"/>
                <w:color w:val="000000"/>
                <w:szCs w:val="20"/>
                <w:lang w:val="en-AU" w:eastAsia="en-AU"/>
              </w:rPr>
            </w:pPr>
            <w:r>
              <w:rPr>
                <w:rFonts w:cs="Arial"/>
                <w:color w:val="000000"/>
                <w:szCs w:val="20"/>
                <w:lang w:val="en-AU" w:eastAsia="en-AU"/>
              </w:rPr>
              <w:t>Applications finalised prior to conciliation</w:t>
            </w:r>
            <w:r w:rsidR="00E454CC">
              <w:rPr>
                <w:rFonts w:cs="Arial"/>
                <w:color w:val="000000"/>
                <w:szCs w:val="20"/>
                <w:lang w:val="en-AU" w:eastAsia="en-AU"/>
              </w:rPr>
              <w:t xml:space="preserve"> </w:t>
            </w:r>
            <w:r>
              <w:rPr>
                <w:rStyle w:val="FootnoteReference"/>
                <w:rFonts w:cs="Arial"/>
                <w:color w:val="000000"/>
                <w:szCs w:val="20"/>
                <w:lang w:val="en-AU" w:eastAsia="en-AU"/>
              </w:rPr>
              <w:footnoteReference w:id="1"/>
            </w:r>
            <w:r w:rsidRPr="000D01F9">
              <w:rPr>
                <w:rFonts w:cs="Arial"/>
                <w:color w:val="000000"/>
                <w:szCs w:val="20"/>
                <w:vertAlign w:val="superscript"/>
                <w:lang w:val="en-AU" w:eastAsia="en-AU"/>
              </w:rPr>
              <w:t>,</w:t>
            </w:r>
            <w:r>
              <w:rPr>
                <w:rStyle w:val="FootnoteReference"/>
                <w:rFonts w:cs="Arial"/>
                <w:color w:val="000000"/>
                <w:szCs w:val="20"/>
                <w:lang w:val="en-AU" w:eastAsia="en-AU"/>
              </w:rPr>
              <w:footnoteReference w:id="2"/>
            </w:r>
            <w:r w:rsidR="00DF75D5">
              <w:rPr>
                <w:rFonts w:cs="Arial"/>
                <w:color w:val="000000"/>
                <w:szCs w:val="20"/>
                <w:vertAlign w:val="superscript"/>
                <w:lang w:val="en-AU" w:eastAsia="en-AU"/>
              </w:rPr>
              <w:t>,</w:t>
            </w:r>
            <w:r w:rsidR="00DF75D5">
              <w:rPr>
                <w:rStyle w:val="FootnoteReference"/>
                <w:rFonts w:cs="Arial"/>
                <w:color w:val="000000"/>
                <w:szCs w:val="20"/>
                <w:lang w:val="en-AU" w:eastAsia="en-AU"/>
              </w:rPr>
              <w:footnoteReference w:id="3"/>
            </w:r>
          </w:p>
        </w:tc>
        <w:tc>
          <w:tcPr>
            <w:tcW w:w="1134" w:type="dxa"/>
            <w:tcBorders>
              <w:top w:val="single" w:sz="4" w:space="0" w:color="D9D9D9" w:themeColor="background1" w:themeShade="D9"/>
            </w:tcBorders>
            <w:shd w:val="clear" w:color="auto" w:fill="auto"/>
            <w:noWrap/>
            <w:vAlign w:val="center"/>
            <w:hideMark/>
          </w:tcPr>
          <w:p w14:paraId="0615A8D5" w14:textId="48454F20" w:rsidR="002366C5" w:rsidRDefault="00647047" w:rsidP="00826926">
            <w:pPr>
              <w:tabs>
                <w:tab w:val="clear" w:pos="567"/>
                <w:tab w:val="clear" w:pos="1134"/>
              </w:tabs>
              <w:autoSpaceDE w:val="0"/>
              <w:autoSpaceDN w:val="0"/>
              <w:adjustRightInd w:val="0"/>
              <w:spacing w:after="0" w:line="240" w:lineRule="auto"/>
              <w:ind w:right="175"/>
              <w:jc w:val="right"/>
              <w:rPr>
                <w:rFonts w:cs="Arial"/>
                <w:color w:val="000000"/>
                <w:szCs w:val="20"/>
                <w:lang w:val="en-AU" w:eastAsia="en-AU"/>
              </w:rPr>
            </w:pPr>
            <w:r>
              <w:rPr>
                <w:rFonts w:cs="Arial"/>
                <w:color w:val="000000"/>
                <w:szCs w:val="20"/>
                <w:lang w:val="en-AU" w:eastAsia="en-AU"/>
              </w:rPr>
              <w:t>6</w:t>
            </w:r>
            <w:r w:rsidR="00787877">
              <w:rPr>
                <w:rFonts w:cs="Arial"/>
                <w:color w:val="000000"/>
                <w:szCs w:val="20"/>
                <w:lang w:val="en-AU" w:eastAsia="en-AU"/>
              </w:rPr>
              <w:t>97</w:t>
            </w:r>
          </w:p>
        </w:tc>
      </w:tr>
      <w:tr w:rsidR="002366C5" w:rsidRPr="007E4B3B" w14:paraId="4A963E4C" w14:textId="77777777" w:rsidTr="00BD64F3">
        <w:trPr>
          <w:trHeight w:val="799"/>
        </w:trPr>
        <w:tc>
          <w:tcPr>
            <w:tcW w:w="851" w:type="dxa"/>
            <w:vAlign w:val="center"/>
          </w:tcPr>
          <w:p w14:paraId="34226547" w14:textId="77777777" w:rsidR="002366C5" w:rsidRPr="002366C5" w:rsidRDefault="00297666" w:rsidP="00297666">
            <w:pPr>
              <w:tabs>
                <w:tab w:val="clear" w:pos="567"/>
                <w:tab w:val="clear" w:pos="1134"/>
                <w:tab w:val="left" w:pos="885"/>
              </w:tabs>
              <w:autoSpaceDE w:val="0"/>
              <w:autoSpaceDN w:val="0"/>
              <w:adjustRightInd w:val="0"/>
              <w:spacing w:after="0" w:line="240" w:lineRule="auto"/>
              <w:ind w:left="-108" w:right="0"/>
              <w:rPr>
                <w:rFonts w:cs="Arial"/>
                <w:color w:val="000000"/>
                <w:szCs w:val="20"/>
                <w:lang w:val="en-AU" w:eastAsia="en-AU"/>
              </w:rPr>
            </w:pPr>
            <w:r>
              <w:rPr>
                <w:rFonts w:cs="Arial"/>
                <w:color w:val="000000"/>
                <w:szCs w:val="20"/>
                <w:lang w:val="en-AU" w:eastAsia="en-AU"/>
              </w:rPr>
              <w:t>2.2</w:t>
            </w:r>
          </w:p>
        </w:tc>
        <w:tc>
          <w:tcPr>
            <w:tcW w:w="7796" w:type="dxa"/>
            <w:shd w:val="clear" w:color="auto" w:fill="auto"/>
            <w:vAlign w:val="center"/>
            <w:hideMark/>
          </w:tcPr>
          <w:p w14:paraId="269420C6" w14:textId="77777777" w:rsidR="002366C5" w:rsidRDefault="002366C5" w:rsidP="00826926">
            <w:pPr>
              <w:tabs>
                <w:tab w:val="clear" w:pos="567"/>
                <w:tab w:val="clear" w:pos="1134"/>
              </w:tabs>
              <w:autoSpaceDE w:val="0"/>
              <w:autoSpaceDN w:val="0"/>
              <w:adjustRightInd w:val="0"/>
              <w:spacing w:after="0" w:line="240" w:lineRule="auto"/>
              <w:ind w:left="-108" w:right="0"/>
              <w:jc w:val="both"/>
              <w:rPr>
                <w:rFonts w:cs="Arial"/>
                <w:color w:val="000000"/>
                <w:szCs w:val="20"/>
                <w:lang w:val="en-AU" w:eastAsia="en-AU"/>
              </w:rPr>
            </w:pPr>
            <w:r>
              <w:rPr>
                <w:rFonts w:cs="Arial"/>
                <w:color w:val="000000"/>
                <w:szCs w:val="20"/>
                <w:lang w:val="en-AU" w:eastAsia="en-AU"/>
              </w:rPr>
              <w:t xml:space="preserve">Applications settled at </w:t>
            </w:r>
            <w:r w:rsidR="00DF75D5">
              <w:rPr>
                <w:rFonts w:cs="Arial"/>
                <w:color w:val="000000"/>
                <w:szCs w:val="20"/>
                <w:lang w:val="en-AU" w:eastAsia="en-AU"/>
              </w:rPr>
              <w:t>conciliation</w:t>
            </w:r>
            <w:r w:rsidR="00E454CC">
              <w:rPr>
                <w:rFonts w:cs="Arial"/>
                <w:color w:val="000000"/>
                <w:szCs w:val="20"/>
                <w:lang w:val="en-AU" w:eastAsia="en-AU"/>
              </w:rPr>
              <w:t xml:space="preserve"> </w:t>
            </w:r>
            <w:r w:rsidR="000B423F">
              <w:rPr>
                <w:rFonts w:cs="Arial"/>
                <w:color w:val="000000"/>
                <w:szCs w:val="20"/>
                <w:vertAlign w:val="superscript"/>
                <w:lang w:val="en-AU" w:eastAsia="en-AU"/>
              </w:rPr>
              <w:t>1</w:t>
            </w:r>
          </w:p>
        </w:tc>
        <w:tc>
          <w:tcPr>
            <w:tcW w:w="1134" w:type="dxa"/>
            <w:shd w:val="clear" w:color="auto" w:fill="auto"/>
            <w:noWrap/>
            <w:vAlign w:val="center"/>
            <w:hideMark/>
          </w:tcPr>
          <w:p w14:paraId="1BBA0674" w14:textId="142E29D6" w:rsidR="002366C5" w:rsidRDefault="00647047" w:rsidP="00826926">
            <w:pPr>
              <w:tabs>
                <w:tab w:val="clear" w:pos="567"/>
                <w:tab w:val="clear" w:pos="1134"/>
              </w:tabs>
              <w:autoSpaceDE w:val="0"/>
              <w:autoSpaceDN w:val="0"/>
              <w:adjustRightInd w:val="0"/>
              <w:spacing w:after="0" w:line="240" w:lineRule="auto"/>
              <w:ind w:right="175"/>
              <w:jc w:val="right"/>
              <w:rPr>
                <w:rFonts w:cs="Arial"/>
                <w:color w:val="000000"/>
                <w:szCs w:val="20"/>
                <w:lang w:val="en-AU" w:eastAsia="en-AU"/>
              </w:rPr>
            </w:pPr>
            <w:r>
              <w:rPr>
                <w:rFonts w:cs="Arial"/>
                <w:color w:val="000000"/>
                <w:szCs w:val="20"/>
                <w:lang w:val="en-AU" w:eastAsia="en-AU"/>
              </w:rPr>
              <w:t>20</w:t>
            </w:r>
            <w:r w:rsidR="00787877">
              <w:rPr>
                <w:rFonts w:cs="Arial"/>
                <w:color w:val="000000"/>
                <w:szCs w:val="20"/>
                <w:lang w:val="en-AU" w:eastAsia="en-AU"/>
              </w:rPr>
              <w:t>68</w:t>
            </w:r>
          </w:p>
        </w:tc>
      </w:tr>
      <w:tr w:rsidR="002366C5" w:rsidRPr="007E4B3B" w14:paraId="365A64F5" w14:textId="77777777" w:rsidTr="00BD64F3">
        <w:trPr>
          <w:trHeight w:val="799"/>
        </w:trPr>
        <w:tc>
          <w:tcPr>
            <w:tcW w:w="851" w:type="dxa"/>
            <w:vAlign w:val="center"/>
          </w:tcPr>
          <w:p w14:paraId="00E0BF42" w14:textId="77777777" w:rsidR="002366C5" w:rsidRPr="002366C5" w:rsidRDefault="00297666" w:rsidP="00297666">
            <w:pPr>
              <w:tabs>
                <w:tab w:val="clear" w:pos="567"/>
                <w:tab w:val="clear" w:pos="1134"/>
                <w:tab w:val="left" w:pos="885"/>
              </w:tabs>
              <w:autoSpaceDE w:val="0"/>
              <w:autoSpaceDN w:val="0"/>
              <w:adjustRightInd w:val="0"/>
              <w:spacing w:after="0" w:line="240" w:lineRule="auto"/>
              <w:ind w:left="-108" w:right="0"/>
              <w:rPr>
                <w:rFonts w:cs="Arial"/>
                <w:color w:val="000000"/>
                <w:szCs w:val="20"/>
                <w:lang w:val="en-AU" w:eastAsia="en-AU"/>
              </w:rPr>
            </w:pPr>
            <w:r>
              <w:rPr>
                <w:rFonts w:cs="Arial"/>
                <w:color w:val="000000"/>
                <w:szCs w:val="20"/>
                <w:lang w:val="en-AU" w:eastAsia="en-AU"/>
              </w:rPr>
              <w:t>2.3</w:t>
            </w:r>
          </w:p>
        </w:tc>
        <w:tc>
          <w:tcPr>
            <w:tcW w:w="7796" w:type="dxa"/>
            <w:shd w:val="clear" w:color="auto" w:fill="auto"/>
            <w:vAlign w:val="center"/>
            <w:hideMark/>
          </w:tcPr>
          <w:p w14:paraId="4915EBB1" w14:textId="77777777" w:rsidR="002366C5" w:rsidRDefault="002366C5" w:rsidP="00826926">
            <w:pPr>
              <w:tabs>
                <w:tab w:val="clear" w:pos="567"/>
                <w:tab w:val="clear" w:pos="1134"/>
              </w:tabs>
              <w:autoSpaceDE w:val="0"/>
              <w:autoSpaceDN w:val="0"/>
              <w:adjustRightInd w:val="0"/>
              <w:spacing w:after="0" w:line="240" w:lineRule="auto"/>
              <w:ind w:left="-108" w:right="0"/>
              <w:jc w:val="both"/>
              <w:rPr>
                <w:rFonts w:cs="Arial"/>
                <w:color w:val="000000"/>
                <w:szCs w:val="20"/>
                <w:lang w:val="en-AU" w:eastAsia="en-AU"/>
              </w:rPr>
            </w:pPr>
            <w:r>
              <w:rPr>
                <w:rFonts w:cs="Arial"/>
                <w:color w:val="000000"/>
                <w:szCs w:val="20"/>
                <w:lang w:val="en-AU" w:eastAsia="en-AU"/>
              </w:rPr>
              <w:t xml:space="preserve">Applications not settled at </w:t>
            </w:r>
            <w:r w:rsidR="00DF75D5">
              <w:rPr>
                <w:rFonts w:cs="Arial"/>
                <w:color w:val="000000"/>
                <w:szCs w:val="20"/>
                <w:lang w:val="en-AU" w:eastAsia="en-AU"/>
              </w:rPr>
              <w:t>conciliation</w:t>
            </w:r>
            <w:r w:rsidR="00E454CC">
              <w:rPr>
                <w:rFonts w:cs="Arial"/>
                <w:color w:val="000000"/>
                <w:szCs w:val="20"/>
                <w:lang w:val="en-AU" w:eastAsia="en-AU"/>
              </w:rPr>
              <w:t xml:space="preserve"> </w:t>
            </w:r>
            <w:r w:rsidR="000B423F">
              <w:rPr>
                <w:rFonts w:cs="Arial"/>
                <w:color w:val="000000"/>
                <w:szCs w:val="20"/>
                <w:vertAlign w:val="superscript"/>
                <w:lang w:val="en-AU" w:eastAsia="en-AU"/>
              </w:rPr>
              <w:t>1</w:t>
            </w:r>
          </w:p>
        </w:tc>
        <w:tc>
          <w:tcPr>
            <w:tcW w:w="1134" w:type="dxa"/>
            <w:shd w:val="clear" w:color="auto" w:fill="auto"/>
            <w:noWrap/>
            <w:vAlign w:val="center"/>
            <w:hideMark/>
          </w:tcPr>
          <w:p w14:paraId="68FFBF4A" w14:textId="22F1B9D4" w:rsidR="002366C5" w:rsidRDefault="00647047" w:rsidP="00826926">
            <w:pPr>
              <w:tabs>
                <w:tab w:val="clear" w:pos="567"/>
                <w:tab w:val="clear" w:pos="1134"/>
              </w:tabs>
              <w:autoSpaceDE w:val="0"/>
              <w:autoSpaceDN w:val="0"/>
              <w:adjustRightInd w:val="0"/>
              <w:spacing w:after="0" w:line="240" w:lineRule="auto"/>
              <w:ind w:right="175"/>
              <w:jc w:val="right"/>
              <w:rPr>
                <w:rFonts w:cs="Arial"/>
                <w:color w:val="000000"/>
                <w:szCs w:val="20"/>
                <w:lang w:val="en-AU" w:eastAsia="en-AU"/>
              </w:rPr>
            </w:pPr>
            <w:r>
              <w:rPr>
                <w:rFonts w:cs="Arial"/>
                <w:color w:val="000000"/>
                <w:szCs w:val="20"/>
                <w:lang w:val="en-AU" w:eastAsia="en-AU"/>
              </w:rPr>
              <w:t>54</w:t>
            </w:r>
            <w:r w:rsidR="00787877">
              <w:rPr>
                <w:rFonts w:cs="Arial"/>
                <w:color w:val="000000"/>
                <w:szCs w:val="20"/>
                <w:lang w:val="en-AU" w:eastAsia="en-AU"/>
              </w:rPr>
              <w:t>5</w:t>
            </w:r>
          </w:p>
        </w:tc>
      </w:tr>
      <w:tr w:rsidR="002366C5" w:rsidRPr="007E4B3B" w14:paraId="77E39699" w14:textId="77777777" w:rsidTr="00BD64F3">
        <w:trPr>
          <w:trHeight w:val="799"/>
        </w:trPr>
        <w:tc>
          <w:tcPr>
            <w:tcW w:w="851" w:type="dxa"/>
            <w:vAlign w:val="center"/>
          </w:tcPr>
          <w:p w14:paraId="44DFD422" w14:textId="77777777" w:rsidR="002366C5" w:rsidRPr="002366C5" w:rsidRDefault="00297666" w:rsidP="00297666">
            <w:pPr>
              <w:tabs>
                <w:tab w:val="clear" w:pos="567"/>
                <w:tab w:val="clear" w:pos="1134"/>
                <w:tab w:val="left" w:pos="885"/>
              </w:tabs>
              <w:autoSpaceDE w:val="0"/>
              <w:autoSpaceDN w:val="0"/>
              <w:adjustRightInd w:val="0"/>
              <w:spacing w:after="0" w:line="240" w:lineRule="auto"/>
              <w:ind w:left="-108" w:right="0"/>
              <w:rPr>
                <w:rFonts w:cs="Arial"/>
                <w:color w:val="000000"/>
                <w:szCs w:val="20"/>
                <w:lang w:val="en-AU" w:eastAsia="en-AU"/>
              </w:rPr>
            </w:pPr>
            <w:r>
              <w:rPr>
                <w:rFonts w:cs="Arial"/>
                <w:color w:val="000000"/>
                <w:szCs w:val="20"/>
                <w:lang w:val="en-AU" w:eastAsia="en-AU"/>
              </w:rPr>
              <w:t>2.4</w:t>
            </w:r>
          </w:p>
        </w:tc>
        <w:tc>
          <w:tcPr>
            <w:tcW w:w="7796" w:type="dxa"/>
            <w:shd w:val="clear" w:color="auto" w:fill="auto"/>
            <w:vAlign w:val="center"/>
            <w:hideMark/>
          </w:tcPr>
          <w:p w14:paraId="59DA00FB" w14:textId="77777777" w:rsidR="002366C5" w:rsidRDefault="002366C5" w:rsidP="00666465">
            <w:pPr>
              <w:tabs>
                <w:tab w:val="clear" w:pos="567"/>
                <w:tab w:val="clear" w:pos="1134"/>
              </w:tabs>
              <w:autoSpaceDE w:val="0"/>
              <w:autoSpaceDN w:val="0"/>
              <w:adjustRightInd w:val="0"/>
              <w:spacing w:after="0" w:line="240" w:lineRule="auto"/>
              <w:ind w:left="-108" w:right="0"/>
              <w:jc w:val="both"/>
              <w:rPr>
                <w:rFonts w:cs="Arial"/>
                <w:color w:val="000000"/>
                <w:szCs w:val="20"/>
                <w:lang w:val="en-AU" w:eastAsia="en-AU"/>
              </w:rPr>
            </w:pPr>
            <w:r>
              <w:rPr>
                <w:rFonts w:cs="Arial"/>
                <w:color w:val="000000"/>
                <w:szCs w:val="20"/>
                <w:lang w:val="en-AU" w:eastAsia="en-AU"/>
              </w:rPr>
              <w:t xml:space="preserve">Applications finalised after conciliation and before a formal proceeding before a Fair Work Commission member </w:t>
            </w:r>
          </w:p>
        </w:tc>
        <w:tc>
          <w:tcPr>
            <w:tcW w:w="1134" w:type="dxa"/>
            <w:shd w:val="clear" w:color="auto" w:fill="auto"/>
            <w:noWrap/>
            <w:vAlign w:val="center"/>
            <w:hideMark/>
          </w:tcPr>
          <w:p w14:paraId="1B6474DA" w14:textId="46B24F52" w:rsidR="002366C5" w:rsidRDefault="00787877" w:rsidP="00826926">
            <w:pPr>
              <w:tabs>
                <w:tab w:val="clear" w:pos="567"/>
                <w:tab w:val="clear" w:pos="1134"/>
              </w:tabs>
              <w:autoSpaceDE w:val="0"/>
              <w:autoSpaceDN w:val="0"/>
              <w:adjustRightInd w:val="0"/>
              <w:spacing w:after="0" w:line="240" w:lineRule="auto"/>
              <w:ind w:right="175"/>
              <w:jc w:val="right"/>
              <w:rPr>
                <w:rFonts w:cs="Arial"/>
                <w:color w:val="000000"/>
                <w:szCs w:val="20"/>
                <w:lang w:val="en-AU" w:eastAsia="en-AU"/>
              </w:rPr>
            </w:pPr>
            <w:r>
              <w:rPr>
                <w:rFonts w:cs="Arial"/>
                <w:color w:val="000000"/>
                <w:szCs w:val="20"/>
                <w:lang w:val="en-AU" w:eastAsia="en-AU"/>
              </w:rPr>
              <w:t>415</w:t>
            </w:r>
          </w:p>
        </w:tc>
      </w:tr>
      <w:tr w:rsidR="002366C5" w:rsidRPr="007E4B3B" w14:paraId="3947D925" w14:textId="77777777" w:rsidTr="00BD64F3">
        <w:trPr>
          <w:trHeight w:val="799"/>
        </w:trPr>
        <w:tc>
          <w:tcPr>
            <w:tcW w:w="851" w:type="dxa"/>
            <w:vAlign w:val="center"/>
          </w:tcPr>
          <w:p w14:paraId="71156FC1" w14:textId="77777777" w:rsidR="002366C5" w:rsidRPr="002366C5" w:rsidRDefault="00297666" w:rsidP="00297666">
            <w:pPr>
              <w:tabs>
                <w:tab w:val="clear" w:pos="567"/>
                <w:tab w:val="clear" w:pos="1134"/>
                <w:tab w:val="left" w:pos="885"/>
              </w:tabs>
              <w:autoSpaceDE w:val="0"/>
              <w:autoSpaceDN w:val="0"/>
              <w:adjustRightInd w:val="0"/>
              <w:spacing w:after="0" w:line="240" w:lineRule="auto"/>
              <w:ind w:left="-108" w:right="0"/>
              <w:rPr>
                <w:rFonts w:cs="Arial"/>
                <w:color w:val="000000"/>
                <w:szCs w:val="20"/>
                <w:lang w:val="en-AU" w:eastAsia="en-AU"/>
              </w:rPr>
            </w:pPr>
            <w:r>
              <w:rPr>
                <w:rFonts w:cs="Arial"/>
                <w:color w:val="000000"/>
                <w:szCs w:val="20"/>
                <w:lang w:val="en-AU" w:eastAsia="en-AU"/>
              </w:rPr>
              <w:t>2.5</w:t>
            </w:r>
          </w:p>
        </w:tc>
        <w:tc>
          <w:tcPr>
            <w:tcW w:w="7796" w:type="dxa"/>
            <w:shd w:val="clear" w:color="auto" w:fill="auto"/>
            <w:vAlign w:val="center"/>
            <w:hideMark/>
          </w:tcPr>
          <w:p w14:paraId="5E6D28D6" w14:textId="77777777" w:rsidR="002366C5" w:rsidRDefault="002366C5" w:rsidP="00826926">
            <w:pPr>
              <w:tabs>
                <w:tab w:val="clear" w:pos="567"/>
                <w:tab w:val="clear" w:pos="1134"/>
              </w:tabs>
              <w:autoSpaceDE w:val="0"/>
              <w:autoSpaceDN w:val="0"/>
              <w:adjustRightInd w:val="0"/>
              <w:spacing w:after="0" w:line="240" w:lineRule="auto"/>
              <w:ind w:left="-108" w:right="0"/>
              <w:jc w:val="both"/>
              <w:rPr>
                <w:rFonts w:cs="Arial"/>
                <w:color w:val="000000"/>
                <w:szCs w:val="20"/>
                <w:lang w:val="en-AU" w:eastAsia="en-AU"/>
              </w:rPr>
            </w:pPr>
            <w:r>
              <w:rPr>
                <w:rFonts w:cs="Arial"/>
                <w:color w:val="000000"/>
                <w:szCs w:val="20"/>
                <w:lang w:val="en-AU" w:eastAsia="en-AU"/>
              </w:rPr>
              <w:t xml:space="preserve">Applications withdrawn after conference/hearing and before </w:t>
            </w:r>
            <w:r w:rsidR="00DF75D5">
              <w:rPr>
                <w:rFonts w:cs="Arial"/>
                <w:color w:val="000000"/>
                <w:szCs w:val="20"/>
                <w:lang w:val="en-AU" w:eastAsia="en-AU"/>
              </w:rPr>
              <w:t>decision</w:t>
            </w:r>
            <w:r w:rsidR="00E454CC">
              <w:rPr>
                <w:rFonts w:cs="Arial"/>
                <w:color w:val="000000"/>
                <w:szCs w:val="20"/>
                <w:lang w:val="en-AU" w:eastAsia="en-AU"/>
              </w:rPr>
              <w:t xml:space="preserve"> </w:t>
            </w:r>
            <w:r w:rsidR="000B423F">
              <w:rPr>
                <w:rFonts w:cs="Arial"/>
                <w:color w:val="000000"/>
                <w:szCs w:val="20"/>
                <w:vertAlign w:val="superscript"/>
                <w:lang w:val="en-AU" w:eastAsia="en-AU"/>
              </w:rPr>
              <w:t>3</w:t>
            </w:r>
          </w:p>
        </w:tc>
        <w:tc>
          <w:tcPr>
            <w:tcW w:w="1134" w:type="dxa"/>
            <w:shd w:val="clear" w:color="auto" w:fill="auto"/>
            <w:noWrap/>
            <w:vAlign w:val="center"/>
            <w:hideMark/>
          </w:tcPr>
          <w:p w14:paraId="1CC47EF9" w14:textId="5FE23D76" w:rsidR="002366C5" w:rsidRDefault="00787877" w:rsidP="00826926">
            <w:pPr>
              <w:tabs>
                <w:tab w:val="clear" w:pos="567"/>
                <w:tab w:val="clear" w:pos="1134"/>
              </w:tabs>
              <w:autoSpaceDE w:val="0"/>
              <w:autoSpaceDN w:val="0"/>
              <w:adjustRightInd w:val="0"/>
              <w:spacing w:after="0" w:line="240" w:lineRule="auto"/>
              <w:ind w:right="175"/>
              <w:jc w:val="right"/>
              <w:rPr>
                <w:rFonts w:cs="Arial"/>
                <w:color w:val="000000"/>
                <w:szCs w:val="20"/>
                <w:lang w:val="en-AU" w:eastAsia="en-AU"/>
              </w:rPr>
            </w:pPr>
            <w:r>
              <w:rPr>
                <w:rFonts w:cs="Arial"/>
                <w:color w:val="000000"/>
                <w:szCs w:val="20"/>
                <w:lang w:val="en-AU" w:eastAsia="en-AU"/>
              </w:rPr>
              <w:t>6</w:t>
            </w:r>
          </w:p>
        </w:tc>
      </w:tr>
      <w:tr w:rsidR="002366C5" w:rsidRPr="007E4B3B" w14:paraId="251A1BBA" w14:textId="77777777" w:rsidTr="00BD64F3">
        <w:trPr>
          <w:trHeight w:val="799"/>
        </w:trPr>
        <w:tc>
          <w:tcPr>
            <w:tcW w:w="851" w:type="dxa"/>
            <w:vAlign w:val="center"/>
          </w:tcPr>
          <w:p w14:paraId="14622D3F" w14:textId="77777777" w:rsidR="002366C5" w:rsidRPr="002366C5" w:rsidRDefault="00297666" w:rsidP="00297666">
            <w:pPr>
              <w:tabs>
                <w:tab w:val="clear" w:pos="567"/>
                <w:tab w:val="clear" w:pos="1134"/>
                <w:tab w:val="left" w:pos="885"/>
              </w:tabs>
              <w:autoSpaceDE w:val="0"/>
              <w:autoSpaceDN w:val="0"/>
              <w:adjustRightInd w:val="0"/>
              <w:spacing w:after="0" w:line="240" w:lineRule="auto"/>
              <w:ind w:left="-108" w:right="0"/>
              <w:rPr>
                <w:rFonts w:cs="Arial"/>
                <w:color w:val="000000"/>
                <w:szCs w:val="20"/>
                <w:lang w:val="en-AU" w:eastAsia="en-AU"/>
              </w:rPr>
            </w:pPr>
            <w:r>
              <w:rPr>
                <w:rFonts w:cs="Arial"/>
                <w:color w:val="000000"/>
                <w:szCs w:val="20"/>
                <w:lang w:val="en-AU" w:eastAsia="en-AU"/>
              </w:rPr>
              <w:t>2.6</w:t>
            </w:r>
          </w:p>
        </w:tc>
        <w:tc>
          <w:tcPr>
            <w:tcW w:w="7796" w:type="dxa"/>
            <w:shd w:val="clear" w:color="auto" w:fill="auto"/>
            <w:vAlign w:val="center"/>
            <w:hideMark/>
          </w:tcPr>
          <w:p w14:paraId="156E8455" w14:textId="77777777" w:rsidR="002366C5" w:rsidRDefault="002366C5" w:rsidP="00826926">
            <w:pPr>
              <w:tabs>
                <w:tab w:val="clear" w:pos="567"/>
                <w:tab w:val="clear" w:pos="1134"/>
              </w:tabs>
              <w:autoSpaceDE w:val="0"/>
              <w:autoSpaceDN w:val="0"/>
              <w:adjustRightInd w:val="0"/>
              <w:spacing w:after="0" w:line="240" w:lineRule="auto"/>
              <w:ind w:left="-108" w:right="0"/>
              <w:jc w:val="both"/>
              <w:rPr>
                <w:rFonts w:cs="Arial"/>
                <w:color w:val="000000"/>
                <w:szCs w:val="20"/>
                <w:lang w:val="en-AU" w:eastAsia="en-AU"/>
              </w:rPr>
            </w:pPr>
            <w:r>
              <w:rPr>
                <w:rFonts w:cs="Arial"/>
                <w:color w:val="000000"/>
                <w:szCs w:val="20"/>
                <w:lang w:val="en-AU" w:eastAsia="en-AU"/>
              </w:rPr>
              <w:t>Applications finalised by a decision</w:t>
            </w:r>
          </w:p>
        </w:tc>
        <w:tc>
          <w:tcPr>
            <w:tcW w:w="1134" w:type="dxa"/>
            <w:shd w:val="clear" w:color="auto" w:fill="auto"/>
            <w:noWrap/>
            <w:vAlign w:val="center"/>
            <w:hideMark/>
          </w:tcPr>
          <w:p w14:paraId="4BD77E6E" w14:textId="53B4F4E9" w:rsidR="002366C5" w:rsidRDefault="00647047" w:rsidP="00826926">
            <w:pPr>
              <w:tabs>
                <w:tab w:val="clear" w:pos="567"/>
                <w:tab w:val="clear" w:pos="1134"/>
              </w:tabs>
              <w:autoSpaceDE w:val="0"/>
              <w:autoSpaceDN w:val="0"/>
              <w:adjustRightInd w:val="0"/>
              <w:spacing w:after="0" w:line="240" w:lineRule="auto"/>
              <w:ind w:right="175"/>
              <w:jc w:val="right"/>
              <w:rPr>
                <w:rFonts w:cs="Arial"/>
                <w:color w:val="000000"/>
                <w:szCs w:val="20"/>
                <w:lang w:val="en-AU" w:eastAsia="en-AU"/>
              </w:rPr>
            </w:pPr>
            <w:r>
              <w:rPr>
                <w:rFonts w:cs="Arial"/>
                <w:color w:val="000000"/>
                <w:szCs w:val="20"/>
                <w:lang w:val="en-AU" w:eastAsia="en-AU"/>
              </w:rPr>
              <w:t>1</w:t>
            </w:r>
            <w:r w:rsidR="00787877">
              <w:rPr>
                <w:rFonts w:cs="Arial"/>
                <w:color w:val="000000"/>
                <w:szCs w:val="20"/>
                <w:lang w:val="en-AU" w:eastAsia="en-AU"/>
              </w:rPr>
              <w:t>7</w:t>
            </w:r>
            <w:r>
              <w:rPr>
                <w:rFonts w:cs="Arial"/>
                <w:color w:val="000000"/>
                <w:szCs w:val="20"/>
                <w:lang w:val="en-AU" w:eastAsia="en-AU"/>
              </w:rPr>
              <w:t>2</w:t>
            </w:r>
          </w:p>
        </w:tc>
      </w:tr>
      <w:tr w:rsidR="002366C5" w:rsidRPr="007E4B3B" w14:paraId="7D53A4B0" w14:textId="77777777" w:rsidTr="00C85BD1">
        <w:trPr>
          <w:trHeight w:val="215"/>
        </w:trPr>
        <w:tc>
          <w:tcPr>
            <w:tcW w:w="851" w:type="dxa"/>
            <w:vAlign w:val="center"/>
          </w:tcPr>
          <w:p w14:paraId="75A67945" w14:textId="77777777" w:rsidR="002366C5" w:rsidRPr="00BD64F3" w:rsidRDefault="002366C5" w:rsidP="00297666">
            <w:pPr>
              <w:tabs>
                <w:tab w:val="clear" w:pos="567"/>
                <w:tab w:val="clear" w:pos="1134"/>
                <w:tab w:val="left" w:pos="885"/>
              </w:tabs>
              <w:autoSpaceDE w:val="0"/>
              <w:autoSpaceDN w:val="0"/>
              <w:adjustRightInd w:val="0"/>
              <w:spacing w:after="0" w:line="240" w:lineRule="auto"/>
              <w:ind w:left="-108" w:right="0"/>
              <w:rPr>
                <w:rFonts w:cs="Arial"/>
                <w:color w:val="000000"/>
                <w:szCs w:val="20"/>
                <w:lang w:val="en-AU" w:eastAsia="en-AU"/>
              </w:rPr>
            </w:pPr>
          </w:p>
        </w:tc>
        <w:tc>
          <w:tcPr>
            <w:tcW w:w="7796" w:type="dxa"/>
            <w:shd w:val="clear" w:color="auto" w:fill="auto"/>
            <w:vAlign w:val="center"/>
            <w:hideMark/>
          </w:tcPr>
          <w:p w14:paraId="0E874FF2" w14:textId="77777777" w:rsidR="002366C5" w:rsidRDefault="002366C5" w:rsidP="00826926">
            <w:pPr>
              <w:tabs>
                <w:tab w:val="clear" w:pos="567"/>
                <w:tab w:val="clear" w:pos="1134"/>
              </w:tabs>
              <w:autoSpaceDE w:val="0"/>
              <w:autoSpaceDN w:val="0"/>
              <w:adjustRightInd w:val="0"/>
              <w:spacing w:after="0" w:line="240" w:lineRule="auto"/>
              <w:ind w:left="-108" w:right="0"/>
              <w:jc w:val="both"/>
              <w:rPr>
                <w:rFonts w:cs="Arial"/>
                <w:color w:val="000000"/>
                <w:szCs w:val="20"/>
                <w:lang w:val="en-AU" w:eastAsia="en-AU"/>
              </w:rPr>
            </w:pPr>
          </w:p>
        </w:tc>
        <w:tc>
          <w:tcPr>
            <w:tcW w:w="1134" w:type="dxa"/>
            <w:shd w:val="clear" w:color="auto" w:fill="auto"/>
            <w:noWrap/>
            <w:vAlign w:val="center"/>
            <w:hideMark/>
          </w:tcPr>
          <w:p w14:paraId="78129E66" w14:textId="77777777" w:rsidR="002366C5" w:rsidRDefault="002366C5" w:rsidP="00826926">
            <w:pPr>
              <w:tabs>
                <w:tab w:val="clear" w:pos="567"/>
                <w:tab w:val="clear" w:pos="1134"/>
              </w:tabs>
              <w:autoSpaceDE w:val="0"/>
              <w:autoSpaceDN w:val="0"/>
              <w:adjustRightInd w:val="0"/>
              <w:spacing w:after="0" w:line="240" w:lineRule="auto"/>
              <w:ind w:right="175"/>
              <w:jc w:val="right"/>
              <w:rPr>
                <w:rFonts w:cs="Arial"/>
                <w:color w:val="000000"/>
                <w:szCs w:val="20"/>
                <w:lang w:val="en-AU" w:eastAsia="en-AU"/>
              </w:rPr>
            </w:pPr>
          </w:p>
        </w:tc>
      </w:tr>
      <w:tr w:rsidR="00644501" w:rsidRPr="007E4B3B" w14:paraId="24B25CDA" w14:textId="77777777" w:rsidTr="00BD64F3">
        <w:trPr>
          <w:trHeight w:val="340"/>
        </w:trPr>
        <w:tc>
          <w:tcPr>
            <w:tcW w:w="851" w:type="dxa"/>
            <w:vAlign w:val="center"/>
          </w:tcPr>
          <w:p w14:paraId="0CE1FB09" w14:textId="77777777" w:rsidR="00644501" w:rsidRPr="00BD64F3" w:rsidRDefault="00BD64F3" w:rsidP="00297666">
            <w:pPr>
              <w:tabs>
                <w:tab w:val="clear" w:pos="567"/>
                <w:tab w:val="clear" w:pos="1134"/>
                <w:tab w:val="left" w:pos="885"/>
              </w:tabs>
              <w:autoSpaceDE w:val="0"/>
              <w:autoSpaceDN w:val="0"/>
              <w:adjustRightInd w:val="0"/>
              <w:spacing w:after="0" w:line="240" w:lineRule="auto"/>
              <w:ind w:left="-108" w:right="0"/>
              <w:rPr>
                <w:rFonts w:cs="Arial"/>
                <w:color w:val="000000"/>
                <w:szCs w:val="20"/>
                <w:lang w:val="en-AU" w:eastAsia="en-AU"/>
              </w:rPr>
            </w:pPr>
            <w:r w:rsidRPr="00BD64F3">
              <w:rPr>
                <w:rFonts w:cs="Arial"/>
                <w:color w:val="000000"/>
                <w:szCs w:val="20"/>
                <w:lang w:val="en-AU" w:eastAsia="en-AU"/>
              </w:rPr>
              <w:t>Table 1:</w:t>
            </w:r>
          </w:p>
        </w:tc>
        <w:tc>
          <w:tcPr>
            <w:tcW w:w="7796" w:type="dxa"/>
            <w:shd w:val="clear" w:color="auto" w:fill="auto"/>
            <w:vAlign w:val="center"/>
            <w:hideMark/>
          </w:tcPr>
          <w:p w14:paraId="54684EED" w14:textId="77777777" w:rsidR="00644501" w:rsidRDefault="00644501" w:rsidP="00826926">
            <w:pPr>
              <w:tabs>
                <w:tab w:val="clear" w:pos="567"/>
                <w:tab w:val="clear" w:pos="1134"/>
              </w:tabs>
              <w:autoSpaceDE w:val="0"/>
              <w:autoSpaceDN w:val="0"/>
              <w:adjustRightInd w:val="0"/>
              <w:spacing w:after="0" w:line="240" w:lineRule="auto"/>
              <w:ind w:left="-108" w:right="0"/>
              <w:jc w:val="both"/>
              <w:rPr>
                <w:rFonts w:cs="Arial"/>
                <w:color w:val="000000"/>
                <w:szCs w:val="20"/>
                <w:lang w:val="en-AU" w:eastAsia="en-AU"/>
              </w:rPr>
            </w:pPr>
          </w:p>
        </w:tc>
        <w:tc>
          <w:tcPr>
            <w:tcW w:w="1134" w:type="dxa"/>
            <w:shd w:val="clear" w:color="auto" w:fill="auto"/>
            <w:noWrap/>
            <w:vAlign w:val="center"/>
            <w:hideMark/>
          </w:tcPr>
          <w:p w14:paraId="40A8BEF4" w14:textId="77777777" w:rsidR="00644501" w:rsidRDefault="00644501" w:rsidP="00826926">
            <w:pPr>
              <w:tabs>
                <w:tab w:val="clear" w:pos="567"/>
                <w:tab w:val="clear" w:pos="1134"/>
              </w:tabs>
              <w:autoSpaceDE w:val="0"/>
              <w:autoSpaceDN w:val="0"/>
              <w:adjustRightInd w:val="0"/>
              <w:spacing w:after="0" w:line="240" w:lineRule="auto"/>
              <w:ind w:right="175"/>
              <w:jc w:val="right"/>
              <w:rPr>
                <w:rFonts w:cs="Arial"/>
                <w:color w:val="000000"/>
                <w:szCs w:val="20"/>
                <w:lang w:val="en-AU" w:eastAsia="en-AU"/>
              </w:rPr>
            </w:pPr>
          </w:p>
        </w:tc>
      </w:tr>
      <w:tr w:rsidR="002366C5" w:rsidRPr="007E4B3B" w14:paraId="0558D9D9" w14:textId="77777777" w:rsidTr="00BD64F3">
        <w:trPr>
          <w:trHeight w:val="799"/>
        </w:trPr>
        <w:tc>
          <w:tcPr>
            <w:tcW w:w="851" w:type="dxa"/>
            <w:vAlign w:val="center"/>
          </w:tcPr>
          <w:p w14:paraId="69A0D23D" w14:textId="77777777" w:rsidR="002366C5" w:rsidRPr="002366C5" w:rsidRDefault="002366C5" w:rsidP="00297666">
            <w:pPr>
              <w:tabs>
                <w:tab w:val="clear" w:pos="567"/>
                <w:tab w:val="clear" w:pos="1134"/>
                <w:tab w:val="left" w:pos="885"/>
              </w:tabs>
              <w:autoSpaceDE w:val="0"/>
              <w:autoSpaceDN w:val="0"/>
              <w:adjustRightInd w:val="0"/>
              <w:spacing w:after="0" w:line="240" w:lineRule="auto"/>
              <w:ind w:right="175"/>
              <w:rPr>
                <w:rFonts w:cs="Arial"/>
                <w:color w:val="000000"/>
                <w:szCs w:val="20"/>
                <w:lang w:val="en-AU" w:eastAsia="en-AU"/>
              </w:rPr>
            </w:pPr>
          </w:p>
        </w:tc>
        <w:tc>
          <w:tcPr>
            <w:tcW w:w="8930" w:type="dxa"/>
            <w:gridSpan w:val="2"/>
            <w:shd w:val="clear" w:color="auto" w:fill="auto"/>
            <w:vAlign w:val="center"/>
            <w:hideMark/>
          </w:tcPr>
          <w:tbl>
            <w:tblPr>
              <w:tblStyle w:val="TableGrid"/>
              <w:tblW w:w="7683" w:type="dxa"/>
              <w:tblLayout w:type="fixed"/>
              <w:tblLook w:val="04A0" w:firstRow="1" w:lastRow="0" w:firstColumn="1" w:lastColumn="0" w:noHBand="0" w:noVBand="1"/>
            </w:tblPr>
            <w:tblGrid>
              <w:gridCol w:w="5557"/>
              <w:gridCol w:w="1134"/>
              <w:gridCol w:w="992"/>
            </w:tblGrid>
            <w:tr w:rsidR="002366C5" w14:paraId="7719F163" w14:textId="77777777" w:rsidTr="00BD64F3">
              <w:trPr>
                <w:trHeight w:val="453"/>
              </w:trPr>
              <w:tc>
                <w:tcPr>
                  <w:tcW w:w="5557" w:type="dxa"/>
                  <w:vAlign w:val="center"/>
                </w:tcPr>
                <w:p w14:paraId="59AE4D18" w14:textId="77777777" w:rsidR="002366C5" w:rsidRPr="00330A04" w:rsidRDefault="002366C5" w:rsidP="00614CDB">
                  <w:pPr>
                    <w:tabs>
                      <w:tab w:val="clear" w:pos="567"/>
                      <w:tab w:val="clear" w:pos="1134"/>
                    </w:tabs>
                    <w:autoSpaceDE w:val="0"/>
                    <w:autoSpaceDN w:val="0"/>
                    <w:adjustRightInd w:val="0"/>
                    <w:spacing w:after="0" w:line="240" w:lineRule="auto"/>
                    <w:ind w:right="175"/>
                    <w:rPr>
                      <w:rFonts w:cs="Arial"/>
                      <w:b/>
                      <w:color w:val="000000"/>
                      <w:szCs w:val="20"/>
                      <w:lang w:val="en-AU" w:eastAsia="en-AU"/>
                    </w:rPr>
                  </w:pPr>
                  <w:r w:rsidRPr="00330A04">
                    <w:rPr>
                      <w:rFonts w:cs="Arial"/>
                      <w:b/>
                      <w:color w:val="000000"/>
                      <w:szCs w:val="20"/>
                      <w:lang w:val="en-AU" w:eastAsia="en-AU"/>
                    </w:rPr>
                    <w:t>Arbitrated proceedings final results</w:t>
                  </w:r>
                </w:p>
              </w:tc>
              <w:tc>
                <w:tcPr>
                  <w:tcW w:w="1134" w:type="dxa"/>
                  <w:vAlign w:val="center"/>
                </w:tcPr>
                <w:p w14:paraId="0ED070E2" w14:textId="77777777" w:rsidR="002366C5" w:rsidRPr="002366C5" w:rsidRDefault="002366C5" w:rsidP="00644501">
                  <w:pPr>
                    <w:tabs>
                      <w:tab w:val="clear" w:pos="567"/>
                      <w:tab w:val="clear" w:pos="1134"/>
                    </w:tabs>
                    <w:autoSpaceDE w:val="0"/>
                    <w:autoSpaceDN w:val="0"/>
                    <w:adjustRightInd w:val="0"/>
                    <w:spacing w:after="0" w:line="240" w:lineRule="auto"/>
                    <w:ind w:right="175"/>
                    <w:jc w:val="center"/>
                    <w:rPr>
                      <w:rFonts w:cs="Arial"/>
                      <w:b/>
                      <w:color w:val="000000"/>
                      <w:sz w:val="18"/>
                      <w:szCs w:val="18"/>
                      <w:lang w:val="en-AU" w:eastAsia="en-AU"/>
                    </w:rPr>
                  </w:pPr>
                  <w:r w:rsidRPr="002366C5">
                    <w:rPr>
                      <w:rFonts w:cs="Arial"/>
                      <w:b/>
                      <w:color w:val="000000"/>
                      <w:sz w:val="18"/>
                      <w:szCs w:val="18"/>
                      <w:lang w:val="en-AU" w:eastAsia="en-AU"/>
                    </w:rPr>
                    <w:t>Number</w:t>
                  </w:r>
                </w:p>
              </w:tc>
              <w:tc>
                <w:tcPr>
                  <w:tcW w:w="992" w:type="dxa"/>
                  <w:vAlign w:val="center"/>
                </w:tcPr>
                <w:p w14:paraId="6D873570" w14:textId="77777777" w:rsidR="002366C5" w:rsidRPr="002366C5" w:rsidRDefault="002366C5" w:rsidP="00644501">
                  <w:pPr>
                    <w:tabs>
                      <w:tab w:val="clear" w:pos="567"/>
                      <w:tab w:val="clear" w:pos="1134"/>
                    </w:tabs>
                    <w:autoSpaceDE w:val="0"/>
                    <w:autoSpaceDN w:val="0"/>
                    <w:adjustRightInd w:val="0"/>
                    <w:spacing w:after="0" w:line="240" w:lineRule="auto"/>
                    <w:ind w:right="175"/>
                    <w:jc w:val="center"/>
                    <w:rPr>
                      <w:rFonts w:cs="Arial"/>
                      <w:b/>
                      <w:color w:val="000000"/>
                      <w:sz w:val="18"/>
                      <w:szCs w:val="18"/>
                      <w:lang w:val="en-AU" w:eastAsia="en-AU"/>
                    </w:rPr>
                  </w:pPr>
                  <w:r w:rsidRPr="002366C5">
                    <w:rPr>
                      <w:rFonts w:cs="Arial"/>
                      <w:b/>
                      <w:color w:val="000000"/>
                      <w:sz w:val="18"/>
                      <w:szCs w:val="18"/>
                      <w:lang w:val="en-AU" w:eastAsia="en-AU"/>
                    </w:rPr>
                    <w:t>%</w:t>
                  </w:r>
                </w:p>
              </w:tc>
            </w:tr>
            <w:tr w:rsidR="00062688" w14:paraId="5BE46E11" w14:textId="77777777" w:rsidTr="00BD64F3">
              <w:trPr>
                <w:trHeight w:val="392"/>
              </w:trPr>
              <w:tc>
                <w:tcPr>
                  <w:tcW w:w="5557" w:type="dxa"/>
                  <w:vAlign w:val="center"/>
                </w:tcPr>
                <w:p w14:paraId="394E4BCA" w14:textId="77777777" w:rsidR="00062688" w:rsidRPr="00330A04" w:rsidRDefault="00062688" w:rsidP="00614CDB">
                  <w:pPr>
                    <w:tabs>
                      <w:tab w:val="clear" w:pos="567"/>
                      <w:tab w:val="clear" w:pos="1134"/>
                    </w:tabs>
                    <w:autoSpaceDE w:val="0"/>
                    <w:autoSpaceDN w:val="0"/>
                    <w:adjustRightInd w:val="0"/>
                    <w:spacing w:after="0" w:line="240" w:lineRule="auto"/>
                    <w:ind w:right="175"/>
                    <w:rPr>
                      <w:rFonts w:cs="Arial"/>
                      <w:b/>
                      <w:color w:val="000000"/>
                      <w:szCs w:val="20"/>
                      <w:lang w:val="en-AU" w:eastAsia="en-AU"/>
                    </w:rPr>
                  </w:pPr>
                  <w:r w:rsidRPr="00330A04">
                    <w:rPr>
                      <w:rFonts w:cs="Arial"/>
                      <w:b/>
                      <w:color w:val="000000"/>
                      <w:szCs w:val="20"/>
                      <w:lang w:val="en-AU" w:eastAsia="en-AU"/>
                    </w:rPr>
                    <w:t>Total applications dismissed</w:t>
                  </w:r>
                </w:p>
              </w:tc>
              <w:tc>
                <w:tcPr>
                  <w:tcW w:w="1134" w:type="dxa"/>
                  <w:vAlign w:val="center"/>
                </w:tcPr>
                <w:p w14:paraId="0BBE62B9" w14:textId="35D3954C" w:rsidR="00062688" w:rsidRDefault="00B02DDB" w:rsidP="00062688">
                  <w:pPr>
                    <w:spacing w:after="0" w:line="240" w:lineRule="auto"/>
                    <w:ind w:right="284"/>
                    <w:jc w:val="right"/>
                  </w:pPr>
                  <w:r>
                    <w:rPr>
                      <w:rFonts w:eastAsia="Arial"/>
                      <w:b/>
                      <w:color w:val="000000"/>
                    </w:rPr>
                    <w:t>1</w:t>
                  </w:r>
                  <w:r w:rsidR="00787877">
                    <w:rPr>
                      <w:rFonts w:eastAsia="Arial"/>
                      <w:b/>
                      <w:color w:val="000000"/>
                    </w:rPr>
                    <w:t>40</w:t>
                  </w:r>
                </w:p>
              </w:tc>
              <w:tc>
                <w:tcPr>
                  <w:tcW w:w="992" w:type="dxa"/>
                  <w:vAlign w:val="center"/>
                </w:tcPr>
                <w:p w14:paraId="21DDFA9F" w14:textId="40DCA292" w:rsidR="00062688" w:rsidRDefault="00B02DDB" w:rsidP="00E7273D">
                  <w:pPr>
                    <w:spacing w:after="0" w:line="240" w:lineRule="auto"/>
                    <w:ind w:right="284"/>
                    <w:jc w:val="right"/>
                  </w:pPr>
                  <w:r>
                    <w:rPr>
                      <w:rFonts w:eastAsia="Arial"/>
                      <w:b/>
                      <w:color w:val="000000"/>
                    </w:rPr>
                    <w:t>81.</w:t>
                  </w:r>
                  <w:r w:rsidR="00787877">
                    <w:rPr>
                      <w:rFonts w:eastAsia="Arial"/>
                      <w:b/>
                      <w:color w:val="000000"/>
                    </w:rPr>
                    <w:t>4</w:t>
                  </w:r>
                </w:p>
              </w:tc>
            </w:tr>
            <w:tr w:rsidR="00062688" w14:paraId="36729515" w14:textId="77777777" w:rsidTr="00BD64F3">
              <w:trPr>
                <w:trHeight w:val="392"/>
              </w:trPr>
              <w:tc>
                <w:tcPr>
                  <w:tcW w:w="5557" w:type="dxa"/>
                  <w:vAlign w:val="center"/>
                </w:tcPr>
                <w:p w14:paraId="655F66E1" w14:textId="77777777" w:rsidR="00062688" w:rsidRDefault="00062688" w:rsidP="00614CDB">
                  <w:pPr>
                    <w:tabs>
                      <w:tab w:val="clear" w:pos="567"/>
                      <w:tab w:val="clear" w:pos="1134"/>
                    </w:tabs>
                    <w:autoSpaceDE w:val="0"/>
                    <w:autoSpaceDN w:val="0"/>
                    <w:adjustRightInd w:val="0"/>
                    <w:spacing w:after="0" w:line="240" w:lineRule="auto"/>
                    <w:ind w:left="283" w:right="175"/>
                    <w:rPr>
                      <w:rFonts w:cs="Arial"/>
                      <w:color w:val="000000"/>
                      <w:szCs w:val="20"/>
                      <w:lang w:val="en-AU" w:eastAsia="en-AU"/>
                    </w:rPr>
                  </w:pPr>
                  <w:r>
                    <w:rPr>
                      <w:rFonts w:cs="Arial"/>
                      <w:color w:val="000000"/>
                      <w:szCs w:val="20"/>
                      <w:lang w:val="en-AU" w:eastAsia="en-AU"/>
                    </w:rPr>
                    <w:t>Objection upheld - application dismissed</w:t>
                  </w:r>
                </w:p>
              </w:tc>
              <w:tc>
                <w:tcPr>
                  <w:tcW w:w="1134" w:type="dxa"/>
                  <w:vAlign w:val="center"/>
                </w:tcPr>
                <w:p w14:paraId="17FAA460" w14:textId="6CED4A89" w:rsidR="00062688" w:rsidRDefault="00787877" w:rsidP="00062688">
                  <w:pPr>
                    <w:spacing w:after="0" w:line="240" w:lineRule="auto"/>
                    <w:ind w:right="284"/>
                    <w:jc w:val="right"/>
                  </w:pPr>
                  <w:r>
                    <w:t>32</w:t>
                  </w:r>
                </w:p>
              </w:tc>
              <w:tc>
                <w:tcPr>
                  <w:tcW w:w="992" w:type="dxa"/>
                  <w:vAlign w:val="center"/>
                </w:tcPr>
                <w:p w14:paraId="0580BA2A" w14:textId="3804A930" w:rsidR="00062688" w:rsidRDefault="00787877" w:rsidP="00062688">
                  <w:pPr>
                    <w:spacing w:after="0" w:line="240" w:lineRule="auto"/>
                    <w:ind w:right="284"/>
                    <w:jc w:val="right"/>
                  </w:pPr>
                  <w:r>
                    <w:rPr>
                      <w:rFonts w:eastAsia="Arial"/>
                      <w:color w:val="000000"/>
                    </w:rPr>
                    <w:t>18.6</w:t>
                  </w:r>
                </w:p>
              </w:tc>
            </w:tr>
            <w:tr w:rsidR="00062688" w14:paraId="4208E796" w14:textId="77777777" w:rsidTr="00BD64F3">
              <w:trPr>
                <w:trHeight w:val="392"/>
              </w:trPr>
              <w:tc>
                <w:tcPr>
                  <w:tcW w:w="5557" w:type="dxa"/>
                  <w:vAlign w:val="center"/>
                </w:tcPr>
                <w:p w14:paraId="64CE0677" w14:textId="77777777" w:rsidR="00062688" w:rsidRDefault="00062688" w:rsidP="00614CDB">
                  <w:pPr>
                    <w:tabs>
                      <w:tab w:val="clear" w:pos="567"/>
                      <w:tab w:val="clear" w:pos="1134"/>
                    </w:tabs>
                    <w:autoSpaceDE w:val="0"/>
                    <w:autoSpaceDN w:val="0"/>
                    <w:adjustRightInd w:val="0"/>
                    <w:spacing w:after="0" w:line="240" w:lineRule="auto"/>
                    <w:ind w:left="283" w:right="175"/>
                    <w:rPr>
                      <w:rFonts w:cs="Arial"/>
                      <w:color w:val="000000"/>
                      <w:szCs w:val="20"/>
                      <w:lang w:val="en-AU" w:eastAsia="en-AU"/>
                    </w:rPr>
                  </w:pPr>
                  <w:r>
                    <w:rPr>
                      <w:rFonts w:cs="Arial"/>
                      <w:color w:val="000000"/>
                      <w:szCs w:val="20"/>
                      <w:lang w:val="en-AU" w:eastAsia="en-AU"/>
                    </w:rPr>
                    <w:t>Application dismissed - dismissal was fair</w:t>
                  </w:r>
                </w:p>
              </w:tc>
              <w:tc>
                <w:tcPr>
                  <w:tcW w:w="1134" w:type="dxa"/>
                  <w:vAlign w:val="center"/>
                </w:tcPr>
                <w:p w14:paraId="4EDAFA24" w14:textId="6093CA71" w:rsidR="00062688" w:rsidRDefault="00787877" w:rsidP="00062688">
                  <w:pPr>
                    <w:spacing w:after="0" w:line="240" w:lineRule="auto"/>
                    <w:ind w:right="284"/>
                    <w:jc w:val="right"/>
                  </w:pPr>
                  <w:r>
                    <w:rPr>
                      <w:rFonts w:eastAsia="Arial"/>
                      <w:color w:val="000000"/>
                    </w:rPr>
                    <w:t>29</w:t>
                  </w:r>
                </w:p>
              </w:tc>
              <w:tc>
                <w:tcPr>
                  <w:tcW w:w="992" w:type="dxa"/>
                  <w:vAlign w:val="center"/>
                </w:tcPr>
                <w:p w14:paraId="41BB1B08" w14:textId="42F853A7" w:rsidR="00062688" w:rsidRDefault="00787877" w:rsidP="00062688">
                  <w:pPr>
                    <w:spacing w:after="0" w:line="240" w:lineRule="auto"/>
                    <w:ind w:right="284"/>
                    <w:jc w:val="right"/>
                  </w:pPr>
                  <w:r>
                    <w:rPr>
                      <w:rFonts w:eastAsia="Arial"/>
                      <w:color w:val="000000"/>
                    </w:rPr>
                    <w:t>16.9</w:t>
                  </w:r>
                </w:p>
              </w:tc>
            </w:tr>
            <w:tr w:rsidR="00062688" w14:paraId="709E7B14" w14:textId="77777777" w:rsidTr="00BD64F3">
              <w:trPr>
                <w:trHeight w:val="392"/>
              </w:trPr>
              <w:tc>
                <w:tcPr>
                  <w:tcW w:w="5557" w:type="dxa"/>
                  <w:vAlign w:val="center"/>
                </w:tcPr>
                <w:p w14:paraId="6AA92B9F" w14:textId="77777777" w:rsidR="00062688" w:rsidRDefault="00062688" w:rsidP="00614CDB">
                  <w:pPr>
                    <w:tabs>
                      <w:tab w:val="clear" w:pos="567"/>
                      <w:tab w:val="clear" w:pos="1134"/>
                    </w:tabs>
                    <w:autoSpaceDE w:val="0"/>
                    <w:autoSpaceDN w:val="0"/>
                    <w:adjustRightInd w:val="0"/>
                    <w:spacing w:after="0" w:line="240" w:lineRule="auto"/>
                    <w:ind w:left="283" w:right="175"/>
                    <w:rPr>
                      <w:rFonts w:cs="Arial"/>
                      <w:color w:val="000000"/>
                      <w:szCs w:val="20"/>
                      <w:lang w:val="en-AU" w:eastAsia="en-AU"/>
                    </w:rPr>
                  </w:pPr>
                  <w:r>
                    <w:rPr>
                      <w:rFonts w:cs="Arial"/>
                      <w:color w:val="000000"/>
                      <w:szCs w:val="20"/>
                      <w:lang w:val="en-AU" w:eastAsia="en-AU"/>
                    </w:rPr>
                    <w:t>Application dismissed - s.399(A) and s.587</w:t>
                  </w:r>
                </w:p>
              </w:tc>
              <w:tc>
                <w:tcPr>
                  <w:tcW w:w="1134" w:type="dxa"/>
                  <w:vAlign w:val="center"/>
                </w:tcPr>
                <w:p w14:paraId="76FB738F" w14:textId="4A82E6C1" w:rsidR="00062688" w:rsidRDefault="00787877" w:rsidP="00062688">
                  <w:pPr>
                    <w:spacing w:after="0" w:line="240" w:lineRule="auto"/>
                    <w:ind w:right="284"/>
                    <w:jc w:val="right"/>
                  </w:pPr>
                  <w:r>
                    <w:rPr>
                      <w:rFonts w:eastAsia="Arial"/>
                      <w:color w:val="000000"/>
                    </w:rPr>
                    <w:t>79</w:t>
                  </w:r>
                </w:p>
              </w:tc>
              <w:tc>
                <w:tcPr>
                  <w:tcW w:w="992" w:type="dxa"/>
                  <w:vAlign w:val="center"/>
                </w:tcPr>
                <w:p w14:paraId="278D3E5F" w14:textId="5417389A" w:rsidR="00062688" w:rsidRDefault="00B02DDB" w:rsidP="00062688">
                  <w:pPr>
                    <w:spacing w:after="0" w:line="240" w:lineRule="auto"/>
                    <w:ind w:right="284"/>
                    <w:jc w:val="right"/>
                  </w:pPr>
                  <w:r>
                    <w:rPr>
                      <w:rFonts w:eastAsia="Arial"/>
                      <w:color w:val="000000"/>
                    </w:rPr>
                    <w:t>4</w:t>
                  </w:r>
                  <w:r w:rsidR="00787877">
                    <w:rPr>
                      <w:rFonts w:eastAsia="Arial"/>
                      <w:color w:val="000000"/>
                    </w:rPr>
                    <w:t>5.9</w:t>
                  </w:r>
                </w:p>
              </w:tc>
            </w:tr>
            <w:tr w:rsidR="00062688" w14:paraId="6891761F" w14:textId="77777777" w:rsidTr="00BD64F3">
              <w:trPr>
                <w:trHeight w:val="392"/>
              </w:trPr>
              <w:tc>
                <w:tcPr>
                  <w:tcW w:w="5557" w:type="dxa"/>
                  <w:vAlign w:val="center"/>
                </w:tcPr>
                <w:p w14:paraId="0AE4B3CB" w14:textId="77777777" w:rsidR="00062688" w:rsidRPr="00330A04" w:rsidRDefault="00062688" w:rsidP="00614CDB">
                  <w:pPr>
                    <w:tabs>
                      <w:tab w:val="clear" w:pos="567"/>
                      <w:tab w:val="clear" w:pos="1134"/>
                    </w:tabs>
                    <w:autoSpaceDE w:val="0"/>
                    <w:autoSpaceDN w:val="0"/>
                    <w:adjustRightInd w:val="0"/>
                    <w:spacing w:after="0" w:line="240" w:lineRule="auto"/>
                    <w:ind w:right="175"/>
                    <w:rPr>
                      <w:rFonts w:cs="Arial"/>
                      <w:b/>
                      <w:color w:val="000000"/>
                      <w:szCs w:val="20"/>
                      <w:lang w:val="en-AU" w:eastAsia="en-AU"/>
                    </w:rPr>
                  </w:pPr>
                  <w:r w:rsidRPr="00330A04">
                    <w:rPr>
                      <w:rFonts w:cs="Arial"/>
                      <w:b/>
                      <w:color w:val="000000"/>
                      <w:szCs w:val="20"/>
                      <w:lang w:val="en-AU" w:eastAsia="en-AU"/>
                    </w:rPr>
                    <w:t>Total applications granted</w:t>
                  </w:r>
                </w:p>
              </w:tc>
              <w:tc>
                <w:tcPr>
                  <w:tcW w:w="1134" w:type="dxa"/>
                  <w:vAlign w:val="center"/>
                </w:tcPr>
                <w:p w14:paraId="02D21A3D" w14:textId="2E26DE71" w:rsidR="00062688" w:rsidRDefault="00B02DDB" w:rsidP="00062688">
                  <w:pPr>
                    <w:spacing w:after="0" w:line="240" w:lineRule="auto"/>
                    <w:ind w:right="284"/>
                    <w:jc w:val="right"/>
                  </w:pPr>
                  <w:r>
                    <w:rPr>
                      <w:rFonts w:eastAsia="Arial"/>
                      <w:b/>
                      <w:color w:val="000000"/>
                    </w:rPr>
                    <w:t>3</w:t>
                  </w:r>
                  <w:r w:rsidR="00787877">
                    <w:rPr>
                      <w:rFonts w:eastAsia="Arial"/>
                      <w:b/>
                      <w:color w:val="000000"/>
                    </w:rPr>
                    <w:t>2</w:t>
                  </w:r>
                </w:p>
              </w:tc>
              <w:tc>
                <w:tcPr>
                  <w:tcW w:w="992" w:type="dxa"/>
                  <w:vAlign w:val="center"/>
                </w:tcPr>
                <w:p w14:paraId="51453F12" w14:textId="4F87B307" w:rsidR="00062688" w:rsidRDefault="00B02DDB" w:rsidP="00062688">
                  <w:pPr>
                    <w:spacing w:after="0" w:line="240" w:lineRule="auto"/>
                    <w:ind w:right="284"/>
                    <w:jc w:val="right"/>
                  </w:pPr>
                  <w:r>
                    <w:rPr>
                      <w:rFonts w:eastAsia="Arial"/>
                      <w:b/>
                      <w:color w:val="000000"/>
                    </w:rPr>
                    <w:t>18.</w:t>
                  </w:r>
                  <w:r w:rsidR="00787877">
                    <w:rPr>
                      <w:rFonts w:eastAsia="Arial"/>
                      <w:b/>
                      <w:color w:val="000000"/>
                    </w:rPr>
                    <w:t>6</w:t>
                  </w:r>
                </w:p>
              </w:tc>
            </w:tr>
            <w:tr w:rsidR="00062688" w14:paraId="0090295A" w14:textId="77777777" w:rsidTr="00BD64F3">
              <w:trPr>
                <w:trHeight w:val="392"/>
              </w:trPr>
              <w:tc>
                <w:tcPr>
                  <w:tcW w:w="5557" w:type="dxa"/>
                  <w:vAlign w:val="center"/>
                </w:tcPr>
                <w:p w14:paraId="2F6D7946" w14:textId="77777777" w:rsidR="00062688" w:rsidRDefault="00062688" w:rsidP="00614CDB">
                  <w:pPr>
                    <w:tabs>
                      <w:tab w:val="clear" w:pos="567"/>
                      <w:tab w:val="clear" w:pos="1134"/>
                    </w:tabs>
                    <w:autoSpaceDE w:val="0"/>
                    <w:autoSpaceDN w:val="0"/>
                    <w:adjustRightInd w:val="0"/>
                    <w:spacing w:after="0" w:line="240" w:lineRule="auto"/>
                    <w:ind w:left="283" w:right="175"/>
                    <w:rPr>
                      <w:rFonts w:cs="Arial"/>
                      <w:color w:val="000000"/>
                      <w:szCs w:val="20"/>
                      <w:lang w:val="en-AU" w:eastAsia="en-AU"/>
                    </w:rPr>
                  </w:pPr>
                  <w:r>
                    <w:rPr>
                      <w:rFonts w:cs="Arial"/>
                      <w:color w:val="000000"/>
                      <w:szCs w:val="20"/>
                      <w:lang w:val="en-AU" w:eastAsia="en-AU"/>
                    </w:rPr>
                    <w:t>Application granted - compensation</w:t>
                  </w:r>
                </w:p>
              </w:tc>
              <w:tc>
                <w:tcPr>
                  <w:tcW w:w="1134" w:type="dxa"/>
                  <w:vAlign w:val="center"/>
                </w:tcPr>
                <w:p w14:paraId="15D24F7E" w14:textId="6B4A6825" w:rsidR="00062688" w:rsidRDefault="00B02DDB" w:rsidP="00062688">
                  <w:pPr>
                    <w:spacing w:after="0" w:line="240" w:lineRule="auto"/>
                    <w:ind w:right="284"/>
                    <w:jc w:val="right"/>
                  </w:pPr>
                  <w:r>
                    <w:rPr>
                      <w:rFonts w:eastAsia="Arial"/>
                      <w:color w:val="000000"/>
                    </w:rPr>
                    <w:t>2</w:t>
                  </w:r>
                  <w:r w:rsidR="00787877">
                    <w:rPr>
                      <w:rFonts w:eastAsia="Arial"/>
                      <w:color w:val="000000"/>
                    </w:rPr>
                    <w:t>3</w:t>
                  </w:r>
                </w:p>
              </w:tc>
              <w:tc>
                <w:tcPr>
                  <w:tcW w:w="992" w:type="dxa"/>
                  <w:vAlign w:val="center"/>
                </w:tcPr>
                <w:p w14:paraId="40405F2D" w14:textId="01B0D06A" w:rsidR="00062688" w:rsidRDefault="00B02DDB" w:rsidP="00062688">
                  <w:pPr>
                    <w:spacing w:after="0" w:line="240" w:lineRule="auto"/>
                    <w:ind w:right="284"/>
                    <w:jc w:val="right"/>
                  </w:pPr>
                  <w:r>
                    <w:rPr>
                      <w:rFonts w:eastAsia="Arial"/>
                      <w:color w:val="000000"/>
                    </w:rPr>
                    <w:t>1</w:t>
                  </w:r>
                  <w:r w:rsidR="00787877">
                    <w:rPr>
                      <w:rFonts w:eastAsia="Arial"/>
                      <w:color w:val="000000"/>
                    </w:rPr>
                    <w:t>3.4</w:t>
                  </w:r>
                </w:p>
              </w:tc>
            </w:tr>
            <w:tr w:rsidR="00062688" w14:paraId="75619DD6" w14:textId="77777777" w:rsidTr="00BD64F3">
              <w:trPr>
                <w:trHeight w:val="392"/>
              </w:trPr>
              <w:tc>
                <w:tcPr>
                  <w:tcW w:w="5557" w:type="dxa"/>
                  <w:vAlign w:val="center"/>
                </w:tcPr>
                <w:p w14:paraId="358F19AB" w14:textId="77777777" w:rsidR="00062688" w:rsidRDefault="00062688" w:rsidP="00A93077">
                  <w:pPr>
                    <w:tabs>
                      <w:tab w:val="clear" w:pos="567"/>
                      <w:tab w:val="clear" w:pos="1134"/>
                    </w:tabs>
                    <w:autoSpaceDE w:val="0"/>
                    <w:autoSpaceDN w:val="0"/>
                    <w:adjustRightInd w:val="0"/>
                    <w:spacing w:after="0" w:line="240" w:lineRule="auto"/>
                    <w:ind w:left="283" w:right="175"/>
                    <w:rPr>
                      <w:rFonts w:cs="Arial"/>
                      <w:color w:val="000000"/>
                      <w:szCs w:val="20"/>
                      <w:lang w:val="en-AU" w:eastAsia="en-AU"/>
                    </w:rPr>
                  </w:pPr>
                  <w:r>
                    <w:rPr>
                      <w:rFonts w:cs="Arial"/>
                      <w:color w:val="000000"/>
                      <w:szCs w:val="20"/>
                      <w:lang w:val="en-AU" w:eastAsia="en-AU"/>
                    </w:rPr>
                    <w:t>Application granted - no remedy granted</w:t>
                  </w:r>
                </w:p>
              </w:tc>
              <w:tc>
                <w:tcPr>
                  <w:tcW w:w="1134" w:type="dxa"/>
                  <w:vAlign w:val="center"/>
                </w:tcPr>
                <w:p w14:paraId="4DD882E6" w14:textId="75D75156" w:rsidR="00062688" w:rsidRDefault="00787877" w:rsidP="00062688">
                  <w:pPr>
                    <w:spacing w:after="0" w:line="240" w:lineRule="auto"/>
                    <w:ind w:right="284"/>
                    <w:jc w:val="right"/>
                  </w:pPr>
                  <w:r>
                    <w:rPr>
                      <w:rFonts w:eastAsia="Arial"/>
                      <w:color w:val="000000"/>
                    </w:rPr>
                    <w:t>0</w:t>
                  </w:r>
                </w:p>
              </w:tc>
              <w:tc>
                <w:tcPr>
                  <w:tcW w:w="992" w:type="dxa"/>
                  <w:vAlign w:val="center"/>
                </w:tcPr>
                <w:p w14:paraId="06228554" w14:textId="2E2C4B0D" w:rsidR="00062688" w:rsidRDefault="00787877" w:rsidP="00B02DDB">
                  <w:pPr>
                    <w:spacing w:after="0" w:line="240" w:lineRule="auto"/>
                    <w:ind w:right="284"/>
                    <w:jc w:val="right"/>
                  </w:pPr>
                  <w:r>
                    <w:rPr>
                      <w:rFonts w:eastAsia="Arial"/>
                      <w:color w:val="000000"/>
                    </w:rPr>
                    <w:t>0.0</w:t>
                  </w:r>
                </w:p>
              </w:tc>
            </w:tr>
            <w:tr w:rsidR="00062688" w14:paraId="65000216" w14:textId="77777777" w:rsidTr="00BD64F3">
              <w:trPr>
                <w:trHeight w:val="392"/>
              </w:trPr>
              <w:tc>
                <w:tcPr>
                  <w:tcW w:w="5557" w:type="dxa"/>
                  <w:vAlign w:val="center"/>
                </w:tcPr>
                <w:p w14:paraId="3CF10F08" w14:textId="77777777" w:rsidR="00062688" w:rsidRDefault="00062688" w:rsidP="00A93077">
                  <w:pPr>
                    <w:tabs>
                      <w:tab w:val="clear" w:pos="567"/>
                      <w:tab w:val="clear" w:pos="1134"/>
                    </w:tabs>
                    <w:autoSpaceDE w:val="0"/>
                    <w:autoSpaceDN w:val="0"/>
                    <w:adjustRightInd w:val="0"/>
                    <w:spacing w:after="0" w:line="240" w:lineRule="auto"/>
                    <w:ind w:left="283" w:right="175"/>
                    <w:rPr>
                      <w:rFonts w:cs="Arial"/>
                      <w:color w:val="000000"/>
                      <w:szCs w:val="20"/>
                      <w:lang w:val="en-AU" w:eastAsia="en-AU"/>
                    </w:rPr>
                  </w:pPr>
                  <w:r>
                    <w:rPr>
                      <w:rFonts w:cs="Arial"/>
                      <w:color w:val="000000"/>
                      <w:szCs w:val="20"/>
                      <w:lang w:val="en-AU" w:eastAsia="en-AU"/>
                    </w:rPr>
                    <w:t>Application granted - reinstatement</w:t>
                  </w:r>
                </w:p>
              </w:tc>
              <w:tc>
                <w:tcPr>
                  <w:tcW w:w="1134" w:type="dxa"/>
                  <w:vAlign w:val="center"/>
                </w:tcPr>
                <w:p w14:paraId="06DA7C27" w14:textId="380D0BFC" w:rsidR="00062688" w:rsidRDefault="00787877" w:rsidP="00062688">
                  <w:pPr>
                    <w:spacing w:after="0" w:line="240" w:lineRule="auto"/>
                    <w:ind w:right="284"/>
                    <w:jc w:val="right"/>
                  </w:pPr>
                  <w:r>
                    <w:rPr>
                      <w:rFonts w:eastAsia="Arial"/>
                      <w:color w:val="000000"/>
                    </w:rPr>
                    <w:t>0</w:t>
                  </w:r>
                </w:p>
              </w:tc>
              <w:tc>
                <w:tcPr>
                  <w:tcW w:w="992" w:type="dxa"/>
                  <w:vAlign w:val="center"/>
                </w:tcPr>
                <w:p w14:paraId="06D99A45" w14:textId="0B85DE43" w:rsidR="00062688" w:rsidRDefault="00787877" w:rsidP="00062688">
                  <w:pPr>
                    <w:spacing w:after="0" w:line="240" w:lineRule="auto"/>
                    <w:ind w:right="284"/>
                    <w:jc w:val="right"/>
                  </w:pPr>
                  <w:r>
                    <w:rPr>
                      <w:rFonts w:eastAsia="Arial"/>
                      <w:color w:val="000000"/>
                    </w:rPr>
                    <w:t>0</w:t>
                  </w:r>
                  <w:r w:rsidR="00B02DDB">
                    <w:rPr>
                      <w:rFonts w:eastAsia="Arial"/>
                      <w:color w:val="000000"/>
                    </w:rPr>
                    <w:t>.0</w:t>
                  </w:r>
                </w:p>
              </w:tc>
            </w:tr>
            <w:tr w:rsidR="00062688" w14:paraId="5D4BAA7C" w14:textId="77777777" w:rsidTr="00BD64F3">
              <w:trPr>
                <w:trHeight w:val="392"/>
              </w:trPr>
              <w:tc>
                <w:tcPr>
                  <w:tcW w:w="5557" w:type="dxa"/>
                  <w:vAlign w:val="center"/>
                </w:tcPr>
                <w:p w14:paraId="4C5CE899" w14:textId="77777777" w:rsidR="00062688" w:rsidRDefault="00062688" w:rsidP="00A93077">
                  <w:pPr>
                    <w:tabs>
                      <w:tab w:val="clear" w:pos="567"/>
                      <w:tab w:val="clear" w:pos="1134"/>
                    </w:tabs>
                    <w:autoSpaceDE w:val="0"/>
                    <w:autoSpaceDN w:val="0"/>
                    <w:adjustRightInd w:val="0"/>
                    <w:spacing w:after="0" w:line="240" w:lineRule="auto"/>
                    <w:ind w:left="283" w:right="175"/>
                    <w:rPr>
                      <w:rFonts w:cs="Arial"/>
                      <w:color w:val="000000"/>
                      <w:szCs w:val="20"/>
                      <w:lang w:val="en-AU" w:eastAsia="en-AU"/>
                    </w:rPr>
                  </w:pPr>
                  <w:r>
                    <w:rPr>
                      <w:rFonts w:cs="Arial"/>
                      <w:color w:val="000000"/>
                      <w:szCs w:val="20"/>
                      <w:lang w:val="en-AU" w:eastAsia="en-AU"/>
                    </w:rPr>
                    <w:t>Application granted - reinstatement and lost remuneration</w:t>
                  </w:r>
                </w:p>
              </w:tc>
              <w:tc>
                <w:tcPr>
                  <w:tcW w:w="1134" w:type="dxa"/>
                  <w:vAlign w:val="center"/>
                </w:tcPr>
                <w:p w14:paraId="235410EC" w14:textId="5831F33F" w:rsidR="00062688" w:rsidRDefault="00787877" w:rsidP="00062688">
                  <w:pPr>
                    <w:spacing w:after="0" w:line="240" w:lineRule="auto"/>
                    <w:ind w:right="284"/>
                    <w:jc w:val="right"/>
                  </w:pPr>
                  <w:r>
                    <w:rPr>
                      <w:rFonts w:eastAsia="Arial"/>
                      <w:color w:val="000000"/>
                    </w:rPr>
                    <w:t>1</w:t>
                  </w:r>
                </w:p>
              </w:tc>
              <w:tc>
                <w:tcPr>
                  <w:tcW w:w="992" w:type="dxa"/>
                  <w:vAlign w:val="center"/>
                </w:tcPr>
                <w:p w14:paraId="6B19F151" w14:textId="47663608" w:rsidR="00062688" w:rsidRDefault="00787877" w:rsidP="00062688">
                  <w:pPr>
                    <w:spacing w:after="0" w:line="240" w:lineRule="auto"/>
                    <w:ind w:right="284"/>
                    <w:jc w:val="right"/>
                  </w:pPr>
                  <w:r>
                    <w:rPr>
                      <w:rFonts w:eastAsia="Arial"/>
                      <w:color w:val="000000"/>
                    </w:rPr>
                    <w:t>0.6</w:t>
                  </w:r>
                </w:p>
              </w:tc>
            </w:tr>
            <w:tr w:rsidR="00062688" w14:paraId="1F979D16" w14:textId="77777777" w:rsidTr="00BD64F3">
              <w:trPr>
                <w:trHeight w:val="392"/>
              </w:trPr>
              <w:tc>
                <w:tcPr>
                  <w:tcW w:w="5557" w:type="dxa"/>
                  <w:vAlign w:val="center"/>
                </w:tcPr>
                <w:p w14:paraId="3AD82CD7" w14:textId="77777777" w:rsidR="00062688" w:rsidRDefault="00062688" w:rsidP="00614CDB">
                  <w:pPr>
                    <w:tabs>
                      <w:tab w:val="clear" w:pos="567"/>
                      <w:tab w:val="clear" w:pos="1134"/>
                    </w:tabs>
                    <w:autoSpaceDE w:val="0"/>
                    <w:autoSpaceDN w:val="0"/>
                    <w:adjustRightInd w:val="0"/>
                    <w:spacing w:after="0" w:line="240" w:lineRule="auto"/>
                    <w:ind w:left="283" w:right="175"/>
                    <w:rPr>
                      <w:rFonts w:cs="Arial"/>
                      <w:color w:val="000000"/>
                      <w:szCs w:val="20"/>
                      <w:lang w:val="en-AU" w:eastAsia="en-AU"/>
                    </w:rPr>
                  </w:pPr>
                  <w:r>
                    <w:rPr>
                      <w:rFonts w:cs="Arial"/>
                      <w:color w:val="000000"/>
                      <w:szCs w:val="20"/>
                      <w:lang w:val="en-AU" w:eastAsia="en-AU"/>
                    </w:rPr>
                    <w:t>Application granted - remedy to be determined</w:t>
                  </w:r>
                </w:p>
              </w:tc>
              <w:tc>
                <w:tcPr>
                  <w:tcW w:w="1134" w:type="dxa"/>
                  <w:vAlign w:val="center"/>
                </w:tcPr>
                <w:p w14:paraId="123D0D20" w14:textId="31B09225" w:rsidR="00062688" w:rsidRDefault="00787877" w:rsidP="00062688">
                  <w:pPr>
                    <w:spacing w:after="0" w:line="240" w:lineRule="auto"/>
                    <w:ind w:right="284"/>
                    <w:jc w:val="right"/>
                  </w:pPr>
                  <w:r>
                    <w:rPr>
                      <w:rFonts w:eastAsia="Arial"/>
                      <w:color w:val="000000"/>
                    </w:rPr>
                    <w:t>8</w:t>
                  </w:r>
                </w:p>
              </w:tc>
              <w:tc>
                <w:tcPr>
                  <w:tcW w:w="992" w:type="dxa"/>
                  <w:vAlign w:val="center"/>
                </w:tcPr>
                <w:p w14:paraId="4B2D3002" w14:textId="2BE8C58D" w:rsidR="00062688" w:rsidRDefault="00787877" w:rsidP="00062688">
                  <w:pPr>
                    <w:spacing w:after="0" w:line="240" w:lineRule="auto"/>
                    <w:ind w:right="284"/>
                    <w:jc w:val="right"/>
                  </w:pPr>
                  <w:r>
                    <w:rPr>
                      <w:rFonts w:eastAsia="Arial"/>
                      <w:color w:val="000000"/>
                    </w:rPr>
                    <w:t>4.6</w:t>
                  </w:r>
                </w:p>
              </w:tc>
            </w:tr>
            <w:tr w:rsidR="00062688" w14:paraId="5BF3C32E" w14:textId="77777777" w:rsidTr="00BD64F3">
              <w:trPr>
                <w:trHeight w:val="392"/>
              </w:trPr>
              <w:tc>
                <w:tcPr>
                  <w:tcW w:w="5557" w:type="dxa"/>
                  <w:vAlign w:val="center"/>
                </w:tcPr>
                <w:p w14:paraId="16721F19" w14:textId="77777777" w:rsidR="00062688" w:rsidRPr="00330A04" w:rsidRDefault="00062688" w:rsidP="00614CDB">
                  <w:pPr>
                    <w:tabs>
                      <w:tab w:val="clear" w:pos="567"/>
                      <w:tab w:val="clear" w:pos="1134"/>
                    </w:tabs>
                    <w:autoSpaceDE w:val="0"/>
                    <w:autoSpaceDN w:val="0"/>
                    <w:adjustRightInd w:val="0"/>
                    <w:spacing w:after="0" w:line="240" w:lineRule="auto"/>
                    <w:ind w:right="175"/>
                    <w:rPr>
                      <w:rFonts w:cs="Arial"/>
                      <w:b/>
                      <w:color w:val="000000"/>
                      <w:szCs w:val="20"/>
                      <w:lang w:val="en-AU" w:eastAsia="en-AU"/>
                    </w:rPr>
                  </w:pPr>
                  <w:r w:rsidRPr="00330A04">
                    <w:rPr>
                      <w:rFonts w:cs="Arial"/>
                      <w:b/>
                      <w:color w:val="000000"/>
                      <w:szCs w:val="20"/>
                      <w:lang w:val="en-AU" w:eastAsia="en-AU"/>
                    </w:rPr>
                    <w:t>Total final results Australia wide</w:t>
                  </w:r>
                </w:p>
              </w:tc>
              <w:tc>
                <w:tcPr>
                  <w:tcW w:w="1134" w:type="dxa"/>
                  <w:vAlign w:val="center"/>
                </w:tcPr>
                <w:p w14:paraId="331FCE36" w14:textId="71CA4A9C" w:rsidR="00062688" w:rsidRDefault="00B02DDB" w:rsidP="00062688">
                  <w:pPr>
                    <w:spacing w:after="0" w:line="240" w:lineRule="auto"/>
                    <w:ind w:right="284"/>
                    <w:jc w:val="right"/>
                  </w:pPr>
                  <w:r>
                    <w:rPr>
                      <w:rFonts w:eastAsia="Arial"/>
                      <w:b/>
                      <w:color w:val="000000"/>
                    </w:rPr>
                    <w:t>1</w:t>
                  </w:r>
                  <w:r w:rsidR="00787877">
                    <w:rPr>
                      <w:rFonts w:eastAsia="Arial"/>
                      <w:b/>
                      <w:color w:val="000000"/>
                    </w:rPr>
                    <w:t>7</w:t>
                  </w:r>
                  <w:r w:rsidR="00D63C1B">
                    <w:rPr>
                      <w:rFonts w:eastAsia="Arial"/>
                      <w:b/>
                      <w:color w:val="000000"/>
                    </w:rPr>
                    <w:t>2</w:t>
                  </w:r>
                </w:p>
              </w:tc>
              <w:tc>
                <w:tcPr>
                  <w:tcW w:w="992" w:type="dxa"/>
                  <w:vAlign w:val="center"/>
                </w:tcPr>
                <w:p w14:paraId="6636B612" w14:textId="77777777" w:rsidR="00062688" w:rsidRDefault="00062688" w:rsidP="00062688">
                  <w:pPr>
                    <w:spacing w:after="0" w:line="240" w:lineRule="auto"/>
                    <w:ind w:right="284"/>
                    <w:jc w:val="right"/>
                  </w:pPr>
                  <w:r>
                    <w:rPr>
                      <w:rFonts w:eastAsia="Arial"/>
                      <w:b/>
                      <w:color w:val="000000"/>
                    </w:rPr>
                    <w:t>100</w:t>
                  </w:r>
                </w:p>
              </w:tc>
            </w:tr>
          </w:tbl>
          <w:p w14:paraId="3193921B" w14:textId="77777777" w:rsidR="002366C5" w:rsidRDefault="002366C5" w:rsidP="00614CDB">
            <w:pPr>
              <w:tabs>
                <w:tab w:val="clear" w:pos="567"/>
                <w:tab w:val="clear" w:pos="1134"/>
              </w:tabs>
              <w:autoSpaceDE w:val="0"/>
              <w:autoSpaceDN w:val="0"/>
              <w:adjustRightInd w:val="0"/>
              <w:spacing w:after="0" w:line="240" w:lineRule="auto"/>
              <w:ind w:right="175"/>
              <w:rPr>
                <w:rFonts w:cs="Arial"/>
                <w:color w:val="000000"/>
                <w:szCs w:val="20"/>
                <w:lang w:val="en-AU" w:eastAsia="en-AU"/>
              </w:rPr>
            </w:pPr>
          </w:p>
        </w:tc>
      </w:tr>
      <w:tr w:rsidR="002366C5" w:rsidRPr="007E4B3B" w14:paraId="0D65F3D7" w14:textId="77777777" w:rsidTr="00BD64F3">
        <w:trPr>
          <w:trHeight w:val="799"/>
        </w:trPr>
        <w:tc>
          <w:tcPr>
            <w:tcW w:w="851" w:type="dxa"/>
          </w:tcPr>
          <w:p w14:paraId="3CAA0A9C" w14:textId="77777777" w:rsidR="00BD64F3" w:rsidRPr="00BD64F3" w:rsidRDefault="00BD64F3" w:rsidP="00BD64F3">
            <w:pPr>
              <w:tabs>
                <w:tab w:val="clear" w:pos="567"/>
                <w:tab w:val="clear" w:pos="1134"/>
              </w:tabs>
              <w:autoSpaceDE w:val="0"/>
              <w:autoSpaceDN w:val="0"/>
              <w:adjustRightInd w:val="0"/>
              <w:spacing w:after="0" w:line="240" w:lineRule="auto"/>
              <w:ind w:right="-108"/>
              <w:rPr>
                <w:rFonts w:cs="Arial"/>
                <w:color w:val="000000"/>
                <w:szCs w:val="20"/>
                <w:lang w:val="en-AU" w:eastAsia="en-AU"/>
              </w:rPr>
            </w:pPr>
            <w:r w:rsidRPr="00BD64F3">
              <w:rPr>
                <w:rFonts w:cs="Arial"/>
                <w:color w:val="000000"/>
                <w:szCs w:val="20"/>
                <w:lang w:val="en-AU" w:eastAsia="en-AU"/>
              </w:rPr>
              <w:t>Table 2:</w:t>
            </w:r>
          </w:p>
          <w:p w14:paraId="6265E606" w14:textId="77777777" w:rsidR="002366C5" w:rsidRPr="002366C5" w:rsidRDefault="002366C5" w:rsidP="00BD64F3">
            <w:pPr>
              <w:tabs>
                <w:tab w:val="clear" w:pos="567"/>
                <w:tab w:val="clear" w:pos="1134"/>
                <w:tab w:val="left" w:pos="885"/>
              </w:tabs>
              <w:autoSpaceDE w:val="0"/>
              <w:autoSpaceDN w:val="0"/>
              <w:adjustRightInd w:val="0"/>
              <w:spacing w:after="0" w:line="240" w:lineRule="auto"/>
              <w:ind w:right="175"/>
              <w:rPr>
                <w:rFonts w:cs="Arial"/>
                <w:color w:val="000000"/>
                <w:szCs w:val="20"/>
                <w:lang w:val="en-AU" w:eastAsia="en-AU"/>
              </w:rPr>
            </w:pPr>
          </w:p>
        </w:tc>
        <w:tc>
          <w:tcPr>
            <w:tcW w:w="8930" w:type="dxa"/>
            <w:gridSpan w:val="2"/>
            <w:shd w:val="clear" w:color="auto" w:fill="auto"/>
            <w:vAlign w:val="center"/>
            <w:hideMark/>
          </w:tcPr>
          <w:p w14:paraId="7A366ED6" w14:textId="77777777" w:rsidR="002366C5" w:rsidRDefault="002366C5" w:rsidP="00D11F74">
            <w:pPr>
              <w:tabs>
                <w:tab w:val="clear" w:pos="567"/>
                <w:tab w:val="clear" w:pos="1134"/>
              </w:tabs>
              <w:autoSpaceDE w:val="0"/>
              <w:autoSpaceDN w:val="0"/>
              <w:adjustRightInd w:val="0"/>
              <w:spacing w:after="0" w:line="240" w:lineRule="auto"/>
              <w:ind w:right="175"/>
              <w:rPr>
                <w:rFonts w:cs="Arial"/>
                <w:b/>
                <w:color w:val="000000"/>
                <w:szCs w:val="20"/>
                <w:lang w:val="en-AU" w:eastAsia="en-AU"/>
              </w:rPr>
            </w:pPr>
          </w:p>
          <w:tbl>
            <w:tblPr>
              <w:tblStyle w:val="TableGrid"/>
              <w:tblW w:w="0" w:type="auto"/>
              <w:tblLayout w:type="fixed"/>
              <w:tblLook w:val="04A0" w:firstRow="1" w:lastRow="0" w:firstColumn="1" w:lastColumn="0" w:noHBand="0" w:noVBand="1"/>
            </w:tblPr>
            <w:tblGrid>
              <w:gridCol w:w="5557"/>
              <w:gridCol w:w="1134"/>
              <w:gridCol w:w="992"/>
            </w:tblGrid>
            <w:tr w:rsidR="002366C5" w14:paraId="525E7F66" w14:textId="77777777" w:rsidTr="00BD64F3">
              <w:trPr>
                <w:trHeight w:val="397"/>
              </w:trPr>
              <w:tc>
                <w:tcPr>
                  <w:tcW w:w="5557" w:type="dxa"/>
                  <w:vAlign w:val="center"/>
                </w:tcPr>
                <w:p w14:paraId="1546EED9" w14:textId="77777777" w:rsidR="002366C5" w:rsidRDefault="002366C5" w:rsidP="00614CDB">
                  <w:pPr>
                    <w:tabs>
                      <w:tab w:val="clear" w:pos="567"/>
                      <w:tab w:val="clear" w:pos="1134"/>
                    </w:tabs>
                    <w:autoSpaceDE w:val="0"/>
                    <w:autoSpaceDN w:val="0"/>
                    <w:adjustRightInd w:val="0"/>
                    <w:spacing w:after="0" w:line="240" w:lineRule="auto"/>
                    <w:ind w:right="175"/>
                    <w:rPr>
                      <w:rFonts w:cs="Arial"/>
                      <w:b/>
                      <w:color w:val="000000"/>
                      <w:szCs w:val="20"/>
                      <w:lang w:val="en-AU" w:eastAsia="en-AU"/>
                    </w:rPr>
                  </w:pPr>
                  <w:r w:rsidRPr="00330A04">
                    <w:rPr>
                      <w:rFonts w:cs="Arial"/>
                      <w:b/>
                      <w:color w:val="000000"/>
                      <w:szCs w:val="20"/>
                      <w:lang w:val="en-AU" w:eastAsia="en-AU"/>
                    </w:rPr>
                    <w:t xml:space="preserve">Arbitrated proceedings </w:t>
                  </w:r>
                  <w:r>
                    <w:rPr>
                      <w:rFonts w:cs="Arial"/>
                      <w:b/>
                      <w:color w:val="000000"/>
                      <w:szCs w:val="20"/>
                      <w:lang w:val="en-AU" w:eastAsia="en-AU"/>
                    </w:rPr>
                    <w:t>Merits</w:t>
                  </w:r>
                  <w:r w:rsidRPr="00330A04">
                    <w:rPr>
                      <w:rFonts w:cs="Arial"/>
                      <w:b/>
                      <w:color w:val="000000"/>
                      <w:szCs w:val="20"/>
                      <w:lang w:val="en-AU" w:eastAsia="en-AU"/>
                    </w:rPr>
                    <w:t xml:space="preserve"> results</w:t>
                  </w:r>
                </w:p>
              </w:tc>
              <w:tc>
                <w:tcPr>
                  <w:tcW w:w="1134" w:type="dxa"/>
                  <w:vAlign w:val="center"/>
                </w:tcPr>
                <w:p w14:paraId="5D45ABE9" w14:textId="77777777" w:rsidR="002366C5" w:rsidRPr="002366C5" w:rsidRDefault="002366C5" w:rsidP="00644501">
                  <w:pPr>
                    <w:tabs>
                      <w:tab w:val="clear" w:pos="567"/>
                      <w:tab w:val="clear" w:pos="1134"/>
                    </w:tabs>
                    <w:autoSpaceDE w:val="0"/>
                    <w:autoSpaceDN w:val="0"/>
                    <w:adjustRightInd w:val="0"/>
                    <w:spacing w:after="0" w:line="240" w:lineRule="auto"/>
                    <w:ind w:right="175"/>
                    <w:jc w:val="center"/>
                    <w:rPr>
                      <w:rFonts w:cs="Arial"/>
                      <w:b/>
                      <w:color w:val="000000"/>
                      <w:sz w:val="18"/>
                      <w:szCs w:val="18"/>
                      <w:lang w:val="en-AU" w:eastAsia="en-AU"/>
                    </w:rPr>
                  </w:pPr>
                  <w:r w:rsidRPr="002366C5">
                    <w:rPr>
                      <w:rFonts w:cs="Arial"/>
                      <w:b/>
                      <w:color w:val="000000"/>
                      <w:sz w:val="18"/>
                      <w:szCs w:val="18"/>
                      <w:lang w:val="en-AU" w:eastAsia="en-AU"/>
                    </w:rPr>
                    <w:t>Number</w:t>
                  </w:r>
                </w:p>
              </w:tc>
              <w:tc>
                <w:tcPr>
                  <w:tcW w:w="992" w:type="dxa"/>
                  <w:vAlign w:val="center"/>
                </w:tcPr>
                <w:p w14:paraId="54E0E282" w14:textId="77777777" w:rsidR="002366C5" w:rsidRPr="002366C5" w:rsidRDefault="002366C5" w:rsidP="00644501">
                  <w:pPr>
                    <w:tabs>
                      <w:tab w:val="clear" w:pos="567"/>
                      <w:tab w:val="clear" w:pos="1134"/>
                    </w:tabs>
                    <w:autoSpaceDE w:val="0"/>
                    <w:autoSpaceDN w:val="0"/>
                    <w:adjustRightInd w:val="0"/>
                    <w:spacing w:after="0" w:line="240" w:lineRule="auto"/>
                    <w:ind w:right="175"/>
                    <w:jc w:val="center"/>
                    <w:rPr>
                      <w:rFonts w:cs="Arial"/>
                      <w:b/>
                      <w:color w:val="000000"/>
                      <w:sz w:val="18"/>
                      <w:szCs w:val="18"/>
                      <w:lang w:val="en-AU" w:eastAsia="en-AU"/>
                    </w:rPr>
                  </w:pPr>
                  <w:r w:rsidRPr="002366C5">
                    <w:rPr>
                      <w:rFonts w:cs="Arial"/>
                      <w:b/>
                      <w:color w:val="000000"/>
                      <w:sz w:val="18"/>
                      <w:szCs w:val="18"/>
                      <w:lang w:val="en-AU" w:eastAsia="en-AU"/>
                    </w:rPr>
                    <w:t>%</w:t>
                  </w:r>
                </w:p>
              </w:tc>
            </w:tr>
            <w:tr w:rsidR="00062688" w14:paraId="05B43906" w14:textId="77777777" w:rsidTr="00BD64F3">
              <w:trPr>
                <w:trHeight w:val="397"/>
              </w:trPr>
              <w:tc>
                <w:tcPr>
                  <w:tcW w:w="5557" w:type="dxa"/>
                  <w:vAlign w:val="center"/>
                </w:tcPr>
                <w:p w14:paraId="0E4A54A8" w14:textId="77777777" w:rsidR="00062688" w:rsidRPr="00076D6E" w:rsidRDefault="00062688" w:rsidP="00614CDB">
                  <w:pPr>
                    <w:tabs>
                      <w:tab w:val="clear" w:pos="567"/>
                      <w:tab w:val="clear" w:pos="1134"/>
                    </w:tabs>
                    <w:autoSpaceDE w:val="0"/>
                    <w:autoSpaceDN w:val="0"/>
                    <w:adjustRightInd w:val="0"/>
                    <w:spacing w:after="0" w:line="240" w:lineRule="auto"/>
                    <w:ind w:left="283" w:right="175"/>
                    <w:rPr>
                      <w:rFonts w:cs="Arial"/>
                      <w:b/>
                      <w:color w:val="000000"/>
                      <w:szCs w:val="20"/>
                      <w:lang w:val="en-AU" w:eastAsia="en-AU"/>
                    </w:rPr>
                  </w:pPr>
                  <w:r w:rsidRPr="00076D6E">
                    <w:rPr>
                      <w:rFonts w:cs="Arial"/>
                      <w:b/>
                      <w:color w:val="000000"/>
                      <w:szCs w:val="20"/>
                      <w:lang w:val="en-AU" w:eastAsia="en-AU"/>
                    </w:rPr>
                    <w:t>Application dismissed - dismissal was fair</w:t>
                  </w:r>
                </w:p>
              </w:tc>
              <w:tc>
                <w:tcPr>
                  <w:tcW w:w="1134" w:type="dxa"/>
                  <w:vAlign w:val="center"/>
                </w:tcPr>
                <w:p w14:paraId="549E7A63" w14:textId="1B9416A9" w:rsidR="00062688" w:rsidRDefault="00787877" w:rsidP="00062688">
                  <w:pPr>
                    <w:spacing w:after="0" w:line="240" w:lineRule="auto"/>
                    <w:ind w:right="284"/>
                    <w:jc w:val="right"/>
                  </w:pPr>
                  <w:r>
                    <w:rPr>
                      <w:rFonts w:eastAsia="Arial"/>
                      <w:b/>
                      <w:color w:val="000000"/>
                    </w:rPr>
                    <w:t>29</w:t>
                  </w:r>
                </w:p>
              </w:tc>
              <w:tc>
                <w:tcPr>
                  <w:tcW w:w="992" w:type="dxa"/>
                  <w:vAlign w:val="center"/>
                </w:tcPr>
                <w:p w14:paraId="5EC9FB22" w14:textId="698ADFA8" w:rsidR="00062688" w:rsidRDefault="00787877" w:rsidP="00D63C1B">
                  <w:pPr>
                    <w:spacing w:after="0" w:line="240" w:lineRule="auto"/>
                    <w:ind w:right="284"/>
                    <w:jc w:val="right"/>
                  </w:pPr>
                  <w:r>
                    <w:rPr>
                      <w:rFonts w:eastAsia="Arial"/>
                      <w:b/>
                      <w:color w:val="000000"/>
                    </w:rPr>
                    <w:t>47.5</w:t>
                  </w:r>
                </w:p>
              </w:tc>
            </w:tr>
            <w:tr w:rsidR="00062688" w14:paraId="542C85EA" w14:textId="77777777" w:rsidTr="00BD64F3">
              <w:trPr>
                <w:trHeight w:val="397"/>
              </w:trPr>
              <w:tc>
                <w:tcPr>
                  <w:tcW w:w="5557" w:type="dxa"/>
                  <w:vAlign w:val="center"/>
                </w:tcPr>
                <w:p w14:paraId="6DFC3D58" w14:textId="77777777" w:rsidR="00062688" w:rsidRPr="00076D6E" w:rsidRDefault="00062688" w:rsidP="00614CDB">
                  <w:pPr>
                    <w:tabs>
                      <w:tab w:val="clear" w:pos="567"/>
                      <w:tab w:val="clear" w:pos="1134"/>
                    </w:tabs>
                    <w:autoSpaceDE w:val="0"/>
                    <w:autoSpaceDN w:val="0"/>
                    <w:adjustRightInd w:val="0"/>
                    <w:spacing w:after="0" w:line="240" w:lineRule="auto"/>
                    <w:ind w:left="283" w:right="175"/>
                    <w:rPr>
                      <w:rFonts w:cs="Arial"/>
                      <w:b/>
                      <w:color w:val="000000"/>
                      <w:szCs w:val="20"/>
                      <w:lang w:val="en-AU" w:eastAsia="en-AU"/>
                    </w:rPr>
                  </w:pPr>
                  <w:r w:rsidRPr="00076D6E">
                    <w:rPr>
                      <w:rFonts w:cs="Arial"/>
                      <w:b/>
                      <w:color w:val="000000"/>
                      <w:szCs w:val="20"/>
                      <w:lang w:val="en-AU" w:eastAsia="en-AU"/>
                    </w:rPr>
                    <w:t>Applications granted</w:t>
                  </w:r>
                  <w:r>
                    <w:rPr>
                      <w:rFonts w:cs="Arial"/>
                      <w:b/>
                      <w:color w:val="000000"/>
                      <w:szCs w:val="20"/>
                      <w:lang w:val="en-AU" w:eastAsia="en-AU"/>
                    </w:rPr>
                    <w:t xml:space="preserve"> - dismissal was not fair</w:t>
                  </w:r>
                </w:p>
              </w:tc>
              <w:tc>
                <w:tcPr>
                  <w:tcW w:w="1134" w:type="dxa"/>
                  <w:vAlign w:val="center"/>
                </w:tcPr>
                <w:p w14:paraId="00CA5295" w14:textId="7E0DF442" w:rsidR="00062688" w:rsidRPr="005C5307" w:rsidRDefault="00B02DDB" w:rsidP="00062688">
                  <w:pPr>
                    <w:spacing w:after="0" w:line="240" w:lineRule="auto"/>
                    <w:ind w:right="284"/>
                    <w:jc w:val="right"/>
                    <w:rPr>
                      <w:b/>
                    </w:rPr>
                  </w:pPr>
                  <w:r>
                    <w:rPr>
                      <w:b/>
                    </w:rPr>
                    <w:t>3</w:t>
                  </w:r>
                  <w:r w:rsidR="00787877">
                    <w:rPr>
                      <w:b/>
                    </w:rPr>
                    <w:t>2</w:t>
                  </w:r>
                </w:p>
              </w:tc>
              <w:tc>
                <w:tcPr>
                  <w:tcW w:w="992" w:type="dxa"/>
                  <w:vAlign w:val="center"/>
                </w:tcPr>
                <w:p w14:paraId="6CCECA1C" w14:textId="15313165" w:rsidR="00062688" w:rsidRDefault="00787877" w:rsidP="00D63C1B">
                  <w:pPr>
                    <w:spacing w:after="0" w:line="240" w:lineRule="auto"/>
                    <w:ind w:right="284"/>
                    <w:jc w:val="right"/>
                  </w:pPr>
                  <w:r>
                    <w:rPr>
                      <w:rFonts w:eastAsia="Arial"/>
                      <w:b/>
                      <w:color w:val="000000"/>
                    </w:rPr>
                    <w:t>52.5</w:t>
                  </w:r>
                </w:p>
              </w:tc>
            </w:tr>
            <w:tr w:rsidR="00062688" w14:paraId="0111F216" w14:textId="77777777" w:rsidTr="00BD64F3">
              <w:trPr>
                <w:trHeight w:val="397"/>
              </w:trPr>
              <w:tc>
                <w:tcPr>
                  <w:tcW w:w="5557" w:type="dxa"/>
                  <w:vAlign w:val="center"/>
                </w:tcPr>
                <w:p w14:paraId="4B1A3D0C" w14:textId="77777777" w:rsidR="00062688" w:rsidRDefault="00062688" w:rsidP="00076D6E">
                  <w:pPr>
                    <w:tabs>
                      <w:tab w:val="clear" w:pos="567"/>
                      <w:tab w:val="clear" w:pos="1134"/>
                    </w:tabs>
                    <w:autoSpaceDE w:val="0"/>
                    <w:autoSpaceDN w:val="0"/>
                    <w:adjustRightInd w:val="0"/>
                    <w:spacing w:after="0" w:line="240" w:lineRule="auto"/>
                    <w:ind w:left="720" w:right="175"/>
                    <w:rPr>
                      <w:rFonts w:cs="Arial"/>
                      <w:color w:val="000000"/>
                      <w:szCs w:val="20"/>
                      <w:lang w:val="en-AU" w:eastAsia="en-AU"/>
                    </w:rPr>
                  </w:pPr>
                  <w:r>
                    <w:rPr>
                      <w:rFonts w:cs="Arial"/>
                      <w:color w:val="000000"/>
                      <w:szCs w:val="20"/>
                      <w:lang w:val="en-AU" w:eastAsia="en-AU"/>
                    </w:rPr>
                    <w:t>Application granted - compensation</w:t>
                  </w:r>
                </w:p>
              </w:tc>
              <w:tc>
                <w:tcPr>
                  <w:tcW w:w="1134" w:type="dxa"/>
                  <w:vAlign w:val="center"/>
                </w:tcPr>
                <w:p w14:paraId="48A4C36F" w14:textId="0659832A" w:rsidR="00062688" w:rsidRDefault="00B02DDB" w:rsidP="00062688">
                  <w:pPr>
                    <w:spacing w:after="0" w:line="240" w:lineRule="auto"/>
                    <w:ind w:right="284"/>
                    <w:jc w:val="right"/>
                  </w:pPr>
                  <w:r>
                    <w:rPr>
                      <w:rFonts w:eastAsia="Arial"/>
                      <w:color w:val="000000"/>
                    </w:rPr>
                    <w:t>2</w:t>
                  </w:r>
                  <w:r w:rsidR="00787877">
                    <w:rPr>
                      <w:rFonts w:eastAsia="Arial"/>
                      <w:color w:val="000000"/>
                    </w:rPr>
                    <w:t>3</w:t>
                  </w:r>
                </w:p>
              </w:tc>
              <w:tc>
                <w:tcPr>
                  <w:tcW w:w="992" w:type="dxa"/>
                  <w:vAlign w:val="center"/>
                </w:tcPr>
                <w:p w14:paraId="73EA5D80" w14:textId="0A66E62D" w:rsidR="00062688" w:rsidRDefault="00787877" w:rsidP="00D63C1B">
                  <w:pPr>
                    <w:spacing w:after="0" w:line="240" w:lineRule="auto"/>
                    <w:ind w:right="284"/>
                    <w:jc w:val="right"/>
                  </w:pPr>
                  <w:r>
                    <w:rPr>
                      <w:rFonts w:eastAsia="Arial"/>
                      <w:color w:val="000000"/>
                    </w:rPr>
                    <w:t>37.7</w:t>
                  </w:r>
                </w:p>
              </w:tc>
            </w:tr>
            <w:tr w:rsidR="00062688" w14:paraId="7BC3183C" w14:textId="77777777" w:rsidTr="00BD64F3">
              <w:trPr>
                <w:trHeight w:val="397"/>
              </w:trPr>
              <w:tc>
                <w:tcPr>
                  <w:tcW w:w="5557" w:type="dxa"/>
                  <w:vAlign w:val="center"/>
                </w:tcPr>
                <w:p w14:paraId="2880EFC3" w14:textId="77777777" w:rsidR="00062688" w:rsidRDefault="00062688" w:rsidP="00A93077">
                  <w:pPr>
                    <w:tabs>
                      <w:tab w:val="clear" w:pos="567"/>
                      <w:tab w:val="clear" w:pos="1134"/>
                    </w:tabs>
                    <w:autoSpaceDE w:val="0"/>
                    <w:autoSpaceDN w:val="0"/>
                    <w:adjustRightInd w:val="0"/>
                    <w:spacing w:after="0" w:line="240" w:lineRule="auto"/>
                    <w:ind w:left="720" w:right="175"/>
                    <w:rPr>
                      <w:rFonts w:cs="Arial"/>
                      <w:color w:val="000000"/>
                      <w:szCs w:val="20"/>
                      <w:lang w:val="en-AU" w:eastAsia="en-AU"/>
                    </w:rPr>
                  </w:pPr>
                  <w:r>
                    <w:rPr>
                      <w:rFonts w:cs="Arial"/>
                      <w:color w:val="000000"/>
                      <w:szCs w:val="20"/>
                      <w:lang w:val="en-AU" w:eastAsia="en-AU"/>
                    </w:rPr>
                    <w:t>Application granted - no remedy granted</w:t>
                  </w:r>
                </w:p>
              </w:tc>
              <w:tc>
                <w:tcPr>
                  <w:tcW w:w="1134" w:type="dxa"/>
                  <w:vAlign w:val="center"/>
                </w:tcPr>
                <w:p w14:paraId="757AE767" w14:textId="12C4D355" w:rsidR="00062688" w:rsidRDefault="00787877" w:rsidP="00062688">
                  <w:pPr>
                    <w:spacing w:after="0" w:line="240" w:lineRule="auto"/>
                    <w:ind w:right="284"/>
                    <w:jc w:val="right"/>
                  </w:pPr>
                  <w:r>
                    <w:rPr>
                      <w:rFonts w:eastAsia="Arial"/>
                      <w:color w:val="000000"/>
                    </w:rPr>
                    <w:t>0</w:t>
                  </w:r>
                </w:p>
              </w:tc>
              <w:tc>
                <w:tcPr>
                  <w:tcW w:w="992" w:type="dxa"/>
                  <w:vAlign w:val="center"/>
                </w:tcPr>
                <w:p w14:paraId="070C3E6A" w14:textId="24CC9C01" w:rsidR="00062688" w:rsidRDefault="00787877" w:rsidP="00062688">
                  <w:pPr>
                    <w:spacing w:after="0" w:line="240" w:lineRule="auto"/>
                    <w:ind w:right="284"/>
                    <w:jc w:val="right"/>
                  </w:pPr>
                  <w:r>
                    <w:rPr>
                      <w:rFonts w:eastAsia="Arial"/>
                      <w:color w:val="000000"/>
                    </w:rPr>
                    <w:t>0.0</w:t>
                  </w:r>
                </w:p>
              </w:tc>
            </w:tr>
            <w:tr w:rsidR="00062688" w14:paraId="7CF67AFB" w14:textId="77777777" w:rsidTr="00BD64F3">
              <w:trPr>
                <w:trHeight w:val="397"/>
              </w:trPr>
              <w:tc>
                <w:tcPr>
                  <w:tcW w:w="5557" w:type="dxa"/>
                  <w:vAlign w:val="center"/>
                </w:tcPr>
                <w:p w14:paraId="0685AAB0" w14:textId="77777777" w:rsidR="00062688" w:rsidRDefault="00062688" w:rsidP="00A93077">
                  <w:pPr>
                    <w:tabs>
                      <w:tab w:val="clear" w:pos="567"/>
                      <w:tab w:val="clear" w:pos="1134"/>
                    </w:tabs>
                    <w:autoSpaceDE w:val="0"/>
                    <w:autoSpaceDN w:val="0"/>
                    <w:adjustRightInd w:val="0"/>
                    <w:spacing w:after="0" w:line="240" w:lineRule="auto"/>
                    <w:ind w:left="720" w:right="175"/>
                    <w:rPr>
                      <w:rFonts w:cs="Arial"/>
                      <w:color w:val="000000"/>
                      <w:szCs w:val="20"/>
                      <w:lang w:val="en-AU" w:eastAsia="en-AU"/>
                    </w:rPr>
                  </w:pPr>
                  <w:r>
                    <w:rPr>
                      <w:rFonts w:cs="Arial"/>
                      <w:color w:val="000000"/>
                      <w:szCs w:val="20"/>
                      <w:lang w:val="en-AU" w:eastAsia="en-AU"/>
                    </w:rPr>
                    <w:t>Application granted - reinstatement</w:t>
                  </w:r>
                </w:p>
              </w:tc>
              <w:tc>
                <w:tcPr>
                  <w:tcW w:w="1134" w:type="dxa"/>
                  <w:vAlign w:val="center"/>
                </w:tcPr>
                <w:p w14:paraId="50F1E333" w14:textId="35203A86" w:rsidR="00062688" w:rsidRDefault="00787877" w:rsidP="00062688">
                  <w:pPr>
                    <w:spacing w:after="0" w:line="240" w:lineRule="auto"/>
                    <w:ind w:right="284"/>
                    <w:jc w:val="right"/>
                  </w:pPr>
                  <w:r>
                    <w:rPr>
                      <w:rFonts w:eastAsia="Arial"/>
                      <w:color w:val="000000"/>
                    </w:rPr>
                    <w:t>0</w:t>
                  </w:r>
                </w:p>
              </w:tc>
              <w:tc>
                <w:tcPr>
                  <w:tcW w:w="992" w:type="dxa"/>
                  <w:vAlign w:val="center"/>
                </w:tcPr>
                <w:p w14:paraId="6AA5FD62" w14:textId="193E5DE2" w:rsidR="00062688" w:rsidRDefault="00787877" w:rsidP="00D63C1B">
                  <w:pPr>
                    <w:spacing w:after="0" w:line="240" w:lineRule="auto"/>
                    <w:ind w:right="284"/>
                    <w:jc w:val="right"/>
                  </w:pPr>
                  <w:r>
                    <w:rPr>
                      <w:rFonts w:eastAsia="Arial"/>
                      <w:color w:val="000000"/>
                    </w:rPr>
                    <w:t>0.0</w:t>
                  </w:r>
                </w:p>
              </w:tc>
            </w:tr>
            <w:tr w:rsidR="00062688" w14:paraId="5FD31C04" w14:textId="77777777" w:rsidTr="00BD64F3">
              <w:trPr>
                <w:trHeight w:val="397"/>
              </w:trPr>
              <w:tc>
                <w:tcPr>
                  <w:tcW w:w="5557" w:type="dxa"/>
                  <w:vAlign w:val="center"/>
                </w:tcPr>
                <w:p w14:paraId="16D8DBFB" w14:textId="77777777" w:rsidR="00062688" w:rsidRDefault="00062688" w:rsidP="00A93077">
                  <w:pPr>
                    <w:tabs>
                      <w:tab w:val="clear" w:pos="567"/>
                      <w:tab w:val="clear" w:pos="1134"/>
                    </w:tabs>
                    <w:autoSpaceDE w:val="0"/>
                    <w:autoSpaceDN w:val="0"/>
                    <w:adjustRightInd w:val="0"/>
                    <w:spacing w:after="0" w:line="240" w:lineRule="auto"/>
                    <w:ind w:left="720" w:right="175"/>
                    <w:rPr>
                      <w:rFonts w:cs="Arial"/>
                      <w:color w:val="000000"/>
                      <w:szCs w:val="20"/>
                      <w:lang w:val="en-AU" w:eastAsia="en-AU"/>
                    </w:rPr>
                  </w:pPr>
                  <w:r>
                    <w:rPr>
                      <w:rFonts w:cs="Arial"/>
                      <w:color w:val="000000"/>
                      <w:szCs w:val="20"/>
                      <w:lang w:val="en-AU" w:eastAsia="en-AU"/>
                    </w:rPr>
                    <w:t>Application granted - reinstatement and lost remuneration</w:t>
                  </w:r>
                </w:p>
              </w:tc>
              <w:tc>
                <w:tcPr>
                  <w:tcW w:w="1134" w:type="dxa"/>
                  <w:vAlign w:val="center"/>
                </w:tcPr>
                <w:p w14:paraId="187BFC23" w14:textId="1CED29A2" w:rsidR="00062688" w:rsidRDefault="00787877" w:rsidP="00062688">
                  <w:pPr>
                    <w:spacing w:after="0" w:line="240" w:lineRule="auto"/>
                    <w:ind w:right="284"/>
                    <w:jc w:val="right"/>
                  </w:pPr>
                  <w:r>
                    <w:rPr>
                      <w:rFonts w:eastAsia="Arial"/>
                      <w:color w:val="000000"/>
                    </w:rPr>
                    <w:t>1</w:t>
                  </w:r>
                </w:p>
              </w:tc>
              <w:tc>
                <w:tcPr>
                  <w:tcW w:w="992" w:type="dxa"/>
                  <w:vAlign w:val="center"/>
                </w:tcPr>
                <w:p w14:paraId="678476EC" w14:textId="2E3C5185" w:rsidR="00062688" w:rsidRDefault="00787877" w:rsidP="00062688">
                  <w:pPr>
                    <w:spacing w:after="0" w:line="240" w:lineRule="auto"/>
                    <w:ind w:right="284"/>
                    <w:jc w:val="right"/>
                  </w:pPr>
                  <w:r>
                    <w:rPr>
                      <w:rFonts w:eastAsia="Arial"/>
                      <w:color w:val="000000"/>
                    </w:rPr>
                    <w:t>1.6</w:t>
                  </w:r>
                </w:p>
              </w:tc>
            </w:tr>
            <w:tr w:rsidR="00062688" w14:paraId="473F6A98" w14:textId="77777777" w:rsidTr="00BD64F3">
              <w:trPr>
                <w:trHeight w:val="397"/>
              </w:trPr>
              <w:tc>
                <w:tcPr>
                  <w:tcW w:w="5557" w:type="dxa"/>
                  <w:vAlign w:val="center"/>
                </w:tcPr>
                <w:p w14:paraId="40E6AEF4" w14:textId="77777777" w:rsidR="00062688" w:rsidRDefault="00062688" w:rsidP="00076D6E">
                  <w:pPr>
                    <w:tabs>
                      <w:tab w:val="clear" w:pos="567"/>
                      <w:tab w:val="clear" w:pos="1134"/>
                    </w:tabs>
                    <w:autoSpaceDE w:val="0"/>
                    <w:autoSpaceDN w:val="0"/>
                    <w:adjustRightInd w:val="0"/>
                    <w:spacing w:after="0" w:line="240" w:lineRule="auto"/>
                    <w:ind w:left="720" w:right="175"/>
                    <w:rPr>
                      <w:rFonts w:cs="Arial"/>
                      <w:color w:val="000000"/>
                      <w:szCs w:val="20"/>
                      <w:lang w:val="en-AU" w:eastAsia="en-AU"/>
                    </w:rPr>
                  </w:pPr>
                  <w:r>
                    <w:rPr>
                      <w:rFonts w:cs="Arial"/>
                      <w:color w:val="000000"/>
                      <w:szCs w:val="20"/>
                      <w:lang w:val="en-AU" w:eastAsia="en-AU"/>
                    </w:rPr>
                    <w:t>Application granted - remedy to be determined</w:t>
                  </w:r>
                </w:p>
              </w:tc>
              <w:tc>
                <w:tcPr>
                  <w:tcW w:w="1134" w:type="dxa"/>
                  <w:vAlign w:val="center"/>
                </w:tcPr>
                <w:p w14:paraId="6CD296E3" w14:textId="5C7144E8" w:rsidR="00062688" w:rsidRDefault="00787877" w:rsidP="00062688">
                  <w:pPr>
                    <w:spacing w:after="0" w:line="240" w:lineRule="auto"/>
                    <w:ind w:right="284"/>
                    <w:jc w:val="right"/>
                  </w:pPr>
                  <w:r>
                    <w:rPr>
                      <w:rFonts w:eastAsia="Arial"/>
                      <w:color w:val="000000"/>
                    </w:rPr>
                    <w:t>8</w:t>
                  </w:r>
                </w:p>
              </w:tc>
              <w:tc>
                <w:tcPr>
                  <w:tcW w:w="992" w:type="dxa"/>
                  <w:vAlign w:val="center"/>
                </w:tcPr>
                <w:p w14:paraId="65F370E8" w14:textId="2F430E1B" w:rsidR="00062688" w:rsidRDefault="00787877" w:rsidP="00062688">
                  <w:pPr>
                    <w:spacing w:after="0" w:line="240" w:lineRule="auto"/>
                    <w:ind w:right="284"/>
                    <w:jc w:val="right"/>
                  </w:pPr>
                  <w:r>
                    <w:rPr>
                      <w:rFonts w:eastAsia="Arial"/>
                      <w:color w:val="000000"/>
                    </w:rPr>
                    <w:t>13.</w:t>
                  </w:r>
                  <w:r w:rsidR="00001A22">
                    <w:rPr>
                      <w:rFonts w:eastAsia="Arial"/>
                      <w:color w:val="000000"/>
                    </w:rPr>
                    <w:t>2</w:t>
                  </w:r>
                </w:p>
              </w:tc>
            </w:tr>
            <w:tr w:rsidR="00062688" w14:paraId="55913F39" w14:textId="77777777" w:rsidTr="00BD64F3">
              <w:trPr>
                <w:trHeight w:val="397"/>
              </w:trPr>
              <w:tc>
                <w:tcPr>
                  <w:tcW w:w="5557" w:type="dxa"/>
                  <w:vAlign w:val="center"/>
                </w:tcPr>
                <w:p w14:paraId="66E91BCA" w14:textId="77777777" w:rsidR="00062688" w:rsidRPr="00614CDB" w:rsidRDefault="00062688" w:rsidP="00614CDB">
                  <w:pPr>
                    <w:tabs>
                      <w:tab w:val="clear" w:pos="567"/>
                      <w:tab w:val="clear" w:pos="1134"/>
                    </w:tabs>
                    <w:autoSpaceDE w:val="0"/>
                    <w:autoSpaceDN w:val="0"/>
                    <w:adjustRightInd w:val="0"/>
                    <w:spacing w:after="0" w:line="240" w:lineRule="auto"/>
                    <w:ind w:right="175"/>
                    <w:rPr>
                      <w:rFonts w:cs="Arial"/>
                      <w:b/>
                      <w:color w:val="000000"/>
                      <w:szCs w:val="20"/>
                      <w:lang w:val="en-AU" w:eastAsia="en-AU"/>
                    </w:rPr>
                  </w:pPr>
                  <w:r w:rsidRPr="00614CDB">
                    <w:rPr>
                      <w:rFonts w:cs="Arial"/>
                      <w:b/>
                      <w:color w:val="000000"/>
                      <w:szCs w:val="20"/>
                      <w:lang w:val="en-AU" w:eastAsia="en-AU"/>
                    </w:rPr>
                    <w:t>Total merits results Australia wide</w:t>
                  </w:r>
                </w:p>
              </w:tc>
              <w:tc>
                <w:tcPr>
                  <w:tcW w:w="1134" w:type="dxa"/>
                  <w:vAlign w:val="center"/>
                </w:tcPr>
                <w:p w14:paraId="17DBF4AB" w14:textId="273BCDB1" w:rsidR="00062688" w:rsidRPr="00235C12" w:rsidRDefault="00787877" w:rsidP="00062688">
                  <w:pPr>
                    <w:spacing w:after="0" w:line="240" w:lineRule="auto"/>
                    <w:ind w:right="284"/>
                    <w:jc w:val="right"/>
                    <w:rPr>
                      <w:b/>
                    </w:rPr>
                  </w:pPr>
                  <w:r>
                    <w:rPr>
                      <w:b/>
                    </w:rPr>
                    <w:t>6</w:t>
                  </w:r>
                  <w:r w:rsidR="00B02DDB">
                    <w:rPr>
                      <w:b/>
                    </w:rPr>
                    <w:t>1</w:t>
                  </w:r>
                </w:p>
              </w:tc>
              <w:tc>
                <w:tcPr>
                  <w:tcW w:w="992" w:type="dxa"/>
                  <w:vAlign w:val="center"/>
                </w:tcPr>
                <w:p w14:paraId="6C460741" w14:textId="77777777" w:rsidR="00062688" w:rsidRDefault="00062688" w:rsidP="00062688">
                  <w:pPr>
                    <w:spacing w:after="0" w:line="240" w:lineRule="auto"/>
                    <w:ind w:right="284"/>
                    <w:jc w:val="right"/>
                  </w:pPr>
                  <w:r>
                    <w:rPr>
                      <w:rFonts w:eastAsia="Arial"/>
                      <w:b/>
                      <w:color w:val="000000"/>
                    </w:rPr>
                    <w:t>100</w:t>
                  </w:r>
                </w:p>
              </w:tc>
            </w:tr>
          </w:tbl>
          <w:p w14:paraId="40335C3A" w14:textId="77777777" w:rsidR="002366C5" w:rsidRPr="00330A04" w:rsidRDefault="002366C5" w:rsidP="00D11F74">
            <w:pPr>
              <w:tabs>
                <w:tab w:val="clear" w:pos="567"/>
                <w:tab w:val="clear" w:pos="1134"/>
              </w:tabs>
              <w:autoSpaceDE w:val="0"/>
              <w:autoSpaceDN w:val="0"/>
              <w:adjustRightInd w:val="0"/>
              <w:spacing w:after="0" w:line="240" w:lineRule="auto"/>
              <w:ind w:right="175"/>
              <w:rPr>
                <w:rFonts w:cs="Arial"/>
                <w:b/>
                <w:color w:val="000000"/>
                <w:szCs w:val="20"/>
                <w:lang w:val="en-AU" w:eastAsia="en-AU"/>
              </w:rPr>
            </w:pPr>
          </w:p>
        </w:tc>
      </w:tr>
      <w:tr w:rsidR="002366C5" w:rsidRPr="007E4B3B" w14:paraId="30C823CB" w14:textId="77777777" w:rsidTr="00BD64F3">
        <w:trPr>
          <w:trHeight w:val="340"/>
        </w:trPr>
        <w:tc>
          <w:tcPr>
            <w:tcW w:w="851" w:type="dxa"/>
            <w:vAlign w:val="center"/>
          </w:tcPr>
          <w:p w14:paraId="1B483F9F" w14:textId="77777777" w:rsidR="002366C5" w:rsidRPr="002366C5" w:rsidRDefault="002366C5" w:rsidP="00297666">
            <w:pPr>
              <w:tabs>
                <w:tab w:val="clear" w:pos="567"/>
                <w:tab w:val="clear" w:pos="1134"/>
                <w:tab w:val="left" w:pos="885"/>
              </w:tabs>
              <w:autoSpaceDE w:val="0"/>
              <w:autoSpaceDN w:val="0"/>
              <w:adjustRightInd w:val="0"/>
              <w:spacing w:after="0" w:line="240" w:lineRule="auto"/>
              <w:ind w:left="-108" w:right="0"/>
              <w:rPr>
                <w:rFonts w:cs="Arial"/>
                <w:color w:val="000000"/>
                <w:szCs w:val="20"/>
                <w:lang w:val="en-AU" w:eastAsia="en-AU"/>
              </w:rPr>
            </w:pPr>
          </w:p>
        </w:tc>
        <w:tc>
          <w:tcPr>
            <w:tcW w:w="7796" w:type="dxa"/>
            <w:shd w:val="clear" w:color="auto" w:fill="auto"/>
            <w:vAlign w:val="center"/>
            <w:hideMark/>
          </w:tcPr>
          <w:p w14:paraId="3DBD794C" w14:textId="77777777" w:rsidR="002366C5" w:rsidRDefault="002366C5" w:rsidP="00826926">
            <w:pPr>
              <w:tabs>
                <w:tab w:val="clear" w:pos="567"/>
                <w:tab w:val="clear" w:pos="1134"/>
              </w:tabs>
              <w:autoSpaceDE w:val="0"/>
              <w:autoSpaceDN w:val="0"/>
              <w:adjustRightInd w:val="0"/>
              <w:spacing w:after="0" w:line="240" w:lineRule="auto"/>
              <w:ind w:left="-108" w:right="0"/>
              <w:jc w:val="both"/>
              <w:rPr>
                <w:rFonts w:cs="Arial"/>
                <w:color w:val="000000"/>
                <w:szCs w:val="20"/>
                <w:lang w:val="en-AU" w:eastAsia="en-AU"/>
              </w:rPr>
            </w:pPr>
          </w:p>
        </w:tc>
        <w:tc>
          <w:tcPr>
            <w:tcW w:w="1134" w:type="dxa"/>
            <w:shd w:val="clear" w:color="auto" w:fill="auto"/>
            <w:noWrap/>
            <w:vAlign w:val="center"/>
            <w:hideMark/>
          </w:tcPr>
          <w:p w14:paraId="28E33DD7" w14:textId="77777777" w:rsidR="002366C5" w:rsidRDefault="002366C5" w:rsidP="00826926">
            <w:pPr>
              <w:tabs>
                <w:tab w:val="clear" w:pos="567"/>
                <w:tab w:val="clear" w:pos="1134"/>
              </w:tabs>
              <w:autoSpaceDE w:val="0"/>
              <w:autoSpaceDN w:val="0"/>
              <w:adjustRightInd w:val="0"/>
              <w:spacing w:after="0" w:line="240" w:lineRule="auto"/>
              <w:ind w:right="175"/>
              <w:jc w:val="right"/>
              <w:rPr>
                <w:rFonts w:cs="Arial"/>
                <w:color w:val="000000"/>
                <w:szCs w:val="20"/>
                <w:lang w:val="en-AU" w:eastAsia="en-AU"/>
              </w:rPr>
            </w:pPr>
          </w:p>
        </w:tc>
      </w:tr>
      <w:tr w:rsidR="002366C5" w:rsidRPr="007E4B3B" w14:paraId="0A9FD741" w14:textId="77777777" w:rsidTr="00C85BD1">
        <w:trPr>
          <w:trHeight w:val="681"/>
        </w:trPr>
        <w:tc>
          <w:tcPr>
            <w:tcW w:w="851" w:type="dxa"/>
            <w:tcBorders>
              <w:top w:val="single" w:sz="4" w:space="0" w:color="auto"/>
              <w:bottom w:val="single" w:sz="4" w:space="0" w:color="D9D9D9" w:themeColor="background1" w:themeShade="D9"/>
            </w:tcBorders>
            <w:vAlign w:val="center"/>
          </w:tcPr>
          <w:p w14:paraId="0911EF8D" w14:textId="77777777" w:rsidR="002366C5" w:rsidRPr="00297666" w:rsidRDefault="00297666" w:rsidP="00297666">
            <w:pPr>
              <w:tabs>
                <w:tab w:val="clear" w:pos="567"/>
                <w:tab w:val="clear" w:pos="1134"/>
                <w:tab w:val="left" w:pos="885"/>
              </w:tabs>
              <w:autoSpaceDE w:val="0"/>
              <w:autoSpaceDN w:val="0"/>
              <w:adjustRightInd w:val="0"/>
              <w:spacing w:after="0" w:line="240" w:lineRule="auto"/>
              <w:ind w:left="-108" w:right="0"/>
              <w:rPr>
                <w:rFonts w:cs="Arial"/>
                <w:b/>
                <w:bCs/>
                <w:color w:val="000000"/>
                <w:szCs w:val="20"/>
                <w:lang w:val="en-AU" w:eastAsia="en-AU"/>
              </w:rPr>
            </w:pPr>
            <w:r w:rsidRPr="00297666">
              <w:rPr>
                <w:rFonts w:cs="Arial"/>
                <w:b/>
                <w:bCs/>
                <w:color w:val="000000"/>
                <w:szCs w:val="20"/>
                <w:lang w:val="en-AU" w:eastAsia="en-AU"/>
              </w:rPr>
              <w:t>3</w:t>
            </w:r>
          </w:p>
        </w:tc>
        <w:tc>
          <w:tcPr>
            <w:tcW w:w="7796" w:type="dxa"/>
            <w:tcBorders>
              <w:top w:val="single" w:sz="4" w:space="0" w:color="auto"/>
              <w:bottom w:val="single" w:sz="4" w:space="0" w:color="D9D9D9" w:themeColor="background1" w:themeShade="D9"/>
            </w:tcBorders>
            <w:shd w:val="clear" w:color="auto" w:fill="auto"/>
            <w:vAlign w:val="center"/>
            <w:hideMark/>
          </w:tcPr>
          <w:p w14:paraId="101FAEAC" w14:textId="77777777" w:rsidR="002366C5" w:rsidRDefault="002366C5" w:rsidP="00826926">
            <w:pPr>
              <w:tabs>
                <w:tab w:val="clear" w:pos="567"/>
                <w:tab w:val="clear" w:pos="1134"/>
              </w:tabs>
              <w:autoSpaceDE w:val="0"/>
              <w:autoSpaceDN w:val="0"/>
              <w:adjustRightInd w:val="0"/>
              <w:spacing w:after="0" w:line="240" w:lineRule="auto"/>
              <w:ind w:left="-108" w:right="0"/>
              <w:jc w:val="both"/>
              <w:rPr>
                <w:rFonts w:cs="Arial"/>
                <w:b/>
                <w:bCs/>
                <w:color w:val="000000"/>
                <w:szCs w:val="20"/>
                <w:lang w:val="en-AU" w:eastAsia="en-AU"/>
              </w:rPr>
            </w:pPr>
            <w:r>
              <w:rPr>
                <w:rFonts w:cs="Arial"/>
                <w:b/>
                <w:bCs/>
                <w:color w:val="000000"/>
                <w:szCs w:val="20"/>
                <w:lang w:val="en-AU" w:eastAsia="en-AU"/>
              </w:rPr>
              <w:t>Analysis</w:t>
            </w:r>
          </w:p>
        </w:tc>
        <w:tc>
          <w:tcPr>
            <w:tcW w:w="1134" w:type="dxa"/>
            <w:tcBorders>
              <w:top w:val="single" w:sz="4" w:space="0" w:color="auto"/>
              <w:bottom w:val="single" w:sz="4" w:space="0" w:color="D9D9D9" w:themeColor="background1" w:themeShade="D9"/>
            </w:tcBorders>
            <w:shd w:val="clear" w:color="auto" w:fill="auto"/>
            <w:noWrap/>
            <w:vAlign w:val="center"/>
            <w:hideMark/>
          </w:tcPr>
          <w:p w14:paraId="2A7CA3AC" w14:textId="77777777" w:rsidR="002366C5" w:rsidRDefault="002366C5" w:rsidP="00826926">
            <w:pPr>
              <w:tabs>
                <w:tab w:val="clear" w:pos="567"/>
                <w:tab w:val="clear" w:pos="1134"/>
              </w:tabs>
              <w:autoSpaceDE w:val="0"/>
              <w:autoSpaceDN w:val="0"/>
              <w:adjustRightInd w:val="0"/>
              <w:spacing w:after="0" w:line="240" w:lineRule="auto"/>
              <w:ind w:right="175"/>
              <w:jc w:val="right"/>
              <w:rPr>
                <w:rFonts w:cs="Arial"/>
                <w:color w:val="000000"/>
                <w:szCs w:val="20"/>
                <w:lang w:val="en-AU" w:eastAsia="en-AU"/>
              </w:rPr>
            </w:pPr>
          </w:p>
        </w:tc>
      </w:tr>
      <w:tr w:rsidR="002366C5" w:rsidRPr="007E4B3B" w14:paraId="71B4A716" w14:textId="77777777" w:rsidTr="00C85BD1">
        <w:trPr>
          <w:trHeight w:val="677"/>
        </w:trPr>
        <w:tc>
          <w:tcPr>
            <w:tcW w:w="851" w:type="dxa"/>
            <w:tcBorders>
              <w:top w:val="single" w:sz="4" w:space="0" w:color="D9D9D9" w:themeColor="background1" w:themeShade="D9"/>
            </w:tcBorders>
            <w:vAlign w:val="center"/>
          </w:tcPr>
          <w:p w14:paraId="31117CF4" w14:textId="77777777" w:rsidR="002366C5" w:rsidRPr="002366C5" w:rsidRDefault="00297666" w:rsidP="00297666">
            <w:pPr>
              <w:tabs>
                <w:tab w:val="clear" w:pos="567"/>
                <w:tab w:val="clear" w:pos="1134"/>
                <w:tab w:val="left" w:pos="885"/>
              </w:tabs>
              <w:autoSpaceDE w:val="0"/>
              <w:autoSpaceDN w:val="0"/>
              <w:adjustRightInd w:val="0"/>
              <w:spacing w:after="0" w:line="240" w:lineRule="auto"/>
              <w:ind w:left="-108" w:right="0"/>
              <w:rPr>
                <w:rFonts w:cs="Arial"/>
                <w:color w:val="000000"/>
                <w:szCs w:val="20"/>
                <w:lang w:val="en-AU" w:eastAsia="en-AU"/>
              </w:rPr>
            </w:pPr>
            <w:r>
              <w:rPr>
                <w:rFonts w:cs="Arial"/>
                <w:color w:val="000000"/>
                <w:szCs w:val="20"/>
                <w:lang w:val="en-AU" w:eastAsia="en-AU"/>
              </w:rPr>
              <w:t>3.1</w:t>
            </w:r>
          </w:p>
        </w:tc>
        <w:tc>
          <w:tcPr>
            <w:tcW w:w="7796" w:type="dxa"/>
            <w:tcBorders>
              <w:top w:val="single" w:sz="4" w:space="0" w:color="D9D9D9" w:themeColor="background1" w:themeShade="D9"/>
            </w:tcBorders>
            <w:shd w:val="clear" w:color="auto" w:fill="auto"/>
            <w:vAlign w:val="center"/>
            <w:hideMark/>
          </w:tcPr>
          <w:p w14:paraId="06F37A28" w14:textId="77777777" w:rsidR="002366C5" w:rsidRDefault="002366C5" w:rsidP="00826926">
            <w:pPr>
              <w:tabs>
                <w:tab w:val="clear" w:pos="567"/>
                <w:tab w:val="clear" w:pos="1134"/>
              </w:tabs>
              <w:autoSpaceDE w:val="0"/>
              <w:autoSpaceDN w:val="0"/>
              <w:adjustRightInd w:val="0"/>
              <w:spacing w:after="0" w:line="240" w:lineRule="auto"/>
              <w:ind w:left="-108" w:right="0"/>
              <w:jc w:val="both"/>
              <w:rPr>
                <w:rFonts w:cs="Arial"/>
                <w:color w:val="000000"/>
                <w:szCs w:val="20"/>
                <w:lang w:val="en-AU" w:eastAsia="en-AU"/>
              </w:rPr>
            </w:pPr>
            <w:r>
              <w:rPr>
                <w:rFonts w:cs="Arial"/>
                <w:color w:val="000000"/>
                <w:szCs w:val="20"/>
                <w:lang w:val="en-AU" w:eastAsia="en-AU"/>
              </w:rPr>
              <w:t>Number of conciliations held</w:t>
            </w:r>
            <w:r w:rsidR="00E454CC">
              <w:rPr>
                <w:rFonts w:cs="Arial"/>
                <w:color w:val="000000"/>
                <w:szCs w:val="20"/>
                <w:lang w:val="en-AU" w:eastAsia="en-AU"/>
              </w:rPr>
              <w:t xml:space="preserve"> </w:t>
            </w:r>
            <w:r>
              <w:rPr>
                <w:rStyle w:val="FootnoteReference"/>
                <w:rFonts w:cs="Arial"/>
                <w:color w:val="000000"/>
                <w:szCs w:val="20"/>
                <w:lang w:val="en-AU" w:eastAsia="en-AU"/>
              </w:rPr>
              <w:footnoteReference w:id="4"/>
            </w:r>
            <w:r>
              <w:rPr>
                <w:rFonts w:cs="Arial"/>
                <w:color w:val="000000"/>
                <w:szCs w:val="20"/>
                <w:lang w:val="en-AU" w:eastAsia="en-AU"/>
              </w:rPr>
              <w:t xml:space="preserve"> </w:t>
            </w:r>
          </w:p>
        </w:tc>
        <w:tc>
          <w:tcPr>
            <w:tcW w:w="1134" w:type="dxa"/>
            <w:tcBorders>
              <w:top w:val="single" w:sz="4" w:space="0" w:color="D9D9D9" w:themeColor="background1" w:themeShade="D9"/>
            </w:tcBorders>
            <w:shd w:val="clear" w:color="auto" w:fill="auto"/>
            <w:noWrap/>
            <w:vAlign w:val="center"/>
            <w:hideMark/>
          </w:tcPr>
          <w:p w14:paraId="45A1F805" w14:textId="71C33678" w:rsidR="002366C5" w:rsidRDefault="00B02DDB" w:rsidP="00826926">
            <w:pPr>
              <w:tabs>
                <w:tab w:val="clear" w:pos="567"/>
                <w:tab w:val="clear" w:pos="1134"/>
              </w:tabs>
              <w:autoSpaceDE w:val="0"/>
              <w:autoSpaceDN w:val="0"/>
              <w:adjustRightInd w:val="0"/>
              <w:spacing w:after="0" w:line="240" w:lineRule="auto"/>
              <w:ind w:right="175"/>
              <w:jc w:val="right"/>
              <w:rPr>
                <w:rFonts w:cs="Arial"/>
                <w:color w:val="000000"/>
                <w:szCs w:val="20"/>
                <w:lang w:val="en-AU" w:eastAsia="en-AU"/>
              </w:rPr>
            </w:pPr>
            <w:r>
              <w:rPr>
                <w:rFonts w:cs="Arial"/>
                <w:color w:val="000000"/>
                <w:szCs w:val="20"/>
                <w:lang w:val="en-AU" w:eastAsia="en-AU"/>
              </w:rPr>
              <w:t>2</w:t>
            </w:r>
            <w:r w:rsidR="00001A22">
              <w:rPr>
                <w:rFonts w:cs="Arial"/>
                <w:color w:val="000000"/>
                <w:szCs w:val="20"/>
                <w:lang w:val="en-AU" w:eastAsia="en-AU"/>
              </w:rPr>
              <w:t>613</w:t>
            </w:r>
          </w:p>
        </w:tc>
      </w:tr>
      <w:tr w:rsidR="002366C5" w:rsidRPr="007E4B3B" w14:paraId="3903BBB8" w14:textId="77777777" w:rsidTr="00C85BD1">
        <w:trPr>
          <w:trHeight w:val="715"/>
        </w:trPr>
        <w:tc>
          <w:tcPr>
            <w:tcW w:w="851" w:type="dxa"/>
            <w:vAlign w:val="center"/>
          </w:tcPr>
          <w:p w14:paraId="3A7AFDF0" w14:textId="77777777" w:rsidR="002366C5" w:rsidRPr="002366C5" w:rsidRDefault="00297666" w:rsidP="00297666">
            <w:pPr>
              <w:tabs>
                <w:tab w:val="clear" w:pos="567"/>
                <w:tab w:val="clear" w:pos="1134"/>
                <w:tab w:val="left" w:pos="885"/>
              </w:tabs>
              <w:autoSpaceDE w:val="0"/>
              <w:autoSpaceDN w:val="0"/>
              <w:adjustRightInd w:val="0"/>
              <w:spacing w:after="0" w:line="240" w:lineRule="auto"/>
              <w:ind w:left="-108" w:right="0"/>
              <w:rPr>
                <w:rFonts w:cs="Arial"/>
                <w:color w:val="000000"/>
                <w:szCs w:val="20"/>
                <w:lang w:val="en-AU" w:eastAsia="en-AU"/>
              </w:rPr>
            </w:pPr>
            <w:r>
              <w:rPr>
                <w:rFonts w:cs="Arial"/>
                <w:color w:val="000000"/>
                <w:szCs w:val="20"/>
                <w:lang w:val="en-AU" w:eastAsia="en-AU"/>
              </w:rPr>
              <w:t>3.2</w:t>
            </w:r>
          </w:p>
        </w:tc>
        <w:tc>
          <w:tcPr>
            <w:tcW w:w="7796" w:type="dxa"/>
            <w:shd w:val="clear" w:color="auto" w:fill="auto"/>
            <w:vAlign w:val="center"/>
            <w:hideMark/>
          </w:tcPr>
          <w:p w14:paraId="1B6CBF46" w14:textId="77777777" w:rsidR="002366C5" w:rsidRDefault="002366C5" w:rsidP="000B423F">
            <w:pPr>
              <w:tabs>
                <w:tab w:val="clear" w:pos="567"/>
                <w:tab w:val="clear" w:pos="1134"/>
              </w:tabs>
              <w:autoSpaceDE w:val="0"/>
              <w:autoSpaceDN w:val="0"/>
              <w:adjustRightInd w:val="0"/>
              <w:spacing w:after="0" w:line="240" w:lineRule="auto"/>
              <w:ind w:left="-108" w:right="0"/>
              <w:jc w:val="both"/>
              <w:rPr>
                <w:rFonts w:cs="Arial"/>
                <w:color w:val="000000"/>
                <w:szCs w:val="20"/>
                <w:lang w:val="en-AU" w:eastAsia="en-AU"/>
              </w:rPr>
            </w:pPr>
            <w:r>
              <w:rPr>
                <w:rFonts w:cs="Arial"/>
                <w:color w:val="000000"/>
                <w:szCs w:val="20"/>
                <w:lang w:val="en-AU" w:eastAsia="en-AU"/>
              </w:rPr>
              <w:t>Applications finalised at or prior to conciliation</w:t>
            </w:r>
          </w:p>
        </w:tc>
        <w:tc>
          <w:tcPr>
            <w:tcW w:w="1134" w:type="dxa"/>
            <w:shd w:val="clear" w:color="auto" w:fill="auto"/>
            <w:noWrap/>
            <w:vAlign w:val="center"/>
            <w:hideMark/>
          </w:tcPr>
          <w:p w14:paraId="35F2A72A" w14:textId="2677A764" w:rsidR="002366C5" w:rsidRDefault="00B02DDB" w:rsidP="00826926">
            <w:pPr>
              <w:tabs>
                <w:tab w:val="clear" w:pos="567"/>
                <w:tab w:val="clear" w:pos="1134"/>
              </w:tabs>
              <w:autoSpaceDE w:val="0"/>
              <w:autoSpaceDN w:val="0"/>
              <w:adjustRightInd w:val="0"/>
              <w:spacing w:after="0" w:line="240" w:lineRule="auto"/>
              <w:ind w:right="175"/>
              <w:jc w:val="right"/>
              <w:rPr>
                <w:rFonts w:cs="Arial"/>
                <w:color w:val="000000"/>
                <w:szCs w:val="20"/>
                <w:lang w:val="en-AU" w:eastAsia="en-AU"/>
              </w:rPr>
            </w:pPr>
            <w:r>
              <w:rPr>
                <w:rFonts w:cs="Arial"/>
                <w:color w:val="000000"/>
                <w:szCs w:val="20"/>
                <w:lang w:val="en-AU" w:eastAsia="en-AU"/>
              </w:rPr>
              <w:t>2</w:t>
            </w:r>
            <w:r w:rsidR="00001A22">
              <w:rPr>
                <w:rFonts w:cs="Arial"/>
                <w:color w:val="000000"/>
                <w:szCs w:val="20"/>
                <w:lang w:val="en-AU" w:eastAsia="en-AU"/>
              </w:rPr>
              <w:t>765</w:t>
            </w:r>
          </w:p>
        </w:tc>
      </w:tr>
      <w:tr w:rsidR="002366C5" w:rsidRPr="007E4B3B" w14:paraId="11E66DBF" w14:textId="77777777" w:rsidTr="00C85BD1">
        <w:trPr>
          <w:trHeight w:val="683"/>
        </w:trPr>
        <w:tc>
          <w:tcPr>
            <w:tcW w:w="851" w:type="dxa"/>
            <w:vAlign w:val="center"/>
          </w:tcPr>
          <w:p w14:paraId="5F4543EE" w14:textId="77777777" w:rsidR="002366C5" w:rsidRPr="002366C5" w:rsidRDefault="00297666" w:rsidP="00297666">
            <w:pPr>
              <w:tabs>
                <w:tab w:val="clear" w:pos="567"/>
                <w:tab w:val="clear" w:pos="1134"/>
                <w:tab w:val="left" w:pos="885"/>
              </w:tabs>
              <w:autoSpaceDE w:val="0"/>
              <w:autoSpaceDN w:val="0"/>
              <w:adjustRightInd w:val="0"/>
              <w:spacing w:after="0" w:line="240" w:lineRule="auto"/>
              <w:ind w:left="-108" w:right="0"/>
              <w:rPr>
                <w:rFonts w:cs="Arial"/>
                <w:color w:val="000000"/>
                <w:szCs w:val="20"/>
                <w:lang w:val="en-AU" w:eastAsia="en-AU"/>
              </w:rPr>
            </w:pPr>
            <w:r>
              <w:rPr>
                <w:rFonts w:cs="Arial"/>
                <w:color w:val="000000"/>
                <w:szCs w:val="20"/>
                <w:lang w:val="en-AU" w:eastAsia="en-AU"/>
              </w:rPr>
              <w:t>3.3</w:t>
            </w:r>
          </w:p>
        </w:tc>
        <w:tc>
          <w:tcPr>
            <w:tcW w:w="7796" w:type="dxa"/>
            <w:shd w:val="clear" w:color="auto" w:fill="auto"/>
            <w:vAlign w:val="center"/>
            <w:hideMark/>
          </w:tcPr>
          <w:p w14:paraId="7F4BE33D" w14:textId="77777777" w:rsidR="002366C5" w:rsidRDefault="002366C5" w:rsidP="00826926">
            <w:pPr>
              <w:tabs>
                <w:tab w:val="clear" w:pos="567"/>
                <w:tab w:val="clear" w:pos="1134"/>
              </w:tabs>
              <w:autoSpaceDE w:val="0"/>
              <w:autoSpaceDN w:val="0"/>
              <w:adjustRightInd w:val="0"/>
              <w:spacing w:after="0" w:line="240" w:lineRule="auto"/>
              <w:ind w:left="-108" w:right="0"/>
              <w:jc w:val="both"/>
              <w:rPr>
                <w:rFonts w:cs="Arial"/>
                <w:color w:val="000000"/>
                <w:szCs w:val="20"/>
                <w:lang w:val="en-AU" w:eastAsia="en-AU"/>
              </w:rPr>
            </w:pPr>
            <w:r>
              <w:rPr>
                <w:rFonts w:cs="Arial"/>
                <w:color w:val="000000"/>
                <w:szCs w:val="20"/>
                <w:lang w:val="en-AU" w:eastAsia="en-AU"/>
              </w:rPr>
              <w:t>Applications finalised prior to a decision</w:t>
            </w:r>
          </w:p>
        </w:tc>
        <w:tc>
          <w:tcPr>
            <w:tcW w:w="1134" w:type="dxa"/>
            <w:shd w:val="clear" w:color="auto" w:fill="auto"/>
            <w:noWrap/>
            <w:vAlign w:val="center"/>
            <w:hideMark/>
          </w:tcPr>
          <w:p w14:paraId="1D599CF0" w14:textId="3A80D818" w:rsidR="002366C5" w:rsidRDefault="00B02DDB" w:rsidP="00826926">
            <w:pPr>
              <w:tabs>
                <w:tab w:val="clear" w:pos="567"/>
                <w:tab w:val="clear" w:pos="1134"/>
              </w:tabs>
              <w:autoSpaceDE w:val="0"/>
              <w:autoSpaceDN w:val="0"/>
              <w:adjustRightInd w:val="0"/>
              <w:spacing w:after="0" w:line="240" w:lineRule="auto"/>
              <w:ind w:right="175"/>
              <w:jc w:val="right"/>
              <w:rPr>
                <w:rFonts w:cs="Arial"/>
                <w:color w:val="000000"/>
                <w:szCs w:val="20"/>
                <w:lang w:val="en-AU" w:eastAsia="en-AU"/>
              </w:rPr>
            </w:pPr>
            <w:r>
              <w:rPr>
                <w:rFonts w:cs="Arial"/>
                <w:color w:val="000000"/>
                <w:szCs w:val="20"/>
                <w:lang w:val="en-AU" w:eastAsia="en-AU"/>
              </w:rPr>
              <w:t>3</w:t>
            </w:r>
            <w:r w:rsidR="00001A22">
              <w:rPr>
                <w:rFonts w:cs="Arial"/>
                <w:color w:val="000000"/>
                <w:szCs w:val="20"/>
                <w:lang w:val="en-AU" w:eastAsia="en-AU"/>
              </w:rPr>
              <w:t>186</w:t>
            </w:r>
          </w:p>
        </w:tc>
      </w:tr>
      <w:tr w:rsidR="002366C5" w:rsidRPr="007E4B3B" w14:paraId="7E029322" w14:textId="77777777" w:rsidTr="00BD64F3">
        <w:trPr>
          <w:trHeight w:val="799"/>
        </w:trPr>
        <w:tc>
          <w:tcPr>
            <w:tcW w:w="851" w:type="dxa"/>
            <w:tcBorders>
              <w:top w:val="single" w:sz="4" w:space="0" w:color="auto"/>
              <w:bottom w:val="single" w:sz="4" w:space="0" w:color="D9D9D9" w:themeColor="background1" w:themeShade="D9"/>
            </w:tcBorders>
            <w:vAlign w:val="center"/>
          </w:tcPr>
          <w:p w14:paraId="500CE199" w14:textId="77777777" w:rsidR="002366C5" w:rsidRPr="00297666" w:rsidRDefault="00297666" w:rsidP="00297666">
            <w:pPr>
              <w:tabs>
                <w:tab w:val="clear" w:pos="567"/>
                <w:tab w:val="clear" w:pos="1134"/>
                <w:tab w:val="left" w:pos="885"/>
              </w:tabs>
              <w:autoSpaceDE w:val="0"/>
              <w:autoSpaceDN w:val="0"/>
              <w:adjustRightInd w:val="0"/>
              <w:spacing w:after="0" w:line="240" w:lineRule="auto"/>
              <w:ind w:left="-108" w:right="0"/>
              <w:rPr>
                <w:rFonts w:cs="Arial"/>
                <w:b/>
                <w:bCs/>
                <w:color w:val="000000"/>
                <w:szCs w:val="20"/>
                <w:lang w:val="en-AU" w:eastAsia="en-AU"/>
              </w:rPr>
            </w:pPr>
            <w:r w:rsidRPr="00297666">
              <w:rPr>
                <w:rFonts w:cs="Arial"/>
                <w:b/>
                <w:bCs/>
                <w:color w:val="000000"/>
                <w:szCs w:val="20"/>
                <w:lang w:val="en-AU" w:eastAsia="en-AU"/>
              </w:rPr>
              <w:lastRenderedPageBreak/>
              <w:t>4</w:t>
            </w:r>
          </w:p>
        </w:tc>
        <w:tc>
          <w:tcPr>
            <w:tcW w:w="7796" w:type="dxa"/>
            <w:tcBorders>
              <w:top w:val="single" w:sz="4" w:space="0" w:color="auto"/>
              <w:bottom w:val="single" w:sz="4" w:space="0" w:color="D9D9D9" w:themeColor="background1" w:themeShade="D9"/>
            </w:tcBorders>
            <w:shd w:val="clear" w:color="auto" w:fill="auto"/>
            <w:vAlign w:val="center"/>
            <w:hideMark/>
          </w:tcPr>
          <w:p w14:paraId="193780AD" w14:textId="77777777" w:rsidR="002366C5" w:rsidRDefault="002366C5" w:rsidP="00DF75D5">
            <w:pPr>
              <w:tabs>
                <w:tab w:val="clear" w:pos="567"/>
                <w:tab w:val="clear" w:pos="1134"/>
              </w:tabs>
              <w:autoSpaceDE w:val="0"/>
              <w:autoSpaceDN w:val="0"/>
              <w:adjustRightInd w:val="0"/>
              <w:spacing w:after="0" w:line="240" w:lineRule="auto"/>
              <w:ind w:left="-108" w:right="0"/>
              <w:jc w:val="both"/>
              <w:rPr>
                <w:rFonts w:cs="Arial"/>
                <w:b/>
                <w:bCs/>
                <w:color w:val="000000"/>
                <w:szCs w:val="20"/>
                <w:lang w:val="en-AU" w:eastAsia="en-AU"/>
              </w:rPr>
            </w:pPr>
            <w:r>
              <w:rPr>
                <w:rFonts w:cs="Arial"/>
                <w:b/>
                <w:bCs/>
                <w:color w:val="000000"/>
                <w:szCs w:val="20"/>
                <w:lang w:val="en-AU" w:eastAsia="en-AU"/>
              </w:rPr>
              <w:t>Mode of conciliation</w:t>
            </w:r>
          </w:p>
        </w:tc>
        <w:tc>
          <w:tcPr>
            <w:tcW w:w="1134" w:type="dxa"/>
            <w:tcBorders>
              <w:top w:val="single" w:sz="4" w:space="0" w:color="auto"/>
              <w:bottom w:val="single" w:sz="4" w:space="0" w:color="D9D9D9" w:themeColor="background1" w:themeShade="D9"/>
            </w:tcBorders>
            <w:shd w:val="clear" w:color="auto" w:fill="auto"/>
            <w:noWrap/>
            <w:vAlign w:val="center"/>
            <w:hideMark/>
          </w:tcPr>
          <w:p w14:paraId="01503B60" w14:textId="77777777" w:rsidR="002366C5" w:rsidRDefault="002366C5" w:rsidP="00826926">
            <w:pPr>
              <w:tabs>
                <w:tab w:val="clear" w:pos="567"/>
                <w:tab w:val="clear" w:pos="1134"/>
              </w:tabs>
              <w:autoSpaceDE w:val="0"/>
              <w:autoSpaceDN w:val="0"/>
              <w:adjustRightInd w:val="0"/>
              <w:spacing w:after="0" w:line="240" w:lineRule="auto"/>
              <w:ind w:right="175"/>
              <w:jc w:val="right"/>
              <w:rPr>
                <w:rFonts w:cs="Arial"/>
                <w:b/>
                <w:bCs/>
                <w:color w:val="000000"/>
                <w:szCs w:val="20"/>
                <w:lang w:val="en-AU" w:eastAsia="en-AU"/>
              </w:rPr>
            </w:pPr>
          </w:p>
        </w:tc>
      </w:tr>
      <w:tr w:rsidR="002366C5" w:rsidRPr="007E4B3B" w14:paraId="6640E23B" w14:textId="77777777" w:rsidTr="00BD64F3">
        <w:trPr>
          <w:trHeight w:val="799"/>
        </w:trPr>
        <w:tc>
          <w:tcPr>
            <w:tcW w:w="851" w:type="dxa"/>
            <w:tcBorders>
              <w:top w:val="single" w:sz="4" w:space="0" w:color="D9D9D9" w:themeColor="background1" w:themeShade="D9"/>
            </w:tcBorders>
            <w:vAlign w:val="center"/>
          </w:tcPr>
          <w:p w14:paraId="43D38793" w14:textId="77777777" w:rsidR="002366C5" w:rsidRPr="002366C5" w:rsidRDefault="00297666" w:rsidP="00297666">
            <w:pPr>
              <w:tabs>
                <w:tab w:val="clear" w:pos="567"/>
                <w:tab w:val="clear" w:pos="1134"/>
                <w:tab w:val="left" w:pos="885"/>
              </w:tabs>
              <w:autoSpaceDE w:val="0"/>
              <w:autoSpaceDN w:val="0"/>
              <w:adjustRightInd w:val="0"/>
              <w:spacing w:after="0" w:line="240" w:lineRule="auto"/>
              <w:ind w:left="-108" w:right="0"/>
              <w:rPr>
                <w:rFonts w:cs="Arial"/>
                <w:color w:val="000000"/>
                <w:szCs w:val="20"/>
                <w:lang w:val="en-AU" w:eastAsia="en-AU"/>
              </w:rPr>
            </w:pPr>
            <w:r>
              <w:rPr>
                <w:rFonts w:cs="Arial"/>
                <w:color w:val="000000"/>
                <w:szCs w:val="20"/>
                <w:lang w:val="en-AU" w:eastAsia="en-AU"/>
              </w:rPr>
              <w:t>4.1</w:t>
            </w:r>
          </w:p>
        </w:tc>
        <w:tc>
          <w:tcPr>
            <w:tcW w:w="7796" w:type="dxa"/>
            <w:tcBorders>
              <w:top w:val="single" w:sz="4" w:space="0" w:color="D9D9D9" w:themeColor="background1" w:themeShade="D9"/>
            </w:tcBorders>
            <w:shd w:val="clear" w:color="auto" w:fill="auto"/>
            <w:noWrap/>
            <w:vAlign w:val="center"/>
            <w:hideMark/>
          </w:tcPr>
          <w:p w14:paraId="2504D9F6" w14:textId="77777777" w:rsidR="002366C5" w:rsidRDefault="002366C5" w:rsidP="00826926">
            <w:pPr>
              <w:tabs>
                <w:tab w:val="clear" w:pos="567"/>
                <w:tab w:val="clear" w:pos="1134"/>
              </w:tabs>
              <w:autoSpaceDE w:val="0"/>
              <w:autoSpaceDN w:val="0"/>
              <w:adjustRightInd w:val="0"/>
              <w:spacing w:after="0" w:line="240" w:lineRule="auto"/>
              <w:ind w:left="-108" w:right="0"/>
              <w:jc w:val="both"/>
              <w:rPr>
                <w:rFonts w:cs="Arial"/>
                <w:color w:val="000000"/>
                <w:szCs w:val="20"/>
                <w:lang w:val="en-AU" w:eastAsia="en-AU"/>
              </w:rPr>
            </w:pPr>
            <w:r>
              <w:rPr>
                <w:rFonts w:cs="Arial"/>
                <w:color w:val="000000"/>
                <w:szCs w:val="20"/>
                <w:lang w:val="en-AU" w:eastAsia="en-AU"/>
              </w:rPr>
              <w:t>Conciliations conducted by telephone</w:t>
            </w:r>
            <w:r w:rsidR="00E454CC">
              <w:rPr>
                <w:rFonts w:cs="Arial"/>
                <w:color w:val="000000"/>
                <w:szCs w:val="20"/>
                <w:lang w:val="en-AU" w:eastAsia="en-AU"/>
              </w:rPr>
              <w:t xml:space="preserve"> </w:t>
            </w:r>
            <w:r w:rsidR="00E454CC">
              <w:rPr>
                <w:rStyle w:val="FootnoteReference"/>
                <w:rFonts w:cs="Arial"/>
                <w:color w:val="000000"/>
                <w:szCs w:val="20"/>
                <w:lang w:val="en-AU" w:eastAsia="en-AU"/>
              </w:rPr>
              <w:footnoteReference w:id="5"/>
            </w:r>
          </w:p>
        </w:tc>
        <w:tc>
          <w:tcPr>
            <w:tcW w:w="1134" w:type="dxa"/>
            <w:tcBorders>
              <w:top w:val="single" w:sz="4" w:space="0" w:color="D9D9D9" w:themeColor="background1" w:themeShade="D9"/>
            </w:tcBorders>
            <w:shd w:val="clear" w:color="auto" w:fill="auto"/>
            <w:noWrap/>
            <w:vAlign w:val="center"/>
            <w:hideMark/>
          </w:tcPr>
          <w:p w14:paraId="462A77C0" w14:textId="248D48E6" w:rsidR="002366C5" w:rsidRDefault="00B02DDB" w:rsidP="00826926">
            <w:pPr>
              <w:tabs>
                <w:tab w:val="clear" w:pos="567"/>
                <w:tab w:val="clear" w:pos="1134"/>
              </w:tabs>
              <w:autoSpaceDE w:val="0"/>
              <w:autoSpaceDN w:val="0"/>
              <w:adjustRightInd w:val="0"/>
              <w:spacing w:after="0" w:line="240" w:lineRule="auto"/>
              <w:ind w:right="175"/>
              <w:jc w:val="right"/>
              <w:rPr>
                <w:rFonts w:cs="Arial"/>
                <w:color w:val="000000"/>
                <w:szCs w:val="20"/>
                <w:lang w:val="en-AU" w:eastAsia="en-AU"/>
              </w:rPr>
            </w:pPr>
            <w:r>
              <w:rPr>
                <w:rFonts w:cs="Arial"/>
                <w:color w:val="000000"/>
                <w:szCs w:val="20"/>
                <w:lang w:val="en-AU" w:eastAsia="en-AU"/>
              </w:rPr>
              <w:t>2</w:t>
            </w:r>
            <w:r w:rsidR="00001A22">
              <w:rPr>
                <w:rFonts w:cs="Arial"/>
                <w:color w:val="000000"/>
                <w:szCs w:val="20"/>
                <w:lang w:val="en-AU" w:eastAsia="en-AU"/>
              </w:rPr>
              <w:t>566</w:t>
            </w:r>
          </w:p>
        </w:tc>
      </w:tr>
      <w:tr w:rsidR="002366C5" w:rsidRPr="007E4B3B" w14:paraId="1DAF54C4" w14:textId="77777777" w:rsidTr="00BD64F3">
        <w:trPr>
          <w:trHeight w:val="799"/>
        </w:trPr>
        <w:tc>
          <w:tcPr>
            <w:tcW w:w="851" w:type="dxa"/>
            <w:tcBorders>
              <w:bottom w:val="single" w:sz="4" w:space="0" w:color="D9D9D9" w:themeColor="background1" w:themeShade="D9"/>
            </w:tcBorders>
            <w:vAlign w:val="center"/>
          </w:tcPr>
          <w:p w14:paraId="6233D756" w14:textId="77777777" w:rsidR="002366C5" w:rsidRPr="002366C5" w:rsidRDefault="00297666" w:rsidP="00297666">
            <w:pPr>
              <w:tabs>
                <w:tab w:val="clear" w:pos="567"/>
                <w:tab w:val="clear" w:pos="1134"/>
                <w:tab w:val="left" w:pos="885"/>
              </w:tabs>
              <w:autoSpaceDE w:val="0"/>
              <w:autoSpaceDN w:val="0"/>
              <w:adjustRightInd w:val="0"/>
              <w:spacing w:after="0" w:line="240" w:lineRule="auto"/>
              <w:ind w:left="-108" w:right="0"/>
              <w:rPr>
                <w:rFonts w:cs="Arial"/>
                <w:color w:val="000000"/>
                <w:szCs w:val="20"/>
                <w:lang w:val="en-AU" w:eastAsia="en-AU"/>
              </w:rPr>
            </w:pPr>
            <w:r>
              <w:rPr>
                <w:rFonts w:cs="Arial"/>
                <w:color w:val="000000"/>
                <w:szCs w:val="20"/>
                <w:lang w:val="en-AU" w:eastAsia="en-AU"/>
              </w:rPr>
              <w:t>4.2</w:t>
            </w:r>
          </w:p>
        </w:tc>
        <w:tc>
          <w:tcPr>
            <w:tcW w:w="7796" w:type="dxa"/>
            <w:tcBorders>
              <w:bottom w:val="single" w:sz="4" w:space="0" w:color="D9D9D9" w:themeColor="background1" w:themeShade="D9"/>
            </w:tcBorders>
            <w:shd w:val="clear" w:color="auto" w:fill="auto"/>
            <w:vAlign w:val="center"/>
            <w:hideMark/>
          </w:tcPr>
          <w:p w14:paraId="79D8D947" w14:textId="77777777" w:rsidR="002366C5" w:rsidRDefault="002366C5" w:rsidP="00826926">
            <w:pPr>
              <w:tabs>
                <w:tab w:val="clear" w:pos="567"/>
                <w:tab w:val="clear" w:pos="1134"/>
              </w:tabs>
              <w:autoSpaceDE w:val="0"/>
              <w:autoSpaceDN w:val="0"/>
              <w:adjustRightInd w:val="0"/>
              <w:spacing w:after="0" w:line="240" w:lineRule="auto"/>
              <w:ind w:left="-108" w:right="0"/>
              <w:jc w:val="both"/>
              <w:rPr>
                <w:rFonts w:cs="Arial"/>
                <w:color w:val="000000"/>
                <w:szCs w:val="20"/>
                <w:lang w:val="en-AU" w:eastAsia="en-AU"/>
              </w:rPr>
            </w:pPr>
            <w:r>
              <w:rPr>
                <w:rFonts w:cs="Arial"/>
                <w:color w:val="000000"/>
                <w:szCs w:val="20"/>
                <w:lang w:val="en-AU" w:eastAsia="en-AU"/>
              </w:rPr>
              <w:t>Conciliations conducted in person</w:t>
            </w:r>
            <w:r w:rsidR="00E454CC">
              <w:rPr>
                <w:rFonts w:cs="Arial"/>
                <w:color w:val="000000"/>
                <w:szCs w:val="20"/>
                <w:lang w:val="en-AU" w:eastAsia="en-AU"/>
              </w:rPr>
              <w:t xml:space="preserve"> </w:t>
            </w:r>
            <w:r w:rsidR="000B423F">
              <w:rPr>
                <w:rFonts w:cs="Arial"/>
                <w:color w:val="000000"/>
                <w:szCs w:val="20"/>
                <w:vertAlign w:val="superscript"/>
                <w:lang w:val="en-AU" w:eastAsia="en-AU"/>
              </w:rPr>
              <w:t>5</w:t>
            </w:r>
          </w:p>
        </w:tc>
        <w:tc>
          <w:tcPr>
            <w:tcW w:w="1134" w:type="dxa"/>
            <w:tcBorders>
              <w:bottom w:val="single" w:sz="4" w:space="0" w:color="D9D9D9" w:themeColor="background1" w:themeShade="D9"/>
            </w:tcBorders>
            <w:shd w:val="clear" w:color="auto" w:fill="auto"/>
            <w:noWrap/>
            <w:vAlign w:val="center"/>
            <w:hideMark/>
          </w:tcPr>
          <w:p w14:paraId="0F146D3C" w14:textId="3503F0BB" w:rsidR="002366C5" w:rsidRDefault="00001A22" w:rsidP="00826926">
            <w:pPr>
              <w:tabs>
                <w:tab w:val="clear" w:pos="567"/>
                <w:tab w:val="clear" w:pos="1134"/>
              </w:tabs>
              <w:autoSpaceDE w:val="0"/>
              <w:autoSpaceDN w:val="0"/>
              <w:adjustRightInd w:val="0"/>
              <w:spacing w:after="0" w:line="240" w:lineRule="auto"/>
              <w:ind w:right="175"/>
              <w:jc w:val="right"/>
              <w:rPr>
                <w:rFonts w:cs="Arial"/>
                <w:color w:val="000000"/>
                <w:szCs w:val="20"/>
                <w:lang w:val="en-AU" w:eastAsia="en-AU"/>
              </w:rPr>
            </w:pPr>
            <w:r>
              <w:rPr>
                <w:rFonts w:cs="Arial"/>
                <w:color w:val="000000"/>
                <w:szCs w:val="20"/>
                <w:lang w:val="en-AU" w:eastAsia="en-AU"/>
              </w:rPr>
              <w:t>37</w:t>
            </w:r>
          </w:p>
        </w:tc>
      </w:tr>
      <w:tr w:rsidR="002366C5" w:rsidRPr="007E4B3B" w14:paraId="7F07E381" w14:textId="77777777" w:rsidTr="00BD64F3">
        <w:trPr>
          <w:trHeight w:val="799"/>
        </w:trPr>
        <w:tc>
          <w:tcPr>
            <w:tcW w:w="851" w:type="dxa"/>
            <w:tcBorders>
              <w:bottom w:val="single" w:sz="4" w:space="0" w:color="auto"/>
            </w:tcBorders>
            <w:vAlign w:val="center"/>
          </w:tcPr>
          <w:p w14:paraId="6A539EFE" w14:textId="77777777" w:rsidR="002366C5" w:rsidRPr="002366C5" w:rsidRDefault="00297666" w:rsidP="00297666">
            <w:pPr>
              <w:tabs>
                <w:tab w:val="clear" w:pos="567"/>
                <w:tab w:val="clear" w:pos="1134"/>
                <w:tab w:val="left" w:pos="885"/>
              </w:tabs>
              <w:autoSpaceDE w:val="0"/>
              <w:autoSpaceDN w:val="0"/>
              <w:adjustRightInd w:val="0"/>
              <w:spacing w:after="0" w:line="240" w:lineRule="auto"/>
              <w:ind w:left="-108" w:right="0"/>
              <w:rPr>
                <w:rFonts w:cs="Arial"/>
                <w:color w:val="000000"/>
                <w:szCs w:val="20"/>
                <w:lang w:val="en-AU" w:eastAsia="en-AU"/>
              </w:rPr>
            </w:pPr>
            <w:r>
              <w:rPr>
                <w:rFonts w:cs="Arial"/>
                <w:color w:val="000000"/>
                <w:szCs w:val="20"/>
                <w:lang w:val="en-AU" w:eastAsia="en-AU"/>
              </w:rPr>
              <w:t>4.3</w:t>
            </w:r>
          </w:p>
        </w:tc>
        <w:tc>
          <w:tcPr>
            <w:tcW w:w="7796" w:type="dxa"/>
            <w:tcBorders>
              <w:bottom w:val="single" w:sz="4" w:space="0" w:color="auto"/>
            </w:tcBorders>
            <w:shd w:val="clear" w:color="auto" w:fill="auto"/>
            <w:vAlign w:val="center"/>
            <w:hideMark/>
          </w:tcPr>
          <w:p w14:paraId="25077488" w14:textId="77777777" w:rsidR="002366C5" w:rsidRDefault="002366C5" w:rsidP="00826926">
            <w:pPr>
              <w:tabs>
                <w:tab w:val="clear" w:pos="567"/>
                <w:tab w:val="clear" w:pos="1134"/>
              </w:tabs>
              <w:autoSpaceDE w:val="0"/>
              <w:autoSpaceDN w:val="0"/>
              <w:adjustRightInd w:val="0"/>
              <w:spacing w:after="0" w:line="240" w:lineRule="auto"/>
              <w:ind w:left="-108" w:right="0"/>
              <w:jc w:val="both"/>
              <w:rPr>
                <w:rFonts w:cs="Arial"/>
                <w:color w:val="000000"/>
                <w:szCs w:val="20"/>
                <w:lang w:val="en-AU" w:eastAsia="en-AU"/>
              </w:rPr>
            </w:pPr>
            <w:r>
              <w:rPr>
                <w:rFonts w:cs="Arial"/>
                <w:color w:val="000000"/>
                <w:szCs w:val="20"/>
                <w:lang w:val="en-AU" w:eastAsia="en-AU"/>
              </w:rPr>
              <w:t>Conciliation by video conference/other</w:t>
            </w:r>
            <w:r w:rsidR="00E454CC">
              <w:rPr>
                <w:rFonts w:cs="Arial"/>
                <w:color w:val="000000"/>
                <w:szCs w:val="20"/>
                <w:lang w:val="en-AU" w:eastAsia="en-AU"/>
              </w:rPr>
              <w:t xml:space="preserve"> </w:t>
            </w:r>
            <w:r w:rsidR="000B423F">
              <w:rPr>
                <w:rFonts w:cs="Arial"/>
                <w:color w:val="000000"/>
                <w:szCs w:val="20"/>
                <w:vertAlign w:val="superscript"/>
                <w:lang w:val="en-AU" w:eastAsia="en-AU"/>
              </w:rPr>
              <w:t>5</w:t>
            </w:r>
          </w:p>
        </w:tc>
        <w:tc>
          <w:tcPr>
            <w:tcW w:w="1134" w:type="dxa"/>
            <w:tcBorders>
              <w:bottom w:val="single" w:sz="4" w:space="0" w:color="auto"/>
            </w:tcBorders>
            <w:shd w:val="clear" w:color="auto" w:fill="auto"/>
            <w:noWrap/>
            <w:vAlign w:val="center"/>
            <w:hideMark/>
          </w:tcPr>
          <w:p w14:paraId="2A0E3B5B" w14:textId="20BB83BE" w:rsidR="002366C5" w:rsidRDefault="00001A22" w:rsidP="00826926">
            <w:pPr>
              <w:tabs>
                <w:tab w:val="clear" w:pos="567"/>
                <w:tab w:val="clear" w:pos="1134"/>
              </w:tabs>
              <w:autoSpaceDE w:val="0"/>
              <w:autoSpaceDN w:val="0"/>
              <w:adjustRightInd w:val="0"/>
              <w:spacing w:after="0" w:line="240" w:lineRule="auto"/>
              <w:ind w:right="175"/>
              <w:jc w:val="right"/>
              <w:rPr>
                <w:rFonts w:cs="Arial"/>
                <w:color w:val="000000"/>
                <w:szCs w:val="20"/>
                <w:lang w:val="en-AU" w:eastAsia="en-AU"/>
              </w:rPr>
            </w:pPr>
            <w:r>
              <w:rPr>
                <w:rFonts w:cs="Arial"/>
                <w:color w:val="000000"/>
                <w:szCs w:val="20"/>
                <w:lang w:val="en-AU" w:eastAsia="en-AU"/>
              </w:rPr>
              <w:t>6</w:t>
            </w:r>
          </w:p>
        </w:tc>
      </w:tr>
      <w:tr w:rsidR="002366C5" w:rsidRPr="00FF7E49" w14:paraId="7BA6E9CB" w14:textId="77777777" w:rsidTr="00BD64F3">
        <w:trPr>
          <w:trHeight w:val="799"/>
        </w:trPr>
        <w:tc>
          <w:tcPr>
            <w:tcW w:w="851" w:type="dxa"/>
            <w:tcBorders>
              <w:top w:val="single" w:sz="4" w:space="0" w:color="auto"/>
              <w:bottom w:val="single" w:sz="4" w:space="0" w:color="D9D9D9" w:themeColor="background1" w:themeShade="D9"/>
            </w:tcBorders>
            <w:vAlign w:val="center"/>
          </w:tcPr>
          <w:p w14:paraId="6CAFB6B5" w14:textId="77777777" w:rsidR="002366C5" w:rsidRPr="00297666" w:rsidRDefault="00297666" w:rsidP="00297666">
            <w:pPr>
              <w:tabs>
                <w:tab w:val="clear" w:pos="567"/>
                <w:tab w:val="clear" w:pos="1134"/>
                <w:tab w:val="left" w:pos="885"/>
              </w:tabs>
              <w:autoSpaceDE w:val="0"/>
              <w:autoSpaceDN w:val="0"/>
              <w:adjustRightInd w:val="0"/>
              <w:spacing w:after="0" w:line="240" w:lineRule="auto"/>
              <w:ind w:left="-108" w:right="0"/>
              <w:rPr>
                <w:rFonts w:cs="Arial"/>
                <w:b/>
                <w:bCs/>
                <w:color w:val="000000"/>
                <w:szCs w:val="20"/>
                <w:lang w:val="en-AU" w:eastAsia="en-AU"/>
              </w:rPr>
            </w:pPr>
            <w:r w:rsidRPr="00297666">
              <w:rPr>
                <w:rFonts w:cs="Arial"/>
                <w:b/>
                <w:bCs/>
                <w:color w:val="000000"/>
                <w:szCs w:val="20"/>
                <w:lang w:val="en-AU" w:eastAsia="en-AU"/>
              </w:rPr>
              <w:t>5</w:t>
            </w:r>
          </w:p>
        </w:tc>
        <w:tc>
          <w:tcPr>
            <w:tcW w:w="7796" w:type="dxa"/>
            <w:tcBorders>
              <w:top w:val="single" w:sz="4" w:space="0" w:color="auto"/>
              <w:bottom w:val="single" w:sz="4" w:space="0" w:color="D9D9D9" w:themeColor="background1" w:themeShade="D9"/>
            </w:tcBorders>
            <w:shd w:val="clear" w:color="auto" w:fill="auto"/>
            <w:vAlign w:val="center"/>
            <w:hideMark/>
          </w:tcPr>
          <w:p w14:paraId="2C013EDB" w14:textId="77777777" w:rsidR="002366C5" w:rsidRPr="00FF7E49" w:rsidRDefault="002366C5" w:rsidP="00826926">
            <w:pPr>
              <w:tabs>
                <w:tab w:val="clear" w:pos="567"/>
                <w:tab w:val="clear" w:pos="1134"/>
              </w:tabs>
              <w:autoSpaceDE w:val="0"/>
              <w:autoSpaceDN w:val="0"/>
              <w:adjustRightInd w:val="0"/>
              <w:spacing w:after="0" w:line="240" w:lineRule="auto"/>
              <w:ind w:left="-108" w:right="0"/>
              <w:jc w:val="both"/>
              <w:rPr>
                <w:rFonts w:cs="Arial"/>
                <w:b/>
                <w:bCs/>
                <w:color w:val="000000"/>
                <w:szCs w:val="20"/>
                <w:lang w:val="en-AU" w:eastAsia="en-AU"/>
              </w:rPr>
            </w:pPr>
            <w:r w:rsidRPr="00FF7E49">
              <w:rPr>
                <w:rFonts w:cs="Arial"/>
                <w:b/>
                <w:bCs/>
                <w:color w:val="000000"/>
                <w:szCs w:val="20"/>
                <w:lang w:val="en-AU" w:eastAsia="en-AU"/>
              </w:rPr>
              <w:t>General protections</w:t>
            </w:r>
          </w:p>
        </w:tc>
        <w:tc>
          <w:tcPr>
            <w:tcW w:w="1134" w:type="dxa"/>
            <w:tcBorders>
              <w:top w:val="single" w:sz="4" w:space="0" w:color="auto"/>
              <w:bottom w:val="single" w:sz="4" w:space="0" w:color="D9D9D9" w:themeColor="background1" w:themeShade="D9"/>
            </w:tcBorders>
            <w:shd w:val="clear" w:color="auto" w:fill="auto"/>
            <w:noWrap/>
            <w:vAlign w:val="center"/>
            <w:hideMark/>
          </w:tcPr>
          <w:p w14:paraId="46D53033" w14:textId="77777777" w:rsidR="002366C5" w:rsidRPr="00FF7E49" w:rsidRDefault="002366C5" w:rsidP="00826926">
            <w:pPr>
              <w:tabs>
                <w:tab w:val="clear" w:pos="567"/>
                <w:tab w:val="clear" w:pos="1134"/>
              </w:tabs>
              <w:autoSpaceDE w:val="0"/>
              <w:autoSpaceDN w:val="0"/>
              <w:adjustRightInd w:val="0"/>
              <w:spacing w:after="0" w:line="240" w:lineRule="auto"/>
              <w:ind w:right="175"/>
              <w:jc w:val="right"/>
              <w:rPr>
                <w:rFonts w:cs="Arial"/>
                <w:b/>
                <w:color w:val="000000"/>
                <w:szCs w:val="20"/>
                <w:lang w:val="en-AU" w:eastAsia="en-AU"/>
              </w:rPr>
            </w:pPr>
          </w:p>
        </w:tc>
      </w:tr>
      <w:tr w:rsidR="002366C5" w:rsidRPr="007E4B3B" w14:paraId="6237D3D2" w14:textId="77777777" w:rsidTr="00BD64F3">
        <w:trPr>
          <w:trHeight w:val="799"/>
        </w:trPr>
        <w:tc>
          <w:tcPr>
            <w:tcW w:w="851" w:type="dxa"/>
            <w:tcBorders>
              <w:bottom w:val="single" w:sz="4" w:space="0" w:color="auto"/>
            </w:tcBorders>
            <w:vAlign w:val="center"/>
          </w:tcPr>
          <w:p w14:paraId="4D6405B5" w14:textId="77777777" w:rsidR="002366C5" w:rsidRPr="002366C5" w:rsidRDefault="00297666" w:rsidP="00297666">
            <w:pPr>
              <w:tabs>
                <w:tab w:val="clear" w:pos="567"/>
                <w:tab w:val="clear" w:pos="1134"/>
                <w:tab w:val="left" w:pos="885"/>
              </w:tabs>
              <w:autoSpaceDE w:val="0"/>
              <w:autoSpaceDN w:val="0"/>
              <w:adjustRightInd w:val="0"/>
              <w:spacing w:after="0" w:line="240" w:lineRule="auto"/>
              <w:ind w:left="-108" w:right="0"/>
              <w:rPr>
                <w:rFonts w:cs="Arial"/>
                <w:color w:val="000000"/>
                <w:szCs w:val="20"/>
                <w:lang w:val="en-AU" w:eastAsia="en-AU"/>
              </w:rPr>
            </w:pPr>
            <w:r>
              <w:rPr>
                <w:rFonts w:cs="Arial"/>
                <w:color w:val="000000"/>
                <w:szCs w:val="20"/>
                <w:lang w:val="en-AU" w:eastAsia="en-AU"/>
              </w:rPr>
              <w:t>5.1</w:t>
            </w:r>
          </w:p>
        </w:tc>
        <w:tc>
          <w:tcPr>
            <w:tcW w:w="7796" w:type="dxa"/>
            <w:tcBorders>
              <w:bottom w:val="single" w:sz="4" w:space="0" w:color="auto"/>
            </w:tcBorders>
            <w:shd w:val="clear" w:color="auto" w:fill="auto"/>
            <w:vAlign w:val="center"/>
            <w:hideMark/>
          </w:tcPr>
          <w:p w14:paraId="113BDF6D" w14:textId="77777777" w:rsidR="002366C5" w:rsidRDefault="002366C5" w:rsidP="00F0736C">
            <w:pPr>
              <w:tabs>
                <w:tab w:val="clear" w:pos="567"/>
                <w:tab w:val="clear" w:pos="1134"/>
              </w:tabs>
              <w:autoSpaceDE w:val="0"/>
              <w:autoSpaceDN w:val="0"/>
              <w:adjustRightInd w:val="0"/>
              <w:spacing w:after="0" w:line="240" w:lineRule="auto"/>
              <w:ind w:left="-108" w:right="0"/>
              <w:jc w:val="both"/>
              <w:rPr>
                <w:rFonts w:cs="Arial"/>
                <w:color w:val="000000"/>
                <w:szCs w:val="20"/>
                <w:lang w:val="en-AU" w:eastAsia="en-AU"/>
              </w:rPr>
            </w:pPr>
            <w:r>
              <w:rPr>
                <w:rFonts w:cs="Arial"/>
                <w:color w:val="000000"/>
                <w:szCs w:val="20"/>
                <w:lang w:val="en-AU" w:eastAsia="en-AU"/>
              </w:rPr>
              <w:t>Number of applications for FWC to deal with dismissal disputes made under s.365</w:t>
            </w:r>
          </w:p>
        </w:tc>
        <w:tc>
          <w:tcPr>
            <w:tcW w:w="1134" w:type="dxa"/>
            <w:tcBorders>
              <w:bottom w:val="single" w:sz="4" w:space="0" w:color="auto"/>
            </w:tcBorders>
            <w:shd w:val="clear" w:color="auto" w:fill="auto"/>
            <w:noWrap/>
            <w:vAlign w:val="center"/>
            <w:hideMark/>
          </w:tcPr>
          <w:p w14:paraId="40F716F0" w14:textId="20F8E9A4" w:rsidR="002366C5" w:rsidRDefault="00B02DDB" w:rsidP="00826926">
            <w:pPr>
              <w:tabs>
                <w:tab w:val="clear" w:pos="567"/>
                <w:tab w:val="clear" w:pos="1134"/>
              </w:tabs>
              <w:autoSpaceDE w:val="0"/>
              <w:autoSpaceDN w:val="0"/>
              <w:adjustRightInd w:val="0"/>
              <w:spacing w:after="0" w:line="240" w:lineRule="auto"/>
              <w:ind w:right="175"/>
              <w:jc w:val="right"/>
              <w:rPr>
                <w:rFonts w:cs="Arial"/>
                <w:color w:val="000000"/>
                <w:szCs w:val="20"/>
                <w:lang w:val="en-AU" w:eastAsia="en-AU"/>
              </w:rPr>
            </w:pPr>
            <w:r>
              <w:rPr>
                <w:rFonts w:cs="Arial"/>
                <w:color w:val="000000"/>
                <w:szCs w:val="20"/>
                <w:lang w:val="en-AU" w:eastAsia="en-AU"/>
              </w:rPr>
              <w:t>11</w:t>
            </w:r>
            <w:r w:rsidR="00001A22">
              <w:rPr>
                <w:rFonts w:cs="Arial"/>
                <w:color w:val="000000"/>
                <w:szCs w:val="20"/>
                <w:lang w:val="en-AU" w:eastAsia="en-AU"/>
              </w:rPr>
              <w:t>57</w:t>
            </w:r>
          </w:p>
        </w:tc>
      </w:tr>
      <w:tr w:rsidR="002366C5" w:rsidRPr="007E4B3B" w14:paraId="78C5FC06" w14:textId="77777777" w:rsidTr="00BD64F3">
        <w:trPr>
          <w:trHeight w:val="799"/>
        </w:trPr>
        <w:tc>
          <w:tcPr>
            <w:tcW w:w="851" w:type="dxa"/>
            <w:tcBorders>
              <w:top w:val="nil"/>
              <w:bottom w:val="single" w:sz="4" w:space="0" w:color="D9D9D9" w:themeColor="background1" w:themeShade="D9"/>
            </w:tcBorders>
            <w:vAlign w:val="center"/>
          </w:tcPr>
          <w:p w14:paraId="12C608F1" w14:textId="77777777" w:rsidR="002366C5" w:rsidRPr="00297666" w:rsidRDefault="00297666" w:rsidP="00297666">
            <w:pPr>
              <w:tabs>
                <w:tab w:val="clear" w:pos="567"/>
                <w:tab w:val="clear" w:pos="1134"/>
                <w:tab w:val="left" w:pos="885"/>
              </w:tabs>
              <w:autoSpaceDE w:val="0"/>
              <w:autoSpaceDN w:val="0"/>
              <w:adjustRightInd w:val="0"/>
              <w:spacing w:after="0" w:line="240" w:lineRule="auto"/>
              <w:ind w:left="-108" w:right="0"/>
              <w:rPr>
                <w:rFonts w:cs="Arial"/>
                <w:b/>
                <w:bCs/>
                <w:color w:val="000000"/>
                <w:szCs w:val="20"/>
                <w:lang w:val="en-AU" w:eastAsia="en-AU"/>
              </w:rPr>
            </w:pPr>
            <w:r w:rsidRPr="00297666">
              <w:rPr>
                <w:rFonts w:cs="Arial"/>
                <w:b/>
                <w:bCs/>
                <w:color w:val="000000"/>
                <w:szCs w:val="20"/>
                <w:lang w:val="en-AU" w:eastAsia="en-AU"/>
              </w:rPr>
              <w:t>6</w:t>
            </w:r>
          </w:p>
        </w:tc>
        <w:tc>
          <w:tcPr>
            <w:tcW w:w="7796" w:type="dxa"/>
            <w:tcBorders>
              <w:top w:val="nil"/>
              <w:bottom w:val="single" w:sz="4" w:space="0" w:color="D9D9D9" w:themeColor="background1" w:themeShade="D9"/>
            </w:tcBorders>
            <w:shd w:val="clear" w:color="auto" w:fill="auto"/>
            <w:vAlign w:val="center"/>
            <w:hideMark/>
          </w:tcPr>
          <w:p w14:paraId="5251BD5F" w14:textId="77777777" w:rsidR="002366C5" w:rsidRDefault="002366C5" w:rsidP="00826926">
            <w:pPr>
              <w:tabs>
                <w:tab w:val="clear" w:pos="567"/>
                <w:tab w:val="clear" w:pos="1134"/>
              </w:tabs>
              <w:autoSpaceDE w:val="0"/>
              <w:autoSpaceDN w:val="0"/>
              <w:adjustRightInd w:val="0"/>
              <w:spacing w:after="0" w:line="240" w:lineRule="auto"/>
              <w:ind w:left="-108" w:right="0"/>
              <w:jc w:val="both"/>
              <w:rPr>
                <w:rFonts w:cs="Arial"/>
                <w:b/>
                <w:bCs/>
                <w:color w:val="000000"/>
                <w:szCs w:val="20"/>
                <w:lang w:val="en-AU" w:eastAsia="en-AU"/>
              </w:rPr>
            </w:pPr>
            <w:r>
              <w:rPr>
                <w:rFonts w:cs="Arial"/>
                <w:b/>
                <w:bCs/>
                <w:color w:val="000000"/>
                <w:szCs w:val="20"/>
                <w:lang w:val="en-AU" w:eastAsia="en-AU"/>
              </w:rPr>
              <w:t>Disputes</w:t>
            </w:r>
          </w:p>
        </w:tc>
        <w:tc>
          <w:tcPr>
            <w:tcW w:w="1134" w:type="dxa"/>
            <w:tcBorders>
              <w:top w:val="nil"/>
              <w:bottom w:val="single" w:sz="4" w:space="0" w:color="D9D9D9" w:themeColor="background1" w:themeShade="D9"/>
            </w:tcBorders>
            <w:shd w:val="clear" w:color="auto" w:fill="auto"/>
            <w:noWrap/>
            <w:vAlign w:val="center"/>
            <w:hideMark/>
          </w:tcPr>
          <w:p w14:paraId="24DACBB7" w14:textId="77777777" w:rsidR="002366C5" w:rsidRDefault="002366C5" w:rsidP="00826926">
            <w:pPr>
              <w:tabs>
                <w:tab w:val="clear" w:pos="567"/>
                <w:tab w:val="clear" w:pos="1134"/>
              </w:tabs>
              <w:autoSpaceDE w:val="0"/>
              <w:autoSpaceDN w:val="0"/>
              <w:adjustRightInd w:val="0"/>
              <w:spacing w:after="0" w:line="240" w:lineRule="auto"/>
              <w:ind w:right="175"/>
              <w:jc w:val="right"/>
              <w:rPr>
                <w:rFonts w:cs="Arial"/>
                <w:color w:val="000000"/>
                <w:szCs w:val="20"/>
                <w:lang w:val="en-AU" w:eastAsia="en-AU"/>
              </w:rPr>
            </w:pPr>
          </w:p>
        </w:tc>
      </w:tr>
      <w:tr w:rsidR="002366C5" w:rsidRPr="007E4B3B" w14:paraId="100726AD" w14:textId="77777777" w:rsidTr="00BD64F3">
        <w:trPr>
          <w:trHeight w:val="799"/>
        </w:trPr>
        <w:tc>
          <w:tcPr>
            <w:tcW w:w="851" w:type="dxa"/>
            <w:tcBorders>
              <w:bottom w:val="single" w:sz="4" w:space="0" w:color="auto"/>
            </w:tcBorders>
            <w:vAlign w:val="center"/>
          </w:tcPr>
          <w:p w14:paraId="5E627C7F" w14:textId="77777777" w:rsidR="002366C5" w:rsidRPr="002366C5" w:rsidRDefault="00297666" w:rsidP="00297666">
            <w:pPr>
              <w:tabs>
                <w:tab w:val="clear" w:pos="567"/>
                <w:tab w:val="clear" w:pos="1134"/>
                <w:tab w:val="left" w:pos="885"/>
              </w:tabs>
              <w:autoSpaceDE w:val="0"/>
              <w:autoSpaceDN w:val="0"/>
              <w:adjustRightInd w:val="0"/>
              <w:spacing w:after="0" w:line="240" w:lineRule="auto"/>
              <w:ind w:left="-108" w:right="0"/>
              <w:rPr>
                <w:rFonts w:cs="Arial"/>
                <w:color w:val="000000"/>
                <w:szCs w:val="20"/>
                <w:lang w:val="en-AU" w:eastAsia="en-AU"/>
              </w:rPr>
            </w:pPr>
            <w:r>
              <w:rPr>
                <w:rFonts w:cs="Arial"/>
                <w:color w:val="000000"/>
                <w:szCs w:val="20"/>
                <w:lang w:val="en-AU" w:eastAsia="en-AU"/>
              </w:rPr>
              <w:t>6.1</w:t>
            </w:r>
          </w:p>
        </w:tc>
        <w:tc>
          <w:tcPr>
            <w:tcW w:w="7796" w:type="dxa"/>
            <w:tcBorders>
              <w:bottom w:val="single" w:sz="4" w:space="0" w:color="auto"/>
            </w:tcBorders>
            <w:shd w:val="clear" w:color="auto" w:fill="auto"/>
            <w:vAlign w:val="center"/>
            <w:hideMark/>
          </w:tcPr>
          <w:p w14:paraId="034EF9F8" w14:textId="77777777" w:rsidR="002366C5" w:rsidRDefault="002366C5" w:rsidP="00F0736C">
            <w:pPr>
              <w:tabs>
                <w:tab w:val="clear" w:pos="567"/>
                <w:tab w:val="clear" w:pos="1134"/>
              </w:tabs>
              <w:autoSpaceDE w:val="0"/>
              <w:autoSpaceDN w:val="0"/>
              <w:adjustRightInd w:val="0"/>
              <w:spacing w:after="0" w:line="240" w:lineRule="auto"/>
              <w:ind w:left="-108" w:right="0"/>
              <w:jc w:val="both"/>
              <w:rPr>
                <w:rFonts w:cs="Arial"/>
                <w:color w:val="000000"/>
                <w:szCs w:val="20"/>
                <w:lang w:val="en-AU" w:eastAsia="en-AU"/>
              </w:rPr>
            </w:pPr>
            <w:r>
              <w:rPr>
                <w:rFonts w:cs="Arial"/>
                <w:color w:val="000000"/>
                <w:szCs w:val="20"/>
                <w:lang w:val="en-AU" w:eastAsia="en-AU"/>
              </w:rPr>
              <w:t>Number of applications for FWC to deal with dismissal disputes made under s.773</w:t>
            </w:r>
          </w:p>
        </w:tc>
        <w:tc>
          <w:tcPr>
            <w:tcW w:w="1134" w:type="dxa"/>
            <w:tcBorders>
              <w:bottom w:val="single" w:sz="4" w:space="0" w:color="auto"/>
            </w:tcBorders>
            <w:shd w:val="clear" w:color="auto" w:fill="auto"/>
            <w:noWrap/>
            <w:vAlign w:val="center"/>
            <w:hideMark/>
          </w:tcPr>
          <w:p w14:paraId="07D84CCE" w14:textId="7E5589BB" w:rsidR="002366C5" w:rsidRDefault="00B02DDB" w:rsidP="00826926">
            <w:pPr>
              <w:tabs>
                <w:tab w:val="clear" w:pos="567"/>
                <w:tab w:val="clear" w:pos="1134"/>
              </w:tabs>
              <w:autoSpaceDE w:val="0"/>
              <w:autoSpaceDN w:val="0"/>
              <w:adjustRightInd w:val="0"/>
              <w:spacing w:after="0" w:line="240" w:lineRule="auto"/>
              <w:ind w:right="175"/>
              <w:jc w:val="right"/>
              <w:rPr>
                <w:rFonts w:cs="Arial"/>
                <w:color w:val="000000"/>
                <w:szCs w:val="20"/>
                <w:lang w:val="en-AU" w:eastAsia="en-AU"/>
              </w:rPr>
            </w:pPr>
            <w:r>
              <w:rPr>
                <w:rFonts w:cs="Arial"/>
                <w:color w:val="000000"/>
                <w:szCs w:val="20"/>
                <w:lang w:val="en-AU" w:eastAsia="en-AU"/>
              </w:rPr>
              <w:t>3</w:t>
            </w:r>
            <w:r w:rsidR="00001A22">
              <w:rPr>
                <w:rFonts w:cs="Arial"/>
                <w:color w:val="000000"/>
                <w:szCs w:val="20"/>
                <w:lang w:val="en-AU" w:eastAsia="en-AU"/>
              </w:rPr>
              <w:t>9</w:t>
            </w:r>
          </w:p>
        </w:tc>
      </w:tr>
      <w:tr w:rsidR="002366C5" w:rsidRPr="00290B0D" w14:paraId="19A53FA4" w14:textId="77777777" w:rsidTr="00BD64F3">
        <w:trPr>
          <w:trHeight w:val="799"/>
        </w:trPr>
        <w:tc>
          <w:tcPr>
            <w:tcW w:w="851" w:type="dxa"/>
            <w:tcBorders>
              <w:top w:val="single" w:sz="4" w:space="0" w:color="auto"/>
              <w:bottom w:val="single" w:sz="4" w:space="0" w:color="D9D9D9" w:themeColor="background1" w:themeShade="D9"/>
              <w:right w:val="nil"/>
            </w:tcBorders>
            <w:vAlign w:val="center"/>
          </w:tcPr>
          <w:p w14:paraId="7D6368EA" w14:textId="77777777" w:rsidR="002366C5" w:rsidRPr="00297666" w:rsidRDefault="00297666" w:rsidP="00297666">
            <w:pPr>
              <w:tabs>
                <w:tab w:val="clear" w:pos="567"/>
                <w:tab w:val="clear" w:pos="1134"/>
                <w:tab w:val="left" w:pos="885"/>
              </w:tabs>
              <w:autoSpaceDE w:val="0"/>
              <w:autoSpaceDN w:val="0"/>
              <w:adjustRightInd w:val="0"/>
              <w:spacing w:after="0" w:line="240" w:lineRule="auto"/>
              <w:ind w:left="-108" w:right="0"/>
              <w:rPr>
                <w:rFonts w:cs="Arial"/>
                <w:b/>
                <w:color w:val="000000"/>
                <w:szCs w:val="20"/>
                <w:lang w:val="en-AU" w:eastAsia="en-AU"/>
              </w:rPr>
            </w:pPr>
            <w:r w:rsidRPr="00297666">
              <w:rPr>
                <w:rFonts w:cs="Arial"/>
                <w:b/>
                <w:color w:val="000000"/>
                <w:szCs w:val="20"/>
                <w:lang w:val="en-AU" w:eastAsia="en-AU"/>
              </w:rPr>
              <w:t>7</w:t>
            </w:r>
          </w:p>
        </w:tc>
        <w:tc>
          <w:tcPr>
            <w:tcW w:w="7796" w:type="dxa"/>
            <w:tcBorders>
              <w:top w:val="single" w:sz="4" w:space="0" w:color="auto"/>
              <w:bottom w:val="single" w:sz="4" w:space="0" w:color="D9D9D9" w:themeColor="background1" w:themeShade="D9"/>
              <w:right w:val="nil"/>
            </w:tcBorders>
            <w:shd w:val="clear" w:color="auto" w:fill="auto"/>
            <w:vAlign w:val="center"/>
            <w:hideMark/>
          </w:tcPr>
          <w:p w14:paraId="69BCE529" w14:textId="77777777" w:rsidR="002366C5" w:rsidRPr="00290B0D" w:rsidRDefault="002366C5" w:rsidP="00826926">
            <w:pPr>
              <w:tabs>
                <w:tab w:val="clear" w:pos="567"/>
                <w:tab w:val="clear" w:pos="1134"/>
              </w:tabs>
              <w:autoSpaceDE w:val="0"/>
              <w:autoSpaceDN w:val="0"/>
              <w:adjustRightInd w:val="0"/>
              <w:spacing w:after="0" w:line="240" w:lineRule="auto"/>
              <w:ind w:left="-108" w:right="0"/>
              <w:jc w:val="both"/>
              <w:rPr>
                <w:rFonts w:cs="Arial"/>
                <w:b/>
                <w:color w:val="000000"/>
                <w:szCs w:val="20"/>
                <w:lang w:val="en-AU" w:eastAsia="en-AU"/>
              </w:rPr>
            </w:pPr>
            <w:r w:rsidRPr="00290B0D">
              <w:rPr>
                <w:rFonts w:cs="Arial"/>
                <w:b/>
                <w:color w:val="000000"/>
                <w:szCs w:val="20"/>
                <w:lang w:val="en-AU" w:eastAsia="en-AU"/>
              </w:rPr>
              <w:t>Settlement Rate</w:t>
            </w:r>
          </w:p>
        </w:tc>
        <w:tc>
          <w:tcPr>
            <w:tcW w:w="1134" w:type="dxa"/>
            <w:tcBorders>
              <w:top w:val="single" w:sz="4" w:space="0" w:color="auto"/>
              <w:left w:val="nil"/>
              <w:bottom w:val="single" w:sz="4" w:space="0" w:color="D9D9D9" w:themeColor="background1" w:themeShade="D9"/>
            </w:tcBorders>
            <w:shd w:val="clear" w:color="auto" w:fill="auto"/>
            <w:noWrap/>
            <w:vAlign w:val="center"/>
            <w:hideMark/>
          </w:tcPr>
          <w:p w14:paraId="0EB039C7" w14:textId="77777777" w:rsidR="002366C5" w:rsidRPr="007438EF" w:rsidRDefault="002366C5" w:rsidP="00826926">
            <w:pPr>
              <w:tabs>
                <w:tab w:val="clear" w:pos="567"/>
                <w:tab w:val="clear" w:pos="1134"/>
              </w:tabs>
              <w:autoSpaceDE w:val="0"/>
              <w:autoSpaceDN w:val="0"/>
              <w:adjustRightInd w:val="0"/>
              <w:spacing w:after="0" w:line="240" w:lineRule="auto"/>
              <w:ind w:right="175"/>
              <w:jc w:val="right"/>
              <w:rPr>
                <w:rFonts w:cs="Arial"/>
                <w:b/>
                <w:color w:val="000000"/>
                <w:szCs w:val="20"/>
                <w:lang w:val="en-AU" w:eastAsia="en-AU"/>
              </w:rPr>
            </w:pPr>
            <w:r w:rsidRPr="007438EF">
              <w:rPr>
                <w:rFonts w:cs="Arial"/>
                <w:b/>
                <w:color w:val="000000"/>
                <w:szCs w:val="20"/>
                <w:lang w:val="en-AU" w:eastAsia="en-AU"/>
              </w:rPr>
              <w:t>%</w:t>
            </w:r>
          </w:p>
        </w:tc>
      </w:tr>
      <w:tr w:rsidR="002366C5" w:rsidRPr="007E4B3B" w14:paraId="6CDAFB41" w14:textId="77777777" w:rsidTr="00BD64F3">
        <w:trPr>
          <w:trHeight w:val="799"/>
        </w:trPr>
        <w:tc>
          <w:tcPr>
            <w:tcW w:w="851" w:type="dxa"/>
            <w:tcBorders>
              <w:top w:val="single" w:sz="4" w:space="0" w:color="D9D9D9" w:themeColor="background1" w:themeShade="D9"/>
              <w:bottom w:val="single" w:sz="4" w:space="0" w:color="auto"/>
              <w:right w:val="nil"/>
            </w:tcBorders>
            <w:vAlign w:val="center"/>
          </w:tcPr>
          <w:p w14:paraId="738740D4" w14:textId="77777777" w:rsidR="002366C5" w:rsidRPr="002366C5" w:rsidRDefault="00297666" w:rsidP="00297666">
            <w:pPr>
              <w:tabs>
                <w:tab w:val="clear" w:pos="567"/>
                <w:tab w:val="clear" w:pos="1134"/>
                <w:tab w:val="left" w:pos="885"/>
              </w:tabs>
              <w:autoSpaceDE w:val="0"/>
              <w:autoSpaceDN w:val="0"/>
              <w:adjustRightInd w:val="0"/>
              <w:spacing w:after="0" w:line="240" w:lineRule="auto"/>
              <w:ind w:left="-108" w:right="0"/>
              <w:rPr>
                <w:rFonts w:cs="Arial"/>
                <w:color w:val="000000"/>
                <w:szCs w:val="20"/>
                <w:lang w:val="en-AU" w:eastAsia="en-AU"/>
              </w:rPr>
            </w:pPr>
            <w:r>
              <w:rPr>
                <w:rFonts w:cs="Arial"/>
                <w:color w:val="000000"/>
                <w:szCs w:val="20"/>
                <w:lang w:val="en-AU" w:eastAsia="en-AU"/>
              </w:rPr>
              <w:t>7.1</w:t>
            </w:r>
          </w:p>
        </w:tc>
        <w:tc>
          <w:tcPr>
            <w:tcW w:w="7796" w:type="dxa"/>
            <w:tcBorders>
              <w:top w:val="single" w:sz="4" w:space="0" w:color="D9D9D9" w:themeColor="background1" w:themeShade="D9"/>
              <w:bottom w:val="single" w:sz="4" w:space="0" w:color="auto"/>
              <w:right w:val="nil"/>
            </w:tcBorders>
            <w:shd w:val="clear" w:color="auto" w:fill="auto"/>
            <w:vAlign w:val="center"/>
            <w:hideMark/>
          </w:tcPr>
          <w:p w14:paraId="26CF0572" w14:textId="77777777" w:rsidR="002366C5" w:rsidRDefault="002366C5" w:rsidP="00826926">
            <w:pPr>
              <w:tabs>
                <w:tab w:val="clear" w:pos="567"/>
                <w:tab w:val="clear" w:pos="1134"/>
              </w:tabs>
              <w:autoSpaceDE w:val="0"/>
              <w:autoSpaceDN w:val="0"/>
              <w:adjustRightInd w:val="0"/>
              <w:spacing w:after="0" w:line="240" w:lineRule="auto"/>
              <w:ind w:left="-108" w:right="0"/>
              <w:jc w:val="both"/>
              <w:rPr>
                <w:rFonts w:cs="Arial"/>
                <w:color w:val="000000"/>
                <w:szCs w:val="20"/>
                <w:lang w:val="en-AU" w:eastAsia="en-AU"/>
              </w:rPr>
            </w:pPr>
            <w:r>
              <w:rPr>
                <w:rFonts w:cs="Arial"/>
                <w:color w:val="000000"/>
                <w:szCs w:val="20"/>
                <w:lang w:val="en-AU" w:eastAsia="en-AU"/>
              </w:rPr>
              <w:t>Settlement rate of applications at conciliation</w:t>
            </w:r>
          </w:p>
        </w:tc>
        <w:tc>
          <w:tcPr>
            <w:tcW w:w="1134" w:type="dxa"/>
            <w:tcBorders>
              <w:top w:val="single" w:sz="4" w:space="0" w:color="D9D9D9" w:themeColor="background1" w:themeShade="D9"/>
              <w:left w:val="nil"/>
              <w:bottom w:val="single" w:sz="4" w:space="0" w:color="auto"/>
            </w:tcBorders>
            <w:shd w:val="clear" w:color="auto" w:fill="auto"/>
            <w:noWrap/>
            <w:vAlign w:val="center"/>
            <w:hideMark/>
          </w:tcPr>
          <w:p w14:paraId="6F10A6C6" w14:textId="77777777" w:rsidR="002366C5" w:rsidRDefault="00B02DDB" w:rsidP="00826926">
            <w:pPr>
              <w:tabs>
                <w:tab w:val="clear" w:pos="567"/>
                <w:tab w:val="clear" w:pos="1134"/>
              </w:tabs>
              <w:autoSpaceDE w:val="0"/>
              <w:autoSpaceDN w:val="0"/>
              <w:adjustRightInd w:val="0"/>
              <w:spacing w:after="0" w:line="240" w:lineRule="auto"/>
              <w:ind w:right="175"/>
              <w:jc w:val="right"/>
              <w:rPr>
                <w:rFonts w:cs="Arial"/>
                <w:color w:val="000000"/>
                <w:szCs w:val="20"/>
                <w:lang w:val="en-AU" w:eastAsia="en-AU"/>
              </w:rPr>
            </w:pPr>
            <w:r>
              <w:rPr>
                <w:rFonts w:cs="Arial"/>
                <w:color w:val="000000"/>
                <w:szCs w:val="20"/>
                <w:lang w:val="en-AU" w:eastAsia="en-AU"/>
              </w:rPr>
              <w:t>79</w:t>
            </w:r>
          </w:p>
        </w:tc>
      </w:tr>
    </w:tbl>
    <w:p w14:paraId="27E5DA3C" w14:textId="77777777" w:rsidR="00857D01" w:rsidRDefault="00857D01" w:rsidP="00857D01">
      <w:pPr>
        <w:spacing w:after="0"/>
        <w:ind w:right="0"/>
        <w:rPr>
          <w:rFonts w:cs="Arial"/>
        </w:rPr>
      </w:pPr>
    </w:p>
    <w:p w14:paraId="37F1FFBF" w14:textId="77777777" w:rsidR="00857D01" w:rsidRDefault="00857D01" w:rsidP="00857D01">
      <w:pPr>
        <w:spacing w:after="0"/>
        <w:ind w:right="0"/>
        <w:rPr>
          <w:rFonts w:cs="Arial"/>
        </w:rPr>
      </w:pPr>
    </w:p>
    <w:p w14:paraId="59ED14F5" w14:textId="77777777" w:rsidR="00857D01" w:rsidRDefault="00857D01" w:rsidP="00857D01">
      <w:pPr>
        <w:spacing w:after="0"/>
        <w:ind w:right="0"/>
        <w:rPr>
          <w:rFonts w:cs="Arial"/>
          <w:b/>
          <w:sz w:val="18"/>
          <w:szCs w:val="18"/>
        </w:rPr>
      </w:pPr>
    </w:p>
    <w:p w14:paraId="7749DB49" w14:textId="77777777" w:rsidR="00857D01" w:rsidRDefault="00857D01" w:rsidP="00857D01">
      <w:pPr>
        <w:pStyle w:val="Headline3"/>
        <w:ind w:right="-2"/>
      </w:pPr>
      <w:r w:rsidRPr="001D312A">
        <w:t>Disclaimer</w:t>
      </w:r>
    </w:p>
    <w:p w14:paraId="676E6904" w14:textId="77777777" w:rsidR="00DF75D5" w:rsidRDefault="00DF75D5" w:rsidP="00DF75D5">
      <w:pPr>
        <w:spacing w:after="0"/>
        <w:ind w:right="-2"/>
        <w:rPr>
          <w:rFonts w:cs="Arial"/>
          <w:sz w:val="18"/>
          <w:szCs w:val="18"/>
        </w:rPr>
      </w:pPr>
      <w:r>
        <w:rPr>
          <w:rFonts w:cs="Arial"/>
          <w:sz w:val="18"/>
          <w:szCs w:val="18"/>
        </w:rPr>
        <w:t>This report should be read in conjunction with the Fair Work Commission information note for Quarterly reports</w:t>
      </w:r>
      <w:r w:rsidR="0033358F">
        <w:rPr>
          <w:rFonts w:cs="Arial"/>
          <w:sz w:val="18"/>
          <w:szCs w:val="18"/>
        </w:rPr>
        <w:t>.</w:t>
      </w:r>
    </w:p>
    <w:p w14:paraId="11BFB511" w14:textId="77777777" w:rsidR="00DF75D5" w:rsidRDefault="00DF75D5" w:rsidP="00857D01">
      <w:pPr>
        <w:spacing w:after="0"/>
        <w:ind w:right="-2"/>
        <w:rPr>
          <w:rFonts w:cs="Arial"/>
          <w:sz w:val="18"/>
          <w:szCs w:val="18"/>
        </w:rPr>
      </w:pPr>
    </w:p>
    <w:p w14:paraId="02921543" w14:textId="77777777" w:rsidR="00857D01" w:rsidRDefault="00857D01" w:rsidP="00857D01">
      <w:pPr>
        <w:spacing w:after="0"/>
        <w:ind w:right="-2"/>
        <w:rPr>
          <w:rFonts w:cs="Arial"/>
          <w:sz w:val="18"/>
          <w:szCs w:val="18"/>
        </w:rPr>
      </w:pPr>
      <w:r w:rsidRPr="00BD1677">
        <w:rPr>
          <w:rFonts w:cs="Arial"/>
          <w:sz w:val="18"/>
          <w:szCs w:val="18"/>
        </w:rPr>
        <w:t xml:space="preserve">In compiling this quarterly report all efforts have been made to ensure statistical accuracy, however minor </w:t>
      </w:r>
      <w:r>
        <w:rPr>
          <w:rFonts w:cs="Arial"/>
          <w:sz w:val="18"/>
          <w:szCs w:val="18"/>
        </w:rPr>
        <w:t>revisions</w:t>
      </w:r>
      <w:r w:rsidRPr="00BD1677">
        <w:rPr>
          <w:rFonts w:cs="Arial"/>
          <w:sz w:val="18"/>
          <w:szCs w:val="18"/>
        </w:rPr>
        <w:t xml:space="preserve"> in figur</w:t>
      </w:r>
      <w:r>
        <w:rPr>
          <w:rFonts w:cs="Arial"/>
          <w:sz w:val="18"/>
          <w:szCs w:val="18"/>
        </w:rPr>
        <w:t xml:space="preserve">es may occur from time to time. </w:t>
      </w:r>
      <w:r w:rsidRPr="00BD1677">
        <w:rPr>
          <w:rFonts w:cs="Arial"/>
          <w:sz w:val="18"/>
          <w:szCs w:val="18"/>
        </w:rPr>
        <w:t xml:space="preserve">The Fair Work </w:t>
      </w:r>
      <w:r>
        <w:rPr>
          <w:rFonts w:cs="Arial"/>
          <w:sz w:val="18"/>
          <w:szCs w:val="18"/>
        </w:rPr>
        <w:t>Commission</w:t>
      </w:r>
      <w:r w:rsidRPr="00BD1677">
        <w:rPr>
          <w:rFonts w:cs="Arial"/>
          <w:sz w:val="18"/>
          <w:szCs w:val="18"/>
        </w:rPr>
        <w:t xml:space="preserve"> annual report, which is tabled in the Australian Parliament each year, is the official statistica</w:t>
      </w:r>
      <w:r>
        <w:rPr>
          <w:rFonts w:cs="Arial"/>
          <w:sz w:val="18"/>
          <w:szCs w:val="18"/>
        </w:rPr>
        <w:t>l record of tribunal activities for the financial year.</w:t>
      </w:r>
    </w:p>
    <w:p w14:paraId="394654C7" w14:textId="77777777" w:rsidR="00857D01" w:rsidRDefault="00857D01" w:rsidP="00857D01">
      <w:pPr>
        <w:ind w:right="-2"/>
        <w:rPr>
          <w:rFonts w:cs="Arial"/>
        </w:rPr>
      </w:pPr>
    </w:p>
    <w:p w14:paraId="5A2F1AEE" w14:textId="77777777" w:rsidR="00857D01" w:rsidRDefault="00857D01" w:rsidP="00857D01">
      <w:pPr>
        <w:pStyle w:val="Headline3"/>
        <w:ind w:right="-2"/>
      </w:pPr>
      <w:r>
        <w:t>Further information</w:t>
      </w:r>
    </w:p>
    <w:p w14:paraId="5C28F5A0" w14:textId="77777777" w:rsidR="001A43C6" w:rsidRDefault="001A43C6" w:rsidP="001A43C6">
      <w:pPr>
        <w:pStyle w:val="ListBullet1"/>
        <w:numPr>
          <w:ilvl w:val="0"/>
          <w:numId w:val="0"/>
        </w:numPr>
        <w:tabs>
          <w:tab w:val="left" w:pos="720"/>
        </w:tabs>
        <w:ind w:right="-2"/>
        <w:rPr>
          <w:rFonts w:cs="Arial"/>
          <w:sz w:val="18"/>
          <w:szCs w:val="18"/>
        </w:rPr>
      </w:pPr>
      <w:r>
        <w:rPr>
          <w:rFonts w:cs="Arial"/>
          <w:sz w:val="18"/>
          <w:szCs w:val="18"/>
        </w:rPr>
        <w:t xml:space="preserve">If you have an inquiry about this report please contact Noel Hanssens, Director, Tribunal Data and Reporting by phone 03 8656 4807 or by email </w:t>
      </w:r>
      <w:hyperlink r:id="rId11" w:history="1">
        <w:r>
          <w:rPr>
            <w:rStyle w:val="Hyperlink"/>
          </w:rPr>
          <w:t>noel.hanssens@fwc.gov.au</w:t>
        </w:r>
      </w:hyperlink>
      <w:r>
        <w:t xml:space="preserve"> </w:t>
      </w:r>
    </w:p>
    <w:p w14:paraId="2A63DACF" w14:textId="77777777" w:rsidR="00701831" w:rsidRPr="00701831" w:rsidRDefault="00701831" w:rsidP="005C5307">
      <w:pPr>
        <w:pStyle w:val="ListBullet1"/>
        <w:numPr>
          <w:ilvl w:val="0"/>
          <w:numId w:val="0"/>
        </w:numPr>
        <w:tabs>
          <w:tab w:val="left" w:pos="720"/>
        </w:tabs>
        <w:ind w:right="-2"/>
      </w:pPr>
    </w:p>
    <w:sectPr w:rsidR="00701831" w:rsidRPr="00701831" w:rsidSect="00E54ED2">
      <w:headerReference w:type="even" r:id="rId12"/>
      <w:footerReference w:type="default" r:id="rId13"/>
      <w:headerReference w:type="first" r:id="rId14"/>
      <w:footerReference w:type="first" r:id="rId15"/>
      <w:endnotePr>
        <w:numFmt w:val="decimal"/>
        <w:numRestart w:val="eachSect"/>
      </w:endnotePr>
      <w:type w:val="continuous"/>
      <w:pgSz w:w="11906" w:h="16838" w:code="9"/>
      <w:pgMar w:top="948" w:right="851" w:bottom="964" w:left="1418" w:header="567"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37E45F" w14:textId="77777777" w:rsidR="00A93077" w:rsidRDefault="00A93077">
      <w:r>
        <w:separator/>
      </w:r>
    </w:p>
  </w:endnote>
  <w:endnote w:type="continuationSeparator" w:id="0">
    <w:p w14:paraId="0C1F8EBF" w14:textId="77777777" w:rsidR="00A93077" w:rsidRDefault="00A93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utiger 45 Light">
    <w:altName w:val="Calibri"/>
    <w:panose1 w:val="00000000000000000000"/>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489E2B" w14:textId="77777777" w:rsidR="00A93077" w:rsidRPr="00EF570A" w:rsidRDefault="00A93077" w:rsidP="00EF570A">
    <w:pPr>
      <w:pStyle w:val="Footer"/>
      <w:pBdr>
        <w:top w:val="single" w:sz="6" w:space="1" w:color="auto"/>
      </w:pBdr>
      <w:tabs>
        <w:tab w:val="clear" w:pos="4320"/>
        <w:tab w:val="clear" w:pos="8640"/>
        <w:tab w:val="left" w:pos="4253"/>
        <w:tab w:val="left" w:pos="6804"/>
        <w:tab w:val="right" w:pos="9639"/>
      </w:tabs>
      <w:ind w:right="-569"/>
      <w:rPr>
        <w:szCs w:val="18"/>
      </w:rPr>
    </w:pPr>
    <w:r>
      <w:rPr>
        <w:sz w:val="18"/>
        <w:szCs w:val="18"/>
      </w:rPr>
      <w:tab/>
    </w:r>
    <w:hyperlink r:id="rId1" w:history="1">
      <w:r w:rsidRPr="002B2ADE">
        <w:rPr>
          <w:rStyle w:val="Hyperlink"/>
          <w:rFonts w:ascii="Arial" w:hAnsi="Arial" w:cs="Arial"/>
          <w:sz w:val="18"/>
          <w:szCs w:val="18"/>
        </w:rPr>
        <w:t>www.fwc.gov.au</w:t>
      </w:r>
    </w:hyperlink>
    <w:r>
      <w:rPr>
        <w:sz w:val="18"/>
        <w:szCs w:val="18"/>
      </w:rPr>
      <w:tab/>
    </w:r>
    <w:r>
      <w:rPr>
        <w:sz w:val="18"/>
        <w:szCs w:val="18"/>
      </w:rPr>
      <w:tab/>
    </w:r>
    <w:r w:rsidR="00222775" w:rsidRPr="003E5DD9">
      <w:rPr>
        <w:sz w:val="18"/>
        <w:szCs w:val="18"/>
      </w:rPr>
      <w:fldChar w:fldCharType="begin"/>
    </w:r>
    <w:r w:rsidRPr="003E5DD9">
      <w:rPr>
        <w:sz w:val="18"/>
        <w:szCs w:val="18"/>
      </w:rPr>
      <w:instrText xml:space="preserve"> PAGE </w:instrText>
    </w:r>
    <w:r w:rsidR="00222775" w:rsidRPr="003E5DD9">
      <w:rPr>
        <w:sz w:val="18"/>
        <w:szCs w:val="18"/>
      </w:rPr>
      <w:fldChar w:fldCharType="separate"/>
    </w:r>
    <w:r w:rsidR="001A43C6">
      <w:rPr>
        <w:noProof/>
        <w:sz w:val="18"/>
        <w:szCs w:val="18"/>
      </w:rPr>
      <w:t>3</w:t>
    </w:r>
    <w:r w:rsidR="00222775" w:rsidRPr="003E5DD9">
      <w:rPr>
        <w:sz w:val="18"/>
        <w:szCs w:val="18"/>
      </w:rPr>
      <w:fldChar w:fldCharType="end"/>
    </w:r>
    <w:r w:rsidRPr="003E5DD9">
      <w:rPr>
        <w:sz w:val="18"/>
        <w:szCs w:val="18"/>
      </w:rPr>
      <w:t>/</w:t>
    </w:r>
    <w:r w:rsidR="00222775" w:rsidRPr="003E5DD9">
      <w:rPr>
        <w:sz w:val="18"/>
        <w:szCs w:val="18"/>
      </w:rPr>
      <w:fldChar w:fldCharType="begin"/>
    </w:r>
    <w:r w:rsidRPr="003E5DD9">
      <w:rPr>
        <w:sz w:val="18"/>
        <w:szCs w:val="18"/>
      </w:rPr>
      <w:instrText xml:space="preserve"> NUMPAGES </w:instrText>
    </w:r>
    <w:r w:rsidR="00222775" w:rsidRPr="003E5DD9">
      <w:rPr>
        <w:sz w:val="18"/>
        <w:szCs w:val="18"/>
      </w:rPr>
      <w:fldChar w:fldCharType="separate"/>
    </w:r>
    <w:r w:rsidR="001A43C6">
      <w:rPr>
        <w:noProof/>
        <w:sz w:val="18"/>
        <w:szCs w:val="18"/>
      </w:rPr>
      <w:t>3</w:t>
    </w:r>
    <w:r w:rsidR="00222775" w:rsidRPr="003E5DD9">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75B971" w14:textId="77777777" w:rsidR="00A93077" w:rsidRPr="00B16C55" w:rsidRDefault="00A93077" w:rsidP="002C4707">
    <w:pPr>
      <w:pStyle w:val="Footer"/>
      <w:pBdr>
        <w:top w:val="single" w:sz="6" w:space="1" w:color="auto"/>
      </w:pBdr>
      <w:tabs>
        <w:tab w:val="clear" w:pos="4320"/>
        <w:tab w:val="clear" w:pos="8640"/>
        <w:tab w:val="left" w:pos="4253"/>
        <w:tab w:val="left" w:pos="6804"/>
        <w:tab w:val="right" w:pos="9639"/>
      </w:tabs>
      <w:ind w:right="-569"/>
      <w:rPr>
        <w:sz w:val="18"/>
        <w:szCs w:val="18"/>
      </w:rPr>
    </w:pPr>
    <w:r>
      <w:rPr>
        <w:sz w:val="18"/>
        <w:szCs w:val="18"/>
      </w:rPr>
      <w:tab/>
    </w:r>
    <w:hyperlink r:id="rId1" w:history="1">
      <w:r w:rsidRPr="002B2ADE">
        <w:rPr>
          <w:rStyle w:val="Hyperlink"/>
          <w:rFonts w:ascii="Arial" w:hAnsi="Arial" w:cs="Arial"/>
          <w:sz w:val="18"/>
          <w:szCs w:val="18"/>
        </w:rPr>
        <w:t>www.fwc.gov.au</w:t>
      </w:r>
    </w:hyperlink>
    <w:r>
      <w:rPr>
        <w:sz w:val="18"/>
        <w:szCs w:val="18"/>
      </w:rPr>
      <w:tab/>
    </w:r>
    <w:r>
      <w:rPr>
        <w:sz w:val="18"/>
        <w:szCs w:val="18"/>
      </w:rPr>
      <w:tab/>
    </w:r>
    <w:r w:rsidR="00222775" w:rsidRPr="003E5DD9">
      <w:rPr>
        <w:sz w:val="18"/>
        <w:szCs w:val="18"/>
      </w:rPr>
      <w:fldChar w:fldCharType="begin"/>
    </w:r>
    <w:r w:rsidRPr="003E5DD9">
      <w:rPr>
        <w:sz w:val="18"/>
        <w:szCs w:val="18"/>
      </w:rPr>
      <w:instrText xml:space="preserve"> PAGE </w:instrText>
    </w:r>
    <w:r w:rsidR="00222775" w:rsidRPr="003E5DD9">
      <w:rPr>
        <w:sz w:val="18"/>
        <w:szCs w:val="18"/>
      </w:rPr>
      <w:fldChar w:fldCharType="separate"/>
    </w:r>
    <w:r w:rsidR="001A43C6">
      <w:rPr>
        <w:noProof/>
        <w:sz w:val="18"/>
        <w:szCs w:val="18"/>
      </w:rPr>
      <w:t>1</w:t>
    </w:r>
    <w:r w:rsidR="00222775" w:rsidRPr="003E5DD9">
      <w:rPr>
        <w:sz w:val="18"/>
        <w:szCs w:val="18"/>
      </w:rPr>
      <w:fldChar w:fldCharType="end"/>
    </w:r>
    <w:r w:rsidRPr="003E5DD9">
      <w:rPr>
        <w:sz w:val="18"/>
        <w:szCs w:val="18"/>
      </w:rPr>
      <w:t>/</w:t>
    </w:r>
    <w:r w:rsidR="00222775" w:rsidRPr="003E5DD9">
      <w:rPr>
        <w:sz w:val="18"/>
        <w:szCs w:val="18"/>
      </w:rPr>
      <w:fldChar w:fldCharType="begin"/>
    </w:r>
    <w:r w:rsidRPr="003E5DD9">
      <w:rPr>
        <w:sz w:val="18"/>
        <w:szCs w:val="18"/>
      </w:rPr>
      <w:instrText xml:space="preserve"> NUMPAGES </w:instrText>
    </w:r>
    <w:r w:rsidR="00222775" w:rsidRPr="003E5DD9">
      <w:rPr>
        <w:sz w:val="18"/>
        <w:szCs w:val="18"/>
      </w:rPr>
      <w:fldChar w:fldCharType="separate"/>
    </w:r>
    <w:r w:rsidR="001A43C6">
      <w:rPr>
        <w:noProof/>
        <w:sz w:val="18"/>
        <w:szCs w:val="18"/>
      </w:rPr>
      <w:t>3</w:t>
    </w:r>
    <w:r w:rsidR="00222775" w:rsidRPr="003E5DD9">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CE0F50" w14:textId="77777777" w:rsidR="00A93077" w:rsidRDefault="00A93077">
      <w:r>
        <w:separator/>
      </w:r>
    </w:p>
  </w:footnote>
  <w:footnote w:type="continuationSeparator" w:id="0">
    <w:p w14:paraId="4556CC3D" w14:textId="77777777" w:rsidR="00A93077" w:rsidRDefault="00A93077">
      <w:r>
        <w:continuationSeparator/>
      </w:r>
    </w:p>
  </w:footnote>
  <w:footnote w:id="1">
    <w:p w14:paraId="3BABB0CF" w14:textId="77777777" w:rsidR="00A93077" w:rsidRPr="00841538" w:rsidRDefault="00A93077" w:rsidP="000B423F">
      <w:pPr>
        <w:pStyle w:val="FootnoteText"/>
        <w:tabs>
          <w:tab w:val="left" w:pos="7655"/>
        </w:tabs>
        <w:ind w:right="0"/>
        <w:rPr>
          <w:sz w:val="16"/>
          <w:szCs w:val="16"/>
          <w:lang w:val="en-AU"/>
        </w:rPr>
      </w:pPr>
      <w:r w:rsidRPr="00841538">
        <w:rPr>
          <w:rStyle w:val="FootnoteReference"/>
          <w:sz w:val="18"/>
          <w:szCs w:val="18"/>
        </w:rPr>
        <w:footnoteRef/>
      </w:r>
      <w:r w:rsidRPr="00841538">
        <w:rPr>
          <w:sz w:val="18"/>
          <w:szCs w:val="18"/>
        </w:rPr>
        <w:t xml:space="preserve"> </w:t>
      </w:r>
      <w:r w:rsidRPr="00F37323">
        <w:rPr>
          <w:rFonts w:cs="Arial"/>
          <w:color w:val="000000"/>
          <w:sz w:val="16"/>
          <w:szCs w:val="16"/>
          <w:lang w:eastAsia="en-AU"/>
        </w:rPr>
        <w:t>Conciliation refers to conciliations conducted by Commission employees, not Members of the Commission.</w:t>
      </w:r>
    </w:p>
  </w:footnote>
  <w:footnote w:id="2">
    <w:p w14:paraId="44AACB71" w14:textId="77777777" w:rsidR="00A93077" w:rsidRPr="000D01F9" w:rsidRDefault="00A93077" w:rsidP="000B423F">
      <w:pPr>
        <w:pStyle w:val="FootnoteText"/>
        <w:tabs>
          <w:tab w:val="left" w:pos="7655"/>
        </w:tabs>
        <w:ind w:right="0"/>
        <w:rPr>
          <w:lang w:val="en-AU"/>
        </w:rPr>
      </w:pPr>
      <w:r>
        <w:rPr>
          <w:rStyle w:val="FootnoteReference"/>
        </w:rPr>
        <w:footnoteRef/>
      </w:r>
      <w:r>
        <w:t xml:space="preserve"> </w:t>
      </w:r>
      <w:r w:rsidRPr="00F37323">
        <w:rPr>
          <w:rFonts w:cs="Arial"/>
          <w:color w:val="000000"/>
          <w:sz w:val="16"/>
          <w:szCs w:val="16"/>
          <w:lang w:eastAsia="en-AU"/>
        </w:rPr>
        <w:t xml:space="preserve">A count of Applications that have been withdrawn prior to conciliation.  </w:t>
      </w:r>
    </w:p>
  </w:footnote>
  <w:footnote w:id="3">
    <w:p w14:paraId="674B8A83" w14:textId="77777777" w:rsidR="00A93077" w:rsidRPr="00DF75D5" w:rsidRDefault="00A93077" w:rsidP="000B423F">
      <w:pPr>
        <w:pStyle w:val="FootnoteText"/>
        <w:ind w:right="0"/>
        <w:rPr>
          <w:lang w:val="en-AU"/>
        </w:rPr>
      </w:pPr>
      <w:r>
        <w:rPr>
          <w:rStyle w:val="FootnoteReference"/>
        </w:rPr>
        <w:footnoteRef/>
      </w:r>
      <w:r>
        <w:t xml:space="preserve"> </w:t>
      </w:r>
      <w:r w:rsidRPr="00F37323">
        <w:rPr>
          <w:rFonts w:cs="Arial"/>
          <w:color w:val="000000"/>
          <w:sz w:val="16"/>
          <w:szCs w:val="16"/>
          <w:lang w:eastAsia="en-AU"/>
        </w:rPr>
        <w:t>Does not include applications dismissed by the Commission prior to conciliation pursuant to sections 399A or 587.</w:t>
      </w:r>
    </w:p>
  </w:footnote>
  <w:footnote w:id="4">
    <w:p w14:paraId="580DA2F9" w14:textId="77777777" w:rsidR="00A93077" w:rsidRPr="000B423F" w:rsidRDefault="00A93077" w:rsidP="000B423F">
      <w:pPr>
        <w:tabs>
          <w:tab w:val="left" w:pos="7655"/>
        </w:tabs>
        <w:spacing w:after="0"/>
        <w:ind w:right="0"/>
        <w:jc w:val="both"/>
        <w:rPr>
          <w:rFonts w:cs="Arial"/>
          <w:sz w:val="16"/>
          <w:szCs w:val="16"/>
          <w:lang w:val="en-AU"/>
        </w:rPr>
      </w:pPr>
      <w:r w:rsidRPr="000B423F">
        <w:rPr>
          <w:rStyle w:val="FootnoteReference"/>
          <w:rFonts w:cs="Arial"/>
          <w:szCs w:val="20"/>
        </w:rPr>
        <w:footnoteRef/>
      </w:r>
      <w:r w:rsidRPr="000B423F">
        <w:rPr>
          <w:rFonts w:cs="Arial"/>
          <w:sz w:val="16"/>
          <w:szCs w:val="16"/>
        </w:rPr>
        <w:t xml:space="preserve"> I</w:t>
      </w:r>
      <w:r w:rsidRPr="000B423F">
        <w:rPr>
          <w:rFonts w:cs="Arial"/>
          <w:color w:val="000000"/>
          <w:sz w:val="16"/>
          <w:szCs w:val="16"/>
          <w:lang w:eastAsia="en-AU"/>
        </w:rPr>
        <w:t>ncludes all settled and not settled conciliations before a conciliator. Does not include applications withdraws after conciliation.  Conciliation refers to conciliations conducted by Fair Work Commission employees</w:t>
      </w:r>
    </w:p>
  </w:footnote>
  <w:footnote w:id="5">
    <w:p w14:paraId="1E320D11" w14:textId="77777777" w:rsidR="00A93077" w:rsidRPr="00E454CC" w:rsidRDefault="00A93077">
      <w:pPr>
        <w:pStyle w:val="FootnoteText"/>
        <w:rPr>
          <w:lang w:val="en-AU"/>
        </w:rPr>
      </w:pPr>
      <w:r>
        <w:rPr>
          <w:rStyle w:val="FootnoteReference"/>
        </w:rPr>
        <w:footnoteRef/>
      </w:r>
      <w:r>
        <w:t xml:space="preserve"> </w:t>
      </w:r>
      <w:r w:rsidRPr="006213E3">
        <w:rPr>
          <w:sz w:val="16"/>
          <w:szCs w:val="16"/>
          <w:lang w:val="en-AU"/>
        </w:rPr>
        <w:t>May not include applications that withdraw after conciliation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6BB041" w14:textId="77777777" w:rsidR="00A93077" w:rsidRDefault="008A4983">
    <w:r>
      <w:rPr>
        <w:noProof/>
      </w:rPr>
      <w:pict w14:anchorId="34156C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margin-left:0;margin-top:0;width:892.7pt;height:1079.15pt;z-index:-251657728;mso-wrap-edited:f;mso-position-horizontal:center;mso-position-horizontal-relative:margin;mso-position-vertical:center;mso-position-vertical-relative:margin" wrapcoords="14430 5839 14339 5854 14103 6019 14103 6079 13068 6079 12633 6139 12596 6319 12596 6589 12742 6784 11616 6994 11562 7084 11435 7220 11471 7685 11834 7745 12978 7760 12869 7880 12778 8000 4828 8075 4773 8721 4773 9201 4846 9681 4900 9921 4973 10162 3721 10162 3648 10222 3793 10402 -18 10597 -18 10672 217 10867 598 11107 1107 11377 1542 11588 2250 11873 2940 12068 3085 12083 3085 12158 4900 12308 5717 12323 6643 13029 7405 13509 7823 13749 4356 13974 4138 14004 3376 14079 3339 14184 3503 14244 3503 14259 4174 14515 4937 14710 5082 14725 5082 14800 6498 14950 10346 14965 10346 14980 11489 15445 12143 15700 12724 15911 12832 15926 11163 16031 9801 16121 9293 16211 8440 16376 7659 16616 7078 16856 6752 17021 6752 17111 7078 17171 13994 17352 15301 17367 14720 17457 14139 17577 13250 17847 12996 17937 12705 18057 12143 18297 11689 18582 11344 18808 11344 18883 15483 19033 17225 19048 17007 19138 16717 19288 16644 19303 16281 19498 15501 19978 15101 20324 15809 20324 15882 20324 16390 20264 16590 20234 17552 20038 18423 19768 19058 19543 19639 19273 20057 19033 20402 18823 20783 18552 21164 18222 21128 18162 15628 18087 21600 17877 21600 17186 21581 17126 21436 16886 21291 16661 21273 16646 21146 16466 20910 16166 20837 16106 20692 15926 20456 15685 19911 15205 19585 14935 19276 14725 21600 14515 21600 14259 18477 14244 17933 13974 17570 13824 17388 13764 17352 13704 17062 13659 15501 13524 15265 13329 15192 13284 14974 13104 14847 13014 14484 12803 14448 12713 12215 12533 11816 12098 11562 11858 11253 11603 13195 11588 15755 11467 15791 11347 15973 11107 16844 10867 17044 10687 17062 10447 17044 10342 16844 10147 17497 9936 17552 9906 17715 9726 17715 9441 17697 9396 17443 9216 16644 9051 16190 8961 17443 8946 17915 8886 17969 8510 17878 8330 17806 8240 17788 8165 17552 8135 16009 8000 17280 7745 17461 7580 17497 7505 17497 7340 17461 7235 17370 7144 17243 7039 16390 6784 16426 6604 16372 6454 16263 6319 16227 6259 15882 6199 15047 6079 15047 6004 14847 5854 14738 5839 14430 5839">
          <v:imagedata r:id="rId1" o:title="Untitled-16"/>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C7F1C0" w14:textId="77777777" w:rsidR="00A93077" w:rsidRDefault="00A93077" w:rsidP="00B74701">
    <w:pPr>
      <w:rPr>
        <w:sz w:val="16"/>
        <w:szCs w:val="16"/>
      </w:rPr>
    </w:pPr>
    <w:r w:rsidRPr="00E54ED2">
      <w:rPr>
        <w:noProof/>
        <w:sz w:val="16"/>
        <w:szCs w:val="16"/>
        <w:lang w:val="en-AU" w:eastAsia="en-AU"/>
      </w:rPr>
      <w:drawing>
        <wp:anchor distT="0" distB="0" distL="114300" distR="114300" simplePos="0" relativeHeight="251656704" behindDoc="1" locked="0" layoutInCell="1" allowOverlap="1" wp14:anchorId="34DE0696" wp14:editId="44AF6B41">
          <wp:simplePos x="0" y="0"/>
          <wp:positionH relativeFrom="column">
            <wp:posOffset>4785995</wp:posOffset>
          </wp:positionH>
          <wp:positionV relativeFrom="paragraph">
            <wp:posOffset>-7620</wp:posOffset>
          </wp:positionV>
          <wp:extent cx="1343025" cy="1333500"/>
          <wp:effectExtent l="19050" t="0" r="9525" b="0"/>
          <wp:wrapTight wrapText="bothSides">
            <wp:wrapPolygon edited="0">
              <wp:start x="-306" y="0"/>
              <wp:lineTo x="-306" y="21291"/>
              <wp:lineTo x="21753" y="21291"/>
              <wp:lineTo x="21753" y="0"/>
              <wp:lineTo x="-306" y="0"/>
            </wp:wrapPolygon>
          </wp:wrapTight>
          <wp:docPr id="3" name="Picture 3" descr="Blue FWC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 FWC logo.bmp"/>
                  <pic:cNvPicPr/>
                </pic:nvPicPr>
                <pic:blipFill>
                  <a:blip r:embed="rId1" cstate="print"/>
                  <a:stretch>
                    <a:fillRect/>
                  </a:stretch>
                </pic:blipFill>
                <pic:spPr>
                  <a:xfrm>
                    <a:off x="0" y="0"/>
                    <a:ext cx="1343025" cy="1333500"/>
                  </a:xfrm>
                  <a:prstGeom prst="rect">
                    <a:avLst/>
                  </a:prstGeom>
                </pic:spPr>
              </pic:pic>
            </a:graphicData>
          </a:graphic>
        </wp:anchor>
      </w:drawing>
    </w:r>
  </w:p>
  <w:p w14:paraId="52922F23" w14:textId="77777777" w:rsidR="00A93077" w:rsidRDefault="00A93077" w:rsidP="00B74701">
    <w:pPr>
      <w:rPr>
        <w:sz w:val="16"/>
        <w:szCs w:val="16"/>
      </w:rPr>
    </w:pPr>
  </w:p>
  <w:p w14:paraId="4D272A21" w14:textId="77777777" w:rsidR="00A93077" w:rsidRPr="0015037E" w:rsidRDefault="00E409B2" w:rsidP="00E54ED2">
    <w:pPr>
      <w:spacing w:before="800" w:after="120"/>
      <w:rPr>
        <w:color w:val="001A45"/>
        <w:sz w:val="40"/>
        <w:szCs w:val="40"/>
      </w:rPr>
    </w:pPr>
    <w:r>
      <w:rPr>
        <w:noProof/>
        <w:color w:val="001A45"/>
        <w:sz w:val="40"/>
        <w:szCs w:val="40"/>
        <w:lang w:val="en-AU" w:eastAsia="en-AU"/>
      </w:rPr>
      <mc:AlternateContent>
        <mc:Choice Requires="wps">
          <w:drawing>
            <wp:anchor distT="4294967295" distB="4294967295" distL="114300" distR="114300" simplePos="0" relativeHeight="251657728" behindDoc="0" locked="0" layoutInCell="1" allowOverlap="1" wp14:anchorId="18B27063" wp14:editId="108E3C4B">
              <wp:simplePos x="0" y="0"/>
              <wp:positionH relativeFrom="column">
                <wp:posOffset>5715</wp:posOffset>
              </wp:positionH>
              <wp:positionV relativeFrom="paragraph">
                <wp:posOffset>744854</wp:posOffset>
              </wp:positionV>
              <wp:extent cx="4608830" cy="0"/>
              <wp:effectExtent l="0" t="0" r="20320" b="19050"/>
              <wp:wrapSquare wrapText="bothSides"/>
              <wp:docPr id="1"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08830" cy="0"/>
                      </a:xfrm>
                      <a:prstGeom prst="line">
                        <a:avLst/>
                      </a:prstGeom>
                      <a:noFill/>
                      <a:ln w="9525">
                        <a:solidFill>
                          <a:srgbClr val="001A4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04BFF9" id="Line 68" o:spid="_x0000_s1026" style="position:absolute;flip:x;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58.65pt" to="363.35pt,5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" strokecolor="#001a45">
              <w10:wrap type="square"/>
            </v:line>
          </w:pict>
        </mc:Fallback>
      </mc:AlternateContent>
    </w:r>
    <w:r w:rsidR="00A93077" w:rsidRPr="0015037E">
      <w:rPr>
        <w:color w:val="001A45"/>
        <w:sz w:val="40"/>
        <w:szCs w:val="40"/>
      </w:rPr>
      <w:t>Quarterly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A02B1"/>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993F69"/>
    <w:multiLevelType w:val="hybridMultilevel"/>
    <w:tmpl w:val="D890B040"/>
    <w:lvl w:ilvl="0" w:tplc="5AE68842">
      <w:start w:val="1"/>
      <w:numFmt w:val="bullet"/>
      <w:pStyle w:val="ListBullet1"/>
      <w:lvlText w:val=""/>
      <w:lvlJc w:val="left"/>
      <w:pPr>
        <w:tabs>
          <w:tab w:val="num" w:pos="567"/>
        </w:tabs>
        <w:ind w:left="567" w:hanging="567"/>
      </w:pPr>
      <w:rPr>
        <w:rFonts w:ascii="Wingdings" w:hAnsi="Wingdings" w:hint="default"/>
      </w:rPr>
    </w:lvl>
    <w:lvl w:ilvl="1" w:tplc="FD72A5C4">
      <w:start w:val="1"/>
      <w:numFmt w:val="bullet"/>
      <w:lvlText w:val=""/>
      <w:lvlJc w:val="left"/>
      <w:pPr>
        <w:tabs>
          <w:tab w:val="num" w:pos="1560"/>
        </w:tabs>
        <w:ind w:left="1560" w:hanging="48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8F3643"/>
    <w:multiLevelType w:val="multilevel"/>
    <w:tmpl w:val="3B6CE9BC"/>
    <w:lvl w:ilvl="0">
      <w:start w:val="1"/>
      <w:numFmt w:val="decimal"/>
      <w:lvlText w:val="%1."/>
      <w:lvlJc w:val="left"/>
      <w:pPr>
        <w:tabs>
          <w:tab w:val="num" w:pos="720"/>
        </w:tabs>
        <w:ind w:left="720" w:hanging="360"/>
      </w:pPr>
      <w:rPr>
        <w:rFonts w:ascii="Frutiger 45 Light" w:hAnsi="Frutiger 45 Light"/>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BA25AC6"/>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F233DB"/>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A016E2"/>
    <w:multiLevelType w:val="hybridMultilevel"/>
    <w:tmpl w:val="9B7A2C86"/>
    <w:lvl w:ilvl="0" w:tplc="307EE2A6">
      <w:start w:val="1"/>
      <w:numFmt w:val="decimal"/>
      <w:pStyle w:val="FWAFormBullet"/>
      <w:lvlText w:val="%1."/>
      <w:lvlJc w:val="left"/>
      <w:pPr>
        <w:tabs>
          <w:tab w:val="num" w:pos="709"/>
        </w:tabs>
        <w:ind w:left="709" w:hanging="709"/>
      </w:pPr>
      <w:rPr>
        <w:rFonts w:ascii="Times New Roman" w:hAnsi="Times New Roman" w:hint="default"/>
        <w:b/>
        <w:i w:val="0"/>
        <w:sz w:val="24"/>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2A052E92"/>
    <w:multiLevelType w:val="hybridMultilevel"/>
    <w:tmpl w:val="DE52AD48"/>
    <w:lvl w:ilvl="0" w:tplc="0C09000F">
      <w:start w:val="4"/>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15:restartNumberingAfterBreak="0">
    <w:nsid w:val="2B8B4188"/>
    <w:multiLevelType w:val="multilevel"/>
    <w:tmpl w:val="C472ED8A"/>
    <w:lvl w:ilvl="0">
      <w:start w:val="1"/>
      <w:numFmt w:val="bullet"/>
      <w:lvlText w:val=""/>
      <w:lvlJc w:val="left"/>
      <w:pPr>
        <w:tabs>
          <w:tab w:val="num" w:pos="0"/>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DD75F8"/>
    <w:multiLevelType w:val="hybridMultilevel"/>
    <w:tmpl w:val="17D0D4FE"/>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15:restartNumberingAfterBreak="0">
    <w:nsid w:val="38427222"/>
    <w:multiLevelType w:val="hybridMultilevel"/>
    <w:tmpl w:val="7F44D1F0"/>
    <w:lvl w:ilvl="0" w:tplc="FD72A5C4">
      <w:start w:val="1"/>
      <w:numFmt w:val="bullet"/>
      <w:lvlText w:val=""/>
      <w:lvlJc w:val="left"/>
      <w:pPr>
        <w:tabs>
          <w:tab w:val="num" w:pos="606"/>
        </w:tabs>
        <w:ind w:left="606" w:hanging="480"/>
      </w:pPr>
      <w:rPr>
        <w:rFonts w:ascii="Symbol" w:hAnsi="Symbol" w:hint="default"/>
        <w:color w:val="auto"/>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10" w15:restartNumberingAfterBreak="0">
    <w:nsid w:val="3A297E0F"/>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E544EE3"/>
    <w:multiLevelType w:val="multilevel"/>
    <w:tmpl w:val="862A98B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4856F42"/>
    <w:multiLevelType w:val="multilevel"/>
    <w:tmpl w:val="4AFAAA2C"/>
    <w:lvl w:ilvl="0">
      <w:start w:val="1"/>
      <w:numFmt w:val="bullet"/>
      <w:lvlText w:val=""/>
      <w:lvlJc w:val="left"/>
      <w:pPr>
        <w:tabs>
          <w:tab w:val="num" w:pos="567"/>
        </w:tabs>
        <w:ind w:left="567" w:hanging="567"/>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6CE050B"/>
    <w:multiLevelType w:val="hybridMultilevel"/>
    <w:tmpl w:val="A41E9E90"/>
    <w:lvl w:ilvl="0" w:tplc="B5E6B27E">
      <w:start w:val="1"/>
      <w:numFmt w:val="bullet"/>
      <w:lvlText w:val=""/>
      <w:lvlJc w:val="left"/>
      <w:pPr>
        <w:tabs>
          <w:tab w:val="num" w:pos="-1548"/>
        </w:tabs>
        <w:ind w:left="-1548" w:hanging="360"/>
      </w:pPr>
      <w:rPr>
        <w:rFonts w:ascii="Symbol" w:hAnsi="Symbol" w:hint="default"/>
      </w:rPr>
    </w:lvl>
    <w:lvl w:ilvl="1" w:tplc="04090003" w:tentative="1">
      <w:start w:val="1"/>
      <w:numFmt w:val="bullet"/>
      <w:lvlText w:val="o"/>
      <w:lvlJc w:val="left"/>
      <w:pPr>
        <w:tabs>
          <w:tab w:val="num" w:pos="-828"/>
        </w:tabs>
        <w:ind w:left="-828" w:hanging="360"/>
      </w:pPr>
      <w:rPr>
        <w:rFonts w:ascii="Courier New" w:hAnsi="Courier New" w:hint="default"/>
      </w:rPr>
    </w:lvl>
    <w:lvl w:ilvl="2" w:tplc="04090005" w:tentative="1">
      <w:start w:val="1"/>
      <w:numFmt w:val="bullet"/>
      <w:lvlText w:val=""/>
      <w:lvlJc w:val="left"/>
      <w:pPr>
        <w:tabs>
          <w:tab w:val="num" w:pos="-108"/>
        </w:tabs>
        <w:ind w:left="-108" w:hanging="360"/>
      </w:pPr>
      <w:rPr>
        <w:rFonts w:ascii="Wingdings" w:hAnsi="Wingdings" w:hint="default"/>
      </w:rPr>
    </w:lvl>
    <w:lvl w:ilvl="3" w:tplc="04090001" w:tentative="1">
      <w:start w:val="1"/>
      <w:numFmt w:val="bullet"/>
      <w:lvlText w:val=""/>
      <w:lvlJc w:val="left"/>
      <w:pPr>
        <w:tabs>
          <w:tab w:val="num" w:pos="612"/>
        </w:tabs>
        <w:ind w:left="612" w:hanging="360"/>
      </w:pPr>
      <w:rPr>
        <w:rFonts w:ascii="Symbol" w:hAnsi="Symbol" w:hint="default"/>
      </w:rPr>
    </w:lvl>
    <w:lvl w:ilvl="4" w:tplc="04090003" w:tentative="1">
      <w:start w:val="1"/>
      <w:numFmt w:val="bullet"/>
      <w:lvlText w:val="o"/>
      <w:lvlJc w:val="left"/>
      <w:pPr>
        <w:tabs>
          <w:tab w:val="num" w:pos="1332"/>
        </w:tabs>
        <w:ind w:left="1332" w:hanging="360"/>
      </w:pPr>
      <w:rPr>
        <w:rFonts w:ascii="Courier New" w:hAnsi="Courier New" w:hint="default"/>
      </w:rPr>
    </w:lvl>
    <w:lvl w:ilvl="5" w:tplc="04090005" w:tentative="1">
      <w:start w:val="1"/>
      <w:numFmt w:val="bullet"/>
      <w:lvlText w:val=""/>
      <w:lvlJc w:val="left"/>
      <w:pPr>
        <w:tabs>
          <w:tab w:val="num" w:pos="2052"/>
        </w:tabs>
        <w:ind w:left="2052" w:hanging="360"/>
      </w:pPr>
      <w:rPr>
        <w:rFonts w:ascii="Wingdings" w:hAnsi="Wingdings" w:hint="default"/>
      </w:rPr>
    </w:lvl>
    <w:lvl w:ilvl="6" w:tplc="04090001" w:tentative="1">
      <w:start w:val="1"/>
      <w:numFmt w:val="bullet"/>
      <w:lvlText w:val=""/>
      <w:lvlJc w:val="left"/>
      <w:pPr>
        <w:tabs>
          <w:tab w:val="num" w:pos="2772"/>
        </w:tabs>
        <w:ind w:left="2772" w:hanging="360"/>
      </w:pPr>
      <w:rPr>
        <w:rFonts w:ascii="Symbol" w:hAnsi="Symbol" w:hint="default"/>
      </w:rPr>
    </w:lvl>
    <w:lvl w:ilvl="7" w:tplc="04090003" w:tentative="1">
      <w:start w:val="1"/>
      <w:numFmt w:val="bullet"/>
      <w:lvlText w:val="o"/>
      <w:lvlJc w:val="left"/>
      <w:pPr>
        <w:tabs>
          <w:tab w:val="num" w:pos="3492"/>
        </w:tabs>
        <w:ind w:left="3492" w:hanging="360"/>
      </w:pPr>
      <w:rPr>
        <w:rFonts w:ascii="Courier New" w:hAnsi="Courier New" w:hint="default"/>
      </w:rPr>
    </w:lvl>
    <w:lvl w:ilvl="8" w:tplc="04090005" w:tentative="1">
      <w:start w:val="1"/>
      <w:numFmt w:val="bullet"/>
      <w:lvlText w:val=""/>
      <w:lvlJc w:val="left"/>
      <w:pPr>
        <w:tabs>
          <w:tab w:val="num" w:pos="4212"/>
        </w:tabs>
        <w:ind w:left="4212" w:hanging="360"/>
      </w:pPr>
      <w:rPr>
        <w:rFonts w:ascii="Wingdings" w:hAnsi="Wingdings" w:hint="default"/>
      </w:rPr>
    </w:lvl>
  </w:abstractNum>
  <w:abstractNum w:abstractNumId="14" w15:restartNumberingAfterBreak="0">
    <w:nsid w:val="487917B9"/>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BA83C0E"/>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5E2080F"/>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5E4547A"/>
    <w:multiLevelType w:val="hybridMultilevel"/>
    <w:tmpl w:val="49AA55CA"/>
    <w:lvl w:ilvl="0" w:tplc="C11CDDCA">
      <w:start w:val="1"/>
      <w:numFmt w:val="bullet"/>
      <w:lvlText w:val="•"/>
      <w:lvlJc w:val="left"/>
      <w:pPr>
        <w:tabs>
          <w:tab w:val="num" w:pos="720"/>
        </w:tabs>
        <w:ind w:left="720" w:hanging="360"/>
      </w:pPr>
      <w:rPr>
        <w:rFonts w:ascii="Times New Roman" w:hAnsi="Times New Roman" w:hint="default"/>
      </w:rPr>
    </w:lvl>
    <w:lvl w:ilvl="1" w:tplc="4EB84D12" w:tentative="1">
      <w:start w:val="1"/>
      <w:numFmt w:val="bullet"/>
      <w:lvlText w:val="•"/>
      <w:lvlJc w:val="left"/>
      <w:pPr>
        <w:tabs>
          <w:tab w:val="num" w:pos="1440"/>
        </w:tabs>
        <w:ind w:left="1440" w:hanging="360"/>
      </w:pPr>
      <w:rPr>
        <w:rFonts w:ascii="Times New Roman" w:hAnsi="Times New Roman" w:hint="default"/>
      </w:rPr>
    </w:lvl>
    <w:lvl w:ilvl="2" w:tplc="0CF0B846" w:tentative="1">
      <w:start w:val="1"/>
      <w:numFmt w:val="bullet"/>
      <w:lvlText w:val="•"/>
      <w:lvlJc w:val="left"/>
      <w:pPr>
        <w:tabs>
          <w:tab w:val="num" w:pos="2160"/>
        </w:tabs>
        <w:ind w:left="2160" w:hanging="360"/>
      </w:pPr>
      <w:rPr>
        <w:rFonts w:ascii="Times New Roman" w:hAnsi="Times New Roman" w:hint="default"/>
      </w:rPr>
    </w:lvl>
    <w:lvl w:ilvl="3" w:tplc="D58AD03E" w:tentative="1">
      <w:start w:val="1"/>
      <w:numFmt w:val="bullet"/>
      <w:lvlText w:val="•"/>
      <w:lvlJc w:val="left"/>
      <w:pPr>
        <w:tabs>
          <w:tab w:val="num" w:pos="2880"/>
        </w:tabs>
        <w:ind w:left="2880" w:hanging="360"/>
      </w:pPr>
      <w:rPr>
        <w:rFonts w:ascii="Times New Roman" w:hAnsi="Times New Roman" w:hint="default"/>
      </w:rPr>
    </w:lvl>
    <w:lvl w:ilvl="4" w:tplc="976C75BC" w:tentative="1">
      <w:start w:val="1"/>
      <w:numFmt w:val="bullet"/>
      <w:lvlText w:val="•"/>
      <w:lvlJc w:val="left"/>
      <w:pPr>
        <w:tabs>
          <w:tab w:val="num" w:pos="3600"/>
        </w:tabs>
        <w:ind w:left="3600" w:hanging="360"/>
      </w:pPr>
      <w:rPr>
        <w:rFonts w:ascii="Times New Roman" w:hAnsi="Times New Roman" w:hint="default"/>
      </w:rPr>
    </w:lvl>
    <w:lvl w:ilvl="5" w:tplc="4A12175E" w:tentative="1">
      <w:start w:val="1"/>
      <w:numFmt w:val="bullet"/>
      <w:lvlText w:val="•"/>
      <w:lvlJc w:val="left"/>
      <w:pPr>
        <w:tabs>
          <w:tab w:val="num" w:pos="4320"/>
        </w:tabs>
        <w:ind w:left="4320" w:hanging="360"/>
      </w:pPr>
      <w:rPr>
        <w:rFonts w:ascii="Times New Roman" w:hAnsi="Times New Roman" w:hint="default"/>
      </w:rPr>
    </w:lvl>
    <w:lvl w:ilvl="6" w:tplc="E8F0FC50" w:tentative="1">
      <w:start w:val="1"/>
      <w:numFmt w:val="bullet"/>
      <w:lvlText w:val="•"/>
      <w:lvlJc w:val="left"/>
      <w:pPr>
        <w:tabs>
          <w:tab w:val="num" w:pos="5040"/>
        </w:tabs>
        <w:ind w:left="5040" w:hanging="360"/>
      </w:pPr>
      <w:rPr>
        <w:rFonts w:ascii="Times New Roman" w:hAnsi="Times New Roman" w:hint="default"/>
      </w:rPr>
    </w:lvl>
    <w:lvl w:ilvl="7" w:tplc="17E88484" w:tentative="1">
      <w:start w:val="1"/>
      <w:numFmt w:val="bullet"/>
      <w:lvlText w:val="•"/>
      <w:lvlJc w:val="left"/>
      <w:pPr>
        <w:tabs>
          <w:tab w:val="num" w:pos="5760"/>
        </w:tabs>
        <w:ind w:left="5760" w:hanging="360"/>
      </w:pPr>
      <w:rPr>
        <w:rFonts w:ascii="Times New Roman" w:hAnsi="Times New Roman" w:hint="default"/>
      </w:rPr>
    </w:lvl>
    <w:lvl w:ilvl="8" w:tplc="62FA9E98"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563C0214"/>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5765773F"/>
    <w:multiLevelType w:val="multilevel"/>
    <w:tmpl w:val="AB243A06"/>
    <w:lvl w:ilvl="0">
      <w:start w:val="1"/>
      <w:numFmt w:val="bullet"/>
      <w:lvlText w:val=""/>
      <w:lvlJc w:val="left"/>
      <w:pPr>
        <w:tabs>
          <w:tab w:val="num" w:pos="567"/>
        </w:tabs>
        <w:ind w:left="567" w:hanging="567"/>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C7060B4"/>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71FE7B43"/>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62E022B"/>
    <w:multiLevelType w:val="hybridMultilevel"/>
    <w:tmpl w:val="AB243A06"/>
    <w:lvl w:ilvl="0" w:tplc="16AE6D2C">
      <w:start w:val="1"/>
      <w:numFmt w:val="bullet"/>
      <w:lvlText w:val=""/>
      <w:lvlJc w:val="left"/>
      <w:pPr>
        <w:tabs>
          <w:tab w:val="num" w:pos="567"/>
        </w:tabs>
        <w:ind w:left="567" w:hanging="567"/>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6CB26D8"/>
    <w:multiLevelType w:val="multilevel"/>
    <w:tmpl w:val="B1266F6C"/>
    <w:lvl w:ilvl="0">
      <w:start w:val="1"/>
      <w:numFmt w:val="bullet"/>
      <w:lvlText w:val=""/>
      <w:lvlJc w:val="left"/>
      <w:pPr>
        <w:tabs>
          <w:tab w:val="num" w:pos="660"/>
        </w:tabs>
        <w:ind w:left="660" w:hanging="30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8E7093B"/>
    <w:multiLevelType w:val="hybridMultilevel"/>
    <w:tmpl w:val="3B6CE9BC"/>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5" w15:restartNumberingAfterBreak="0">
    <w:nsid w:val="7A5551E7"/>
    <w:multiLevelType w:val="hybridMultilevel"/>
    <w:tmpl w:val="69D6CBB6"/>
    <w:lvl w:ilvl="0" w:tplc="E4DA2720">
      <w:start w:val="1"/>
      <w:numFmt w:val="decimal"/>
      <w:pStyle w:val="NumberedList"/>
      <w:lvlText w:val="%1."/>
      <w:lvlJc w:val="left"/>
      <w:pPr>
        <w:tabs>
          <w:tab w:val="num" w:pos="567"/>
        </w:tabs>
        <w:ind w:left="567" w:hanging="567"/>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26" w15:restartNumberingAfterBreak="0">
    <w:nsid w:val="7D7C5BDE"/>
    <w:multiLevelType w:val="hybridMultilevel"/>
    <w:tmpl w:val="5F98D652"/>
    <w:lvl w:ilvl="0" w:tplc="880475FE">
      <w:start w:val="1"/>
      <w:numFmt w:val="bullet"/>
      <w:lvlText w:val="•"/>
      <w:lvlJc w:val="left"/>
      <w:pPr>
        <w:tabs>
          <w:tab w:val="num" w:pos="720"/>
        </w:tabs>
        <w:ind w:left="720" w:hanging="360"/>
      </w:pPr>
      <w:rPr>
        <w:rFonts w:ascii="Times New Roman" w:hAnsi="Times New Roman" w:hint="default"/>
      </w:rPr>
    </w:lvl>
    <w:lvl w:ilvl="1" w:tplc="FE385190" w:tentative="1">
      <w:start w:val="1"/>
      <w:numFmt w:val="bullet"/>
      <w:lvlText w:val="•"/>
      <w:lvlJc w:val="left"/>
      <w:pPr>
        <w:tabs>
          <w:tab w:val="num" w:pos="1440"/>
        </w:tabs>
        <w:ind w:left="1440" w:hanging="360"/>
      </w:pPr>
      <w:rPr>
        <w:rFonts w:ascii="Times New Roman" w:hAnsi="Times New Roman" w:hint="default"/>
      </w:rPr>
    </w:lvl>
    <w:lvl w:ilvl="2" w:tplc="5A66889A" w:tentative="1">
      <w:start w:val="1"/>
      <w:numFmt w:val="bullet"/>
      <w:lvlText w:val="•"/>
      <w:lvlJc w:val="left"/>
      <w:pPr>
        <w:tabs>
          <w:tab w:val="num" w:pos="2160"/>
        </w:tabs>
        <w:ind w:left="2160" w:hanging="360"/>
      </w:pPr>
      <w:rPr>
        <w:rFonts w:ascii="Times New Roman" w:hAnsi="Times New Roman" w:hint="default"/>
      </w:rPr>
    </w:lvl>
    <w:lvl w:ilvl="3" w:tplc="0966FA68" w:tentative="1">
      <w:start w:val="1"/>
      <w:numFmt w:val="bullet"/>
      <w:lvlText w:val="•"/>
      <w:lvlJc w:val="left"/>
      <w:pPr>
        <w:tabs>
          <w:tab w:val="num" w:pos="2880"/>
        </w:tabs>
        <w:ind w:left="2880" w:hanging="360"/>
      </w:pPr>
      <w:rPr>
        <w:rFonts w:ascii="Times New Roman" w:hAnsi="Times New Roman" w:hint="default"/>
      </w:rPr>
    </w:lvl>
    <w:lvl w:ilvl="4" w:tplc="00C044E8" w:tentative="1">
      <w:start w:val="1"/>
      <w:numFmt w:val="bullet"/>
      <w:lvlText w:val="•"/>
      <w:lvlJc w:val="left"/>
      <w:pPr>
        <w:tabs>
          <w:tab w:val="num" w:pos="3600"/>
        </w:tabs>
        <w:ind w:left="3600" w:hanging="360"/>
      </w:pPr>
      <w:rPr>
        <w:rFonts w:ascii="Times New Roman" w:hAnsi="Times New Roman" w:hint="default"/>
      </w:rPr>
    </w:lvl>
    <w:lvl w:ilvl="5" w:tplc="D4A8D7DE" w:tentative="1">
      <w:start w:val="1"/>
      <w:numFmt w:val="bullet"/>
      <w:lvlText w:val="•"/>
      <w:lvlJc w:val="left"/>
      <w:pPr>
        <w:tabs>
          <w:tab w:val="num" w:pos="4320"/>
        </w:tabs>
        <w:ind w:left="4320" w:hanging="360"/>
      </w:pPr>
      <w:rPr>
        <w:rFonts w:ascii="Times New Roman" w:hAnsi="Times New Roman" w:hint="default"/>
      </w:rPr>
    </w:lvl>
    <w:lvl w:ilvl="6" w:tplc="11069440" w:tentative="1">
      <w:start w:val="1"/>
      <w:numFmt w:val="bullet"/>
      <w:lvlText w:val="•"/>
      <w:lvlJc w:val="left"/>
      <w:pPr>
        <w:tabs>
          <w:tab w:val="num" w:pos="5040"/>
        </w:tabs>
        <w:ind w:left="5040" w:hanging="360"/>
      </w:pPr>
      <w:rPr>
        <w:rFonts w:ascii="Times New Roman" w:hAnsi="Times New Roman" w:hint="default"/>
      </w:rPr>
    </w:lvl>
    <w:lvl w:ilvl="7" w:tplc="F6B40E82" w:tentative="1">
      <w:start w:val="1"/>
      <w:numFmt w:val="bullet"/>
      <w:lvlText w:val="•"/>
      <w:lvlJc w:val="left"/>
      <w:pPr>
        <w:tabs>
          <w:tab w:val="num" w:pos="5760"/>
        </w:tabs>
        <w:ind w:left="5760" w:hanging="360"/>
      </w:pPr>
      <w:rPr>
        <w:rFonts w:ascii="Times New Roman" w:hAnsi="Times New Roman" w:hint="default"/>
      </w:rPr>
    </w:lvl>
    <w:lvl w:ilvl="8" w:tplc="13EA5894"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7E5A294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7F052495"/>
    <w:multiLevelType w:val="hybridMultilevel"/>
    <w:tmpl w:val="4AFAAA2C"/>
    <w:lvl w:ilvl="0" w:tplc="5F9C77C4">
      <w:start w:val="1"/>
      <w:numFmt w:val="bullet"/>
      <w:lvlText w:val=""/>
      <w:lvlJc w:val="left"/>
      <w:pPr>
        <w:tabs>
          <w:tab w:val="num" w:pos="567"/>
        </w:tabs>
        <w:ind w:left="567" w:hanging="567"/>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5"/>
  </w:num>
  <w:num w:numId="3">
    <w:abstractNumId w:val="24"/>
  </w:num>
  <w:num w:numId="4">
    <w:abstractNumId w:val="7"/>
  </w:num>
  <w:num w:numId="5">
    <w:abstractNumId w:val="23"/>
  </w:num>
  <w:num w:numId="6">
    <w:abstractNumId w:val="6"/>
  </w:num>
  <w:num w:numId="7">
    <w:abstractNumId w:val="27"/>
  </w:num>
  <w:num w:numId="8">
    <w:abstractNumId w:val="20"/>
  </w:num>
  <w:num w:numId="9">
    <w:abstractNumId w:val="18"/>
  </w:num>
  <w:num w:numId="10">
    <w:abstractNumId w:val="2"/>
  </w:num>
  <w:num w:numId="11">
    <w:abstractNumId w:val="13"/>
  </w:num>
  <w:num w:numId="12">
    <w:abstractNumId w:val="28"/>
  </w:num>
  <w:num w:numId="13">
    <w:abstractNumId w:val="12"/>
  </w:num>
  <w:num w:numId="14">
    <w:abstractNumId w:val="22"/>
  </w:num>
  <w:num w:numId="15">
    <w:abstractNumId w:val="19"/>
  </w:num>
  <w:num w:numId="16">
    <w:abstractNumId w:val="3"/>
  </w:num>
  <w:num w:numId="17">
    <w:abstractNumId w:val="0"/>
  </w:num>
  <w:num w:numId="18">
    <w:abstractNumId w:val="14"/>
  </w:num>
  <w:num w:numId="19">
    <w:abstractNumId w:val="4"/>
  </w:num>
  <w:num w:numId="20">
    <w:abstractNumId w:val="15"/>
  </w:num>
  <w:num w:numId="21">
    <w:abstractNumId w:val="21"/>
  </w:num>
  <w:num w:numId="22">
    <w:abstractNumId w:val="16"/>
  </w:num>
  <w:num w:numId="23">
    <w:abstractNumId w:val="10"/>
  </w:num>
  <w:num w:numId="24">
    <w:abstractNumId w:val="11"/>
  </w:num>
  <w:num w:numId="25">
    <w:abstractNumId w:val="26"/>
  </w:num>
  <w:num w:numId="26">
    <w:abstractNumId w:val="17"/>
  </w:num>
  <w:num w:numId="27">
    <w:abstractNumId w:val="5"/>
  </w:num>
  <w:num w:numId="28">
    <w:abstractNumId w:val="9"/>
  </w:num>
  <w:num w:numId="29">
    <w:abstractNumId w:val="8"/>
  </w:num>
  <w:num w:numId="3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00"/>
  <w:displayHorizontalDrawingGridEvery w:val="2"/>
  <w:characterSpacingControl w:val="doNotCompress"/>
  <w:hdrShapeDefaults>
    <o:shapedefaults v:ext="edit" spidmax="2050">
      <o:colormru v:ext="edit" colors="#872434,#b2b2b2,black"/>
    </o:shapedefaults>
    <o:shapelayout v:ext="edit">
      <o:idmap v:ext="edit" data="2"/>
    </o:shapelayout>
  </w:hdrShapeDefaults>
  <w:footnotePr>
    <w:footnote w:id="-1"/>
    <w:footnote w:id="0"/>
  </w:footnotePr>
  <w:endnotePr>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19A"/>
    <w:rsid w:val="00001A22"/>
    <w:rsid w:val="0000519A"/>
    <w:rsid w:val="00006D83"/>
    <w:rsid w:val="0001247E"/>
    <w:rsid w:val="0001507F"/>
    <w:rsid w:val="000162F6"/>
    <w:rsid w:val="00020663"/>
    <w:rsid w:val="000218C2"/>
    <w:rsid w:val="000259A8"/>
    <w:rsid w:val="00032989"/>
    <w:rsid w:val="00033870"/>
    <w:rsid w:val="000449AE"/>
    <w:rsid w:val="0005053F"/>
    <w:rsid w:val="00052B56"/>
    <w:rsid w:val="0005401E"/>
    <w:rsid w:val="00060A22"/>
    <w:rsid w:val="00062688"/>
    <w:rsid w:val="00067DE7"/>
    <w:rsid w:val="000727FC"/>
    <w:rsid w:val="00076D6E"/>
    <w:rsid w:val="00083198"/>
    <w:rsid w:val="00083B13"/>
    <w:rsid w:val="00084CAA"/>
    <w:rsid w:val="000865AA"/>
    <w:rsid w:val="00093012"/>
    <w:rsid w:val="000A0D9A"/>
    <w:rsid w:val="000A1F9B"/>
    <w:rsid w:val="000B423F"/>
    <w:rsid w:val="000B42B5"/>
    <w:rsid w:val="000B6F31"/>
    <w:rsid w:val="000B765F"/>
    <w:rsid w:val="000C7566"/>
    <w:rsid w:val="000D01F9"/>
    <w:rsid w:val="000D14EE"/>
    <w:rsid w:val="000D2CB4"/>
    <w:rsid w:val="000D2F34"/>
    <w:rsid w:val="000D3335"/>
    <w:rsid w:val="000D52C2"/>
    <w:rsid w:val="000D5494"/>
    <w:rsid w:val="000E4C69"/>
    <w:rsid w:val="000F3CD2"/>
    <w:rsid w:val="0011296C"/>
    <w:rsid w:val="0011713B"/>
    <w:rsid w:val="0011739F"/>
    <w:rsid w:val="001174B9"/>
    <w:rsid w:val="0012387F"/>
    <w:rsid w:val="00125A16"/>
    <w:rsid w:val="0012738D"/>
    <w:rsid w:val="00136F9F"/>
    <w:rsid w:val="001401AC"/>
    <w:rsid w:val="00145557"/>
    <w:rsid w:val="001503A9"/>
    <w:rsid w:val="001517D1"/>
    <w:rsid w:val="0015507D"/>
    <w:rsid w:val="00162CE3"/>
    <w:rsid w:val="00171870"/>
    <w:rsid w:val="001719D0"/>
    <w:rsid w:val="001735C0"/>
    <w:rsid w:val="00180DDB"/>
    <w:rsid w:val="00184B41"/>
    <w:rsid w:val="001974B5"/>
    <w:rsid w:val="001A062B"/>
    <w:rsid w:val="001A43C6"/>
    <w:rsid w:val="001A50A7"/>
    <w:rsid w:val="001D1141"/>
    <w:rsid w:val="001D312A"/>
    <w:rsid w:val="001D4B00"/>
    <w:rsid w:val="001E1EA6"/>
    <w:rsid w:val="001E33D4"/>
    <w:rsid w:val="001E3DB8"/>
    <w:rsid w:val="001E6963"/>
    <w:rsid w:val="001F0E07"/>
    <w:rsid w:val="001F2AE8"/>
    <w:rsid w:val="001F4CF7"/>
    <w:rsid w:val="001F5250"/>
    <w:rsid w:val="001F58BE"/>
    <w:rsid w:val="00207776"/>
    <w:rsid w:val="00211E1E"/>
    <w:rsid w:val="00216C09"/>
    <w:rsid w:val="00222775"/>
    <w:rsid w:val="00223ADD"/>
    <w:rsid w:val="00224D59"/>
    <w:rsid w:val="00225B06"/>
    <w:rsid w:val="00232BCD"/>
    <w:rsid w:val="00234D42"/>
    <w:rsid w:val="00235C12"/>
    <w:rsid w:val="002366C5"/>
    <w:rsid w:val="00243C8D"/>
    <w:rsid w:val="00246783"/>
    <w:rsid w:val="00247AD0"/>
    <w:rsid w:val="00256132"/>
    <w:rsid w:val="00261F5C"/>
    <w:rsid w:val="0026344D"/>
    <w:rsid w:val="00276856"/>
    <w:rsid w:val="00282CD6"/>
    <w:rsid w:val="00290B0D"/>
    <w:rsid w:val="00294032"/>
    <w:rsid w:val="00297666"/>
    <w:rsid w:val="00297F8B"/>
    <w:rsid w:val="002A2853"/>
    <w:rsid w:val="002A7A28"/>
    <w:rsid w:val="002B38B6"/>
    <w:rsid w:val="002C0794"/>
    <w:rsid w:val="002C0C00"/>
    <w:rsid w:val="002C1358"/>
    <w:rsid w:val="002C4707"/>
    <w:rsid w:val="002C4F8F"/>
    <w:rsid w:val="002C630E"/>
    <w:rsid w:val="002E0652"/>
    <w:rsid w:val="002E15F5"/>
    <w:rsid w:val="002E254A"/>
    <w:rsid w:val="002E6710"/>
    <w:rsid w:val="002E69E7"/>
    <w:rsid w:val="002F0347"/>
    <w:rsid w:val="002F51F1"/>
    <w:rsid w:val="00302241"/>
    <w:rsid w:val="00312B11"/>
    <w:rsid w:val="00317307"/>
    <w:rsid w:val="00322C00"/>
    <w:rsid w:val="00330A04"/>
    <w:rsid w:val="0033358F"/>
    <w:rsid w:val="00341BAB"/>
    <w:rsid w:val="00352E35"/>
    <w:rsid w:val="003551AE"/>
    <w:rsid w:val="00370E19"/>
    <w:rsid w:val="00384EA2"/>
    <w:rsid w:val="00394767"/>
    <w:rsid w:val="0039749B"/>
    <w:rsid w:val="003A0894"/>
    <w:rsid w:val="003A30EE"/>
    <w:rsid w:val="003B0133"/>
    <w:rsid w:val="003B2555"/>
    <w:rsid w:val="003B3A22"/>
    <w:rsid w:val="003C2E0C"/>
    <w:rsid w:val="003D1652"/>
    <w:rsid w:val="003D7CD4"/>
    <w:rsid w:val="00401494"/>
    <w:rsid w:val="004017EB"/>
    <w:rsid w:val="00404676"/>
    <w:rsid w:val="0040656E"/>
    <w:rsid w:val="00406C66"/>
    <w:rsid w:val="004147B4"/>
    <w:rsid w:val="004152DB"/>
    <w:rsid w:val="00420C8F"/>
    <w:rsid w:val="00425AEB"/>
    <w:rsid w:val="004273D2"/>
    <w:rsid w:val="0043048D"/>
    <w:rsid w:val="00440AC0"/>
    <w:rsid w:val="00442216"/>
    <w:rsid w:val="00442DD1"/>
    <w:rsid w:val="00443813"/>
    <w:rsid w:val="004441A6"/>
    <w:rsid w:val="0045154F"/>
    <w:rsid w:val="00457FC6"/>
    <w:rsid w:val="0046009F"/>
    <w:rsid w:val="00460282"/>
    <w:rsid w:val="00476B8D"/>
    <w:rsid w:val="00483025"/>
    <w:rsid w:val="00483887"/>
    <w:rsid w:val="0048453F"/>
    <w:rsid w:val="00492730"/>
    <w:rsid w:val="00495DFF"/>
    <w:rsid w:val="004A02C2"/>
    <w:rsid w:val="004A7492"/>
    <w:rsid w:val="004B0398"/>
    <w:rsid w:val="004B6573"/>
    <w:rsid w:val="004C2CE0"/>
    <w:rsid w:val="004C3B62"/>
    <w:rsid w:val="004C4444"/>
    <w:rsid w:val="004D0D16"/>
    <w:rsid w:val="004D23A6"/>
    <w:rsid w:val="004D4EA2"/>
    <w:rsid w:val="004F0B93"/>
    <w:rsid w:val="004F1575"/>
    <w:rsid w:val="004F2A0A"/>
    <w:rsid w:val="004F49DD"/>
    <w:rsid w:val="00502707"/>
    <w:rsid w:val="005032CE"/>
    <w:rsid w:val="00513CB9"/>
    <w:rsid w:val="00513F51"/>
    <w:rsid w:val="00520EB0"/>
    <w:rsid w:val="00523021"/>
    <w:rsid w:val="00526153"/>
    <w:rsid w:val="00526FAB"/>
    <w:rsid w:val="005340D3"/>
    <w:rsid w:val="0054200D"/>
    <w:rsid w:val="00542CD5"/>
    <w:rsid w:val="0055063E"/>
    <w:rsid w:val="00550684"/>
    <w:rsid w:val="005528BA"/>
    <w:rsid w:val="00555EB1"/>
    <w:rsid w:val="00562E8C"/>
    <w:rsid w:val="00566714"/>
    <w:rsid w:val="00571BAD"/>
    <w:rsid w:val="00583D98"/>
    <w:rsid w:val="0058482A"/>
    <w:rsid w:val="005A2679"/>
    <w:rsid w:val="005A3AE4"/>
    <w:rsid w:val="005A621B"/>
    <w:rsid w:val="005B171E"/>
    <w:rsid w:val="005B2F81"/>
    <w:rsid w:val="005B378B"/>
    <w:rsid w:val="005B43DC"/>
    <w:rsid w:val="005B7DC3"/>
    <w:rsid w:val="005C0FE0"/>
    <w:rsid w:val="005C5307"/>
    <w:rsid w:val="005C6C30"/>
    <w:rsid w:val="005C755B"/>
    <w:rsid w:val="005D3729"/>
    <w:rsid w:val="005D6987"/>
    <w:rsid w:val="005F45B3"/>
    <w:rsid w:val="00600DA2"/>
    <w:rsid w:val="00603DAF"/>
    <w:rsid w:val="00614CDB"/>
    <w:rsid w:val="00624E4B"/>
    <w:rsid w:val="006300E3"/>
    <w:rsid w:val="00641B53"/>
    <w:rsid w:val="0064234F"/>
    <w:rsid w:val="00644501"/>
    <w:rsid w:val="006457D5"/>
    <w:rsid w:val="00646CA4"/>
    <w:rsid w:val="00647047"/>
    <w:rsid w:val="00655D1A"/>
    <w:rsid w:val="00666465"/>
    <w:rsid w:val="00666B30"/>
    <w:rsid w:val="006711CA"/>
    <w:rsid w:val="00671A95"/>
    <w:rsid w:val="0067709F"/>
    <w:rsid w:val="00677659"/>
    <w:rsid w:val="00680904"/>
    <w:rsid w:val="00682013"/>
    <w:rsid w:val="00683B07"/>
    <w:rsid w:val="00690DFE"/>
    <w:rsid w:val="006925CC"/>
    <w:rsid w:val="006A6BD9"/>
    <w:rsid w:val="006B0182"/>
    <w:rsid w:val="006B2B6C"/>
    <w:rsid w:val="006C5E0B"/>
    <w:rsid w:val="006E12E6"/>
    <w:rsid w:val="006E3D71"/>
    <w:rsid w:val="006E6C6C"/>
    <w:rsid w:val="006F3138"/>
    <w:rsid w:val="006F7E82"/>
    <w:rsid w:val="00701831"/>
    <w:rsid w:val="007110E9"/>
    <w:rsid w:val="00713C99"/>
    <w:rsid w:val="00722E6E"/>
    <w:rsid w:val="007276E1"/>
    <w:rsid w:val="00730605"/>
    <w:rsid w:val="00733EF5"/>
    <w:rsid w:val="00735D1E"/>
    <w:rsid w:val="007438EF"/>
    <w:rsid w:val="00754E4B"/>
    <w:rsid w:val="007630B1"/>
    <w:rsid w:val="007632C3"/>
    <w:rsid w:val="00771168"/>
    <w:rsid w:val="007735D2"/>
    <w:rsid w:val="00773FE6"/>
    <w:rsid w:val="00776A1E"/>
    <w:rsid w:val="00784EBC"/>
    <w:rsid w:val="00786B17"/>
    <w:rsid w:val="00787877"/>
    <w:rsid w:val="0079097E"/>
    <w:rsid w:val="007A4839"/>
    <w:rsid w:val="007B26A4"/>
    <w:rsid w:val="007B5E2A"/>
    <w:rsid w:val="007B7151"/>
    <w:rsid w:val="007C1C99"/>
    <w:rsid w:val="007C38FD"/>
    <w:rsid w:val="007C7A59"/>
    <w:rsid w:val="007D076D"/>
    <w:rsid w:val="007D179C"/>
    <w:rsid w:val="007E00FA"/>
    <w:rsid w:val="007E076F"/>
    <w:rsid w:val="007E4B3B"/>
    <w:rsid w:val="007E559F"/>
    <w:rsid w:val="008031A3"/>
    <w:rsid w:val="008054C3"/>
    <w:rsid w:val="00807BC8"/>
    <w:rsid w:val="00811180"/>
    <w:rsid w:val="00820A22"/>
    <w:rsid w:val="00821B9C"/>
    <w:rsid w:val="00826926"/>
    <w:rsid w:val="008316AA"/>
    <w:rsid w:val="00837E6D"/>
    <w:rsid w:val="00841538"/>
    <w:rsid w:val="00841E57"/>
    <w:rsid w:val="00842CAB"/>
    <w:rsid w:val="008432AE"/>
    <w:rsid w:val="0085216D"/>
    <w:rsid w:val="00853539"/>
    <w:rsid w:val="008541F5"/>
    <w:rsid w:val="00857D01"/>
    <w:rsid w:val="00861A6D"/>
    <w:rsid w:val="0086281E"/>
    <w:rsid w:val="00863819"/>
    <w:rsid w:val="00871B9E"/>
    <w:rsid w:val="008764E5"/>
    <w:rsid w:val="008766C9"/>
    <w:rsid w:val="00877EBB"/>
    <w:rsid w:val="00877F9A"/>
    <w:rsid w:val="00881A72"/>
    <w:rsid w:val="00887B2B"/>
    <w:rsid w:val="00890F79"/>
    <w:rsid w:val="008A4983"/>
    <w:rsid w:val="008A68F8"/>
    <w:rsid w:val="008B1438"/>
    <w:rsid w:val="008B34D6"/>
    <w:rsid w:val="008B60A8"/>
    <w:rsid w:val="008B745C"/>
    <w:rsid w:val="008C0871"/>
    <w:rsid w:val="008D23A0"/>
    <w:rsid w:val="008D32A3"/>
    <w:rsid w:val="008D428B"/>
    <w:rsid w:val="008D46D2"/>
    <w:rsid w:val="008E1150"/>
    <w:rsid w:val="008E2102"/>
    <w:rsid w:val="008E4548"/>
    <w:rsid w:val="008E5595"/>
    <w:rsid w:val="008F0A2E"/>
    <w:rsid w:val="008F0A3D"/>
    <w:rsid w:val="008F26A5"/>
    <w:rsid w:val="008F3594"/>
    <w:rsid w:val="00915749"/>
    <w:rsid w:val="009164E6"/>
    <w:rsid w:val="009239A3"/>
    <w:rsid w:val="009239DE"/>
    <w:rsid w:val="009273B3"/>
    <w:rsid w:val="0093103B"/>
    <w:rsid w:val="00934FBD"/>
    <w:rsid w:val="00935B7D"/>
    <w:rsid w:val="00937490"/>
    <w:rsid w:val="00941476"/>
    <w:rsid w:val="009432D9"/>
    <w:rsid w:val="009507A1"/>
    <w:rsid w:val="00966371"/>
    <w:rsid w:val="00967AF3"/>
    <w:rsid w:val="009756D1"/>
    <w:rsid w:val="00976966"/>
    <w:rsid w:val="009A5C1A"/>
    <w:rsid w:val="009A7AB8"/>
    <w:rsid w:val="009B1DA2"/>
    <w:rsid w:val="009B467E"/>
    <w:rsid w:val="009B7121"/>
    <w:rsid w:val="009C097A"/>
    <w:rsid w:val="009C6241"/>
    <w:rsid w:val="009D068E"/>
    <w:rsid w:val="009D08F1"/>
    <w:rsid w:val="009D333F"/>
    <w:rsid w:val="009D6C67"/>
    <w:rsid w:val="009F194F"/>
    <w:rsid w:val="009F3C0F"/>
    <w:rsid w:val="009F4930"/>
    <w:rsid w:val="00A16BFF"/>
    <w:rsid w:val="00A2400B"/>
    <w:rsid w:val="00A263B7"/>
    <w:rsid w:val="00A30891"/>
    <w:rsid w:val="00A30D80"/>
    <w:rsid w:val="00A353AB"/>
    <w:rsid w:val="00A3644E"/>
    <w:rsid w:val="00A42C38"/>
    <w:rsid w:val="00A437AF"/>
    <w:rsid w:val="00A509FF"/>
    <w:rsid w:val="00A55F0D"/>
    <w:rsid w:val="00A56796"/>
    <w:rsid w:val="00A61AA2"/>
    <w:rsid w:val="00A7260F"/>
    <w:rsid w:val="00A77A7B"/>
    <w:rsid w:val="00A802AE"/>
    <w:rsid w:val="00A808E4"/>
    <w:rsid w:val="00A85A78"/>
    <w:rsid w:val="00A921C1"/>
    <w:rsid w:val="00A93077"/>
    <w:rsid w:val="00A9328F"/>
    <w:rsid w:val="00AA0D76"/>
    <w:rsid w:val="00AA1823"/>
    <w:rsid w:val="00AB0855"/>
    <w:rsid w:val="00AB4768"/>
    <w:rsid w:val="00AB62B1"/>
    <w:rsid w:val="00AB678E"/>
    <w:rsid w:val="00AC20A6"/>
    <w:rsid w:val="00AD6640"/>
    <w:rsid w:val="00AE48D3"/>
    <w:rsid w:val="00B02DDB"/>
    <w:rsid w:val="00B14548"/>
    <w:rsid w:val="00B17CDE"/>
    <w:rsid w:val="00B3115A"/>
    <w:rsid w:val="00B32F0D"/>
    <w:rsid w:val="00B41277"/>
    <w:rsid w:val="00B5574F"/>
    <w:rsid w:val="00B55AFA"/>
    <w:rsid w:val="00B613D3"/>
    <w:rsid w:val="00B657F0"/>
    <w:rsid w:val="00B74701"/>
    <w:rsid w:val="00B76297"/>
    <w:rsid w:val="00B81C59"/>
    <w:rsid w:val="00B867E7"/>
    <w:rsid w:val="00B912A7"/>
    <w:rsid w:val="00B92CC8"/>
    <w:rsid w:val="00BB22D2"/>
    <w:rsid w:val="00BB337A"/>
    <w:rsid w:val="00BB3FBE"/>
    <w:rsid w:val="00BB4320"/>
    <w:rsid w:val="00BB54AC"/>
    <w:rsid w:val="00BC330E"/>
    <w:rsid w:val="00BC36D3"/>
    <w:rsid w:val="00BD1677"/>
    <w:rsid w:val="00BD4E0C"/>
    <w:rsid w:val="00BD64F3"/>
    <w:rsid w:val="00BD7ABF"/>
    <w:rsid w:val="00BE1F89"/>
    <w:rsid w:val="00BE1FB3"/>
    <w:rsid w:val="00BE2296"/>
    <w:rsid w:val="00BE2AAD"/>
    <w:rsid w:val="00BE4953"/>
    <w:rsid w:val="00BE5163"/>
    <w:rsid w:val="00BF777E"/>
    <w:rsid w:val="00C0096B"/>
    <w:rsid w:val="00C05A31"/>
    <w:rsid w:val="00C15177"/>
    <w:rsid w:val="00C174D4"/>
    <w:rsid w:val="00C21555"/>
    <w:rsid w:val="00C22361"/>
    <w:rsid w:val="00C26738"/>
    <w:rsid w:val="00C30D51"/>
    <w:rsid w:val="00C37FC9"/>
    <w:rsid w:val="00C40BF0"/>
    <w:rsid w:val="00C4112B"/>
    <w:rsid w:val="00C52F98"/>
    <w:rsid w:val="00C54743"/>
    <w:rsid w:val="00C6476D"/>
    <w:rsid w:val="00C709A9"/>
    <w:rsid w:val="00C725D8"/>
    <w:rsid w:val="00C770DF"/>
    <w:rsid w:val="00C85BD1"/>
    <w:rsid w:val="00C8697E"/>
    <w:rsid w:val="00C95FB3"/>
    <w:rsid w:val="00C96E85"/>
    <w:rsid w:val="00CA1106"/>
    <w:rsid w:val="00CA33BE"/>
    <w:rsid w:val="00CA5D58"/>
    <w:rsid w:val="00CA79DE"/>
    <w:rsid w:val="00CC32BF"/>
    <w:rsid w:val="00CC7618"/>
    <w:rsid w:val="00CE03F6"/>
    <w:rsid w:val="00CE209F"/>
    <w:rsid w:val="00CF2C1E"/>
    <w:rsid w:val="00CF2FC4"/>
    <w:rsid w:val="00CF481E"/>
    <w:rsid w:val="00D04001"/>
    <w:rsid w:val="00D11B54"/>
    <w:rsid w:val="00D11F74"/>
    <w:rsid w:val="00D168C7"/>
    <w:rsid w:val="00D2024A"/>
    <w:rsid w:val="00D2569F"/>
    <w:rsid w:val="00D332F8"/>
    <w:rsid w:val="00D37285"/>
    <w:rsid w:val="00D53AAB"/>
    <w:rsid w:val="00D56F21"/>
    <w:rsid w:val="00D63C1B"/>
    <w:rsid w:val="00D756BD"/>
    <w:rsid w:val="00D8152D"/>
    <w:rsid w:val="00D82E98"/>
    <w:rsid w:val="00D83CD4"/>
    <w:rsid w:val="00D90E52"/>
    <w:rsid w:val="00DA22C2"/>
    <w:rsid w:val="00DA5F5D"/>
    <w:rsid w:val="00DB2E1B"/>
    <w:rsid w:val="00DB670F"/>
    <w:rsid w:val="00DC20EC"/>
    <w:rsid w:val="00DC2881"/>
    <w:rsid w:val="00DC43D7"/>
    <w:rsid w:val="00DC7BC8"/>
    <w:rsid w:val="00DD05C0"/>
    <w:rsid w:val="00DE77E0"/>
    <w:rsid w:val="00DF090F"/>
    <w:rsid w:val="00DF351B"/>
    <w:rsid w:val="00DF5016"/>
    <w:rsid w:val="00DF75D5"/>
    <w:rsid w:val="00E009E1"/>
    <w:rsid w:val="00E01E75"/>
    <w:rsid w:val="00E04C99"/>
    <w:rsid w:val="00E10891"/>
    <w:rsid w:val="00E16E60"/>
    <w:rsid w:val="00E24AB6"/>
    <w:rsid w:val="00E24BFC"/>
    <w:rsid w:val="00E27069"/>
    <w:rsid w:val="00E337C7"/>
    <w:rsid w:val="00E34F31"/>
    <w:rsid w:val="00E409B2"/>
    <w:rsid w:val="00E454CC"/>
    <w:rsid w:val="00E54ED2"/>
    <w:rsid w:val="00E64AEF"/>
    <w:rsid w:val="00E7273D"/>
    <w:rsid w:val="00E72E74"/>
    <w:rsid w:val="00E810C6"/>
    <w:rsid w:val="00E87D4F"/>
    <w:rsid w:val="00E952BF"/>
    <w:rsid w:val="00E96B2C"/>
    <w:rsid w:val="00EA2160"/>
    <w:rsid w:val="00EA2511"/>
    <w:rsid w:val="00EA5531"/>
    <w:rsid w:val="00EA7B38"/>
    <w:rsid w:val="00EB2D81"/>
    <w:rsid w:val="00EB643A"/>
    <w:rsid w:val="00EB66EC"/>
    <w:rsid w:val="00EB6D77"/>
    <w:rsid w:val="00EC4CB2"/>
    <w:rsid w:val="00EC6E7A"/>
    <w:rsid w:val="00ED3D44"/>
    <w:rsid w:val="00ED6840"/>
    <w:rsid w:val="00EE1834"/>
    <w:rsid w:val="00EE3B27"/>
    <w:rsid w:val="00EF3C1F"/>
    <w:rsid w:val="00EF570A"/>
    <w:rsid w:val="00F0736C"/>
    <w:rsid w:val="00F13FC9"/>
    <w:rsid w:val="00F20268"/>
    <w:rsid w:val="00F21DD0"/>
    <w:rsid w:val="00F27EAF"/>
    <w:rsid w:val="00F36947"/>
    <w:rsid w:val="00F37EEF"/>
    <w:rsid w:val="00F415C9"/>
    <w:rsid w:val="00F425CB"/>
    <w:rsid w:val="00F441FB"/>
    <w:rsid w:val="00F511B3"/>
    <w:rsid w:val="00F605F0"/>
    <w:rsid w:val="00F6239A"/>
    <w:rsid w:val="00F67FBA"/>
    <w:rsid w:val="00F71131"/>
    <w:rsid w:val="00F715A0"/>
    <w:rsid w:val="00F735C8"/>
    <w:rsid w:val="00F7361D"/>
    <w:rsid w:val="00F9119E"/>
    <w:rsid w:val="00F949E9"/>
    <w:rsid w:val="00FA1EA1"/>
    <w:rsid w:val="00FA4F3F"/>
    <w:rsid w:val="00FB5CA6"/>
    <w:rsid w:val="00FC2461"/>
    <w:rsid w:val="00FC24F6"/>
    <w:rsid w:val="00FD7186"/>
    <w:rsid w:val="00FE46F0"/>
    <w:rsid w:val="00FF367E"/>
    <w:rsid w:val="00FF7E4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872434,#b2b2b2,black"/>
    </o:shapedefaults>
    <o:shapelayout v:ext="edit">
      <o:idmap v:ext="edit" data="1"/>
    </o:shapelayout>
  </w:shapeDefaults>
  <w:decimalSymbol w:val="."/>
  <w:listSeparator w:val=","/>
  <w14:docId w14:val="1D0758D0"/>
  <w15:docId w15:val="{95324CA5-7F35-4801-BBC3-00D13C35D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152DB"/>
    <w:pPr>
      <w:tabs>
        <w:tab w:val="left" w:pos="567"/>
        <w:tab w:val="left" w:pos="1134"/>
      </w:tabs>
      <w:spacing w:after="240" w:line="240" w:lineRule="atLeast"/>
      <w:ind w:right="567"/>
    </w:pPr>
    <w:rPr>
      <w:rFonts w:ascii="Arial" w:hAnsi="Arial"/>
      <w:szCs w:val="24"/>
      <w:lang w:val="en-US" w:eastAsia="en-US"/>
    </w:rPr>
  </w:style>
  <w:style w:type="paragraph" w:styleId="Heading1">
    <w:name w:val="heading 1"/>
    <w:basedOn w:val="Normal"/>
    <w:next w:val="Normal"/>
    <w:qFormat/>
    <w:rsid w:val="000D14EE"/>
    <w:pPr>
      <w:keepNext/>
      <w:spacing w:before="240" w:after="120"/>
      <w:outlineLvl w:val="0"/>
    </w:pPr>
    <w:rPr>
      <w:rFonts w:cs="Arial"/>
      <w:b/>
      <w:bCs/>
      <w:kern w:val="32"/>
      <w:sz w:val="28"/>
      <w:szCs w:val="32"/>
    </w:rPr>
  </w:style>
  <w:style w:type="paragraph" w:styleId="Heading2">
    <w:name w:val="heading 2"/>
    <w:basedOn w:val="Normal"/>
    <w:next w:val="Normal"/>
    <w:qFormat/>
    <w:rsid w:val="009C097A"/>
    <w:pPr>
      <w:spacing w:before="240" w:after="60"/>
      <w:outlineLvl w:val="1"/>
    </w:pPr>
    <w:rPr>
      <w:rFonts w:cs="Arial"/>
      <w:b/>
      <w:bCs/>
      <w:iCs/>
      <w:sz w:val="24"/>
      <w:szCs w:val="28"/>
    </w:rPr>
  </w:style>
  <w:style w:type="paragraph" w:styleId="Heading3">
    <w:name w:val="heading 3"/>
    <w:basedOn w:val="Normal"/>
    <w:next w:val="Normal"/>
    <w:qFormat/>
    <w:rsid w:val="000D14EE"/>
    <w:pPr>
      <w:keepNext/>
      <w:spacing w:before="240" w:after="12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semiHidden/>
    <w:rsid w:val="00A9328F"/>
    <w:rPr>
      <w:rFonts w:ascii="Frutiger 45 Light" w:hAnsi="Frutiger 45 Light"/>
      <w:color w:val="1F497D"/>
      <w:u w:val="single"/>
    </w:rPr>
  </w:style>
  <w:style w:type="paragraph" w:styleId="Footer">
    <w:name w:val="footer"/>
    <w:basedOn w:val="Normal"/>
    <w:semiHidden/>
    <w:rsid w:val="00EA28BD"/>
    <w:pPr>
      <w:tabs>
        <w:tab w:val="clear" w:pos="567"/>
        <w:tab w:val="clear" w:pos="1134"/>
        <w:tab w:val="center" w:pos="4320"/>
        <w:tab w:val="right" w:pos="8640"/>
      </w:tabs>
    </w:pPr>
  </w:style>
  <w:style w:type="paragraph" w:styleId="Header">
    <w:name w:val="header"/>
    <w:basedOn w:val="Normal"/>
    <w:rsid w:val="004F49DD"/>
    <w:pPr>
      <w:tabs>
        <w:tab w:val="clear" w:pos="567"/>
        <w:tab w:val="clear" w:pos="1134"/>
        <w:tab w:val="center" w:pos="4153"/>
        <w:tab w:val="right" w:pos="8306"/>
      </w:tabs>
    </w:pPr>
  </w:style>
  <w:style w:type="paragraph" w:customStyle="1" w:styleId="Headline">
    <w:name w:val="Headline"/>
    <w:basedOn w:val="Normal"/>
    <w:next w:val="Normal"/>
    <w:qFormat/>
    <w:rsid w:val="004273D2"/>
    <w:pPr>
      <w:spacing w:before="120" w:after="800"/>
    </w:pPr>
    <w:rPr>
      <w:b/>
      <w:color w:val="872434"/>
      <w:sz w:val="30"/>
    </w:rPr>
  </w:style>
  <w:style w:type="paragraph" w:customStyle="1" w:styleId="Headline2">
    <w:name w:val="Headline 2"/>
    <w:basedOn w:val="Normal"/>
    <w:next w:val="Normal"/>
    <w:qFormat/>
    <w:rsid w:val="00A85A78"/>
    <w:pPr>
      <w:keepNext/>
      <w:spacing w:before="240" w:after="60"/>
    </w:pPr>
    <w:rPr>
      <w:b/>
      <w:sz w:val="24"/>
    </w:rPr>
  </w:style>
  <w:style w:type="paragraph" w:customStyle="1" w:styleId="Headline3">
    <w:name w:val="Headline 3"/>
    <w:basedOn w:val="Normal"/>
    <w:next w:val="Normal"/>
    <w:qFormat/>
    <w:rsid w:val="000D14EE"/>
    <w:pPr>
      <w:keepNext/>
      <w:spacing w:after="120"/>
    </w:pPr>
    <w:rPr>
      <w:b/>
    </w:rPr>
  </w:style>
  <w:style w:type="character" w:styleId="Hyperlink">
    <w:name w:val="Hyperlink"/>
    <w:basedOn w:val="DefaultParagraphFont"/>
    <w:rsid w:val="008D46D2"/>
    <w:rPr>
      <w:rFonts w:ascii="Frutiger 45 Light" w:hAnsi="Frutiger 45 Light"/>
      <w:color w:val="1F497D"/>
      <w:u w:val="single"/>
    </w:rPr>
  </w:style>
  <w:style w:type="paragraph" w:customStyle="1" w:styleId="ListBullet1">
    <w:name w:val="ListBullet1"/>
    <w:basedOn w:val="Normal"/>
    <w:qFormat/>
    <w:rsid w:val="00976966"/>
    <w:pPr>
      <w:numPr>
        <w:numId w:val="1"/>
      </w:numPr>
      <w:tabs>
        <w:tab w:val="clear" w:pos="1134"/>
        <w:tab w:val="left" w:pos="284"/>
      </w:tabs>
      <w:spacing w:before="120"/>
      <w:ind w:left="284" w:hanging="284"/>
      <w:outlineLvl w:val="0"/>
    </w:pPr>
    <w:rPr>
      <w:lang w:val="en-GB"/>
    </w:rPr>
  </w:style>
  <w:style w:type="paragraph" w:customStyle="1" w:styleId="maintitle">
    <w:name w:val="main title"/>
    <w:next w:val="Normal"/>
    <w:rsid w:val="0005053F"/>
    <w:pPr>
      <w:spacing w:before="800" w:after="120"/>
    </w:pPr>
    <w:rPr>
      <w:rFonts w:ascii="Frutiger 45 Light" w:hAnsi="Frutiger 45 Light"/>
      <w:color w:val="872434"/>
      <w:sz w:val="40"/>
      <w:szCs w:val="40"/>
      <w:lang w:val="en-US" w:eastAsia="en-US"/>
    </w:rPr>
  </w:style>
  <w:style w:type="paragraph" w:customStyle="1" w:styleId="NumberedList">
    <w:name w:val="Numbered List"/>
    <w:basedOn w:val="Normal"/>
    <w:rsid w:val="00A808E4"/>
    <w:pPr>
      <w:numPr>
        <w:numId w:val="2"/>
      </w:numPr>
      <w:tabs>
        <w:tab w:val="clear" w:pos="1134"/>
        <w:tab w:val="num" w:pos="284"/>
      </w:tabs>
      <w:spacing w:before="120"/>
      <w:ind w:left="284" w:hanging="284"/>
      <w:outlineLvl w:val="0"/>
    </w:pPr>
    <w:rPr>
      <w:lang w:val="en-GB"/>
    </w:rPr>
  </w:style>
  <w:style w:type="paragraph" w:customStyle="1" w:styleId="FwaDate">
    <w:name w:val="FwaDate"/>
    <w:basedOn w:val="Headline3"/>
    <w:semiHidden/>
    <w:rsid w:val="00E27B5A"/>
    <w:pPr>
      <w:spacing w:before="800"/>
    </w:pPr>
    <w:rPr>
      <w:b w:val="0"/>
      <w:sz w:val="22"/>
      <w:szCs w:val="22"/>
    </w:rPr>
  </w:style>
  <w:style w:type="table" w:styleId="TableGrid">
    <w:name w:val="Table Grid"/>
    <w:basedOn w:val="TableNormal"/>
    <w:semiHidden/>
    <w:rsid w:val="006B10F7"/>
    <w:pPr>
      <w:tabs>
        <w:tab w:val="left" w:pos="567"/>
        <w:tab w:val="left" w:pos="1134"/>
      </w:tabs>
      <w:spacing w:after="240"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451412"/>
    <w:rPr>
      <w:sz w:val="16"/>
      <w:szCs w:val="16"/>
    </w:rPr>
  </w:style>
  <w:style w:type="paragraph" w:styleId="CommentText">
    <w:name w:val="annotation text"/>
    <w:basedOn w:val="Normal"/>
    <w:semiHidden/>
    <w:rsid w:val="00451412"/>
    <w:rPr>
      <w:szCs w:val="20"/>
    </w:rPr>
  </w:style>
  <w:style w:type="paragraph" w:styleId="CommentSubject">
    <w:name w:val="annotation subject"/>
    <w:basedOn w:val="CommentText"/>
    <w:next w:val="CommentText"/>
    <w:semiHidden/>
    <w:rsid w:val="00451412"/>
    <w:rPr>
      <w:b/>
      <w:bCs/>
    </w:rPr>
  </w:style>
  <w:style w:type="paragraph" w:styleId="BalloonText">
    <w:name w:val="Balloon Text"/>
    <w:basedOn w:val="Normal"/>
    <w:semiHidden/>
    <w:rsid w:val="00451412"/>
    <w:rPr>
      <w:rFonts w:ascii="Tahoma" w:hAnsi="Tahoma" w:cs="Tahoma"/>
      <w:sz w:val="16"/>
      <w:szCs w:val="16"/>
    </w:rPr>
  </w:style>
  <w:style w:type="paragraph" w:customStyle="1" w:styleId="FWANormal">
    <w:name w:val="FWA Normal"/>
    <w:basedOn w:val="Normal"/>
    <w:link w:val="FWANormalChar"/>
    <w:semiHidden/>
    <w:rsid w:val="00FA4F3F"/>
    <w:pPr>
      <w:tabs>
        <w:tab w:val="clear" w:pos="567"/>
        <w:tab w:val="clear" w:pos="1134"/>
      </w:tabs>
      <w:spacing w:after="0" w:line="240" w:lineRule="auto"/>
      <w:ind w:right="0"/>
    </w:pPr>
    <w:rPr>
      <w:rFonts w:ascii="Times New Roman" w:hAnsi="Times New Roman"/>
      <w:sz w:val="24"/>
    </w:rPr>
  </w:style>
  <w:style w:type="character" w:customStyle="1" w:styleId="FWANormalChar">
    <w:name w:val="FWA Normal Char"/>
    <w:basedOn w:val="DefaultParagraphFont"/>
    <w:link w:val="FWANormal"/>
    <w:rsid w:val="00FA4F3F"/>
    <w:rPr>
      <w:sz w:val="24"/>
      <w:szCs w:val="24"/>
      <w:lang w:val="en-US" w:eastAsia="en-US" w:bidi="ar-SA"/>
    </w:rPr>
  </w:style>
  <w:style w:type="paragraph" w:customStyle="1" w:styleId="FWAHeading1">
    <w:name w:val="FWA Heading 1"/>
    <w:basedOn w:val="FWANormal"/>
    <w:next w:val="FWANormal"/>
    <w:semiHidden/>
    <w:rsid w:val="00FA4F3F"/>
    <w:pPr>
      <w:tabs>
        <w:tab w:val="left" w:pos="748"/>
      </w:tabs>
    </w:pPr>
    <w:rPr>
      <w:b/>
      <w:lang w:val="en-AU"/>
    </w:rPr>
  </w:style>
  <w:style w:type="paragraph" w:customStyle="1" w:styleId="FWAFormBodyText">
    <w:name w:val="FWA Form Body Text"/>
    <w:basedOn w:val="FWANormal"/>
    <w:link w:val="FWAFormBodyTextChar"/>
    <w:semiHidden/>
    <w:rsid w:val="00FA4F3F"/>
    <w:pPr>
      <w:spacing w:before="40" w:after="40"/>
      <w:contextualSpacing/>
    </w:pPr>
    <w:rPr>
      <w:lang w:val="en-AU"/>
    </w:rPr>
  </w:style>
  <w:style w:type="character" w:customStyle="1" w:styleId="FWAFormBodyTextChar">
    <w:name w:val="FWA Form Body Text Char"/>
    <w:basedOn w:val="FWANormalChar"/>
    <w:link w:val="FWAFormBodyText"/>
    <w:rsid w:val="00FA4F3F"/>
    <w:rPr>
      <w:sz w:val="24"/>
      <w:szCs w:val="24"/>
      <w:lang w:val="en-AU" w:eastAsia="en-US" w:bidi="ar-SA"/>
    </w:rPr>
  </w:style>
  <w:style w:type="paragraph" w:customStyle="1" w:styleId="FWAFormTitle">
    <w:name w:val="FWA Form Title"/>
    <w:basedOn w:val="FWAFormBodyText"/>
    <w:next w:val="FWAFormBodyText"/>
    <w:semiHidden/>
    <w:rsid w:val="00FA4F3F"/>
    <w:pPr>
      <w:spacing w:before="0" w:after="0"/>
      <w:contextualSpacing w:val="0"/>
    </w:pPr>
    <w:rPr>
      <w:b/>
      <w:sz w:val="28"/>
    </w:rPr>
  </w:style>
  <w:style w:type="paragraph" w:customStyle="1" w:styleId="FWAFormHeading">
    <w:name w:val="FWA Form Heading"/>
    <w:basedOn w:val="FWAFormBodyText"/>
    <w:next w:val="FWAFormBodyText"/>
    <w:link w:val="FWAFormHeadingChar"/>
    <w:autoRedefine/>
    <w:semiHidden/>
    <w:rsid w:val="00FA4F3F"/>
    <w:pPr>
      <w:spacing w:before="0" w:after="0"/>
      <w:contextualSpacing w:val="0"/>
      <w:jc w:val="center"/>
    </w:pPr>
    <w:rPr>
      <w:b/>
      <w:caps/>
      <w:sz w:val="28"/>
      <w:lang w:eastAsia="en-AU"/>
    </w:rPr>
  </w:style>
  <w:style w:type="character" w:customStyle="1" w:styleId="FWAFormHeadingChar">
    <w:name w:val="FWA Form Heading Char"/>
    <w:basedOn w:val="FWAFormBodyTextChar"/>
    <w:link w:val="FWAFormHeading"/>
    <w:rsid w:val="00FA4F3F"/>
    <w:rPr>
      <w:b/>
      <w:caps/>
      <w:sz w:val="28"/>
      <w:szCs w:val="24"/>
      <w:lang w:val="en-AU" w:eastAsia="en-AU" w:bidi="ar-SA"/>
    </w:rPr>
  </w:style>
  <w:style w:type="paragraph" w:customStyle="1" w:styleId="FWAFormHeading1">
    <w:name w:val="FWA Form Heading 1"/>
    <w:basedOn w:val="FWAFormBodyText"/>
    <w:next w:val="FWAFormBodyText"/>
    <w:link w:val="FWAFormHeading1Char"/>
    <w:semiHidden/>
    <w:rsid w:val="00FA4F3F"/>
    <w:pPr>
      <w:spacing w:before="0" w:after="0"/>
      <w:contextualSpacing w:val="0"/>
    </w:pPr>
    <w:rPr>
      <w:b/>
      <w:sz w:val="28"/>
    </w:rPr>
  </w:style>
  <w:style w:type="character" w:customStyle="1" w:styleId="FWAFormHeading1Char">
    <w:name w:val="FWA Form Heading 1 Char"/>
    <w:basedOn w:val="FWAFormBodyTextChar"/>
    <w:link w:val="FWAFormHeading1"/>
    <w:rsid w:val="00FA4F3F"/>
    <w:rPr>
      <w:b/>
      <w:sz w:val="28"/>
      <w:szCs w:val="24"/>
      <w:lang w:val="en-AU" w:eastAsia="en-US" w:bidi="ar-SA"/>
    </w:rPr>
  </w:style>
  <w:style w:type="paragraph" w:customStyle="1" w:styleId="FWANote">
    <w:name w:val="FWA Note"/>
    <w:basedOn w:val="FWANormal"/>
    <w:next w:val="FWANormal"/>
    <w:semiHidden/>
    <w:rsid w:val="00FA4F3F"/>
    <w:rPr>
      <w:sz w:val="20"/>
    </w:rPr>
  </w:style>
  <w:style w:type="paragraph" w:customStyle="1" w:styleId="FWAFormBullet">
    <w:name w:val="FWA Form Bullet"/>
    <w:basedOn w:val="FWAFormBodyText"/>
    <w:next w:val="FWAFormBodyText"/>
    <w:semiHidden/>
    <w:rsid w:val="00FA4F3F"/>
    <w:pPr>
      <w:numPr>
        <w:numId w:val="27"/>
      </w:numPr>
      <w:tabs>
        <w:tab w:val="clear" w:pos="709"/>
        <w:tab w:val="num" w:pos="567"/>
      </w:tabs>
      <w:spacing w:before="0" w:after="0"/>
      <w:ind w:left="567" w:hanging="567"/>
      <w:contextualSpacing w:val="0"/>
      <w:outlineLvl w:val="0"/>
    </w:pPr>
    <w:rPr>
      <w:b/>
    </w:rPr>
  </w:style>
  <w:style w:type="paragraph" w:customStyle="1" w:styleId="StyleFWANormalLeft132cm">
    <w:name w:val="Style FWA Normal + Left:  1.32 cm"/>
    <w:basedOn w:val="FWANormal"/>
    <w:semiHidden/>
    <w:rsid w:val="00FA4F3F"/>
    <w:pPr>
      <w:ind w:left="709"/>
    </w:pPr>
    <w:rPr>
      <w:sz w:val="22"/>
      <w:szCs w:val="22"/>
      <w:lang w:val="en-AU"/>
    </w:rPr>
  </w:style>
  <w:style w:type="paragraph" w:styleId="DocumentMap">
    <w:name w:val="Document Map"/>
    <w:basedOn w:val="Normal"/>
    <w:semiHidden/>
    <w:rsid w:val="00C0096B"/>
    <w:pPr>
      <w:shd w:val="clear" w:color="auto" w:fill="000080"/>
    </w:pPr>
    <w:rPr>
      <w:rFonts w:ascii="Tahoma" w:hAnsi="Tahoma" w:cs="Tahoma"/>
      <w:szCs w:val="20"/>
    </w:rPr>
  </w:style>
  <w:style w:type="paragraph" w:styleId="FootnoteText">
    <w:name w:val="footnote text"/>
    <w:basedOn w:val="Normal"/>
    <w:link w:val="FootnoteTextChar"/>
    <w:rsid w:val="0085216D"/>
    <w:pPr>
      <w:spacing w:after="0" w:line="240" w:lineRule="auto"/>
    </w:pPr>
    <w:rPr>
      <w:szCs w:val="20"/>
    </w:rPr>
  </w:style>
  <w:style w:type="character" w:customStyle="1" w:styleId="FootnoteTextChar">
    <w:name w:val="Footnote Text Char"/>
    <w:basedOn w:val="DefaultParagraphFont"/>
    <w:link w:val="FootnoteText"/>
    <w:rsid w:val="0085216D"/>
    <w:rPr>
      <w:rFonts w:ascii="Arial" w:hAnsi="Arial"/>
      <w:lang w:val="en-US" w:eastAsia="en-US"/>
    </w:rPr>
  </w:style>
  <w:style w:type="character" w:styleId="FootnoteReference">
    <w:name w:val="footnote reference"/>
    <w:basedOn w:val="DefaultParagraphFont"/>
    <w:rsid w:val="0085216D"/>
    <w:rPr>
      <w:vertAlign w:val="superscript"/>
    </w:rPr>
  </w:style>
  <w:style w:type="paragraph" w:styleId="EndnoteText">
    <w:name w:val="endnote text"/>
    <w:basedOn w:val="Normal"/>
    <w:link w:val="EndnoteTextChar"/>
    <w:rsid w:val="0085216D"/>
    <w:pPr>
      <w:spacing w:after="0" w:line="240" w:lineRule="auto"/>
    </w:pPr>
    <w:rPr>
      <w:szCs w:val="20"/>
    </w:rPr>
  </w:style>
  <w:style w:type="character" w:customStyle="1" w:styleId="EndnoteTextChar">
    <w:name w:val="Endnote Text Char"/>
    <w:basedOn w:val="DefaultParagraphFont"/>
    <w:link w:val="EndnoteText"/>
    <w:rsid w:val="0085216D"/>
    <w:rPr>
      <w:rFonts w:ascii="Arial" w:hAnsi="Arial"/>
      <w:lang w:val="en-US" w:eastAsia="en-US"/>
    </w:rPr>
  </w:style>
  <w:style w:type="character" w:styleId="EndnoteReference">
    <w:name w:val="endnote reference"/>
    <w:basedOn w:val="DefaultParagraphFont"/>
    <w:rsid w:val="0085216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0534012">
      <w:bodyDiv w:val="1"/>
      <w:marLeft w:val="0"/>
      <w:marRight w:val="0"/>
      <w:marTop w:val="0"/>
      <w:marBottom w:val="0"/>
      <w:divBdr>
        <w:top w:val="none" w:sz="0" w:space="0" w:color="auto"/>
        <w:left w:val="none" w:sz="0" w:space="0" w:color="auto"/>
        <w:bottom w:val="none" w:sz="0" w:space="0" w:color="auto"/>
        <w:right w:val="none" w:sz="0" w:space="0" w:color="auto"/>
      </w:divBdr>
    </w:div>
    <w:div w:id="726759417">
      <w:bodyDiv w:val="1"/>
      <w:marLeft w:val="0"/>
      <w:marRight w:val="0"/>
      <w:marTop w:val="0"/>
      <w:marBottom w:val="0"/>
      <w:divBdr>
        <w:top w:val="none" w:sz="0" w:space="0" w:color="auto"/>
        <w:left w:val="none" w:sz="0" w:space="0" w:color="auto"/>
        <w:bottom w:val="none" w:sz="0" w:space="0" w:color="auto"/>
        <w:right w:val="none" w:sz="0" w:space="0" w:color="auto"/>
      </w:divBdr>
      <w:divsChild>
        <w:div w:id="1723482965">
          <w:marLeft w:val="0"/>
          <w:marRight w:val="0"/>
          <w:marTop w:val="0"/>
          <w:marBottom w:val="0"/>
          <w:divBdr>
            <w:top w:val="none" w:sz="0" w:space="0" w:color="auto"/>
            <w:left w:val="none" w:sz="0" w:space="0" w:color="auto"/>
            <w:bottom w:val="none" w:sz="0" w:space="0" w:color="auto"/>
            <w:right w:val="none" w:sz="0" w:space="0" w:color="auto"/>
          </w:divBdr>
        </w:div>
      </w:divsChild>
    </w:div>
    <w:div w:id="944776615">
      <w:bodyDiv w:val="1"/>
      <w:marLeft w:val="0"/>
      <w:marRight w:val="0"/>
      <w:marTop w:val="0"/>
      <w:marBottom w:val="0"/>
      <w:divBdr>
        <w:top w:val="none" w:sz="0" w:space="0" w:color="auto"/>
        <w:left w:val="none" w:sz="0" w:space="0" w:color="auto"/>
        <w:bottom w:val="none" w:sz="0" w:space="0" w:color="auto"/>
        <w:right w:val="none" w:sz="0" w:space="0" w:color="auto"/>
      </w:divBdr>
    </w:div>
    <w:div w:id="970407513">
      <w:bodyDiv w:val="1"/>
      <w:marLeft w:val="0"/>
      <w:marRight w:val="0"/>
      <w:marTop w:val="0"/>
      <w:marBottom w:val="0"/>
      <w:divBdr>
        <w:top w:val="none" w:sz="0" w:space="0" w:color="auto"/>
        <w:left w:val="none" w:sz="0" w:space="0" w:color="auto"/>
        <w:bottom w:val="none" w:sz="0" w:space="0" w:color="auto"/>
        <w:right w:val="none" w:sz="0" w:space="0" w:color="auto"/>
      </w:divBdr>
      <w:divsChild>
        <w:div w:id="1056514522">
          <w:marLeft w:val="0"/>
          <w:marRight w:val="0"/>
          <w:marTop w:val="0"/>
          <w:marBottom w:val="0"/>
          <w:divBdr>
            <w:top w:val="none" w:sz="0" w:space="0" w:color="auto"/>
            <w:left w:val="none" w:sz="0" w:space="0" w:color="auto"/>
            <w:bottom w:val="none" w:sz="0" w:space="0" w:color="auto"/>
            <w:right w:val="none" w:sz="0" w:space="0" w:color="auto"/>
          </w:divBdr>
          <w:divsChild>
            <w:div w:id="130246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762628">
      <w:bodyDiv w:val="1"/>
      <w:marLeft w:val="0"/>
      <w:marRight w:val="0"/>
      <w:marTop w:val="0"/>
      <w:marBottom w:val="0"/>
      <w:divBdr>
        <w:top w:val="none" w:sz="0" w:space="0" w:color="auto"/>
        <w:left w:val="none" w:sz="0" w:space="0" w:color="auto"/>
        <w:bottom w:val="none" w:sz="0" w:space="0" w:color="auto"/>
        <w:right w:val="none" w:sz="0" w:space="0" w:color="auto"/>
      </w:divBdr>
      <w:divsChild>
        <w:div w:id="964316574">
          <w:marLeft w:val="0"/>
          <w:marRight w:val="0"/>
          <w:marTop w:val="0"/>
          <w:marBottom w:val="0"/>
          <w:divBdr>
            <w:top w:val="none" w:sz="0" w:space="0" w:color="auto"/>
            <w:left w:val="none" w:sz="0" w:space="0" w:color="auto"/>
            <w:bottom w:val="none" w:sz="0" w:space="0" w:color="auto"/>
            <w:right w:val="none" w:sz="0" w:space="0" w:color="auto"/>
          </w:divBdr>
          <w:divsChild>
            <w:div w:id="139828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558972">
      <w:bodyDiv w:val="1"/>
      <w:marLeft w:val="0"/>
      <w:marRight w:val="0"/>
      <w:marTop w:val="0"/>
      <w:marBottom w:val="0"/>
      <w:divBdr>
        <w:top w:val="none" w:sz="0" w:space="0" w:color="auto"/>
        <w:left w:val="none" w:sz="0" w:space="0" w:color="auto"/>
        <w:bottom w:val="none" w:sz="0" w:space="0" w:color="auto"/>
        <w:right w:val="none" w:sz="0" w:space="0" w:color="auto"/>
      </w:divBdr>
    </w:div>
    <w:div w:id="2006661051">
      <w:bodyDiv w:val="1"/>
      <w:marLeft w:val="0"/>
      <w:marRight w:val="0"/>
      <w:marTop w:val="0"/>
      <w:marBottom w:val="0"/>
      <w:divBdr>
        <w:top w:val="none" w:sz="0" w:space="0" w:color="auto"/>
        <w:left w:val="none" w:sz="0" w:space="0" w:color="auto"/>
        <w:bottom w:val="none" w:sz="0" w:space="0" w:color="auto"/>
        <w:right w:val="none" w:sz="0" w:space="0" w:color="auto"/>
      </w:divBdr>
    </w:div>
    <w:div w:id="2029793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oel.hanssens@fwc.gov.a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fwc.gov.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fwc.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B xmlns="1c541ee4-6bb6-4651-b50f-6126f84c8d24">
      <Url xsi:nil="true"/>
      <Description xsi:nil="true"/>
    </PB>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76A37AC82CC5F42A1E5A46811E920B9" ma:contentTypeVersion="1" ma:contentTypeDescription="Create a new document." ma:contentTypeScope="" ma:versionID="d9aa60c3edcc72152044dc1b829dd328">
  <xsd:schema xmlns:xsd="http://www.w3.org/2001/XMLSchema" xmlns:p="http://schemas.microsoft.com/office/2006/metadata/properties" xmlns:ns1="http://schemas.microsoft.com/sharepoint/v3" xmlns:ns2="1c541ee4-6bb6-4651-b50f-6126f84c8d24" targetNamespace="http://schemas.microsoft.com/office/2006/metadata/properties" ma:root="true" ma:fieldsID="06c4b7bd6d0aa926109847ff64ab21e3" ns1:_="" ns2:_="">
    <xsd:import namespace="http://schemas.microsoft.com/sharepoint/v3"/>
    <xsd:import namespace="1c541ee4-6bb6-4651-b50f-6126f84c8d24"/>
    <xsd:element name="properties">
      <xsd:complexType>
        <xsd:sequence>
          <xsd:element name="documentManagement">
            <xsd:complexType>
              <xsd:all>
                <xsd:element ref="ns2:PB" minOccurs="0"/>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9" nillable="true" ma:displayName="Scheduling Start Date" ma:description="" ma:hidden="true" ma:internalName="PublishingStartDate">
      <xsd:simpleType>
        <xsd:restriction base="dms:Unknown"/>
      </xsd:simpleType>
    </xsd:element>
    <xsd:element name="PublishingExpirationDate" ma:index="10" nillable="true" ma:displayName="Scheduling End Date" ma:description="" ma:hidden="true" ma:internalName="PublishingExpirationDate">
      <xsd:simpleType>
        <xsd:restriction base="dms:Unknown"/>
      </xsd:simpleType>
    </xsd:element>
  </xsd:schema>
  <xsd:schema xmlns:xsd="http://www.w3.org/2001/XMLSchema" xmlns:dms="http://schemas.microsoft.com/office/2006/documentManagement/types" targetNamespace="1c541ee4-6bb6-4651-b50f-6126f84c8d24" elementFormDefault="qualified">
    <xsd:import namespace="http://schemas.microsoft.com/office/2006/documentManagement/types"/>
    <xsd:element name="PB" ma:index="8" nillable="true" ma:displayName="PB" ma:format="Hyperlink" ma:internalName="PB">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C79BF0-DC07-4F83-80D0-7F0E927F9AD3}">
  <ds:schemaRefs>
    <ds:schemaRef ds:uri="http://schemas.microsoft.com/office/2006/documentManagement/types"/>
    <ds:schemaRef ds:uri="http://schemas.microsoft.com/office/2006/metadata/properties"/>
    <ds:schemaRef ds:uri="1c541ee4-6bb6-4651-b50f-6126f84c8d24"/>
    <ds:schemaRef ds:uri="http://purl.org/dc/elements/1.1/"/>
    <ds:schemaRef ds:uri="http://schemas.microsoft.com/sharepoint/v3"/>
    <ds:schemaRef ds:uri="http://schemas.openxmlformats.org/package/2006/metadata/core-properties"/>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C855E609-5CB6-4BCF-B896-C280A6FD50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c541ee4-6bb6-4651-b50f-6126f84c8d2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347DEDBB-FC9E-4EDF-8606-FBB9209DFC9D}">
  <ds:schemaRefs>
    <ds:schemaRef ds:uri="http://schemas.microsoft.com/sharepoint/v3/contenttype/forms"/>
  </ds:schemaRefs>
</ds:datastoreItem>
</file>

<file path=customXml/itemProps4.xml><?xml version="1.0" encoding="utf-8"?>
<ds:datastoreItem xmlns:ds="http://schemas.openxmlformats.org/officeDocument/2006/customXml" ds:itemID="{8A164463-6D41-4584-9EDC-2974E2156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486</Words>
  <Characters>2795</Characters>
  <Application>Microsoft Office Word</Application>
  <DocSecurity>4</DocSecurity>
  <Lines>155</Lines>
  <Paragraphs>136</Paragraphs>
  <ScaleCrop>false</ScaleCrop>
  <HeadingPairs>
    <vt:vector size="2" baseType="variant">
      <vt:variant>
        <vt:lpstr>Title</vt:lpstr>
      </vt:variant>
      <vt:variant>
        <vt:i4>1</vt:i4>
      </vt:variant>
    </vt:vector>
  </HeadingPairs>
  <TitlesOfParts>
    <vt:vector size="1" baseType="lpstr">
      <vt:lpstr/>
    </vt:vector>
  </TitlesOfParts>
  <Company>Fair Work Australia</Company>
  <LinksUpToDate>false</LinksUpToDate>
  <CharactersWithSpaces>3145</CharactersWithSpaces>
  <SharedDoc>false</SharedDoc>
  <HLinks>
    <vt:vector size="6" baseType="variant">
      <vt:variant>
        <vt:i4>4456552</vt:i4>
      </vt:variant>
      <vt:variant>
        <vt:i4>9</vt:i4>
      </vt:variant>
      <vt:variant>
        <vt:i4>0</vt:i4>
      </vt:variant>
      <vt:variant>
        <vt:i4>5</vt:i4>
      </vt:variant>
      <vt:variant>
        <vt:lpwstr>C:\Documents and Settings\hughes\Local Settings\Local Settings\Temporary Internet Files\OLK32\www.fwa.gov.au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hughes</dc:creator>
  <cp:lastModifiedBy>HO, Bonnie</cp:lastModifiedBy>
  <cp:revision>2</cp:revision>
  <cp:lastPrinted>2019-01-13T23:18:00Z</cp:lastPrinted>
  <dcterms:created xsi:type="dcterms:W3CDTF">2019-05-03T03:25:00Z</dcterms:created>
  <dcterms:modified xsi:type="dcterms:W3CDTF">2019-05-03T03:25:00Z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0x010100576A37AC82CC5F42A1E5A46811E920B9</vt:lpwstr>
  </property>
</Properties>
</file>