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p>
    <w:p w:rsidR="00857D01" w:rsidRPr="008F0A3D" w:rsidRDefault="005B43DC" w:rsidP="00857D01">
      <w:pPr>
        <w:pStyle w:val="Headline"/>
        <w:rPr>
          <w:rFonts w:cs="Arial"/>
          <w:color w:val="000000" w:themeColor="text1"/>
        </w:rPr>
      </w:pPr>
      <w:r w:rsidRPr="008F0A3D">
        <w:rPr>
          <w:rFonts w:cs="Arial"/>
          <w:color w:val="000000" w:themeColor="text1"/>
        </w:rPr>
        <w:t>Unfair d</w:t>
      </w:r>
      <w:r w:rsidR="00394767" w:rsidRPr="008F0A3D">
        <w:rPr>
          <w:rFonts w:cs="Arial"/>
          <w:color w:val="000000" w:themeColor="text1"/>
        </w:rPr>
        <w:t xml:space="preserve">ismissals </w:t>
      </w:r>
      <w:r w:rsidR="00BD7ABF" w:rsidRPr="008F0A3D">
        <w:rPr>
          <w:rFonts w:cs="Arial"/>
          <w:color w:val="000000" w:themeColor="text1"/>
        </w:rPr>
        <w:t xml:space="preserve">report </w:t>
      </w:r>
      <w:r w:rsidR="007C2328">
        <w:rPr>
          <w:rFonts w:cs="Arial"/>
          <w:color w:val="000000" w:themeColor="text1"/>
        </w:rPr>
        <w:t>Apr</w:t>
      </w:r>
      <w:r w:rsidR="007E076F" w:rsidRPr="008F0A3D">
        <w:rPr>
          <w:rFonts w:cs="Arial"/>
          <w:color w:val="000000" w:themeColor="text1"/>
        </w:rPr>
        <w:t>-</w:t>
      </w:r>
      <w:r w:rsidR="007C2328">
        <w:rPr>
          <w:rFonts w:cs="Arial"/>
          <w:color w:val="000000" w:themeColor="text1"/>
        </w:rPr>
        <w:t>Jun</w:t>
      </w:r>
      <w:r w:rsidR="00857D01" w:rsidRPr="008F0A3D">
        <w:rPr>
          <w:rFonts w:cs="Arial"/>
          <w:color w:val="000000" w:themeColor="text1"/>
        </w:rPr>
        <w:t xml:space="preserve"> 201</w:t>
      </w:r>
      <w:r w:rsidR="00461232">
        <w:rPr>
          <w:rFonts w:cs="Arial"/>
          <w:color w:val="000000" w:themeColor="text1"/>
        </w:rPr>
        <w:t>7</w:t>
      </w:r>
    </w:p>
    <w:p w:rsidR="00857D01" w:rsidRDefault="007C2328" w:rsidP="00857D01">
      <w:pPr>
        <w:pStyle w:val="Headline2"/>
        <w:tabs>
          <w:tab w:val="left" w:pos="5636"/>
        </w:tabs>
        <w:ind w:right="-286"/>
      </w:pPr>
      <w:r>
        <w:t>4th</w:t>
      </w:r>
      <w:r w:rsidR="007E076F">
        <w:t xml:space="preserve"> Quarter 201</w:t>
      </w:r>
      <w:r w:rsidR="008B745C">
        <w:t>6</w:t>
      </w:r>
      <w:r w:rsidR="007E076F">
        <w:t>–1</w:t>
      </w:r>
      <w:r w:rsidR="008B745C">
        <w:t>7</w:t>
      </w:r>
    </w:p>
    <w:p w:rsidR="00857D01" w:rsidRDefault="00857D01" w:rsidP="00857D01">
      <w:pPr>
        <w:ind w:right="-57"/>
        <w:rPr>
          <w:rFonts w:cs="Arial"/>
        </w:rPr>
      </w:pPr>
      <w:r w:rsidRPr="00BD7ABF">
        <w:rPr>
          <w:rFonts w:cs="Arial"/>
        </w:rPr>
        <w:t xml:space="preserve">This quarterly report </w:t>
      </w:r>
      <w:r>
        <w:rPr>
          <w:rFonts w:cs="Arial"/>
        </w:rPr>
        <w:t xml:space="preserve">on unfair dismissals covers the period </w:t>
      </w:r>
      <w:r w:rsidR="007E076F">
        <w:rPr>
          <w:rFonts w:cs="Arial"/>
        </w:rPr>
        <w:t xml:space="preserve">1 </w:t>
      </w:r>
      <w:r w:rsidR="007C2328">
        <w:rPr>
          <w:rFonts w:cs="Arial"/>
        </w:rPr>
        <w:t>April</w:t>
      </w:r>
      <w:r w:rsidR="00E7273D">
        <w:rPr>
          <w:rFonts w:cs="Arial"/>
        </w:rPr>
        <w:t xml:space="preserve"> 201</w:t>
      </w:r>
      <w:r w:rsidR="00461232">
        <w:rPr>
          <w:rFonts w:cs="Arial"/>
        </w:rPr>
        <w:t>7</w:t>
      </w:r>
      <w:r w:rsidR="00E7273D" w:rsidRPr="00AA0EA8">
        <w:rPr>
          <w:rFonts w:cs="Arial"/>
        </w:rPr>
        <w:t xml:space="preserve"> to </w:t>
      </w:r>
      <w:r w:rsidR="00E7273D">
        <w:rPr>
          <w:rFonts w:cs="Arial"/>
        </w:rPr>
        <w:t>3</w:t>
      </w:r>
      <w:r w:rsidR="007C2328">
        <w:rPr>
          <w:rFonts w:cs="Arial"/>
        </w:rPr>
        <w:t>0</w:t>
      </w:r>
      <w:r w:rsidR="00E7273D" w:rsidRPr="00AA0EA8">
        <w:rPr>
          <w:rFonts w:cs="Arial"/>
        </w:rPr>
        <w:t xml:space="preserve"> </w:t>
      </w:r>
      <w:r w:rsidR="007C2328">
        <w:rPr>
          <w:rFonts w:cs="Arial"/>
        </w:rPr>
        <w:t>June</w:t>
      </w:r>
      <w:r w:rsidR="00E7273D">
        <w:rPr>
          <w:rFonts w:cs="Arial"/>
        </w:rPr>
        <w:t xml:space="preserve"> </w:t>
      </w:r>
      <w:r w:rsidR="007E076F" w:rsidRPr="00BD7ABF">
        <w:rPr>
          <w:rFonts w:cs="Arial"/>
        </w:rPr>
        <w:t>201</w:t>
      </w:r>
      <w:r w:rsidR="00461232">
        <w:rPr>
          <w:rFonts w:cs="Arial"/>
        </w:rPr>
        <w:t>7</w:t>
      </w:r>
      <w:r w:rsidRPr="00BD7ABF">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rsidTr="00BD64F3">
        <w:trPr>
          <w:trHeight w:val="630"/>
          <w:tblHeader/>
        </w:trPr>
        <w:tc>
          <w:tcPr>
            <w:tcW w:w="851" w:type="dxa"/>
            <w:tcBorders>
              <w:top w:val="nil"/>
              <w:bottom w:val="single" w:sz="4" w:space="0" w:color="auto"/>
            </w:tcBorders>
          </w:tcPr>
          <w:p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rsidTr="00BD64F3">
        <w:trPr>
          <w:trHeight w:val="799"/>
        </w:trPr>
        <w:tc>
          <w:tcPr>
            <w:tcW w:w="851" w:type="dxa"/>
            <w:tcBorders>
              <w:top w:val="single" w:sz="4" w:space="0" w:color="auto"/>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proofErr w:type="spellStart"/>
            <w:r>
              <w:rPr>
                <w:rFonts w:cs="Arial"/>
                <w:b/>
                <w:bCs/>
                <w:color w:val="000000"/>
                <w:szCs w:val="20"/>
                <w:lang w:val="en-AU" w:eastAsia="en-AU"/>
              </w:rPr>
              <w:t>Lodgments</w:t>
            </w:r>
            <w:proofErr w:type="spellEnd"/>
          </w:p>
        </w:tc>
        <w:tc>
          <w:tcPr>
            <w:tcW w:w="1134" w:type="dxa"/>
            <w:tcBorders>
              <w:top w:val="single" w:sz="4" w:space="0" w:color="auto"/>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rsidR="002366C5" w:rsidRDefault="00CC32B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7C2328">
              <w:rPr>
                <w:rFonts w:cs="Arial"/>
                <w:color w:val="000000"/>
                <w:szCs w:val="20"/>
                <w:lang w:val="en-AU" w:eastAsia="en-AU"/>
              </w:rPr>
              <w:t>491</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rsidR="002366C5" w:rsidRDefault="007C232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646</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7C232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2726</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7C232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661</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rsidR="002366C5" w:rsidRDefault="007C232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514</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rsidR="002366C5" w:rsidRDefault="007C232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rsidR="002366C5" w:rsidRDefault="007C232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221</w:t>
            </w:r>
          </w:p>
        </w:tc>
      </w:tr>
      <w:tr w:rsidR="002366C5" w:rsidRPr="007E4B3B" w:rsidTr="00C85BD1">
        <w:trPr>
          <w:trHeight w:val="215"/>
        </w:trPr>
        <w:tc>
          <w:tcPr>
            <w:tcW w:w="851" w:type="dxa"/>
            <w:vAlign w:val="center"/>
          </w:tcPr>
          <w:p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rsidTr="00BD64F3">
        <w:trPr>
          <w:trHeight w:val="340"/>
        </w:trPr>
        <w:tc>
          <w:tcPr>
            <w:tcW w:w="851" w:type="dxa"/>
            <w:vAlign w:val="center"/>
          </w:tcPr>
          <w:p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rsidTr="00BD64F3">
              <w:trPr>
                <w:trHeight w:val="453"/>
              </w:trPr>
              <w:tc>
                <w:tcPr>
                  <w:tcW w:w="5557" w:type="dxa"/>
                  <w:vAlign w:val="center"/>
                </w:tcPr>
                <w:p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Arbitrated proceedings final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rsidR="00062688" w:rsidRDefault="007C2328" w:rsidP="00062688">
                  <w:pPr>
                    <w:spacing w:after="0" w:line="240" w:lineRule="auto"/>
                    <w:ind w:right="284"/>
                    <w:jc w:val="right"/>
                  </w:pPr>
                  <w:r>
                    <w:rPr>
                      <w:rFonts w:eastAsia="Arial"/>
                      <w:b/>
                      <w:color w:val="000000"/>
                    </w:rPr>
                    <w:t>183</w:t>
                  </w:r>
                </w:p>
              </w:tc>
              <w:tc>
                <w:tcPr>
                  <w:tcW w:w="992" w:type="dxa"/>
                  <w:vAlign w:val="center"/>
                </w:tcPr>
                <w:p w:rsidR="00062688" w:rsidRDefault="00BB6971" w:rsidP="00E7273D">
                  <w:pPr>
                    <w:spacing w:after="0" w:line="240" w:lineRule="auto"/>
                    <w:ind w:right="284"/>
                    <w:jc w:val="right"/>
                  </w:pPr>
                  <w:r>
                    <w:rPr>
                      <w:rFonts w:eastAsia="Arial"/>
                      <w:b/>
                      <w:color w:val="000000"/>
                    </w:rPr>
                    <w:t>8</w:t>
                  </w:r>
                  <w:r w:rsidR="007C2328">
                    <w:rPr>
                      <w:rFonts w:eastAsia="Arial"/>
                      <w:b/>
                      <w:color w:val="000000"/>
                    </w:rPr>
                    <w:t>2.8</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rsidR="00062688" w:rsidRDefault="007C2328" w:rsidP="00062688">
                  <w:pPr>
                    <w:spacing w:after="0" w:line="240" w:lineRule="auto"/>
                    <w:ind w:right="284"/>
                    <w:jc w:val="right"/>
                  </w:pPr>
                  <w:r>
                    <w:rPr>
                      <w:rFonts w:eastAsia="Arial"/>
                      <w:color w:val="000000"/>
                    </w:rPr>
                    <w:t>76</w:t>
                  </w:r>
                </w:p>
              </w:tc>
              <w:tc>
                <w:tcPr>
                  <w:tcW w:w="992" w:type="dxa"/>
                  <w:vAlign w:val="center"/>
                </w:tcPr>
                <w:p w:rsidR="00062688" w:rsidRDefault="007C2328" w:rsidP="00062688">
                  <w:pPr>
                    <w:spacing w:after="0" w:line="240" w:lineRule="auto"/>
                    <w:ind w:right="284"/>
                    <w:jc w:val="right"/>
                  </w:pPr>
                  <w:r>
                    <w:rPr>
                      <w:rFonts w:eastAsia="Arial"/>
                      <w:color w:val="000000"/>
                    </w:rPr>
                    <w:t>34.4</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rsidR="00062688" w:rsidRDefault="007C2328" w:rsidP="00062688">
                  <w:pPr>
                    <w:spacing w:after="0" w:line="240" w:lineRule="auto"/>
                    <w:ind w:right="284"/>
                    <w:jc w:val="right"/>
                  </w:pPr>
                  <w:r>
                    <w:rPr>
                      <w:rFonts w:eastAsia="Arial"/>
                      <w:color w:val="000000"/>
                    </w:rPr>
                    <w:t>18</w:t>
                  </w:r>
                </w:p>
              </w:tc>
              <w:tc>
                <w:tcPr>
                  <w:tcW w:w="992" w:type="dxa"/>
                  <w:vAlign w:val="center"/>
                </w:tcPr>
                <w:p w:rsidR="00062688" w:rsidRDefault="007C2328" w:rsidP="00062688">
                  <w:pPr>
                    <w:spacing w:after="0" w:line="240" w:lineRule="auto"/>
                    <w:ind w:right="284"/>
                    <w:jc w:val="right"/>
                  </w:pPr>
                  <w:r>
                    <w:rPr>
                      <w:rFonts w:eastAsia="Arial"/>
                      <w:color w:val="000000"/>
                    </w:rPr>
                    <w:t>8.1</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rsidR="00062688" w:rsidRDefault="007C2328" w:rsidP="00062688">
                  <w:pPr>
                    <w:spacing w:after="0" w:line="240" w:lineRule="auto"/>
                    <w:ind w:right="284"/>
                    <w:jc w:val="right"/>
                  </w:pPr>
                  <w:r>
                    <w:rPr>
                      <w:rFonts w:eastAsia="Arial"/>
                      <w:color w:val="000000"/>
                    </w:rPr>
                    <w:t>89</w:t>
                  </w:r>
                </w:p>
              </w:tc>
              <w:tc>
                <w:tcPr>
                  <w:tcW w:w="992" w:type="dxa"/>
                  <w:vAlign w:val="center"/>
                </w:tcPr>
                <w:p w:rsidR="00062688" w:rsidRDefault="007C2328" w:rsidP="00062688">
                  <w:pPr>
                    <w:spacing w:after="0" w:line="240" w:lineRule="auto"/>
                    <w:ind w:right="284"/>
                    <w:jc w:val="right"/>
                  </w:pPr>
                  <w:r>
                    <w:rPr>
                      <w:rFonts w:eastAsia="Arial"/>
                      <w:color w:val="000000"/>
                    </w:rPr>
                    <w:t>40.3</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rsidR="00062688" w:rsidRDefault="007C2328" w:rsidP="00062688">
                  <w:pPr>
                    <w:spacing w:after="0" w:line="240" w:lineRule="auto"/>
                    <w:ind w:right="284"/>
                    <w:jc w:val="right"/>
                  </w:pPr>
                  <w:r>
                    <w:rPr>
                      <w:rFonts w:eastAsia="Arial"/>
                      <w:b/>
                      <w:color w:val="000000"/>
                    </w:rPr>
                    <w:t>38</w:t>
                  </w:r>
                </w:p>
              </w:tc>
              <w:tc>
                <w:tcPr>
                  <w:tcW w:w="992" w:type="dxa"/>
                  <w:vAlign w:val="center"/>
                </w:tcPr>
                <w:p w:rsidR="00062688" w:rsidRDefault="007C2328" w:rsidP="00062688">
                  <w:pPr>
                    <w:spacing w:after="0" w:line="240" w:lineRule="auto"/>
                    <w:ind w:right="284"/>
                    <w:jc w:val="right"/>
                  </w:pPr>
                  <w:r>
                    <w:rPr>
                      <w:rFonts w:eastAsia="Arial"/>
                      <w:b/>
                      <w:color w:val="000000"/>
                    </w:rPr>
                    <w:t>17.2</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7C2328" w:rsidP="00062688">
                  <w:pPr>
                    <w:spacing w:after="0" w:line="240" w:lineRule="auto"/>
                    <w:ind w:right="284"/>
                    <w:jc w:val="right"/>
                  </w:pPr>
                  <w:r>
                    <w:rPr>
                      <w:rFonts w:eastAsia="Arial"/>
                      <w:color w:val="000000"/>
                    </w:rPr>
                    <w:t>26</w:t>
                  </w:r>
                </w:p>
              </w:tc>
              <w:tc>
                <w:tcPr>
                  <w:tcW w:w="992" w:type="dxa"/>
                  <w:vAlign w:val="center"/>
                </w:tcPr>
                <w:p w:rsidR="00062688" w:rsidRDefault="007C2328" w:rsidP="00062688">
                  <w:pPr>
                    <w:spacing w:after="0" w:line="240" w:lineRule="auto"/>
                    <w:ind w:right="284"/>
                    <w:jc w:val="right"/>
                  </w:pPr>
                  <w:r>
                    <w:rPr>
                      <w:rFonts w:eastAsia="Arial"/>
                      <w:color w:val="000000"/>
                    </w:rPr>
                    <w:t>11.8</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7C2328" w:rsidP="00062688">
                  <w:pPr>
                    <w:spacing w:after="0" w:line="240" w:lineRule="auto"/>
                    <w:ind w:right="284"/>
                    <w:jc w:val="right"/>
                  </w:pPr>
                  <w:r>
                    <w:rPr>
                      <w:rFonts w:eastAsia="Arial"/>
                      <w:color w:val="000000"/>
                    </w:rPr>
                    <w:t>2</w:t>
                  </w:r>
                </w:p>
              </w:tc>
              <w:tc>
                <w:tcPr>
                  <w:tcW w:w="992" w:type="dxa"/>
                  <w:vAlign w:val="center"/>
                </w:tcPr>
                <w:p w:rsidR="00062688" w:rsidRDefault="007C2328" w:rsidP="00062688">
                  <w:pPr>
                    <w:spacing w:after="0" w:line="240" w:lineRule="auto"/>
                    <w:ind w:right="284"/>
                    <w:jc w:val="right"/>
                  </w:pPr>
                  <w:r>
                    <w:rPr>
                      <w:rFonts w:eastAsia="Arial"/>
                      <w:color w:val="000000"/>
                    </w:rPr>
                    <w:t>0.9</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7C2328" w:rsidP="00062688">
                  <w:pPr>
                    <w:spacing w:after="0" w:line="240" w:lineRule="auto"/>
                    <w:ind w:right="284"/>
                    <w:jc w:val="right"/>
                  </w:pPr>
                  <w:r>
                    <w:rPr>
                      <w:rFonts w:eastAsia="Arial"/>
                      <w:color w:val="000000"/>
                    </w:rPr>
                    <w:t>2</w:t>
                  </w:r>
                </w:p>
              </w:tc>
              <w:tc>
                <w:tcPr>
                  <w:tcW w:w="992" w:type="dxa"/>
                  <w:vAlign w:val="center"/>
                </w:tcPr>
                <w:p w:rsidR="00062688" w:rsidRDefault="007C2328" w:rsidP="00062688">
                  <w:pPr>
                    <w:spacing w:after="0" w:line="240" w:lineRule="auto"/>
                    <w:ind w:right="284"/>
                    <w:jc w:val="right"/>
                  </w:pPr>
                  <w:r>
                    <w:rPr>
                      <w:rFonts w:eastAsia="Arial"/>
                      <w:color w:val="000000"/>
                    </w:rPr>
                    <w:t>0.9</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7C2328" w:rsidP="00062688">
                  <w:pPr>
                    <w:spacing w:after="0" w:line="240" w:lineRule="auto"/>
                    <w:ind w:right="284"/>
                    <w:jc w:val="right"/>
                  </w:pPr>
                  <w:r>
                    <w:rPr>
                      <w:rFonts w:eastAsia="Arial"/>
                      <w:color w:val="000000"/>
                    </w:rPr>
                    <w:t>2</w:t>
                  </w:r>
                </w:p>
              </w:tc>
              <w:tc>
                <w:tcPr>
                  <w:tcW w:w="992" w:type="dxa"/>
                  <w:vAlign w:val="center"/>
                </w:tcPr>
                <w:p w:rsidR="00062688" w:rsidRDefault="007C2328" w:rsidP="00062688">
                  <w:pPr>
                    <w:spacing w:after="0" w:line="240" w:lineRule="auto"/>
                    <w:ind w:right="284"/>
                    <w:jc w:val="right"/>
                  </w:pPr>
                  <w:r>
                    <w:rPr>
                      <w:rFonts w:eastAsia="Arial"/>
                      <w:color w:val="000000"/>
                    </w:rPr>
                    <w:t>0.9</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7C2328" w:rsidP="00062688">
                  <w:pPr>
                    <w:spacing w:after="0" w:line="240" w:lineRule="auto"/>
                    <w:ind w:right="284"/>
                    <w:jc w:val="right"/>
                  </w:pPr>
                  <w:r>
                    <w:rPr>
                      <w:rFonts w:eastAsia="Arial"/>
                      <w:color w:val="000000"/>
                    </w:rPr>
                    <w:t>6</w:t>
                  </w:r>
                </w:p>
              </w:tc>
              <w:tc>
                <w:tcPr>
                  <w:tcW w:w="992" w:type="dxa"/>
                  <w:vAlign w:val="center"/>
                </w:tcPr>
                <w:p w:rsidR="00062688" w:rsidRDefault="007C2328" w:rsidP="00062688">
                  <w:pPr>
                    <w:spacing w:after="0" w:line="240" w:lineRule="auto"/>
                    <w:ind w:right="284"/>
                    <w:jc w:val="right"/>
                  </w:pPr>
                  <w:r>
                    <w:rPr>
                      <w:rFonts w:eastAsia="Arial"/>
                      <w:color w:val="000000"/>
                    </w:rPr>
                    <w:t>2.7</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final results Australia wide</w:t>
                  </w:r>
                </w:p>
              </w:tc>
              <w:tc>
                <w:tcPr>
                  <w:tcW w:w="1134" w:type="dxa"/>
                  <w:vAlign w:val="center"/>
                </w:tcPr>
                <w:p w:rsidR="00062688" w:rsidRDefault="007C2328" w:rsidP="00062688">
                  <w:pPr>
                    <w:spacing w:after="0" w:line="240" w:lineRule="auto"/>
                    <w:ind w:right="284"/>
                    <w:jc w:val="right"/>
                  </w:pPr>
                  <w:r>
                    <w:rPr>
                      <w:rFonts w:eastAsia="Arial"/>
                      <w:b/>
                      <w:color w:val="000000"/>
                    </w:rPr>
                    <w:t>221</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rsidTr="00BD64F3">
        <w:trPr>
          <w:trHeight w:val="799"/>
        </w:trPr>
        <w:tc>
          <w:tcPr>
            <w:tcW w:w="851" w:type="dxa"/>
          </w:tcPr>
          <w:p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rsidTr="00BD64F3">
              <w:trPr>
                <w:trHeight w:val="397"/>
              </w:trPr>
              <w:tc>
                <w:tcPr>
                  <w:tcW w:w="5557" w:type="dxa"/>
                  <w:vAlign w:val="center"/>
                </w:tcPr>
                <w:p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rsidR="00062688" w:rsidRDefault="007C2328" w:rsidP="00062688">
                  <w:pPr>
                    <w:spacing w:after="0" w:line="240" w:lineRule="auto"/>
                    <w:ind w:right="284"/>
                    <w:jc w:val="right"/>
                  </w:pPr>
                  <w:r>
                    <w:rPr>
                      <w:rFonts w:eastAsia="Arial"/>
                      <w:b/>
                      <w:color w:val="000000"/>
                    </w:rPr>
                    <w:t>18</w:t>
                  </w:r>
                </w:p>
              </w:tc>
              <w:tc>
                <w:tcPr>
                  <w:tcW w:w="992" w:type="dxa"/>
                  <w:vAlign w:val="center"/>
                </w:tcPr>
                <w:p w:rsidR="00062688" w:rsidRDefault="007C2328" w:rsidP="00062688">
                  <w:pPr>
                    <w:spacing w:after="0" w:line="240" w:lineRule="auto"/>
                    <w:ind w:right="284"/>
                    <w:jc w:val="right"/>
                  </w:pPr>
                  <w:r>
                    <w:rPr>
                      <w:rFonts w:eastAsia="Arial"/>
                      <w:b/>
                      <w:color w:val="000000"/>
                    </w:rPr>
                    <w:t>32.1</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rsidR="00062688" w:rsidRDefault="007C2328" w:rsidP="00062688">
                  <w:pPr>
                    <w:spacing w:after="0" w:line="240" w:lineRule="auto"/>
                    <w:ind w:right="284"/>
                    <w:jc w:val="right"/>
                  </w:pPr>
                  <w:r>
                    <w:rPr>
                      <w:rFonts w:eastAsia="Arial"/>
                      <w:b/>
                      <w:color w:val="000000"/>
                    </w:rPr>
                    <w:t>38</w:t>
                  </w:r>
                </w:p>
              </w:tc>
              <w:tc>
                <w:tcPr>
                  <w:tcW w:w="992" w:type="dxa"/>
                  <w:vAlign w:val="center"/>
                </w:tcPr>
                <w:p w:rsidR="00062688" w:rsidRDefault="007C2328" w:rsidP="00062688">
                  <w:pPr>
                    <w:spacing w:after="0" w:line="240" w:lineRule="auto"/>
                    <w:ind w:right="284"/>
                    <w:jc w:val="right"/>
                  </w:pPr>
                  <w:r>
                    <w:rPr>
                      <w:rFonts w:eastAsia="Arial"/>
                      <w:b/>
                      <w:color w:val="000000"/>
                    </w:rPr>
                    <w:t>67.9</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7C2328" w:rsidP="00062688">
                  <w:pPr>
                    <w:spacing w:after="0" w:line="240" w:lineRule="auto"/>
                    <w:ind w:right="284"/>
                    <w:jc w:val="right"/>
                  </w:pPr>
                  <w:r>
                    <w:rPr>
                      <w:rFonts w:eastAsia="Arial"/>
                      <w:color w:val="000000"/>
                    </w:rPr>
                    <w:t>26</w:t>
                  </w:r>
                </w:p>
              </w:tc>
              <w:tc>
                <w:tcPr>
                  <w:tcW w:w="992" w:type="dxa"/>
                  <w:vAlign w:val="center"/>
                </w:tcPr>
                <w:p w:rsidR="00062688" w:rsidRDefault="007C2328" w:rsidP="00062688">
                  <w:pPr>
                    <w:spacing w:after="0" w:line="240" w:lineRule="auto"/>
                    <w:ind w:right="284"/>
                    <w:jc w:val="right"/>
                  </w:pPr>
                  <w:r>
                    <w:rPr>
                      <w:rFonts w:eastAsia="Arial"/>
                      <w:color w:val="000000"/>
                    </w:rPr>
                    <w:t>46.4</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7C2328" w:rsidP="00062688">
                  <w:pPr>
                    <w:spacing w:after="0" w:line="240" w:lineRule="auto"/>
                    <w:ind w:right="284"/>
                    <w:jc w:val="right"/>
                  </w:pPr>
                  <w:r>
                    <w:rPr>
                      <w:rFonts w:eastAsia="Arial"/>
                      <w:color w:val="000000"/>
                    </w:rPr>
                    <w:t>2</w:t>
                  </w:r>
                </w:p>
              </w:tc>
              <w:tc>
                <w:tcPr>
                  <w:tcW w:w="992" w:type="dxa"/>
                  <w:vAlign w:val="center"/>
                </w:tcPr>
                <w:p w:rsidR="00062688" w:rsidRDefault="007C2328" w:rsidP="00062688">
                  <w:pPr>
                    <w:spacing w:after="0" w:line="240" w:lineRule="auto"/>
                    <w:ind w:right="284"/>
                    <w:jc w:val="right"/>
                  </w:pPr>
                  <w:r>
                    <w:rPr>
                      <w:rFonts w:eastAsia="Arial"/>
                      <w:color w:val="000000"/>
                    </w:rPr>
                    <w:t>3.6</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7C2328" w:rsidP="00062688">
                  <w:pPr>
                    <w:spacing w:after="0" w:line="240" w:lineRule="auto"/>
                    <w:ind w:right="284"/>
                    <w:jc w:val="right"/>
                  </w:pPr>
                  <w:r>
                    <w:rPr>
                      <w:rFonts w:eastAsia="Arial"/>
                      <w:color w:val="000000"/>
                    </w:rPr>
                    <w:t>2</w:t>
                  </w:r>
                </w:p>
              </w:tc>
              <w:tc>
                <w:tcPr>
                  <w:tcW w:w="992" w:type="dxa"/>
                  <w:vAlign w:val="center"/>
                </w:tcPr>
                <w:p w:rsidR="00062688" w:rsidRDefault="007C2328" w:rsidP="00062688">
                  <w:pPr>
                    <w:spacing w:after="0" w:line="240" w:lineRule="auto"/>
                    <w:ind w:right="284"/>
                    <w:jc w:val="right"/>
                  </w:pPr>
                  <w:r>
                    <w:rPr>
                      <w:rFonts w:eastAsia="Arial"/>
                      <w:color w:val="000000"/>
                    </w:rPr>
                    <w:t>3.6</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7C2328" w:rsidP="00062688">
                  <w:pPr>
                    <w:spacing w:after="0" w:line="240" w:lineRule="auto"/>
                    <w:ind w:right="284"/>
                    <w:jc w:val="right"/>
                  </w:pPr>
                  <w:r>
                    <w:rPr>
                      <w:rFonts w:eastAsia="Arial"/>
                      <w:color w:val="000000"/>
                    </w:rPr>
                    <w:t>2</w:t>
                  </w:r>
                </w:p>
              </w:tc>
              <w:tc>
                <w:tcPr>
                  <w:tcW w:w="992" w:type="dxa"/>
                  <w:vAlign w:val="center"/>
                </w:tcPr>
                <w:p w:rsidR="00062688" w:rsidRDefault="007C2328" w:rsidP="00062688">
                  <w:pPr>
                    <w:spacing w:after="0" w:line="240" w:lineRule="auto"/>
                    <w:ind w:right="284"/>
                    <w:jc w:val="right"/>
                  </w:pPr>
                  <w:r>
                    <w:rPr>
                      <w:rFonts w:eastAsia="Arial"/>
                      <w:color w:val="000000"/>
                    </w:rPr>
                    <w:t>3.6</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7C2328" w:rsidP="00062688">
                  <w:pPr>
                    <w:spacing w:after="0" w:line="240" w:lineRule="auto"/>
                    <w:ind w:right="284"/>
                    <w:jc w:val="right"/>
                  </w:pPr>
                  <w:r>
                    <w:rPr>
                      <w:rFonts w:eastAsia="Arial"/>
                      <w:color w:val="000000"/>
                    </w:rPr>
                    <w:t>6</w:t>
                  </w:r>
                </w:p>
              </w:tc>
              <w:tc>
                <w:tcPr>
                  <w:tcW w:w="992" w:type="dxa"/>
                  <w:vAlign w:val="center"/>
                </w:tcPr>
                <w:p w:rsidR="00062688" w:rsidRDefault="007C2328" w:rsidP="00062688">
                  <w:pPr>
                    <w:spacing w:after="0" w:line="240" w:lineRule="auto"/>
                    <w:ind w:right="284"/>
                    <w:jc w:val="right"/>
                  </w:pPr>
                  <w:r>
                    <w:rPr>
                      <w:rFonts w:eastAsia="Arial"/>
                      <w:color w:val="000000"/>
                    </w:rPr>
                    <w:t>10.7</w:t>
                  </w:r>
                </w:p>
              </w:tc>
            </w:tr>
            <w:tr w:rsidR="00062688" w:rsidTr="00BD64F3">
              <w:trPr>
                <w:trHeight w:val="397"/>
              </w:trPr>
              <w:tc>
                <w:tcPr>
                  <w:tcW w:w="5557" w:type="dxa"/>
                  <w:vAlign w:val="center"/>
                </w:tcPr>
                <w:p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rsidR="00062688" w:rsidRPr="00235C12" w:rsidRDefault="007C2328" w:rsidP="00062688">
                  <w:pPr>
                    <w:spacing w:after="0" w:line="240" w:lineRule="auto"/>
                    <w:ind w:right="284"/>
                    <w:jc w:val="right"/>
                    <w:rPr>
                      <w:b/>
                    </w:rPr>
                  </w:pPr>
                  <w:r>
                    <w:rPr>
                      <w:b/>
                    </w:rPr>
                    <w:t>56</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rsidTr="00BD64F3">
        <w:trPr>
          <w:trHeight w:val="340"/>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81"/>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77"/>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rsidR="002366C5" w:rsidRDefault="007C232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3387</w:t>
            </w:r>
          </w:p>
        </w:tc>
      </w:tr>
      <w:tr w:rsidR="002366C5" w:rsidRPr="007E4B3B" w:rsidTr="00C85BD1">
        <w:trPr>
          <w:trHeight w:val="715"/>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rsidR="002366C5" w:rsidRDefault="007C232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3372</w:t>
            </w:r>
          </w:p>
        </w:tc>
      </w:tr>
      <w:tr w:rsidR="002366C5" w:rsidRPr="007E4B3B" w:rsidTr="00C85BD1">
        <w:trPr>
          <w:trHeight w:val="683"/>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rsidR="002366C5" w:rsidRDefault="007C232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3889</w:t>
            </w:r>
          </w:p>
          <w:p w:rsidR="007C2328" w:rsidRDefault="007C232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DF75D5">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rsidR="002366C5" w:rsidRDefault="007C232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3326</w:t>
            </w:r>
          </w:p>
        </w:tc>
      </w:tr>
      <w:tr w:rsidR="002366C5" w:rsidRPr="007E4B3B" w:rsidTr="00BD64F3">
        <w:trPr>
          <w:trHeight w:val="799"/>
        </w:trPr>
        <w:tc>
          <w:tcPr>
            <w:tcW w:w="851" w:type="dxa"/>
            <w:tcBorders>
              <w:bottom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rsidR="002366C5" w:rsidRDefault="007C232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55</w:t>
            </w: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rsidR="002366C5" w:rsidRDefault="007C232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w:t>
            </w:r>
          </w:p>
        </w:tc>
      </w:tr>
      <w:tr w:rsidR="002366C5" w:rsidRPr="00FF7E49"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Pr="00FF7E49"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sidRPr="00FF7E49">
              <w:rPr>
                <w:rFonts w:cs="Arial"/>
                <w:b/>
                <w:bCs/>
                <w:color w:val="000000"/>
                <w:szCs w:val="20"/>
                <w:lang w:val="en-AU" w:eastAsia="en-AU"/>
              </w:rPr>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rsidR="002366C5" w:rsidRDefault="007C232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971</w:t>
            </w:r>
          </w:p>
        </w:tc>
      </w:tr>
      <w:tr w:rsidR="002366C5" w:rsidRPr="007E4B3B" w:rsidTr="00BD64F3">
        <w:trPr>
          <w:trHeight w:val="799"/>
        </w:trPr>
        <w:tc>
          <w:tcPr>
            <w:tcW w:w="851" w:type="dxa"/>
            <w:tcBorders>
              <w:top w:val="nil"/>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Disputes</w:t>
            </w:r>
          </w:p>
        </w:tc>
        <w:tc>
          <w:tcPr>
            <w:tcW w:w="1134" w:type="dxa"/>
            <w:tcBorders>
              <w:top w:val="nil"/>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rsidR="002366C5" w:rsidRDefault="007C232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24</w:t>
            </w:r>
          </w:p>
        </w:tc>
      </w:tr>
      <w:tr w:rsidR="002366C5" w:rsidRPr="00290B0D" w:rsidTr="00BD64F3">
        <w:trPr>
          <w:trHeight w:val="799"/>
        </w:trPr>
        <w:tc>
          <w:tcPr>
            <w:tcW w:w="851" w:type="dxa"/>
            <w:tcBorders>
              <w:top w:val="single" w:sz="4" w:space="0" w:color="auto"/>
              <w:bottom w:val="single" w:sz="4" w:space="0" w:color="D9D9D9" w:themeColor="background1" w:themeShade="D9"/>
              <w:right w:val="nil"/>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rsidR="002366C5" w:rsidRPr="00290B0D" w:rsidRDefault="002366C5" w:rsidP="00826926">
            <w:pPr>
              <w:tabs>
                <w:tab w:val="clear" w:pos="567"/>
                <w:tab w:val="clear" w:pos="1134"/>
              </w:tabs>
              <w:autoSpaceDE w:val="0"/>
              <w:autoSpaceDN w:val="0"/>
              <w:adjustRightInd w:val="0"/>
              <w:spacing w:after="0" w:line="240" w:lineRule="auto"/>
              <w:ind w:left="-108" w:right="0"/>
              <w:jc w:val="both"/>
              <w:rPr>
                <w:rFonts w:cs="Arial"/>
                <w:b/>
                <w:color w:val="000000"/>
                <w:szCs w:val="20"/>
                <w:lang w:val="en-AU" w:eastAsia="en-AU"/>
              </w:rPr>
            </w:pPr>
            <w:r w:rsidRPr="00290B0D">
              <w:rPr>
                <w:rFonts w:cs="Arial"/>
                <w:b/>
                <w:color w:val="000000"/>
                <w:szCs w:val="20"/>
                <w:lang w:val="en-AU" w:eastAsia="en-AU"/>
              </w:rPr>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rsidTr="00BD64F3">
        <w:trPr>
          <w:trHeight w:val="799"/>
        </w:trPr>
        <w:tc>
          <w:tcPr>
            <w:tcW w:w="851" w:type="dxa"/>
            <w:tcBorders>
              <w:top w:val="single" w:sz="4" w:space="0" w:color="D9D9D9" w:themeColor="background1" w:themeShade="D9"/>
              <w:bottom w:val="single" w:sz="4" w:space="0" w:color="auto"/>
              <w:right w:val="nil"/>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rsidR="002366C5" w:rsidRDefault="007C2328"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80</w:t>
            </w:r>
          </w:p>
        </w:tc>
      </w:tr>
    </w:tbl>
    <w:p w:rsidR="00857D01" w:rsidRDefault="00857D01" w:rsidP="00857D01">
      <w:pPr>
        <w:spacing w:after="0"/>
        <w:ind w:right="0"/>
        <w:rPr>
          <w:rFonts w:cs="Arial"/>
        </w:rPr>
      </w:pPr>
    </w:p>
    <w:p w:rsidR="00857D01" w:rsidRDefault="00857D01" w:rsidP="00857D01">
      <w:pPr>
        <w:spacing w:after="0"/>
        <w:ind w:right="0"/>
        <w:rPr>
          <w:rFonts w:cs="Arial"/>
        </w:rPr>
      </w:pPr>
    </w:p>
    <w:p w:rsidR="00857D01" w:rsidRDefault="00857D01" w:rsidP="00857D01">
      <w:pPr>
        <w:spacing w:after="0"/>
        <w:ind w:right="0"/>
        <w:rPr>
          <w:rFonts w:cs="Arial"/>
          <w:b/>
          <w:sz w:val="18"/>
          <w:szCs w:val="18"/>
        </w:rPr>
      </w:pPr>
    </w:p>
    <w:p w:rsidR="00857D01" w:rsidRDefault="00857D01" w:rsidP="00857D01">
      <w:pPr>
        <w:pStyle w:val="Headline3"/>
        <w:ind w:right="-2"/>
      </w:pPr>
      <w:r w:rsidRPr="001D312A">
        <w:t>Disclaimer</w:t>
      </w:r>
    </w:p>
    <w:p w:rsidR="00DF75D5" w:rsidRDefault="00DF75D5" w:rsidP="00DF75D5">
      <w:pPr>
        <w:spacing w:after="0"/>
        <w:ind w:right="-2"/>
        <w:rPr>
          <w:rFonts w:cs="Arial"/>
          <w:sz w:val="18"/>
          <w:szCs w:val="18"/>
        </w:rPr>
      </w:pPr>
      <w:r>
        <w:rPr>
          <w:rFonts w:cs="Arial"/>
          <w:sz w:val="18"/>
          <w:szCs w:val="18"/>
        </w:rPr>
        <w:t>This report should be read in conjunction with the Fair Work Commission information note for Quarterly reports</w:t>
      </w:r>
      <w:r w:rsidR="0033358F">
        <w:rPr>
          <w:rFonts w:cs="Arial"/>
          <w:sz w:val="18"/>
          <w:szCs w:val="18"/>
        </w:rPr>
        <w:t>.</w:t>
      </w:r>
    </w:p>
    <w:p w:rsidR="00DF75D5" w:rsidRDefault="00DF75D5" w:rsidP="00857D01">
      <w:pPr>
        <w:spacing w:after="0"/>
        <w:ind w:right="-2"/>
        <w:rPr>
          <w:rFonts w:cs="Arial"/>
          <w:sz w:val="18"/>
          <w:szCs w:val="18"/>
        </w:rPr>
      </w:pPr>
    </w:p>
    <w:p w:rsidR="00857D01" w:rsidRDefault="00F1672D" w:rsidP="00857D01">
      <w:pPr>
        <w:spacing w:after="0"/>
        <w:ind w:right="-2"/>
        <w:rPr>
          <w:rFonts w:cs="Arial"/>
          <w:sz w:val="18"/>
          <w:szCs w:val="18"/>
        </w:rPr>
      </w:pPr>
      <w:r>
        <w:rPr>
          <w:rFonts w:cs="Arial"/>
          <w:sz w:val="18"/>
          <w:szCs w:val="18"/>
        </w:rPr>
        <w:t>In compiling this Q</w:t>
      </w:r>
      <w:r w:rsidR="00857D01" w:rsidRPr="00BD1677">
        <w:rPr>
          <w:rFonts w:cs="Arial"/>
          <w:sz w:val="18"/>
          <w:szCs w:val="18"/>
        </w:rPr>
        <w:t xml:space="preserve">uarterly report all efforts have been made to ensure statistical accuracy, however minor </w:t>
      </w:r>
      <w:r w:rsidR="00857D01">
        <w:rPr>
          <w:rFonts w:cs="Arial"/>
          <w:sz w:val="18"/>
          <w:szCs w:val="18"/>
        </w:rPr>
        <w:t>revisions</w:t>
      </w:r>
      <w:r w:rsidR="00857D01" w:rsidRPr="00BD1677">
        <w:rPr>
          <w:rFonts w:cs="Arial"/>
          <w:sz w:val="18"/>
          <w:szCs w:val="18"/>
        </w:rPr>
        <w:t xml:space="preserve"> in figur</w:t>
      </w:r>
      <w:r w:rsidR="00857D01">
        <w:rPr>
          <w:rFonts w:cs="Arial"/>
          <w:sz w:val="18"/>
          <w:szCs w:val="18"/>
        </w:rPr>
        <w:t xml:space="preserve">es may occur from time to time. </w:t>
      </w:r>
      <w:r w:rsidR="00857D01" w:rsidRPr="00BD1677">
        <w:rPr>
          <w:rFonts w:cs="Arial"/>
          <w:sz w:val="18"/>
          <w:szCs w:val="18"/>
        </w:rPr>
        <w:t xml:space="preserve">The Fair Work </w:t>
      </w:r>
      <w:r w:rsidR="00857D01">
        <w:rPr>
          <w:rFonts w:cs="Arial"/>
          <w:sz w:val="18"/>
          <w:szCs w:val="18"/>
        </w:rPr>
        <w:t>Commission</w:t>
      </w:r>
      <w:r w:rsidR="00857D01" w:rsidRPr="00BD1677">
        <w:rPr>
          <w:rFonts w:cs="Arial"/>
          <w:sz w:val="18"/>
          <w:szCs w:val="18"/>
        </w:rPr>
        <w:t xml:space="preserve"> annual report, which is tabled in the Australian Parliament each year, is the official statistica</w:t>
      </w:r>
      <w:r w:rsidR="00857D01">
        <w:rPr>
          <w:rFonts w:cs="Arial"/>
          <w:sz w:val="18"/>
          <w:szCs w:val="18"/>
        </w:rPr>
        <w:t>l record of tribunal activities for the financial year.</w:t>
      </w:r>
    </w:p>
    <w:p w:rsidR="00857D01" w:rsidRDefault="00857D01" w:rsidP="00857D01">
      <w:pPr>
        <w:ind w:right="-2"/>
        <w:rPr>
          <w:rFonts w:cs="Arial"/>
        </w:rPr>
      </w:pPr>
    </w:p>
    <w:p w:rsidR="00857D01" w:rsidRDefault="00857D01" w:rsidP="00857D01">
      <w:pPr>
        <w:pStyle w:val="Headline3"/>
        <w:ind w:right="-2"/>
      </w:pPr>
      <w:r>
        <w:t>Further information</w:t>
      </w:r>
    </w:p>
    <w:p w:rsidR="00701831" w:rsidRDefault="00AA40F7" w:rsidP="00701831">
      <w:pPr>
        <w:pStyle w:val="ListBullet1"/>
        <w:numPr>
          <w:ilvl w:val="0"/>
          <w:numId w:val="0"/>
        </w:numPr>
        <w:tabs>
          <w:tab w:val="left" w:pos="720"/>
        </w:tabs>
        <w:ind w:right="-2"/>
        <w:rPr>
          <w:rFonts w:cs="Arial"/>
          <w:sz w:val="18"/>
          <w:szCs w:val="18"/>
        </w:rPr>
      </w:pPr>
      <w:r>
        <w:rPr>
          <w:rFonts w:cs="Arial"/>
          <w:sz w:val="18"/>
          <w:szCs w:val="18"/>
        </w:rPr>
        <w:t xml:space="preserve">If you have an inquiry about this report please contact Louise Clarke, Director, </w:t>
      </w:r>
      <w:proofErr w:type="gramStart"/>
      <w:r>
        <w:rPr>
          <w:rFonts w:cs="Arial"/>
          <w:sz w:val="18"/>
          <w:szCs w:val="18"/>
        </w:rPr>
        <w:t>Client</w:t>
      </w:r>
      <w:proofErr w:type="gramEnd"/>
      <w:r>
        <w:rPr>
          <w:rFonts w:cs="Arial"/>
          <w:sz w:val="18"/>
          <w:szCs w:val="18"/>
        </w:rPr>
        <w:t xml:space="preserve"> Services Branch. </w:t>
      </w:r>
      <w:r w:rsidR="00F1672D">
        <w:rPr>
          <w:rFonts w:cs="Arial"/>
          <w:sz w:val="18"/>
          <w:szCs w:val="18"/>
        </w:rPr>
        <w:br/>
      </w:r>
      <w:bookmarkStart w:id="0" w:name="_GoBack"/>
      <w:bookmarkEnd w:id="0"/>
      <w:r>
        <w:rPr>
          <w:rFonts w:cs="Arial"/>
          <w:sz w:val="18"/>
          <w:szCs w:val="18"/>
        </w:rPr>
        <w:t xml:space="preserve">Phone 03 8656 4800 or by email </w:t>
      </w:r>
      <w:hyperlink r:id="rId12" w:history="1">
        <w:r>
          <w:rPr>
            <w:rStyle w:val="Hyperlink"/>
          </w:rPr>
          <w:t>louise.clarke@fwc.gov.au</w:t>
        </w:r>
      </w:hyperlink>
      <w:r w:rsidR="00701831">
        <w:t xml:space="preserve"> </w:t>
      </w:r>
    </w:p>
    <w:p w:rsidR="00701831" w:rsidRPr="00701831" w:rsidRDefault="00701831" w:rsidP="00701831"/>
    <w:sectPr w:rsidR="00701831" w:rsidRPr="00701831" w:rsidSect="00E54ED2">
      <w:headerReference w:type="even" r:id="rId13"/>
      <w:footerReference w:type="default" r:id="rId14"/>
      <w:headerReference w:type="first" r:id="rId15"/>
      <w:footerReference w:type="first" r:id="rId16"/>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77" w:rsidRDefault="00A93077">
      <w:r>
        <w:separator/>
      </w:r>
    </w:p>
  </w:endnote>
  <w:endnote w:type="continuationSeparator" w:id="0">
    <w:p w:rsidR="00A93077" w:rsidRDefault="00A9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EF570A" w:rsidRDefault="00A93077"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F1672D">
      <w:rPr>
        <w:noProof/>
        <w:sz w:val="18"/>
        <w:szCs w:val="18"/>
      </w:rPr>
      <w:t>3</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F1672D">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B16C55" w:rsidRDefault="00A93077"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F1672D">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F1672D">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77" w:rsidRDefault="00A93077">
      <w:r>
        <w:separator/>
      </w:r>
    </w:p>
  </w:footnote>
  <w:footnote w:type="continuationSeparator" w:id="0">
    <w:p w:rsidR="00A93077" w:rsidRDefault="00A93077">
      <w:r>
        <w:continuationSeparator/>
      </w:r>
    </w:p>
  </w:footnote>
  <w:footnote w:id="1">
    <w:p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rsidR="00A93077" w:rsidRPr="000D01F9" w:rsidRDefault="00A93077" w:rsidP="000B423F">
      <w:pPr>
        <w:pStyle w:val="FootnoteText"/>
        <w:tabs>
          <w:tab w:val="left" w:pos="7655"/>
        </w:tabs>
        <w:ind w:right="0"/>
        <w:rPr>
          <w:lang w:val="en-AU"/>
        </w:rPr>
      </w:pPr>
      <w:r>
        <w:rPr>
          <w:rStyle w:val="FootnoteReference"/>
        </w:rPr>
        <w:footnoteRef/>
      </w:r>
      <w:r>
        <w:t xml:space="preserve"> </w:t>
      </w:r>
      <w:proofErr w:type="gramStart"/>
      <w:r w:rsidRPr="00F37323">
        <w:rPr>
          <w:rFonts w:cs="Arial"/>
          <w:color w:val="000000"/>
          <w:sz w:val="16"/>
          <w:szCs w:val="16"/>
          <w:lang w:eastAsia="en-AU"/>
        </w:rPr>
        <w:t>A count of Applications that have been withdrawn prior to conciliation.</w:t>
      </w:r>
      <w:proofErr w:type="gramEnd"/>
      <w:r w:rsidRPr="00F37323">
        <w:rPr>
          <w:rFonts w:cs="Arial"/>
          <w:color w:val="000000"/>
          <w:sz w:val="16"/>
          <w:szCs w:val="16"/>
          <w:lang w:eastAsia="en-AU"/>
        </w:rPr>
        <w:t xml:space="preserve">  </w:t>
      </w:r>
    </w:p>
  </w:footnote>
  <w:footnote w:id="3">
    <w:p w:rsidR="00A93077" w:rsidRPr="00DF75D5" w:rsidRDefault="00A93077" w:rsidP="000B423F">
      <w:pPr>
        <w:pStyle w:val="FootnoteText"/>
        <w:ind w:right="0"/>
        <w:rPr>
          <w:lang w:val="en-AU"/>
        </w:rPr>
      </w:pPr>
      <w:r>
        <w:rPr>
          <w:rStyle w:val="FootnoteReference"/>
        </w:rPr>
        <w:footnoteRef/>
      </w:r>
      <w:r>
        <w:t xml:space="preserve"> </w:t>
      </w:r>
      <w:proofErr w:type="gramStart"/>
      <w:r w:rsidRPr="00F37323">
        <w:rPr>
          <w:rFonts w:cs="Arial"/>
          <w:color w:val="000000"/>
          <w:sz w:val="16"/>
          <w:szCs w:val="16"/>
          <w:lang w:eastAsia="en-AU"/>
        </w:rPr>
        <w:t>Does not include applications dismissed by the Commission prior to conciliation pursuant to sections 399A or 587.</w:t>
      </w:r>
      <w:proofErr w:type="gramEnd"/>
    </w:p>
  </w:footnote>
  <w:footnote w:id="4">
    <w:p w:rsidR="00A93077" w:rsidRPr="000B423F" w:rsidRDefault="00A93077" w:rsidP="000B423F">
      <w:pPr>
        <w:tabs>
          <w:tab w:val="left" w:pos="7655"/>
        </w:tabs>
        <w:spacing w:after="0"/>
        <w:ind w:right="0"/>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w:t>
      </w:r>
      <w:proofErr w:type="gramStart"/>
      <w:r w:rsidRPr="000B423F">
        <w:rPr>
          <w:rFonts w:cs="Arial"/>
          <w:sz w:val="16"/>
          <w:szCs w:val="16"/>
        </w:rPr>
        <w:t>I</w:t>
      </w:r>
      <w:r w:rsidRPr="000B423F">
        <w:rPr>
          <w:rFonts w:cs="Arial"/>
          <w:color w:val="000000"/>
          <w:sz w:val="16"/>
          <w:szCs w:val="16"/>
          <w:lang w:eastAsia="en-AU"/>
        </w:rPr>
        <w:t>ncludes all settled and not settled conciliations before a conciliator.</w:t>
      </w:r>
      <w:proofErr w:type="gramEnd"/>
      <w:r w:rsidRPr="000B423F">
        <w:rPr>
          <w:rFonts w:cs="Arial"/>
          <w:color w:val="000000"/>
          <w:sz w:val="16"/>
          <w:szCs w:val="16"/>
          <w:lang w:eastAsia="en-AU"/>
        </w:rPr>
        <w:t xml:space="preserve"> Does not include applications withdraws after conciliation.  Conciliation refers to conciliations conducted by Fair Work Commission employees</w:t>
      </w:r>
    </w:p>
  </w:footnote>
  <w:footnote w:id="5">
    <w:p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F1672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A93077" w:rsidRDefault="00A93077" w:rsidP="00B74701">
    <w:pPr>
      <w:rPr>
        <w:sz w:val="16"/>
        <w:szCs w:val="16"/>
      </w:rPr>
    </w:pPr>
  </w:p>
  <w:p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519A"/>
    <w:rsid w:val="00006D83"/>
    <w:rsid w:val="0001247E"/>
    <w:rsid w:val="0001507F"/>
    <w:rsid w:val="000162F6"/>
    <w:rsid w:val="00020663"/>
    <w:rsid w:val="000218C2"/>
    <w:rsid w:val="000259A8"/>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7566"/>
    <w:rsid w:val="000D01F9"/>
    <w:rsid w:val="000D14EE"/>
    <w:rsid w:val="000D2CB4"/>
    <w:rsid w:val="000D2F34"/>
    <w:rsid w:val="000D3335"/>
    <w:rsid w:val="000D52C2"/>
    <w:rsid w:val="000D5494"/>
    <w:rsid w:val="000E4C69"/>
    <w:rsid w:val="000F3CD2"/>
    <w:rsid w:val="0011296C"/>
    <w:rsid w:val="0011713B"/>
    <w:rsid w:val="0011739F"/>
    <w:rsid w:val="001174B9"/>
    <w:rsid w:val="0012387F"/>
    <w:rsid w:val="00125A16"/>
    <w:rsid w:val="0012738D"/>
    <w:rsid w:val="00136F9F"/>
    <w:rsid w:val="001401AC"/>
    <w:rsid w:val="00145557"/>
    <w:rsid w:val="001460B0"/>
    <w:rsid w:val="001503A9"/>
    <w:rsid w:val="001517D1"/>
    <w:rsid w:val="0015507D"/>
    <w:rsid w:val="00162CE3"/>
    <w:rsid w:val="00171870"/>
    <w:rsid w:val="001719D0"/>
    <w:rsid w:val="00180DDB"/>
    <w:rsid w:val="00184B41"/>
    <w:rsid w:val="001974B5"/>
    <w:rsid w:val="001A062B"/>
    <w:rsid w:val="001A50A7"/>
    <w:rsid w:val="001D1141"/>
    <w:rsid w:val="001D312A"/>
    <w:rsid w:val="001D4B00"/>
    <w:rsid w:val="001E1EA6"/>
    <w:rsid w:val="001E33D4"/>
    <w:rsid w:val="001E3DB8"/>
    <w:rsid w:val="001E6963"/>
    <w:rsid w:val="001F0E07"/>
    <w:rsid w:val="001F2AE8"/>
    <w:rsid w:val="001F4CF7"/>
    <w:rsid w:val="001F5250"/>
    <w:rsid w:val="001F58BE"/>
    <w:rsid w:val="00207776"/>
    <w:rsid w:val="00211E1E"/>
    <w:rsid w:val="00216C09"/>
    <w:rsid w:val="00222775"/>
    <w:rsid w:val="00223ADD"/>
    <w:rsid w:val="00224D59"/>
    <w:rsid w:val="00225B06"/>
    <w:rsid w:val="00232BCD"/>
    <w:rsid w:val="00234D42"/>
    <w:rsid w:val="00235C12"/>
    <w:rsid w:val="002366C5"/>
    <w:rsid w:val="00243C8D"/>
    <w:rsid w:val="00246783"/>
    <w:rsid w:val="00247AD0"/>
    <w:rsid w:val="00256132"/>
    <w:rsid w:val="00261F5C"/>
    <w:rsid w:val="0026344D"/>
    <w:rsid w:val="00276856"/>
    <w:rsid w:val="00282CD6"/>
    <w:rsid w:val="00290B0D"/>
    <w:rsid w:val="00294032"/>
    <w:rsid w:val="00297666"/>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656E"/>
    <w:rsid w:val="00406C66"/>
    <w:rsid w:val="004147B4"/>
    <w:rsid w:val="004152DB"/>
    <w:rsid w:val="00420C8F"/>
    <w:rsid w:val="00425AEB"/>
    <w:rsid w:val="004273D2"/>
    <w:rsid w:val="0043048D"/>
    <w:rsid w:val="00440AC0"/>
    <w:rsid w:val="00442216"/>
    <w:rsid w:val="00442DD1"/>
    <w:rsid w:val="00443813"/>
    <w:rsid w:val="004441A6"/>
    <w:rsid w:val="0045154F"/>
    <w:rsid w:val="00457FC6"/>
    <w:rsid w:val="0046009F"/>
    <w:rsid w:val="00460282"/>
    <w:rsid w:val="00461232"/>
    <w:rsid w:val="00476B8D"/>
    <w:rsid w:val="00483025"/>
    <w:rsid w:val="00483887"/>
    <w:rsid w:val="0048453F"/>
    <w:rsid w:val="00487582"/>
    <w:rsid w:val="00492730"/>
    <w:rsid w:val="00495DFF"/>
    <w:rsid w:val="004A02C2"/>
    <w:rsid w:val="004A7492"/>
    <w:rsid w:val="004B0398"/>
    <w:rsid w:val="004B6573"/>
    <w:rsid w:val="004C2CE0"/>
    <w:rsid w:val="004C3B62"/>
    <w:rsid w:val="004C4444"/>
    <w:rsid w:val="004D0D16"/>
    <w:rsid w:val="004D23A6"/>
    <w:rsid w:val="004D4EA2"/>
    <w:rsid w:val="004F0B93"/>
    <w:rsid w:val="004F1575"/>
    <w:rsid w:val="004F2A0A"/>
    <w:rsid w:val="004F49DD"/>
    <w:rsid w:val="00502707"/>
    <w:rsid w:val="005032CE"/>
    <w:rsid w:val="00513CB9"/>
    <w:rsid w:val="00513F51"/>
    <w:rsid w:val="00520EB0"/>
    <w:rsid w:val="00523021"/>
    <w:rsid w:val="00526153"/>
    <w:rsid w:val="00526FAB"/>
    <w:rsid w:val="005340D3"/>
    <w:rsid w:val="0054200D"/>
    <w:rsid w:val="00542CD5"/>
    <w:rsid w:val="0055063E"/>
    <w:rsid w:val="00550684"/>
    <w:rsid w:val="005528BA"/>
    <w:rsid w:val="00555EB1"/>
    <w:rsid w:val="00562E8C"/>
    <w:rsid w:val="005651BA"/>
    <w:rsid w:val="00566714"/>
    <w:rsid w:val="00571BAD"/>
    <w:rsid w:val="00580C98"/>
    <w:rsid w:val="00583D98"/>
    <w:rsid w:val="0058482A"/>
    <w:rsid w:val="005A2679"/>
    <w:rsid w:val="005A3AE4"/>
    <w:rsid w:val="005A621B"/>
    <w:rsid w:val="005B171E"/>
    <w:rsid w:val="005B2F81"/>
    <w:rsid w:val="005B378B"/>
    <w:rsid w:val="005B43DC"/>
    <w:rsid w:val="005B7DC3"/>
    <w:rsid w:val="005C0FE0"/>
    <w:rsid w:val="005C6C30"/>
    <w:rsid w:val="005C755B"/>
    <w:rsid w:val="005D3729"/>
    <w:rsid w:val="005D6987"/>
    <w:rsid w:val="005F45B3"/>
    <w:rsid w:val="00600DA2"/>
    <w:rsid w:val="00603DAF"/>
    <w:rsid w:val="00614CDB"/>
    <w:rsid w:val="00624E4B"/>
    <w:rsid w:val="006300E3"/>
    <w:rsid w:val="00641B53"/>
    <w:rsid w:val="0064234F"/>
    <w:rsid w:val="00644501"/>
    <w:rsid w:val="006457D5"/>
    <w:rsid w:val="00646CA4"/>
    <w:rsid w:val="00655D1A"/>
    <w:rsid w:val="00666465"/>
    <w:rsid w:val="00666B30"/>
    <w:rsid w:val="006711CA"/>
    <w:rsid w:val="00671A95"/>
    <w:rsid w:val="0067709F"/>
    <w:rsid w:val="00677659"/>
    <w:rsid w:val="00680904"/>
    <w:rsid w:val="00682013"/>
    <w:rsid w:val="00690DFE"/>
    <w:rsid w:val="006925CC"/>
    <w:rsid w:val="006A6BD9"/>
    <w:rsid w:val="006B0182"/>
    <w:rsid w:val="006B2B6C"/>
    <w:rsid w:val="006C5E0B"/>
    <w:rsid w:val="006E12E6"/>
    <w:rsid w:val="006E3D71"/>
    <w:rsid w:val="006E6C6C"/>
    <w:rsid w:val="006F3138"/>
    <w:rsid w:val="006F7E82"/>
    <w:rsid w:val="00701831"/>
    <w:rsid w:val="007110E9"/>
    <w:rsid w:val="00713C99"/>
    <w:rsid w:val="00722E6E"/>
    <w:rsid w:val="007276E1"/>
    <w:rsid w:val="00730605"/>
    <w:rsid w:val="00733EF5"/>
    <w:rsid w:val="00735D1E"/>
    <w:rsid w:val="007438EF"/>
    <w:rsid w:val="00754E4B"/>
    <w:rsid w:val="007630B1"/>
    <w:rsid w:val="007632C3"/>
    <w:rsid w:val="00771168"/>
    <w:rsid w:val="007735D2"/>
    <w:rsid w:val="00773FE6"/>
    <w:rsid w:val="00776A1E"/>
    <w:rsid w:val="00784EBC"/>
    <w:rsid w:val="00786B17"/>
    <w:rsid w:val="0079097E"/>
    <w:rsid w:val="007A4839"/>
    <w:rsid w:val="007B26A4"/>
    <w:rsid w:val="007B5E2A"/>
    <w:rsid w:val="007B7151"/>
    <w:rsid w:val="007C1C99"/>
    <w:rsid w:val="007C2328"/>
    <w:rsid w:val="007C38FD"/>
    <w:rsid w:val="007C7A59"/>
    <w:rsid w:val="007D076D"/>
    <w:rsid w:val="007D179C"/>
    <w:rsid w:val="007E00FA"/>
    <w:rsid w:val="007E076F"/>
    <w:rsid w:val="007E4B3B"/>
    <w:rsid w:val="007E559F"/>
    <w:rsid w:val="008031A3"/>
    <w:rsid w:val="00807BC8"/>
    <w:rsid w:val="00811180"/>
    <w:rsid w:val="00820A22"/>
    <w:rsid w:val="00821B9C"/>
    <w:rsid w:val="00826926"/>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68F8"/>
    <w:rsid w:val="008B1438"/>
    <w:rsid w:val="008B34D6"/>
    <w:rsid w:val="008B60A8"/>
    <w:rsid w:val="008B745C"/>
    <w:rsid w:val="008C0871"/>
    <w:rsid w:val="008C73B2"/>
    <w:rsid w:val="008D23A0"/>
    <w:rsid w:val="008D32A3"/>
    <w:rsid w:val="008D428B"/>
    <w:rsid w:val="008D46D2"/>
    <w:rsid w:val="008E1150"/>
    <w:rsid w:val="008E2102"/>
    <w:rsid w:val="008E4548"/>
    <w:rsid w:val="008F0A2E"/>
    <w:rsid w:val="008F0A3D"/>
    <w:rsid w:val="008F26A5"/>
    <w:rsid w:val="008F3594"/>
    <w:rsid w:val="00915749"/>
    <w:rsid w:val="009164E6"/>
    <w:rsid w:val="009239A3"/>
    <w:rsid w:val="009239DE"/>
    <w:rsid w:val="009273B3"/>
    <w:rsid w:val="0093103B"/>
    <w:rsid w:val="00934FBD"/>
    <w:rsid w:val="00935B7D"/>
    <w:rsid w:val="00937490"/>
    <w:rsid w:val="00941476"/>
    <w:rsid w:val="009432D9"/>
    <w:rsid w:val="009507A1"/>
    <w:rsid w:val="00966371"/>
    <w:rsid w:val="00967AF3"/>
    <w:rsid w:val="009756D1"/>
    <w:rsid w:val="00976966"/>
    <w:rsid w:val="009A5C1A"/>
    <w:rsid w:val="009A7AB8"/>
    <w:rsid w:val="009B1DA2"/>
    <w:rsid w:val="009B467E"/>
    <w:rsid w:val="009B7121"/>
    <w:rsid w:val="009C097A"/>
    <w:rsid w:val="009D068E"/>
    <w:rsid w:val="009D08F1"/>
    <w:rsid w:val="009D333F"/>
    <w:rsid w:val="009D69CF"/>
    <w:rsid w:val="009D6C67"/>
    <w:rsid w:val="009F194F"/>
    <w:rsid w:val="009F3C0F"/>
    <w:rsid w:val="009F4930"/>
    <w:rsid w:val="00A16BFF"/>
    <w:rsid w:val="00A263B7"/>
    <w:rsid w:val="00A30891"/>
    <w:rsid w:val="00A30D80"/>
    <w:rsid w:val="00A353AB"/>
    <w:rsid w:val="00A3644E"/>
    <w:rsid w:val="00A42C38"/>
    <w:rsid w:val="00A437AF"/>
    <w:rsid w:val="00A509FF"/>
    <w:rsid w:val="00A55F0D"/>
    <w:rsid w:val="00A56796"/>
    <w:rsid w:val="00A61AA2"/>
    <w:rsid w:val="00A7260F"/>
    <w:rsid w:val="00A76631"/>
    <w:rsid w:val="00A77A7B"/>
    <w:rsid w:val="00A802AE"/>
    <w:rsid w:val="00A808E4"/>
    <w:rsid w:val="00A85A78"/>
    <w:rsid w:val="00A921C1"/>
    <w:rsid w:val="00A93077"/>
    <w:rsid w:val="00A9328F"/>
    <w:rsid w:val="00AA0D76"/>
    <w:rsid w:val="00AA1823"/>
    <w:rsid w:val="00AA40F7"/>
    <w:rsid w:val="00AB0855"/>
    <w:rsid w:val="00AB4768"/>
    <w:rsid w:val="00AB62B1"/>
    <w:rsid w:val="00AB678E"/>
    <w:rsid w:val="00AC20A6"/>
    <w:rsid w:val="00AD6640"/>
    <w:rsid w:val="00AE48D3"/>
    <w:rsid w:val="00B14548"/>
    <w:rsid w:val="00B17CDE"/>
    <w:rsid w:val="00B3115A"/>
    <w:rsid w:val="00B32F0D"/>
    <w:rsid w:val="00B41277"/>
    <w:rsid w:val="00B5574F"/>
    <w:rsid w:val="00B55AFA"/>
    <w:rsid w:val="00B613D3"/>
    <w:rsid w:val="00B657F0"/>
    <w:rsid w:val="00B74701"/>
    <w:rsid w:val="00B76297"/>
    <w:rsid w:val="00B81C59"/>
    <w:rsid w:val="00B82D3F"/>
    <w:rsid w:val="00B867E7"/>
    <w:rsid w:val="00B912A7"/>
    <w:rsid w:val="00B92CC8"/>
    <w:rsid w:val="00BB22D2"/>
    <w:rsid w:val="00BB337A"/>
    <w:rsid w:val="00BB3FBE"/>
    <w:rsid w:val="00BB4320"/>
    <w:rsid w:val="00BB54AC"/>
    <w:rsid w:val="00BB6971"/>
    <w:rsid w:val="00BC330E"/>
    <w:rsid w:val="00BC36D3"/>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30D51"/>
    <w:rsid w:val="00C37FC9"/>
    <w:rsid w:val="00C40BF0"/>
    <w:rsid w:val="00C4112B"/>
    <w:rsid w:val="00C52F98"/>
    <w:rsid w:val="00C54743"/>
    <w:rsid w:val="00C6476D"/>
    <w:rsid w:val="00C709A9"/>
    <w:rsid w:val="00C725D8"/>
    <w:rsid w:val="00C770DF"/>
    <w:rsid w:val="00C85BD1"/>
    <w:rsid w:val="00C8697E"/>
    <w:rsid w:val="00C95FB3"/>
    <w:rsid w:val="00C96E85"/>
    <w:rsid w:val="00CA1106"/>
    <w:rsid w:val="00CA33BE"/>
    <w:rsid w:val="00CA5D58"/>
    <w:rsid w:val="00CA79DE"/>
    <w:rsid w:val="00CC32BF"/>
    <w:rsid w:val="00CC7618"/>
    <w:rsid w:val="00CE03F6"/>
    <w:rsid w:val="00CE209F"/>
    <w:rsid w:val="00CF2C1E"/>
    <w:rsid w:val="00CF2FC4"/>
    <w:rsid w:val="00CF481E"/>
    <w:rsid w:val="00D04001"/>
    <w:rsid w:val="00D11B54"/>
    <w:rsid w:val="00D11F74"/>
    <w:rsid w:val="00D168C7"/>
    <w:rsid w:val="00D2024A"/>
    <w:rsid w:val="00D2569F"/>
    <w:rsid w:val="00D332F8"/>
    <w:rsid w:val="00D37285"/>
    <w:rsid w:val="00D53AAB"/>
    <w:rsid w:val="00D56F21"/>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C99"/>
    <w:rsid w:val="00E10891"/>
    <w:rsid w:val="00E16E60"/>
    <w:rsid w:val="00E24AB6"/>
    <w:rsid w:val="00E24BFC"/>
    <w:rsid w:val="00E27069"/>
    <w:rsid w:val="00E337C7"/>
    <w:rsid w:val="00E34F31"/>
    <w:rsid w:val="00E409B2"/>
    <w:rsid w:val="00E454CC"/>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1672D"/>
    <w:rsid w:val="00F20268"/>
    <w:rsid w:val="00F21DD0"/>
    <w:rsid w:val="00F27EAF"/>
    <w:rsid w:val="00F36947"/>
    <w:rsid w:val="00F37EEF"/>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ouise.clarke@fw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B6C79BF0-DC07-4F83-80D0-7F0E927F9AD3}">
  <ds:schemaRef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sharepoint/v3"/>
    <ds:schemaRef ds:uri="http://schemas.microsoft.com/office/2006/metadata/properties"/>
    <ds:schemaRef ds:uri="1c541ee4-6bb6-4651-b50f-6126f84c8d24"/>
  </ds:schemaRefs>
</ds:datastoreItem>
</file>

<file path=customXml/itemProps4.xml><?xml version="1.0" encoding="utf-8"?>
<ds:datastoreItem xmlns:ds="http://schemas.openxmlformats.org/officeDocument/2006/customXml" ds:itemID="{22882FF9-97D0-4018-BFE6-D392511F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2787</Characters>
  <Application>Microsoft Office Word</Application>
  <DocSecurity>0</DocSecurity>
  <Lines>185</Lines>
  <Paragraphs>181</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3090</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dc:creator>
  <cp:lastModifiedBy>HO, Bonnie</cp:lastModifiedBy>
  <cp:revision>2</cp:revision>
  <cp:lastPrinted>2017-10-24T00:29:00Z</cp:lastPrinted>
  <dcterms:created xsi:type="dcterms:W3CDTF">2017-10-24T05:21:00Z</dcterms:created>
  <dcterms:modified xsi:type="dcterms:W3CDTF">2017-10-24T05:21:00Z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