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7AE69279"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ED4C3"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FD14E9">
        <w:rPr>
          <w:sz w:val="42"/>
          <w:szCs w:val="42"/>
        </w:rPr>
        <w:t>Jul</w:t>
      </w:r>
      <w:r w:rsidR="00A94BF9" w:rsidRPr="00A94BF9">
        <w:rPr>
          <w:sz w:val="42"/>
          <w:szCs w:val="42"/>
        </w:rPr>
        <w:t>–</w:t>
      </w:r>
      <w:r w:rsidR="00FD14E9">
        <w:rPr>
          <w:sz w:val="42"/>
          <w:szCs w:val="42"/>
        </w:rPr>
        <w:t>Sep</w:t>
      </w:r>
      <w:r w:rsidR="00A94BF9" w:rsidRPr="00A94BF9">
        <w:rPr>
          <w:sz w:val="42"/>
          <w:szCs w:val="42"/>
        </w:rPr>
        <w:t xml:space="preserve"> </w:t>
      </w:r>
      <w:r w:rsidR="00F34387" w:rsidRPr="00A94BF9">
        <w:rPr>
          <w:sz w:val="42"/>
          <w:szCs w:val="42"/>
        </w:rPr>
        <w:t>20</w:t>
      </w:r>
      <w:r w:rsidR="005A6365" w:rsidRPr="00A94BF9">
        <w:rPr>
          <w:sz w:val="42"/>
          <w:szCs w:val="42"/>
        </w:rPr>
        <w:t>2</w:t>
      </w:r>
      <w:r w:rsidR="009B12C4">
        <w:rPr>
          <w:sz w:val="42"/>
          <w:szCs w:val="42"/>
        </w:rPr>
        <w:t>3</w:t>
      </w:r>
    </w:p>
    <w:p w14:paraId="0305A23A" w14:textId="253A4A59" w:rsidR="00942937" w:rsidRDefault="00FD14E9" w:rsidP="00505093">
      <w:pPr>
        <w:pStyle w:val="Headline3"/>
      </w:pPr>
      <w:r>
        <w:t>1st</w:t>
      </w:r>
      <w:r w:rsidR="002D05F3">
        <w:t xml:space="preserve"> </w:t>
      </w:r>
      <w:r w:rsidR="00942937">
        <w:t xml:space="preserve">quarter </w:t>
      </w:r>
      <w:r w:rsidR="00A94BF9">
        <w:t>202</w:t>
      </w:r>
      <w:r>
        <w:t>3</w:t>
      </w:r>
      <w:r w:rsidR="001A6EA6">
        <w:t>-</w:t>
      </w:r>
      <w:r w:rsidR="003F1516">
        <w:t>2</w:t>
      </w:r>
      <w:r>
        <w:t>4</w:t>
      </w:r>
    </w:p>
    <w:p w14:paraId="2A4786FF" w14:textId="1243D260"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w:t>
      </w:r>
      <w:r w:rsidR="00A62463">
        <w:rPr>
          <w:rFonts w:cs="Arial"/>
          <w:szCs w:val="22"/>
        </w:rPr>
        <w:t>.</w:t>
      </w:r>
      <w:r w:rsidRPr="00A94BF9">
        <w:rPr>
          <w:rFonts w:cs="Arial"/>
          <w:szCs w:val="22"/>
        </w:rPr>
        <w:t xml:space="preserve"> </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5F91792F" w:rsidR="00A94BF9" w:rsidRPr="00A94BF9" w:rsidRDefault="00A94BF9" w:rsidP="00A94BF9">
      <w:pPr>
        <w:ind w:right="-2"/>
        <w:rPr>
          <w:rFonts w:cs="Arial"/>
          <w:szCs w:val="22"/>
        </w:rPr>
      </w:pPr>
      <w:r w:rsidRPr="00A94BF9">
        <w:rPr>
          <w:rFonts w:cs="Arial"/>
          <w:szCs w:val="22"/>
        </w:rPr>
        <w:t xml:space="preserve">It covers the period 1 </w:t>
      </w:r>
      <w:r w:rsidR="00FD14E9">
        <w:rPr>
          <w:rFonts w:cs="Arial"/>
          <w:szCs w:val="22"/>
        </w:rPr>
        <w:t>July</w:t>
      </w:r>
      <w:r w:rsidRPr="00A94BF9">
        <w:rPr>
          <w:rFonts w:cs="Arial"/>
          <w:szCs w:val="22"/>
        </w:rPr>
        <w:t xml:space="preserve"> 202</w:t>
      </w:r>
      <w:r w:rsidR="009B12C4">
        <w:rPr>
          <w:rFonts w:cs="Arial"/>
          <w:szCs w:val="22"/>
        </w:rPr>
        <w:t>3</w:t>
      </w:r>
      <w:r w:rsidRPr="00A94BF9">
        <w:rPr>
          <w:rFonts w:cs="Arial"/>
          <w:szCs w:val="22"/>
        </w:rPr>
        <w:t xml:space="preserve"> to 3</w:t>
      </w:r>
      <w:r w:rsidR="00C96FA5">
        <w:rPr>
          <w:rFonts w:cs="Arial"/>
          <w:szCs w:val="22"/>
        </w:rPr>
        <w:t>0</w:t>
      </w:r>
      <w:r w:rsidRPr="00A94BF9">
        <w:rPr>
          <w:rFonts w:cs="Arial"/>
          <w:szCs w:val="22"/>
        </w:rPr>
        <w:t xml:space="preserve"> </w:t>
      </w:r>
      <w:r w:rsidR="00FD14E9">
        <w:rPr>
          <w:rFonts w:cs="Arial"/>
          <w:szCs w:val="22"/>
        </w:rPr>
        <w:t>September</w:t>
      </w:r>
      <w:r w:rsidRPr="00A94BF9">
        <w:rPr>
          <w:rFonts w:cs="Arial"/>
          <w:szCs w:val="22"/>
        </w:rPr>
        <w:t xml:space="preserve"> 202</w:t>
      </w:r>
      <w:r w:rsidR="009B12C4">
        <w:rPr>
          <w:rFonts w:cs="Arial"/>
          <w:szCs w:val="22"/>
        </w:rPr>
        <w:t>3</w:t>
      </w:r>
      <w:r w:rsidRPr="00A94BF9">
        <w:rPr>
          <w:rFonts w:cs="Arial"/>
          <w:szCs w:val="22"/>
        </w:rPr>
        <w:t>.</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12F84A25"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13</w:t>
            </w:r>
            <w:r w:rsidR="00BA6402">
              <w:rPr>
                <w:rFonts w:cs="Arial"/>
                <w:szCs w:val="22"/>
                <w:lang w:val="en-AU" w:eastAsia="en-AU"/>
              </w:rPr>
              <w:t>28</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7668C74C"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C96FA5">
              <w:rPr>
                <w:rFonts w:cs="Arial"/>
                <w:szCs w:val="22"/>
                <w:lang w:val="en-AU" w:eastAsia="en-AU"/>
              </w:rPr>
              <w:t>4</w:t>
            </w:r>
            <w:r w:rsidR="00BA6402">
              <w:rPr>
                <w:rFonts w:cs="Arial"/>
                <w:szCs w:val="22"/>
                <w:lang w:val="en-AU" w:eastAsia="en-AU"/>
              </w:rPr>
              <w:t>1</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64BB7FE2"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BA6402">
              <w:rPr>
                <w:rFonts w:cs="Arial"/>
                <w:szCs w:val="22"/>
                <w:lang w:val="en-AU" w:eastAsia="en-AU"/>
              </w:rPr>
              <w:t>464</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30D337B6"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35</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320D00F5"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BA6402">
              <w:rPr>
                <w:rFonts w:cs="Arial"/>
                <w:szCs w:val="22"/>
                <w:lang w:val="en-AU" w:eastAsia="en-AU"/>
              </w:rPr>
              <w:t>0</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17FBF6AE"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24</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56784344"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545</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0D38511F"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BA6402">
              <w:rPr>
                <w:rFonts w:cs="Arial"/>
                <w:szCs w:val="22"/>
                <w:lang w:val="en-AU" w:eastAsia="en-AU"/>
              </w:rPr>
              <w:t>5</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69EEF9C9" w:rsidR="00A94BF9" w:rsidRPr="00A94BF9" w:rsidRDefault="00657F5C"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BA6402">
              <w:rPr>
                <w:rFonts w:cs="Arial"/>
                <w:szCs w:val="22"/>
                <w:lang w:val="en-AU" w:eastAsia="en-AU"/>
              </w:rPr>
              <w:t>5</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3CAE7B7B"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55717C0C"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020C9989"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r w:rsidR="00BA6402">
              <w:rPr>
                <w:rFonts w:cs="Arial"/>
                <w:szCs w:val="22"/>
                <w:lang w:val="en-AU" w:eastAsia="en-AU"/>
              </w:rPr>
              <w:t>0</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2D5009AA"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3117</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5C01658D"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100.29</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7905BFB5"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BA6402">
              <w:rPr>
                <w:rFonts w:cs="Arial"/>
                <w:szCs w:val="22"/>
                <w:lang w:val="en-AU" w:eastAsia="en-AU"/>
              </w:rPr>
              <w:t>40</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7189FC9D"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BA6402">
              <w:rPr>
                <w:rFonts w:cs="Arial"/>
                <w:szCs w:val="22"/>
                <w:lang w:val="en-AU" w:eastAsia="en-AU"/>
              </w:rPr>
              <w:t>44</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6B7D2044"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0963886A"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090FC491" w:rsid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65</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117612E7" w:rsid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4FD4E8EC" w:rsid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1CC3D3BA" w:rsid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16DD50BD" w:rsid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r w:rsidR="00BA6402">
              <w:rPr>
                <w:rFonts w:cs="Arial"/>
                <w:color w:val="000000"/>
                <w:szCs w:val="20"/>
                <w:lang w:val="en-AU" w:eastAsia="en-AU"/>
              </w:rPr>
              <w:t>2</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gramStart"/>
            <w:r w:rsidRPr="00BD29AB">
              <w:rPr>
                <w:rFonts w:cs="Arial"/>
                <w:color w:val="000000"/>
                <w:szCs w:val="20"/>
                <w:lang w:val="en-AU" w:eastAsia="en-AU"/>
              </w:rPr>
              <w:t>it's</w:t>
            </w:r>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5FD5" w14:textId="77777777" w:rsidR="00B32B98" w:rsidRDefault="00B32B98" w:rsidP="001C637A">
      <w:r>
        <w:separator/>
      </w:r>
    </w:p>
  </w:endnote>
  <w:endnote w:type="continuationSeparator" w:id="0">
    <w:p w14:paraId="61533061" w14:textId="77777777" w:rsidR="00B32B98" w:rsidRDefault="00B32B98"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4F2B" w14:textId="77777777" w:rsidR="00B32B98" w:rsidRDefault="00B32B98" w:rsidP="001C637A">
      <w:r>
        <w:separator/>
      </w:r>
    </w:p>
  </w:footnote>
  <w:footnote w:type="continuationSeparator" w:id="0">
    <w:p w14:paraId="47F43358" w14:textId="77777777" w:rsidR="00B32B98" w:rsidRDefault="00B32B98"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74F1C"/>
    <w:rsid w:val="000842A7"/>
    <w:rsid w:val="00085EE4"/>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0FC8"/>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14213"/>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4D00"/>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D0BEF"/>
    <w:rsid w:val="003D1345"/>
    <w:rsid w:val="003D1652"/>
    <w:rsid w:val="003D25FA"/>
    <w:rsid w:val="003D2D64"/>
    <w:rsid w:val="003D6D3F"/>
    <w:rsid w:val="003D7CD4"/>
    <w:rsid w:val="003E2B9A"/>
    <w:rsid w:val="003E4EAA"/>
    <w:rsid w:val="003F1516"/>
    <w:rsid w:val="003F2758"/>
    <w:rsid w:val="004017EB"/>
    <w:rsid w:val="00403F25"/>
    <w:rsid w:val="0040656E"/>
    <w:rsid w:val="00406C66"/>
    <w:rsid w:val="00407BCA"/>
    <w:rsid w:val="004129FC"/>
    <w:rsid w:val="004178DB"/>
    <w:rsid w:val="00420C8F"/>
    <w:rsid w:val="0042194D"/>
    <w:rsid w:val="004235EF"/>
    <w:rsid w:val="00424FA7"/>
    <w:rsid w:val="00426076"/>
    <w:rsid w:val="004273D2"/>
    <w:rsid w:val="0043048D"/>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6573"/>
    <w:rsid w:val="004B723B"/>
    <w:rsid w:val="004C2652"/>
    <w:rsid w:val="004C2ECD"/>
    <w:rsid w:val="004C3B62"/>
    <w:rsid w:val="004C65C6"/>
    <w:rsid w:val="004C699D"/>
    <w:rsid w:val="004D23A6"/>
    <w:rsid w:val="004D2F69"/>
    <w:rsid w:val="004D3D63"/>
    <w:rsid w:val="004D3DF1"/>
    <w:rsid w:val="004E30EE"/>
    <w:rsid w:val="004E480D"/>
    <w:rsid w:val="004E4F08"/>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4C02"/>
    <w:rsid w:val="005C6228"/>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51B"/>
    <w:rsid w:val="0068090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7CF6"/>
    <w:rsid w:val="007011F3"/>
    <w:rsid w:val="007066AA"/>
    <w:rsid w:val="00711CD1"/>
    <w:rsid w:val="00712243"/>
    <w:rsid w:val="00712DF0"/>
    <w:rsid w:val="00713BD2"/>
    <w:rsid w:val="00713C99"/>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750C"/>
    <w:rsid w:val="007E00FA"/>
    <w:rsid w:val="007E559F"/>
    <w:rsid w:val="007F7B67"/>
    <w:rsid w:val="00803D15"/>
    <w:rsid w:val="008054A5"/>
    <w:rsid w:val="00806B6B"/>
    <w:rsid w:val="00810A6E"/>
    <w:rsid w:val="0081327B"/>
    <w:rsid w:val="00821B9A"/>
    <w:rsid w:val="00823925"/>
    <w:rsid w:val="008307FA"/>
    <w:rsid w:val="0083484B"/>
    <w:rsid w:val="00850F44"/>
    <w:rsid w:val="00853539"/>
    <w:rsid w:val="0085460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12C4"/>
    <w:rsid w:val="009B2FF1"/>
    <w:rsid w:val="009B467E"/>
    <w:rsid w:val="009C0900"/>
    <w:rsid w:val="009C097A"/>
    <w:rsid w:val="009C0C98"/>
    <w:rsid w:val="009C1F49"/>
    <w:rsid w:val="009C3974"/>
    <w:rsid w:val="009D08F1"/>
    <w:rsid w:val="009D3BCA"/>
    <w:rsid w:val="009D799C"/>
    <w:rsid w:val="009F09E9"/>
    <w:rsid w:val="009F215D"/>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2463"/>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B0344"/>
    <w:rsid w:val="00AB0855"/>
    <w:rsid w:val="00AB62CC"/>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B98"/>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402"/>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96FA5"/>
    <w:rsid w:val="00CA5D58"/>
    <w:rsid w:val="00CA60BD"/>
    <w:rsid w:val="00CA6537"/>
    <w:rsid w:val="00CA6734"/>
    <w:rsid w:val="00CA79DE"/>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C20EC"/>
    <w:rsid w:val="00DC4C43"/>
    <w:rsid w:val="00DC63AF"/>
    <w:rsid w:val="00DD2BB4"/>
    <w:rsid w:val="00DD733E"/>
    <w:rsid w:val="00DE17B5"/>
    <w:rsid w:val="00DE3D93"/>
    <w:rsid w:val="00DE3EB9"/>
    <w:rsid w:val="00DE45FA"/>
    <w:rsid w:val="00DE5C3F"/>
    <w:rsid w:val="00DE7C11"/>
    <w:rsid w:val="00DF6370"/>
    <w:rsid w:val="00E01AF5"/>
    <w:rsid w:val="00E16335"/>
    <w:rsid w:val="00E16A6C"/>
    <w:rsid w:val="00E173FE"/>
    <w:rsid w:val="00E202AA"/>
    <w:rsid w:val="00E20391"/>
    <w:rsid w:val="00E2040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01"/>
    <w:rsid w:val="00EB643A"/>
    <w:rsid w:val="00EB66D5"/>
    <w:rsid w:val="00EB66EC"/>
    <w:rsid w:val="00EC177C"/>
    <w:rsid w:val="00EC3A23"/>
    <w:rsid w:val="00ED0803"/>
    <w:rsid w:val="00EE1AB6"/>
    <w:rsid w:val="00EE2D6F"/>
    <w:rsid w:val="00EE3B27"/>
    <w:rsid w:val="00EE3C13"/>
    <w:rsid w:val="00EF42A4"/>
    <w:rsid w:val="00EF55AC"/>
    <w:rsid w:val="00EF7C5A"/>
    <w:rsid w:val="00F029DC"/>
    <w:rsid w:val="00F05BA1"/>
    <w:rsid w:val="00F07068"/>
    <w:rsid w:val="00F14078"/>
    <w:rsid w:val="00F141A2"/>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239A"/>
    <w:rsid w:val="00F63F6B"/>
    <w:rsid w:val="00F722F8"/>
    <w:rsid w:val="00F73612"/>
    <w:rsid w:val="00F770AB"/>
    <w:rsid w:val="00F85D91"/>
    <w:rsid w:val="00F87C98"/>
    <w:rsid w:val="00F9119E"/>
    <w:rsid w:val="00F92C22"/>
    <w:rsid w:val="00F92F0B"/>
    <w:rsid w:val="00F941CB"/>
    <w:rsid w:val="00F94530"/>
    <w:rsid w:val="00F974FB"/>
    <w:rsid w:val="00FA4F3F"/>
    <w:rsid w:val="00FA6B35"/>
    <w:rsid w:val="00FB1FF3"/>
    <w:rsid w:val="00FB2DF7"/>
    <w:rsid w:val="00FB4B98"/>
    <w:rsid w:val="00FB4C39"/>
    <w:rsid w:val="00FB544A"/>
    <w:rsid w:val="00FB7BC9"/>
    <w:rsid w:val="00FC24F6"/>
    <w:rsid w:val="00FC2C4C"/>
    <w:rsid w:val="00FC65A3"/>
    <w:rsid w:val="00FD14E9"/>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ing Document" ma:contentTypeID="0x010100E24154AD03135D4C87958BD74C4E26F31E00357FB17D9724C047BB1CD9C3232B2CB2" ma:contentTypeVersion="13" ma:contentTypeDescription="" ma:contentTypeScope="" ma:versionID="8820e05ebc1b464e0bfc4d9b94bf1b0f">
  <xsd:schema xmlns:xsd="http://www.w3.org/2001/XMLSchema" xmlns:xs="http://www.w3.org/2001/XMLSchema" xmlns:p="http://schemas.microsoft.com/office/2006/metadata/properties" xmlns:ns2="53a98cf3-46d4-4466-8023-bde65c48be9a" xmlns:ns3="cd44215e-42a6-4a4f-905a-200d92c3b38f" xmlns:ns4="ee981e37-54b2-40ed-ae2b-7d7e9328fa6e" targetNamespace="http://schemas.microsoft.com/office/2006/metadata/properties" ma:root="true" ma:fieldsID="f16e9ee7746a8a9e54f2664c51704139" ns2:_="" ns3:_="" ns4:_="">
    <xsd:import namespace="53a98cf3-46d4-4466-8023-bde65c48be9a"/>
    <xsd:import namespace="cd44215e-42a6-4a4f-905a-200d92c3b38f"/>
    <xsd:import namespace="ee981e37-54b2-40ed-ae2b-7d7e9328fa6e"/>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1e37-54b2-40ed-ae2b-7d7e9328fa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lcf76f155ced4ddcb4097134ff3c332f xmlns="ee981e37-54b2-40ed-ae2b-7d7e9328fa6e">
      <Terms xmlns="http://schemas.microsoft.com/office/infopath/2007/PartnerControls"/>
    </lcf76f155ced4ddcb4097134ff3c332f>
    <TaxCatchAll xmlns="cd44215e-42a6-4a4f-905a-200d92c3b38f">
      <Value>346</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2023-11-26T13:00:00+00:00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869c3a0d-059c-4e90-ba05-6d682e36afe5</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F91B573E-4E8F-44BE-A88B-210DA2694166}"/>
</file>

<file path=customXml/itemProps3.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customXml/itemProps4.xml><?xml version="1.0" encoding="utf-8"?>
<ds:datastoreItem xmlns:ds="http://schemas.openxmlformats.org/officeDocument/2006/customXml" ds:itemID="{744E1B29-6D3A-4CD1-AB15-FB15EE7B02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b44720-f616-428d-b4ac-5a26340d6279"/>
    <ds:schemaRef ds:uri="http://purl.org/dc/elements/1.1/"/>
    <ds:schemaRef ds:uri="http://schemas.microsoft.com/office/2006/metadata/properties"/>
    <ds:schemaRef ds:uri="e28c71e0-3e06-49a9-be07-8b40d78d78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TotalTime>
  <Pages>3</Pages>
  <Words>570</Words>
  <Characters>3130</Characters>
  <Application>Microsoft Office Word</Application>
  <DocSecurity>0</DocSecurity>
  <Lines>173</Lines>
  <Paragraphs>154</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3546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dc:title>
  <dc:creator>FairWorkCommission1@fwc.gov.au</dc:creator>
  <cp:lastModifiedBy>Yiota Kontomichalos</cp:lastModifiedBy>
  <cp:revision>2</cp:revision>
  <cp:lastPrinted>2019-10-23T04:10:00Z</cp:lastPrinted>
  <dcterms:created xsi:type="dcterms:W3CDTF">2023-11-27T04:46:00Z</dcterms:created>
  <dcterms:modified xsi:type="dcterms:W3CDTF">2023-11-27T04:46:00Z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0x010100E24154AD03135D4C87958BD74C4E26F31E00357FB17D9724C047BB1CD9C3232B2CB2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ediaServiceImageTags">
    <vt:lpwstr/>
  </property>
  <property fmtid="{D5CDD505-2E9C-101B-9397-08002B2CF9AE}" pid="7" name="CPDCDocumentType">
    <vt:lpwstr>346;#Reporting|869c3a0d-059c-4e90-ba05-6d682e36afe5</vt:lpwstr>
  </property>
  <property fmtid="{D5CDD505-2E9C-101B-9397-08002B2CF9AE}" pid="8" name="CPDCPublishingStatus">
    <vt:lpwstr>337;#Ready for Publishing|a509f4e6-f539-4152-8128-8485d03b17b6</vt:lpwstr>
  </property>
</Properties>
</file>