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145057A4" w:rsidR="00EE1AB6" w:rsidRPr="0015553B" w:rsidRDefault="00EB6401" w:rsidP="00F85D91">
      <w:pPr>
        <w:pStyle w:val="Heading1"/>
        <w:rPr>
          <w:sz w:val="42"/>
          <w:szCs w:val="42"/>
        </w:rPr>
      </w:pPr>
      <w:r w:rsidRPr="0015553B">
        <w:rPr>
          <w:b w:val="0"/>
          <w:caps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5FAE" wp14:editId="50EE25B1">
                <wp:simplePos x="0" y="0"/>
                <wp:positionH relativeFrom="column">
                  <wp:posOffset>34290</wp:posOffset>
                </wp:positionH>
                <wp:positionV relativeFrom="paragraph">
                  <wp:posOffset>618490</wp:posOffset>
                </wp:positionV>
                <wp:extent cx="1434465" cy="0"/>
                <wp:effectExtent l="0" t="0" r="1333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4444790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8.7pt" to="115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" strokecolor="#6cb744" strokeweight="2.5pt"/>
            </w:pict>
          </mc:Fallback>
        </mc:AlternateContent>
      </w:r>
      <w:r w:rsidR="00EE1AB6" w:rsidRPr="0015553B">
        <w:rPr>
          <w:sz w:val="42"/>
          <w:szCs w:val="42"/>
        </w:rPr>
        <w:t xml:space="preserve">Report to the Minister </w:t>
      </w:r>
      <w:r w:rsidR="006F7CF6" w:rsidRPr="0015553B">
        <w:rPr>
          <w:sz w:val="42"/>
          <w:szCs w:val="42"/>
        </w:rPr>
        <w:t>Apr</w:t>
      </w:r>
      <w:r w:rsidR="00F34387" w:rsidRPr="0015553B">
        <w:rPr>
          <w:sz w:val="42"/>
          <w:szCs w:val="42"/>
        </w:rPr>
        <w:t>-</w:t>
      </w:r>
      <w:r w:rsidR="006F7CF6" w:rsidRPr="0015553B">
        <w:rPr>
          <w:sz w:val="42"/>
          <w:szCs w:val="42"/>
        </w:rPr>
        <w:t>Jun</w:t>
      </w:r>
      <w:r w:rsidR="001B2DA8" w:rsidRPr="0015553B">
        <w:rPr>
          <w:sz w:val="42"/>
          <w:szCs w:val="42"/>
        </w:rPr>
        <w:t xml:space="preserve"> </w:t>
      </w:r>
      <w:r w:rsidR="00F34387" w:rsidRPr="0015553B">
        <w:rPr>
          <w:sz w:val="42"/>
          <w:szCs w:val="42"/>
        </w:rPr>
        <w:t>20</w:t>
      </w:r>
      <w:r w:rsidR="005A6365" w:rsidRPr="0015553B">
        <w:rPr>
          <w:sz w:val="42"/>
          <w:szCs w:val="42"/>
        </w:rPr>
        <w:t>2</w:t>
      </w:r>
      <w:r w:rsidR="00803DAD">
        <w:rPr>
          <w:sz w:val="42"/>
          <w:szCs w:val="42"/>
        </w:rPr>
        <w:t>3</w:t>
      </w:r>
    </w:p>
    <w:p w14:paraId="0305A23A" w14:textId="6197F2DD" w:rsidR="00942937" w:rsidRDefault="006F7CF6" w:rsidP="00505093">
      <w:pPr>
        <w:pStyle w:val="Headline3"/>
      </w:pPr>
      <w:r>
        <w:t>4th</w:t>
      </w:r>
      <w:r w:rsidR="002D05F3">
        <w:t xml:space="preserve"> </w:t>
      </w:r>
      <w:r w:rsidR="00942937">
        <w:t>quarter 20</w:t>
      </w:r>
      <w:r w:rsidR="005A6365">
        <w:t>2</w:t>
      </w:r>
      <w:r w:rsidR="00803DAD">
        <w:t>2</w:t>
      </w:r>
      <w:r w:rsidR="001A6EA6">
        <w:t>-</w:t>
      </w:r>
      <w:r w:rsidR="003F1516">
        <w:t>2</w:t>
      </w:r>
      <w:r w:rsidR="008E5802">
        <w:t>3</w:t>
      </w:r>
    </w:p>
    <w:p w14:paraId="0A2D3D93" w14:textId="3110ACA7" w:rsidR="00EE1AB6" w:rsidRPr="00AA0EA8" w:rsidRDefault="00EE1AB6" w:rsidP="00505093">
      <w:pPr>
        <w:autoSpaceDE w:val="0"/>
        <w:autoSpaceDN w:val="0"/>
        <w:adjustRightInd w:val="0"/>
        <w:spacing w:before="120"/>
        <w:ind w:right="0"/>
        <w:rPr>
          <w:rFonts w:cs="Arial"/>
        </w:rPr>
      </w:pPr>
      <w:r w:rsidRPr="00AA0EA8">
        <w:rPr>
          <w:rFonts w:cs="Arial"/>
        </w:rPr>
        <w:t xml:space="preserve">The President </w:t>
      </w:r>
      <w:r w:rsidR="001C4E87">
        <w:rPr>
          <w:rFonts w:cs="Arial"/>
        </w:rPr>
        <w:t>o</w:t>
      </w:r>
      <w:r w:rsidRPr="00AA0EA8">
        <w:rPr>
          <w:rFonts w:cs="Arial"/>
        </w:rPr>
        <w:t xml:space="preserve">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505093">
          <w:rPr>
            <w:rStyle w:val="Links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="003C6D75">
        <w:rPr>
          <w:rFonts w:cs="Arial"/>
        </w:rPr>
        <w:t>.</w:t>
      </w:r>
      <w:r w:rsidRPr="00AA0EA8">
        <w:rPr>
          <w:rFonts w:cs="Arial"/>
        </w:rPr>
        <w:t xml:space="preserve"> </w:t>
      </w:r>
    </w:p>
    <w:p w14:paraId="049FF438" w14:textId="6BCC78BC" w:rsidR="00FB544A" w:rsidRDefault="00EE1AB6" w:rsidP="00505093">
      <w:pPr>
        <w:spacing w:before="120"/>
        <w:ind w:right="0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505093">
          <w:rPr>
            <w:rStyle w:val="Links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3CA80C4F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6F7CF6">
        <w:rPr>
          <w:rFonts w:cs="Arial"/>
        </w:rPr>
        <w:t>April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E5802">
        <w:rPr>
          <w:rFonts w:cs="Arial"/>
        </w:rPr>
        <w:t>3</w:t>
      </w:r>
      <w:r w:rsidR="00942937" w:rsidRPr="00AA0EA8">
        <w:rPr>
          <w:rFonts w:cs="Arial"/>
        </w:rPr>
        <w:t xml:space="preserve"> to </w:t>
      </w:r>
      <w:r w:rsidR="006F7CF6">
        <w:rPr>
          <w:rFonts w:cs="Arial"/>
        </w:rPr>
        <w:t>30</w:t>
      </w:r>
      <w:r w:rsidR="00942937" w:rsidRPr="00AA0EA8">
        <w:rPr>
          <w:rFonts w:cs="Arial"/>
        </w:rPr>
        <w:t xml:space="preserve"> </w:t>
      </w:r>
      <w:r w:rsidR="006F7CF6">
        <w:rPr>
          <w:rFonts w:cs="Arial"/>
        </w:rPr>
        <w:t>June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E5802">
        <w:rPr>
          <w:rFonts w:cs="Arial"/>
        </w:rPr>
        <w:t>3</w:t>
      </w:r>
      <w:r w:rsidRPr="00AA0EA8">
        <w:rPr>
          <w:rFonts w:cs="Arial"/>
        </w:rPr>
        <w:t>.</w:t>
      </w:r>
    </w:p>
    <w:p w14:paraId="57E2DE03" w14:textId="77777777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505093" w:rsidRDefault="00942937" w:rsidP="00E32660">
            <w:pPr>
              <w:jc w:val="right"/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5EB472D6" w:rsidR="00942937" w:rsidRPr="005537B5" w:rsidRDefault="001236C4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A11CF">
              <w:rPr>
                <w:rFonts w:cs="Arial"/>
                <w:color w:val="000000"/>
                <w:szCs w:val="20"/>
                <w:lang w:val="en-AU" w:eastAsia="en-AU"/>
              </w:rPr>
              <w:t>50</w:t>
            </w:r>
          </w:p>
        </w:tc>
      </w:tr>
      <w:tr w:rsidR="00942937" w:rsidRPr="007E4B3B" w14:paraId="68070F67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2400C840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Modern awards made under s.15</w:t>
            </w:r>
            <w:r w:rsidR="00EB3BFA">
              <w:rPr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376EA8D" w:rsidR="00942937" w:rsidRPr="005537B5" w:rsidRDefault="004E4F08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ED142D">
              <w:rPr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4BD6F121" w:rsidR="00942937" w:rsidRPr="005537B5" w:rsidRDefault="00EA11CF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942937" w:rsidRPr="007E4B3B" w14:paraId="3D6A2A84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5537B5" w:rsidRDefault="0071668E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2F218C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7A0419AA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  <w:r w:rsidR="00EA11CF">
              <w:rPr>
                <w:rFonts w:cs="Arial"/>
                <w:color w:val="000000"/>
                <w:szCs w:val="20"/>
                <w:lang w:val="en-AU" w:eastAsia="en-AU"/>
              </w:rPr>
              <w:t>72</w:t>
            </w:r>
          </w:p>
        </w:tc>
      </w:tr>
      <w:tr w:rsidR="00942937" w:rsidRPr="00F82B03" w14:paraId="565EEF1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13EFAA39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EA11CF">
              <w:rPr>
                <w:rFonts w:cs="Arial"/>
                <w:color w:val="000000"/>
                <w:szCs w:val="20"/>
                <w:lang w:val="en-AU" w:eastAsia="en-AU"/>
              </w:rPr>
              <w:t>79</w:t>
            </w:r>
          </w:p>
        </w:tc>
      </w:tr>
      <w:tr w:rsidR="00942937" w:rsidRPr="00F82B03" w14:paraId="53E0AF4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08EFA2C1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A11CF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F82B03" w14:paraId="4195373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7471A6E6" w:rsidR="00942937" w:rsidRPr="00F56064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79</w:t>
            </w:r>
          </w:p>
        </w:tc>
      </w:tr>
      <w:tr w:rsidR="00942937" w:rsidRPr="00ED142D" w14:paraId="5A8734E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186DF041" w:rsidR="00942937" w:rsidRPr="00F56064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23</w:t>
            </w:r>
          </w:p>
        </w:tc>
      </w:tr>
      <w:tr w:rsidR="001D05C6" w:rsidRPr="00ED142D" w14:paraId="4139863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1FCF4A9" w14:textId="30325A83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042EA7B" w14:textId="48E1B75B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 s.21</w:t>
            </w:r>
            <w:r w:rsidR="00323CA8" w:rsidRPr="005E14DF">
              <w:rPr>
                <w:rFonts w:cs="Arial"/>
                <w:color w:val="000000"/>
                <w:szCs w:val="20"/>
                <w:lang w:val="en-AU" w:eastAsia="en-AU"/>
              </w:rPr>
              <w:t>6CA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22A70E3" w14:textId="4CA6B6AB" w:rsidR="001D05C6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1D05C6" w:rsidRPr="00ED142D" w14:paraId="70FBB7D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D780286" w14:textId="4A1BD0CD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2.2B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05C153" w14:textId="6A81A1E4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 s.21</w:t>
            </w:r>
            <w:r w:rsidR="00323CA8" w:rsidRPr="005E14DF">
              <w:rPr>
                <w:rFonts w:cs="Arial"/>
                <w:color w:val="000000"/>
                <w:szCs w:val="20"/>
                <w:lang w:val="en-AU" w:eastAsia="en-AU"/>
              </w:rPr>
              <w:t>6EA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7D63D54" w14:textId="32BA9BC8" w:rsidR="001D05C6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00FF72E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5E14DF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5E14DF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 w:rsidRPr="005E14DF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13179373" w:rsidR="00942937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A908B5" w:rsidRPr="00ED142D" w14:paraId="3BB314E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64E4824" w14:textId="5A3AAF80" w:rsidR="00A908B5" w:rsidRPr="005E14DF" w:rsidRDefault="00356B2D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2.3A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432833E" w14:textId="58E62869" w:rsidR="00A908B5" w:rsidRPr="005E14DF" w:rsidRDefault="00A908B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396780" w:rsidRPr="005E14DF">
              <w:rPr>
                <w:rFonts w:cs="Arial"/>
                <w:color w:val="000000"/>
                <w:szCs w:val="20"/>
                <w:lang w:val="en-AU" w:eastAsia="en-AU"/>
              </w:rPr>
              <w:t>recon</w:t>
            </w:r>
            <w:r w:rsidR="006A7D3F" w:rsidRPr="005E14DF">
              <w:rPr>
                <w:rFonts w:cs="Arial"/>
                <w:color w:val="000000"/>
                <w:szCs w:val="20"/>
                <w:lang w:val="en-AU" w:eastAsia="en-AU"/>
              </w:rPr>
              <w:t>sideration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 of an enterprise agreement made under</w:t>
            </w:r>
            <w:r w:rsidR="00A12C5D"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s.2</w:t>
            </w:r>
            <w:r w:rsidR="00356B2D" w:rsidRPr="005E14DF">
              <w:rPr>
                <w:rFonts w:cs="Arial"/>
                <w:color w:val="000000"/>
                <w:szCs w:val="20"/>
                <w:lang w:val="en-AU" w:eastAsia="en-AU"/>
              </w:rPr>
              <w:t>27A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0E1A63C" w14:textId="51BA35A9" w:rsidR="00A908B5" w:rsidRPr="005E14DF" w:rsidRDefault="00225C7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1AED72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1B1811C3" w:rsidR="00942937" w:rsidRPr="00F56064" w:rsidRDefault="00E60BFA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172DEE">
              <w:rPr>
                <w:rFonts w:cs="Arial"/>
                <w:color w:val="000000"/>
                <w:szCs w:val="20"/>
                <w:lang w:val="en-AU" w:eastAsia="en-AU"/>
              </w:rPr>
              <w:t>41</w:t>
            </w:r>
          </w:p>
        </w:tc>
      </w:tr>
      <w:tr w:rsidR="003458CC" w:rsidRPr="007E4B3B" w14:paraId="14E366B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6F4DE3B4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</w:t>
            </w:r>
            <w:r w:rsidR="00EA3FC3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FB4C39">
              <w:rPr>
                <w:rFonts w:cs="Arial"/>
                <w:szCs w:val="20"/>
                <w:lang w:val="en-AU" w:eastAsia="en-AU"/>
              </w:rPr>
              <w:t>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6F0FA497" w:rsidR="003458CC" w:rsidRPr="00F56064" w:rsidRDefault="007B484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</w:t>
            </w:r>
            <w:r w:rsidR="00225C7C">
              <w:rPr>
                <w:rFonts w:cs="Arial"/>
                <w:szCs w:val="20"/>
                <w:lang w:val="en-AU" w:eastAsia="en-AU"/>
              </w:rPr>
              <w:t>7</w:t>
            </w:r>
            <w:r w:rsidR="00172DEE">
              <w:rPr>
                <w:rFonts w:cs="Arial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5C8BCBC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5B50DD0F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</w:t>
            </w:r>
            <w:r w:rsidR="00225C7C">
              <w:rPr>
                <w:rFonts w:cs="Arial"/>
                <w:szCs w:val="20"/>
                <w:lang w:val="en-AU" w:eastAsia="en-AU"/>
              </w:rPr>
              <w:t>6</w:t>
            </w:r>
            <w:r w:rsidR="00172DEE">
              <w:rPr>
                <w:rFonts w:cs="Arial"/>
                <w:szCs w:val="20"/>
                <w:lang w:val="en-AU" w:eastAsia="en-AU"/>
              </w:rPr>
              <w:t>3</w:t>
            </w:r>
          </w:p>
        </w:tc>
      </w:tr>
      <w:tr w:rsidR="002E4C86" w:rsidRPr="007E4B3B" w14:paraId="114AFDB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07BE92F6" w14:textId="1A33BA3E" w:rsidR="002E4C86" w:rsidRPr="005E14DF" w:rsidRDefault="002E4C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5189320" w14:textId="366C52A1" w:rsidR="002E4C86" w:rsidRPr="005E14DF" w:rsidRDefault="002914B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Agreements approved under s.186 with amendments</w:t>
            </w:r>
            <w:r w:rsidR="008325BC" w:rsidRPr="005E14DF">
              <w:rPr>
                <w:rFonts w:cs="Arial"/>
                <w:szCs w:val="20"/>
                <w:lang w:val="en-AU" w:eastAsia="en-AU"/>
              </w:rPr>
              <w:t xml:space="preserve"> (</w:t>
            </w:r>
            <w:proofErr w:type="gramStart"/>
            <w:r w:rsidR="008325BC" w:rsidRPr="005E14DF">
              <w:rPr>
                <w:rFonts w:cs="Arial"/>
                <w:szCs w:val="20"/>
                <w:lang w:val="en-AU" w:eastAsia="en-AU"/>
              </w:rPr>
              <w:t>s.191A)*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AD10F77" w14:textId="69D53982" w:rsidR="002E4C86" w:rsidRPr="005E14DF" w:rsidRDefault="00225C7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0</w:t>
            </w:r>
          </w:p>
        </w:tc>
      </w:tr>
      <w:tr w:rsidR="002E4C86" w:rsidRPr="007E4B3B" w14:paraId="2AEAEB2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5E8576E" w14:textId="4D7CA714" w:rsidR="002E4C86" w:rsidRPr="005E14DF" w:rsidRDefault="002E4C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D6EF60C" w14:textId="6E43585B" w:rsidR="002E4C86" w:rsidRPr="005E14DF" w:rsidRDefault="008325B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 xml:space="preserve">Agreements approved under s.186 with undertakings </w:t>
            </w:r>
            <w:r w:rsidR="006874C3" w:rsidRPr="005E14DF">
              <w:rPr>
                <w:rFonts w:cs="Arial"/>
                <w:szCs w:val="20"/>
                <w:lang w:val="en-AU" w:eastAsia="en-AU"/>
              </w:rPr>
              <w:t xml:space="preserve">and </w:t>
            </w:r>
            <w:r w:rsidRPr="005E14DF">
              <w:rPr>
                <w:rFonts w:cs="Arial"/>
                <w:szCs w:val="20"/>
                <w:lang w:val="en-AU" w:eastAsia="en-AU"/>
              </w:rPr>
              <w:t>amendments (</w:t>
            </w:r>
            <w:r w:rsidR="006874C3" w:rsidRPr="005E14DF">
              <w:rPr>
                <w:rFonts w:cs="Arial"/>
                <w:szCs w:val="20"/>
                <w:lang w:val="en-AU" w:eastAsia="en-AU"/>
              </w:rPr>
              <w:t xml:space="preserve">s.190 &amp; 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s.191A)*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4E1F117" w14:textId="340C2DCF" w:rsidR="002E4C86" w:rsidRPr="005E14DF" w:rsidRDefault="00225C7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0</w:t>
            </w:r>
          </w:p>
        </w:tc>
      </w:tr>
      <w:tr w:rsidR="00646E99" w:rsidRPr="007E4B3B" w14:paraId="4A3A3AF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3453092" w14:textId="71D262D6" w:rsidR="00646E99" w:rsidRPr="005E14DF" w:rsidRDefault="00646E9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2.4A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6518BF" w14:textId="37FEB5CE" w:rsidR="00646E99" w:rsidRPr="005E14DF" w:rsidRDefault="005568F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 with a</w:t>
            </w:r>
            <w:r w:rsidR="00D47C15" w:rsidRPr="005E14DF">
              <w:rPr>
                <w:rFonts w:cs="Arial"/>
                <w:color w:val="000000"/>
                <w:szCs w:val="20"/>
                <w:lang w:val="en-AU" w:eastAsia="en-AU"/>
              </w:rPr>
              <w:t>mendments specified under s.191A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1732AB5" w14:textId="52462229" w:rsidR="00646E99" w:rsidRPr="005E14DF" w:rsidRDefault="00225C7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80920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Pr="005E14DF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5E14DF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5E14DF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C8107D" w:rsidRPr="007E4B3B" w14:paraId="46830FB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3EBC2D6" w14:textId="635C9040" w:rsidR="00C8107D" w:rsidRPr="005E14DF" w:rsidRDefault="00C8107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2.5A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9E8AAB" w14:textId="5BA6388F" w:rsidR="00C8107D" w:rsidRPr="005E14DF" w:rsidRDefault="009F04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enterprise agreements approved under s.186 in respect of which an employer gave a notice under s. 173(1)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B3AB6C8" w14:textId="33E62C5D" w:rsidR="00C8107D" w:rsidRPr="005E14DF" w:rsidRDefault="00225C7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865</w:t>
            </w:r>
          </w:p>
        </w:tc>
      </w:tr>
      <w:tr w:rsidR="003458CC" w:rsidRPr="007E4B3B" w14:paraId="39C4E3F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45BB5B43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  <w:r w:rsidR="00172DEE"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7E4B3B" w14:paraId="007C1FB7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4F46C03A" w:rsidR="003458CC" w:rsidRPr="00F56064" w:rsidRDefault="00172DE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3E42B6F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1405A458" w:rsidR="003458CC" w:rsidRPr="00F56064" w:rsidRDefault="00172DE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67</w:t>
            </w:r>
          </w:p>
        </w:tc>
      </w:tr>
      <w:tr w:rsidR="003458CC" w:rsidRPr="007E4B3B" w14:paraId="7E21C503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097CC4CE" w:rsidR="003458CC" w:rsidRPr="00F56064" w:rsidRDefault="00172DE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7BC5E9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4B424B08" w:rsidR="003458CC" w:rsidRPr="00F56064" w:rsidRDefault="00353B2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19</w:t>
            </w:r>
          </w:p>
        </w:tc>
      </w:tr>
      <w:tr w:rsidR="003458CC" w:rsidRPr="007E4B3B" w14:paraId="482B8E8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0C743172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</w:t>
            </w:r>
            <w:r w:rsidR="00EA3FC3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FB4C39">
              <w:rPr>
                <w:rFonts w:cs="Arial"/>
                <w:szCs w:val="20"/>
                <w:lang w:val="en-AU" w:eastAsia="en-AU"/>
              </w:rPr>
              <w:t>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05DBC902" w:rsidR="003458CC" w:rsidRPr="00F56064" w:rsidRDefault="00353B2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0C1C50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115C90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lastRenderedPageBreak/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2E288B91" w:rsidR="003458CC" w:rsidRPr="00F56064" w:rsidRDefault="00353B2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F935D1" w:rsidRPr="007E4B3B" w14:paraId="76273F6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DE19D28" w14:textId="6935D09F" w:rsidR="00F935D1" w:rsidRPr="005E14DF" w:rsidRDefault="00F935D1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356D66E" w14:textId="5538BDA2" w:rsidR="00F935D1" w:rsidRPr="005E14DF" w:rsidRDefault="00F935D1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 xml:space="preserve">Variations approved under s.211 with </w:t>
            </w:r>
            <w:r w:rsidR="00287CE6" w:rsidRPr="005E14DF">
              <w:rPr>
                <w:rFonts w:cs="Arial"/>
                <w:szCs w:val="20"/>
                <w:lang w:val="en-AU" w:eastAsia="en-AU"/>
              </w:rPr>
              <w:t xml:space="preserve">amendments </w:t>
            </w:r>
            <w:r w:rsidRPr="005E14DF">
              <w:rPr>
                <w:rFonts w:cs="Arial"/>
                <w:szCs w:val="20"/>
                <w:lang w:val="en-AU" w:eastAsia="en-AU"/>
              </w:rPr>
              <w:t>(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s.21</w:t>
            </w:r>
            <w:r w:rsidR="00B95347" w:rsidRPr="005E14DF">
              <w:rPr>
                <w:rFonts w:cs="Arial"/>
                <w:szCs w:val="20"/>
                <w:lang w:val="en-AU" w:eastAsia="en-AU"/>
              </w:rPr>
              <w:t>3A</w:t>
            </w:r>
            <w:r w:rsidRPr="005E14DF">
              <w:rPr>
                <w:rFonts w:cs="Arial"/>
                <w:szCs w:val="20"/>
                <w:lang w:val="en-AU" w:eastAsia="en-AU"/>
              </w:rPr>
              <w:t>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56D1E10" w14:textId="647F1011" w:rsidR="00F935D1" w:rsidRDefault="00353B2B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B7F529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19A950D" w14:textId="4B14925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254FB7F" w14:textId="7EA233B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Variations approved under s.211 with undertakings</w:t>
            </w:r>
            <w:r w:rsidR="00386B47" w:rsidRPr="005E14DF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5E14DF">
              <w:rPr>
                <w:rFonts w:cs="Arial"/>
                <w:szCs w:val="20"/>
                <w:lang w:val="en-AU" w:eastAsia="en-AU"/>
              </w:rPr>
              <w:t xml:space="preserve"> (</w:t>
            </w:r>
            <w:r w:rsidR="005423F3" w:rsidRPr="005E14DF">
              <w:rPr>
                <w:rFonts w:cs="Arial"/>
                <w:szCs w:val="20"/>
                <w:lang w:val="en-AU" w:eastAsia="en-AU"/>
              </w:rPr>
              <w:t xml:space="preserve">s.212 &amp; 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s.213A)*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14126ED" w14:textId="79984692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9BDD2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44AE403B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3B202B6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695808A" w14:textId="5C2F1603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70F2B2" w14:textId="156C69CD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281B51DC" w14:textId="59B32201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B95347" w:rsidRPr="007E4B3B" w14:paraId="1DA73A5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2AEF3B3" w14:textId="688C4950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CC7D5AB" w14:textId="68E577D9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95CF171" w14:textId="6A61D97B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 w:rsidR="00B95347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7BA30167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0CA920D" w14:textId="740039C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2.8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51BB83" w14:textId="116A115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made under s.218A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89372AB" w14:textId="47F6AFAB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B95347" w:rsidRPr="007E4B3B" w14:paraId="1562EE2B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EF96E71" w14:textId="595D24F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2.9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20EAE43" w14:textId="52B8CD0D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terminated under s.226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83FDF37" w14:textId="5D1E40E5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30</w:t>
            </w:r>
          </w:p>
        </w:tc>
      </w:tr>
      <w:tr w:rsidR="00B95347" w:rsidRPr="007E4B3B" w14:paraId="1606CEF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1000D98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2.10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D737740" w:rsidR="00B95347" w:rsidRPr="005E14DF" w:rsidRDefault="00D2351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Guarantees given under s.226A for enterprise agreements terminated under s.226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6CAC707F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B95347" w:rsidRPr="007E4B3B" w14:paraId="174D8B7E" w14:textId="77777777" w:rsidTr="002F218C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6A7D9EEE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2.11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08455C2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amended, or in respect of which undertakings were accepted under s.227B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2E64BA24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2087043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6349ECCF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668A189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B95347" w:rsidRPr="00ED142D" w14:paraId="7342A4B6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5F8F48BF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921B6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for intractable bargaining declarations</w:t>
            </w:r>
            <w:r w:rsidRPr="005921B6">
              <w:rPr>
                <w:rFonts w:cs="Arial"/>
                <w:color w:val="000000"/>
                <w:szCs w:val="20"/>
                <w:lang w:val="en-AU" w:eastAsia="en-AU"/>
              </w:rPr>
              <w:t xml:space="preserve">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187516E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7CFE4A32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5A0127C0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B95347" w:rsidRPr="00ED142D" w14:paraId="37138331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456F0A71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0E6F10C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6FAEC97F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</w:t>
            </w:r>
          </w:p>
        </w:tc>
      </w:tr>
      <w:tr w:rsidR="00B95347" w:rsidRPr="007E4B3B" w14:paraId="3A2B334A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E0216E6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07015FAA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Intractable bargaining declarations</w:t>
            </w:r>
            <w:r w:rsidRPr="006F1E2E">
              <w:rPr>
                <w:rFonts w:cs="Arial"/>
                <w:color w:val="000000"/>
                <w:szCs w:val="20"/>
                <w:lang w:val="en-AU" w:eastAsia="en-AU"/>
              </w:rPr>
              <w:t xml:space="preserve">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E8ED41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688214DE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7AA4DBA8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4335A87F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F17FD2C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4E6B2674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30</w:t>
            </w:r>
          </w:p>
        </w:tc>
      </w:tr>
      <w:tr w:rsidR="00B95347" w:rsidRPr="007E4B3B" w14:paraId="5A1448A2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DDE8248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473A793" w14:textId="6889642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3F0697B" w14:textId="4239331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agreement made under s.216AA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390B3434" w14:textId="7FAEFE4A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18AFA6B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09EAEF7" w14:textId="0F96C304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2AB258D" w14:textId="49925A89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agreement made under s.216B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2ACC7AAD" w14:textId="775E4807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90EE965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156CA50A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supported bargaining authorisations made under s.242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0B256AF2" w:rsidR="00B95347" w:rsidRPr="00F56064" w:rsidRDefault="00EA11CF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23BE831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13DAA04C" w14:textId="5946865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54446D2" w14:textId="6A9CDF0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authorisation made under s.244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75DBD81" w14:textId="76FE2B27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6C009C9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4FF4BB4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Supported bargaining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B1DDB93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3448DF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Supported bargaining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B3A9644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0667B00D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10B1241B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ED142D" w14:paraId="0C219D8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9E5E577" w14:textId="1857744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5.1A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3A0C70A" w14:textId="62004AD5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agreements made under s.216DA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A00CF67" w14:textId="76C2DC7F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03E855D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C2B3215" w14:textId="3E7D190A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5.1B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2D2427" w14:textId="39A2E5B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agreements made under s.216DB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D09B72" w14:textId="2C91F949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B9D56DF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1AA06EB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 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03E4CCD7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2BA6D20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9DCA15B" w14:textId="11A96D9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5.2A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27092F" w14:textId="21B9B24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add an employer's name to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49823EC" w14:textId="35847559" w:rsidR="00B95347" w:rsidRDefault="00EA11CF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416E7ED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1CB0015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B848595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53EFA148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548DB13E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0E4BC4D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06FA0A3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419B21F" w14:textId="007BFBC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5.5A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8D333BE" w14:textId="458ADB2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add an employer's name to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974C9D3" w14:textId="2B0B24E5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E8CFBB5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0319C3D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8A5AE5A" w14:textId="77777777" w:rsidTr="00B75427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1172ADB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E2D9DDE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094022B5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Intractable bargaining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4CBCCBB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A8FE033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0A860094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0DE9E80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88A90A5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45BFC5FD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06D6702E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</w:t>
            </w:r>
          </w:p>
        </w:tc>
      </w:tr>
      <w:tr w:rsidR="00B95347" w:rsidRPr="00ED142D" w14:paraId="0F23327B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2C1564D8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B95347" w:rsidRPr="00ED142D" w14:paraId="6F86AF59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3489A378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22DFF975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7EF2E28F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B95347" w:rsidRPr="00ED142D" w14:paraId="633E784C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5B3CECC8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667CAD" w:rsidRPr="00ED142D" w14:paraId="71282153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EA53FC" w14:textId="0070B265" w:rsidR="00667CAD" w:rsidRPr="00ED142D" w:rsidRDefault="00667CAD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4AA89" w14:textId="7E786E7B" w:rsidR="00667CAD" w:rsidRPr="00FB4C39" w:rsidRDefault="00667CAD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2F2842" w14:textId="0869931A" w:rsidR="00667CAD" w:rsidRDefault="006C1BAC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75459F1" w14:textId="77777777" w:rsidTr="00667CAD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9F13F" w14:textId="393E46C1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DE79" w14:textId="117B10C0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B80AE" w14:textId="673C5AFA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1A0B0A4B" w14:textId="77777777" w:rsidTr="00B75427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44C34286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0953A23B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313</w:t>
            </w:r>
          </w:p>
        </w:tc>
      </w:tr>
      <w:tr w:rsidR="00B95347" w:rsidRPr="00ED142D" w14:paraId="329F2BBF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20B4734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44</w:t>
            </w:r>
          </w:p>
        </w:tc>
      </w:tr>
      <w:tr w:rsidR="00B95347" w:rsidRPr="007E4B3B" w14:paraId="0EA8D377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7F03169A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36</w:t>
            </w:r>
          </w:p>
        </w:tc>
      </w:tr>
      <w:tr w:rsidR="00B95347" w:rsidRPr="007E4B3B" w14:paraId="5CF8E44F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0E8486C3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95</w:t>
            </w:r>
          </w:p>
        </w:tc>
      </w:tr>
      <w:tr w:rsidR="00B95347" w:rsidRPr="007E4B3B" w14:paraId="05C21718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5060E2B4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69</w:t>
            </w:r>
          </w:p>
        </w:tc>
      </w:tr>
      <w:tr w:rsidR="00B95347" w:rsidRPr="007E4B3B" w14:paraId="13318150" w14:textId="77777777" w:rsidTr="00113CFC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6CD95910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6E81BF03" w:rsidR="00B95347" w:rsidRPr="000B78F3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Cs/>
                <w:color w:val="000000"/>
                <w:szCs w:val="20"/>
                <w:lang w:val="en-AU" w:eastAsia="en-AU"/>
              </w:rPr>
              <w:t>3089</w:t>
            </w:r>
          </w:p>
        </w:tc>
      </w:tr>
      <w:tr w:rsidR="00B95347" w:rsidRPr="007E4B3B" w14:paraId="62DCBD55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B95347" w:rsidRPr="00B93313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05DFDB82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79F50F5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04B15DE0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28A7E831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79DBFC8A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6A6E3F4B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B95347" w:rsidRPr="007E4B3B" w14:paraId="6A78BA04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59DF6BDB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467</w:t>
            </w:r>
          </w:p>
        </w:tc>
      </w:tr>
      <w:tr w:rsidR="00B95347" w:rsidRPr="007E4B3B" w14:paraId="43C5FE6F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5F32108D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23</w:t>
            </w:r>
          </w:p>
        </w:tc>
      </w:tr>
      <w:tr w:rsidR="00B95347" w:rsidRPr="007E4B3B" w14:paraId="00DC167B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576C18FF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B95347" w:rsidRPr="007E4B3B" w14:paraId="76BD63C6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69F649C0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462B03A3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269EA9D2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36B6F33D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4FBAED48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83</w:t>
            </w:r>
          </w:p>
        </w:tc>
      </w:tr>
      <w:tr w:rsidR="00B95347" w:rsidRPr="00860C3B" w14:paraId="606BDA3D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38E9E011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C1BAC">
              <w:rPr>
                <w:rFonts w:cs="Arial"/>
                <w:color w:val="000000"/>
                <w:szCs w:val="20"/>
                <w:lang w:val="en-AU" w:eastAsia="en-AU"/>
              </w:rPr>
              <w:t>2523</w:t>
            </w:r>
          </w:p>
        </w:tc>
      </w:tr>
      <w:tr w:rsidR="00B95347" w:rsidRPr="00860C3B" w14:paraId="7F410666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602B4D38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C1BAC">
              <w:rPr>
                <w:rFonts w:cs="Arial"/>
                <w:color w:val="000000"/>
                <w:szCs w:val="20"/>
                <w:lang w:val="en-AU" w:eastAsia="en-AU"/>
              </w:rPr>
              <w:t>90.22</w:t>
            </w:r>
          </w:p>
        </w:tc>
      </w:tr>
      <w:tr w:rsidR="00B95347" w:rsidRPr="00860C3B" w14:paraId="3FEF4ADE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486D51DE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C1BAC">
              <w:rPr>
                <w:rFonts w:cs="Arial"/>
                <w:color w:val="000000" w:themeColor="text1"/>
                <w:szCs w:val="20"/>
                <w:lang w:val="en-AU" w:eastAsia="en-AU"/>
              </w:rPr>
              <w:t>129</w:t>
            </w:r>
          </w:p>
        </w:tc>
      </w:tr>
      <w:tr w:rsidR="00B95347" w:rsidRPr="00860C3B" w14:paraId="01AB646C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53A8B216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C1BAC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860C3B" w14:paraId="1483DB93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0E05E6F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6C84F8B" w14:textId="77777777" w:rsidTr="00113CFC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7970D8DC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17</w:t>
            </w:r>
          </w:p>
        </w:tc>
      </w:tr>
      <w:tr w:rsidR="00B95347" w:rsidRPr="007E4B3B" w14:paraId="6F22DB61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24C8AF5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1C8425F2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1BD2BD0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51FA2F76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B95347" w:rsidRPr="007E4B3B" w14:paraId="73F7D36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191DDB4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B95347" w:rsidRPr="007E4B3B" w14:paraId="0655B58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3057EBB4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70</w:t>
            </w:r>
          </w:p>
        </w:tc>
      </w:tr>
      <w:tr w:rsidR="00B95347" w:rsidRPr="007E4B3B" w14:paraId="0BECB1B4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12DEE4B2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2460DC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4A411CA0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177</w:t>
            </w:r>
          </w:p>
        </w:tc>
      </w:tr>
      <w:tr w:rsidR="00B95347" w:rsidRPr="007E4B3B" w14:paraId="377EF91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4F64B32D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B95347" w:rsidRPr="007E4B3B" w14:paraId="03AB580D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5722A3B4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68</w:t>
            </w:r>
          </w:p>
        </w:tc>
      </w:tr>
      <w:tr w:rsidR="00B95347" w:rsidRPr="007E4B3B" w14:paraId="48B6CCA9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1D4550A9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7395FAC" w14:textId="77777777" w:rsidTr="00E97A15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23BAA70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7C2042D3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5806B5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1E8B93CF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B95347" w:rsidRPr="007E4B3B" w14:paraId="6217010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C806033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AD91BC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962CC6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B95347" w:rsidRPr="007E4B3B" w14:paraId="02C05588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43971C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4FEE15E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2B1FC567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163199E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59263CC9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66</w:t>
            </w:r>
          </w:p>
        </w:tc>
      </w:tr>
      <w:tr w:rsidR="00B95347" w:rsidRPr="007E4B3B" w14:paraId="33601802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13D7659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1A12194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08A5481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1285C3BF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319</w:t>
            </w:r>
          </w:p>
        </w:tc>
      </w:tr>
      <w:tr w:rsidR="00B95347" w:rsidRPr="007E4B3B" w14:paraId="6E17363B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41CAFB0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80B0EC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64416A" w14:paraId="5A28776B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669ABC6A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6BFD24AB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122C3B72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26</w:t>
            </w:r>
          </w:p>
        </w:tc>
      </w:tr>
      <w:tr w:rsidR="00B95347" w:rsidRPr="007E4B3B" w14:paraId="02888E34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22AC345B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3EE5D1FA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5702152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D1AC5B8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4255350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826AB21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977420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C7FE585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A09411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45FA0C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3FA1E030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89F7C9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96346E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C0CC118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5A8E50" w14:textId="77777777" w:rsidTr="00E97A15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3BFBF389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B95347" w:rsidRPr="007E4B3B" w14:paraId="05CD7936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4E1C409F" w:rsidR="00EE1AB6" w:rsidRPr="00505093" w:rsidRDefault="00505093" w:rsidP="00505093">
      <w:pPr>
        <w:rPr>
          <w:b/>
          <w:sz w:val="24"/>
        </w:rPr>
      </w:pPr>
      <w:r>
        <w:rPr>
          <w:b/>
          <w:sz w:val="24"/>
        </w:rPr>
        <w:br/>
      </w:r>
      <w:r w:rsidR="00EE1AB6" w:rsidRPr="00505093">
        <w:rPr>
          <w:b/>
          <w:sz w:val="24"/>
        </w:rPr>
        <w:t>Notes</w:t>
      </w:r>
    </w:p>
    <w:p w14:paraId="2006CAB5" w14:textId="77777777" w:rsidR="00EE1AB6" w:rsidRDefault="00EE1AB6" w:rsidP="00505093"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505093"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505093"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505093">
      <w:r w:rsidRPr="009167D6">
        <w:t xml:space="preserve">FW (RO) Act refers to the </w:t>
      </w:r>
      <w:r w:rsidRPr="009167D6">
        <w:rPr>
          <w:i/>
        </w:rPr>
        <w:t>Fair Work (Registered Organisations) Act 2009.</w:t>
      </w:r>
    </w:p>
    <w:p w14:paraId="30754905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Disclaimer</w:t>
      </w:r>
    </w:p>
    <w:p w14:paraId="0C71D419" w14:textId="72872B71" w:rsidR="00C90AB7" w:rsidRDefault="00C90AB7" w:rsidP="00505093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505093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Further information</w:t>
      </w:r>
    </w:p>
    <w:p w14:paraId="05C8345A" w14:textId="62BBE483" w:rsidR="001D1A10" w:rsidRPr="00606400" w:rsidRDefault="00DE7C11" w:rsidP="00505093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>at</w:t>
      </w:r>
      <w:r w:rsidR="00A030FA" w:rsidRPr="00505093">
        <w:rPr>
          <w:rStyle w:val="Links"/>
        </w:rPr>
        <w:t xml:space="preserve"> </w:t>
      </w:r>
      <w:hyperlink r:id="rId13" w:history="1">
        <w:r w:rsidR="00A030FA" w:rsidRPr="00505093">
          <w:rPr>
            <w:rStyle w:val="Links"/>
          </w:rPr>
          <w:t>tdr@fwc.gov.au</w:t>
        </w:r>
      </w:hyperlink>
      <w:r w:rsidR="00491674" w:rsidRPr="0020004C">
        <w:rPr>
          <w:szCs w:val="20"/>
        </w:rPr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2585" w14:textId="77777777" w:rsidR="00664F84" w:rsidRDefault="00664F84" w:rsidP="001C637A">
      <w:r>
        <w:separator/>
      </w:r>
    </w:p>
  </w:endnote>
  <w:endnote w:type="continuationSeparator" w:id="0">
    <w:p w14:paraId="3738845B" w14:textId="77777777" w:rsidR="00664F84" w:rsidRDefault="00664F84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F62D" w14:textId="77777777" w:rsidR="00664F84" w:rsidRDefault="00664F84" w:rsidP="001C637A">
      <w:r>
        <w:separator/>
      </w:r>
    </w:p>
  </w:footnote>
  <w:footnote w:type="continuationSeparator" w:id="0">
    <w:p w14:paraId="454F4E6E" w14:textId="77777777" w:rsidR="00664F84" w:rsidRDefault="00664F84" w:rsidP="001C637A">
      <w:r>
        <w:continuationSeparator/>
      </w:r>
    </w:p>
  </w:footnote>
  <w:footnote w:id="1">
    <w:p w14:paraId="086EC991" w14:textId="270491F3" w:rsidR="00074F1C" w:rsidRPr="00461188" w:rsidRDefault="00074F1C" w:rsidP="008E75C7">
      <w:pPr>
        <w:tabs>
          <w:tab w:val="clear" w:pos="1134"/>
          <w:tab w:val="left" w:pos="284"/>
        </w:tabs>
        <w:spacing w:after="0"/>
        <w:ind w:left="284" w:right="0" w:hanging="284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B95347" w:rsidRPr="00055FBC" w:rsidRDefault="00B95347" w:rsidP="008E75C7">
      <w:pPr>
        <w:pStyle w:val="FootnoteText"/>
        <w:tabs>
          <w:tab w:val="clear" w:pos="1134"/>
          <w:tab w:val="left" w:pos="284"/>
        </w:tabs>
        <w:ind w:left="284" w:right="0" w:hanging="284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B95347" w:rsidRPr="00055FBC" w:rsidRDefault="00B95347" w:rsidP="009E73C9">
      <w:pPr>
        <w:pStyle w:val="FootnoteText"/>
        <w:tabs>
          <w:tab w:val="clear" w:pos="1134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B95347" w:rsidRPr="00250D7F" w:rsidRDefault="00B95347" w:rsidP="009E73C9">
      <w:pPr>
        <w:tabs>
          <w:tab w:val="clear" w:pos="1134"/>
          <w:tab w:val="left" w:pos="284"/>
        </w:tabs>
        <w:spacing w:after="0"/>
        <w:ind w:left="284" w:right="0" w:hanging="284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B95347" w:rsidRPr="00DE3D93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B95347" w:rsidRPr="00FA6B35" w:rsidRDefault="00B95347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B95347" w:rsidRPr="00A51BC5" w:rsidRDefault="00B95347" w:rsidP="008E75C7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</w:t>
      </w:r>
      <w:proofErr w:type="gramStart"/>
      <w:r>
        <w:rPr>
          <w:sz w:val="16"/>
          <w:szCs w:val="16"/>
          <w:lang w:val="en-AU"/>
        </w:rPr>
        <w:t>data</w:t>
      </w:r>
      <w:proofErr w:type="gramEnd"/>
    </w:p>
  </w:footnote>
  <w:footnote w:id="12">
    <w:p w14:paraId="627FE66E" w14:textId="6EB42771" w:rsidR="00B95347" w:rsidRPr="00A51BC5" w:rsidRDefault="00B95347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B95347" w:rsidRPr="003100C9" w:rsidRDefault="00B95347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B95347" w:rsidRPr="00921650" w:rsidRDefault="00B95347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6E623AAB" w:rsidR="00074F1C" w:rsidRDefault="00EB6401" w:rsidP="001C637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32813D4" wp14:editId="497192EE">
          <wp:simplePos x="0" y="0"/>
          <wp:positionH relativeFrom="margin">
            <wp:posOffset>4214495</wp:posOffset>
          </wp:positionH>
          <wp:positionV relativeFrom="margin">
            <wp:posOffset>-990600</wp:posOffset>
          </wp:positionV>
          <wp:extent cx="1828800" cy="541020"/>
          <wp:effectExtent l="0" t="0" r="0" b="0"/>
          <wp:wrapSquare wrapText="bothSides"/>
          <wp:docPr id="1" name="Picture 1" descr="Macintosh HD:Users:pavirao:Desktop:Work:FWC New brand:FWC 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virao:Desktop:Work:FWC New brand:FWC Logo-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2" t="17708" r="7068" b="17708"/>
                  <a:stretch/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B743C0" w14:textId="0AB8CB77" w:rsidR="00074F1C" w:rsidRDefault="00074F1C" w:rsidP="001C637A"/>
  <w:p w14:paraId="1CAED40D" w14:textId="1CF2CADE" w:rsidR="00074F1C" w:rsidRPr="00EB6401" w:rsidRDefault="00074F1C" w:rsidP="00EB6401">
    <w:pPr>
      <w:pStyle w:val="Headline"/>
      <w:spacing w:before="0" w:after="120" w:line="360" w:lineRule="auto"/>
      <w:rPr>
        <w:lang w:val="en-AU" w:eastAsia="en-AU"/>
      </w:rPr>
    </w:pPr>
    <w:r w:rsidRPr="00EB6401">
      <w:t>Quarterly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95111170">
    <w:abstractNumId w:val="2"/>
  </w:num>
  <w:num w:numId="2" w16cid:durableId="1399742195">
    <w:abstractNumId w:val="4"/>
  </w:num>
  <w:num w:numId="3" w16cid:durableId="1510293846">
    <w:abstractNumId w:val="3"/>
  </w:num>
  <w:num w:numId="4" w16cid:durableId="506797022">
    <w:abstractNumId w:val="1"/>
  </w:num>
  <w:num w:numId="5" w16cid:durableId="6724911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350D"/>
    <w:rsid w:val="0000519A"/>
    <w:rsid w:val="00006D83"/>
    <w:rsid w:val="0001247E"/>
    <w:rsid w:val="000162F6"/>
    <w:rsid w:val="00016B9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41627"/>
    <w:rsid w:val="0004196C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0A3F"/>
    <w:rsid w:val="000B1AAF"/>
    <w:rsid w:val="000B4BB4"/>
    <w:rsid w:val="000B530C"/>
    <w:rsid w:val="000B6D00"/>
    <w:rsid w:val="000B6F31"/>
    <w:rsid w:val="000B765F"/>
    <w:rsid w:val="000B78F3"/>
    <w:rsid w:val="000C1C50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2FA4"/>
    <w:rsid w:val="000F3CD2"/>
    <w:rsid w:val="00107839"/>
    <w:rsid w:val="00107DC2"/>
    <w:rsid w:val="00111FA5"/>
    <w:rsid w:val="001126DA"/>
    <w:rsid w:val="00113CFC"/>
    <w:rsid w:val="001144D3"/>
    <w:rsid w:val="00116221"/>
    <w:rsid w:val="00116B49"/>
    <w:rsid w:val="0011739F"/>
    <w:rsid w:val="00120008"/>
    <w:rsid w:val="001236C4"/>
    <w:rsid w:val="001311EF"/>
    <w:rsid w:val="001343C5"/>
    <w:rsid w:val="001368CB"/>
    <w:rsid w:val="00140D67"/>
    <w:rsid w:val="0014315F"/>
    <w:rsid w:val="0014610D"/>
    <w:rsid w:val="00153165"/>
    <w:rsid w:val="00154E3E"/>
    <w:rsid w:val="0015553B"/>
    <w:rsid w:val="00157A86"/>
    <w:rsid w:val="00165856"/>
    <w:rsid w:val="00170A52"/>
    <w:rsid w:val="00170B2C"/>
    <w:rsid w:val="00171870"/>
    <w:rsid w:val="00171ED8"/>
    <w:rsid w:val="00172DEE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B78B5"/>
    <w:rsid w:val="001C2C71"/>
    <w:rsid w:val="001C4E87"/>
    <w:rsid w:val="001C637A"/>
    <w:rsid w:val="001C777E"/>
    <w:rsid w:val="001D05C6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04C"/>
    <w:rsid w:val="00200D92"/>
    <w:rsid w:val="00203776"/>
    <w:rsid w:val="0020404E"/>
    <w:rsid w:val="0020672C"/>
    <w:rsid w:val="002070B4"/>
    <w:rsid w:val="00210C11"/>
    <w:rsid w:val="002202C6"/>
    <w:rsid w:val="00221E78"/>
    <w:rsid w:val="0022588E"/>
    <w:rsid w:val="00225B06"/>
    <w:rsid w:val="00225C7C"/>
    <w:rsid w:val="00225F8B"/>
    <w:rsid w:val="00227F0E"/>
    <w:rsid w:val="00233010"/>
    <w:rsid w:val="0023350F"/>
    <w:rsid w:val="0024036A"/>
    <w:rsid w:val="00243628"/>
    <w:rsid w:val="00243C8D"/>
    <w:rsid w:val="00247312"/>
    <w:rsid w:val="0026344D"/>
    <w:rsid w:val="0026359D"/>
    <w:rsid w:val="00264F7E"/>
    <w:rsid w:val="00266B45"/>
    <w:rsid w:val="002676CE"/>
    <w:rsid w:val="002707B9"/>
    <w:rsid w:val="002742DD"/>
    <w:rsid w:val="00276856"/>
    <w:rsid w:val="00277767"/>
    <w:rsid w:val="00277BE6"/>
    <w:rsid w:val="0028256E"/>
    <w:rsid w:val="002865EC"/>
    <w:rsid w:val="00287CE6"/>
    <w:rsid w:val="002914B6"/>
    <w:rsid w:val="00294CF5"/>
    <w:rsid w:val="002950B3"/>
    <w:rsid w:val="0029684D"/>
    <w:rsid w:val="002A02C4"/>
    <w:rsid w:val="002A2425"/>
    <w:rsid w:val="002A2853"/>
    <w:rsid w:val="002A3EC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4C86"/>
    <w:rsid w:val="002E69E7"/>
    <w:rsid w:val="002F0347"/>
    <w:rsid w:val="002F0489"/>
    <w:rsid w:val="002F09DE"/>
    <w:rsid w:val="002F218C"/>
    <w:rsid w:val="002F2875"/>
    <w:rsid w:val="00302241"/>
    <w:rsid w:val="003100C9"/>
    <w:rsid w:val="00310BD3"/>
    <w:rsid w:val="00311828"/>
    <w:rsid w:val="003220E7"/>
    <w:rsid w:val="00322C00"/>
    <w:rsid w:val="00323CA8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53B2B"/>
    <w:rsid w:val="00356B2D"/>
    <w:rsid w:val="00360776"/>
    <w:rsid w:val="00363464"/>
    <w:rsid w:val="0036414D"/>
    <w:rsid w:val="00386B47"/>
    <w:rsid w:val="00386E6E"/>
    <w:rsid w:val="00396780"/>
    <w:rsid w:val="003A29C3"/>
    <w:rsid w:val="003A30EE"/>
    <w:rsid w:val="003A4052"/>
    <w:rsid w:val="003A4C0D"/>
    <w:rsid w:val="003B1B9D"/>
    <w:rsid w:val="003B2555"/>
    <w:rsid w:val="003B7429"/>
    <w:rsid w:val="003C2E0C"/>
    <w:rsid w:val="003C32BA"/>
    <w:rsid w:val="003C6D75"/>
    <w:rsid w:val="003D02C2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3F72CC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729"/>
    <w:rsid w:val="00441AAE"/>
    <w:rsid w:val="004421A3"/>
    <w:rsid w:val="004434D7"/>
    <w:rsid w:val="00443813"/>
    <w:rsid w:val="00444A5D"/>
    <w:rsid w:val="004501AA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86F12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4529"/>
    <w:rsid w:val="004C4850"/>
    <w:rsid w:val="004C65C6"/>
    <w:rsid w:val="004C699D"/>
    <w:rsid w:val="004D23A6"/>
    <w:rsid w:val="004D2F69"/>
    <w:rsid w:val="004D3D63"/>
    <w:rsid w:val="004D3DF1"/>
    <w:rsid w:val="004D635E"/>
    <w:rsid w:val="004E30EE"/>
    <w:rsid w:val="004E480D"/>
    <w:rsid w:val="004E4F08"/>
    <w:rsid w:val="004F1C70"/>
    <w:rsid w:val="004F21DD"/>
    <w:rsid w:val="004F49DD"/>
    <w:rsid w:val="0050299D"/>
    <w:rsid w:val="005032CE"/>
    <w:rsid w:val="00505093"/>
    <w:rsid w:val="00505E7D"/>
    <w:rsid w:val="00506674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1D91"/>
    <w:rsid w:val="005365CD"/>
    <w:rsid w:val="0054165F"/>
    <w:rsid w:val="005423F3"/>
    <w:rsid w:val="0054623E"/>
    <w:rsid w:val="005528BA"/>
    <w:rsid w:val="005537B5"/>
    <w:rsid w:val="00555EB1"/>
    <w:rsid w:val="005568F9"/>
    <w:rsid w:val="00556D61"/>
    <w:rsid w:val="00557339"/>
    <w:rsid w:val="00560133"/>
    <w:rsid w:val="00560C4B"/>
    <w:rsid w:val="00562E8C"/>
    <w:rsid w:val="00563DF9"/>
    <w:rsid w:val="00565C01"/>
    <w:rsid w:val="00571BAD"/>
    <w:rsid w:val="005777ED"/>
    <w:rsid w:val="00581D48"/>
    <w:rsid w:val="0058482A"/>
    <w:rsid w:val="00584F73"/>
    <w:rsid w:val="00590EDB"/>
    <w:rsid w:val="005921B6"/>
    <w:rsid w:val="0059447B"/>
    <w:rsid w:val="0059453D"/>
    <w:rsid w:val="00597BDD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14DF"/>
    <w:rsid w:val="005E14E7"/>
    <w:rsid w:val="005E7CB3"/>
    <w:rsid w:val="005F07F1"/>
    <w:rsid w:val="005F3927"/>
    <w:rsid w:val="005F73C0"/>
    <w:rsid w:val="00600D4D"/>
    <w:rsid w:val="0060357D"/>
    <w:rsid w:val="00606400"/>
    <w:rsid w:val="00610D85"/>
    <w:rsid w:val="00613C58"/>
    <w:rsid w:val="00616901"/>
    <w:rsid w:val="00623949"/>
    <w:rsid w:val="00624E4B"/>
    <w:rsid w:val="006278F8"/>
    <w:rsid w:val="00635D98"/>
    <w:rsid w:val="0064234F"/>
    <w:rsid w:val="0064240A"/>
    <w:rsid w:val="006428D4"/>
    <w:rsid w:val="00645A05"/>
    <w:rsid w:val="00646CA4"/>
    <w:rsid w:val="00646E99"/>
    <w:rsid w:val="006550EB"/>
    <w:rsid w:val="00655818"/>
    <w:rsid w:val="00656965"/>
    <w:rsid w:val="00656D2A"/>
    <w:rsid w:val="006648C0"/>
    <w:rsid w:val="00664F84"/>
    <w:rsid w:val="00666B30"/>
    <w:rsid w:val="00667CAD"/>
    <w:rsid w:val="00671A95"/>
    <w:rsid w:val="00671E05"/>
    <w:rsid w:val="00674A4F"/>
    <w:rsid w:val="0067651B"/>
    <w:rsid w:val="00680904"/>
    <w:rsid w:val="00682013"/>
    <w:rsid w:val="00685A6D"/>
    <w:rsid w:val="0068660D"/>
    <w:rsid w:val="006874C3"/>
    <w:rsid w:val="006908B4"/>
    <w:rsid w:val="006928D3"/>
    <w:rsid w:val="00692CD4"/>
    <w:rsid w:val="00695843"/>
    <w:rsid w:val="006A6BD9"/>
    <w:rsid w:val="006A7D3F"/>
    <w:rsid w:val="006B08D0"/>
    <w:rsid w:val="006B26F1"/>
    <w:rsid w:val="006B2C3E"/>
    <w:rsid w:val="006B4041"/>
    <w:rsid w:val="006C1BAC"/>
    <w:rsid w:val="006C4E67"/>
    <w:rsid w:val="006C5E01"/>
    <w:rsid w:val="006D20BF"/>
    <w:rsid w:val="006D20C5"/>
    <w:rsid w:val="006D2DB8"/>
    <w:rsid w:val="006D594C"/>
    <w:rsid w:val="006D6410"/>
    <w:rsid w:val="006E3D71"/>
    <w:rsid w:val="006E5C59"/>
    <w:rsid w:val="006E6C6C"/>
    <w:rsid w:val="006E7027"/>
    <w:rsid w:val="006F1E2E"/>
    <w:rsid w:val="006F7CF6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23B6B"/>
    <w:rsid w:val="007307BC"/>
    <w:rsid w:val="0073357F"/>
    <w:rsid w:val="00735D1E"/>
    <w:rsid w:val="00741B23"/>
    <w:rsid w:val="00754E4B"/>
    <w:rsid w:val="00760C2B"/>
    <w:rsid w:val="007644C3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B4847"/>
    <w:rsid w:val="007C0A46"/>
    <w:rsid w:val="007C1C99"/>
    <w:rsid w:val="007C2E43"/>
    <w:rsid w:val="007C38FD"/>
    <w:rsid w:val="007D750C"/>
    <w:rsid w:val="007E00FA"/>
    <w:rsid w:val="007E3332"/>
    <w:rsid w:val="007E559F"/>
    <w:rsid w:val="007F7B67"/>
    <w:rsid w:val="00803D15"/>
    <w:rsid w:val="00803DAD"/>
    <w:rsid w:val="008054A5"/>
    <w:rsid w:val="00806B6B"/>
    <w:rsid w:val="00810A6E"/>
    <w:rsid w:val="0081327B"/>
    <w:rsid w:val="00821B9A"/>
    <w:rsid w:val="00823925"/>
    <w:rsid w:val="008307FA"/>
    <w:rsid w:val="008325BC"/>
    <w:rsid w:val="0083484B"/>
    <w:rsid w:val="00844C22"/>
    <w:rsid w:val="00844C85"/>
    <w:rsid w:val="00850F44"/>
    <w:rsid w:val="00853539"/>
    <w:rsid w:val="00857111"/>
    <w:rsid w:val="008576A2"/>
    <w:rsid w:val="008615FB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597C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2B5"/>
    <w:rsid w:val="008D23A0"/>
    <w:rsid w:val="008D46D2"/>
    <w:rsid w:val="008D6759"/>
    <w:rsid w:val="008E1D4C"/>
    <w:rsid w:val="008E4548"/>
    <w:rsid w:val="008E5802"/>
    <w:rsid w:val="008E62D8"/>
    <w:rsid w:val="008E6CAF"/>
    <w:rsid w:val="008E75C7"/>
    <w:rsid w:val="008F7C21"/>
    <w:rsid w:val="00914D77"/>
    <w:rsid w:val="00921650"/>
    <w:rsid w:val="009235C0"/>
    <w:rsid w:val="009239DE"/>
    <w:rsid w:val="00925F58"/>
    <w:rsid w:val="00927C6D"/>
    <w:rsid w:val="0093195E"/>
    <w:rsid w:val="00932B22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82C62"/>
    <w:rsid w:val="0099016E"/>
    <w:rsid w:val="009911D0"/>
    <w:rsid w:val="009A3E15"/>
    <w:rsid w:val="009A7AB8"/>
    <w:rsid w:val="009B2FF1"/>
    <w:rsid w:val="009B467E"/>
    <w:rsid w:val="009C0900"/>
    <w:rsid w:val="009C097A"/>
    <w:rsid w:val="009C0C98"/>
    <w:rsid w:val="009C1F49"/>
    <w:rsid w:val="009C3974"/>
    <w:rsid w:val="009D08F1"/>
    <w:rsid w:val="009D3BCA"/>
    <w:rsid w:val="009D799C"/>
    <w:rsid w:val="009E73C9"/>
    <w:rsid w:val="009F04A4"/>
    <w:rsid w:val="009F09E9"/>
    <w:rsid w:val="009F741C"/>
    <w:rsid w:val="00A0069D"/>
    <w:rsid w:val="00A0119C"/>
    <w:rsid w:val="00A0238C"/>
    <w:rsid w:val="00A027B9"/>
    <w:rsid w:val="00A030FA"/>
    <w:rsid w:val="00A0773F"/>
    <w:rsid w:val="00A121EE"/>
    <w:rsid w:val="00A12C5D"/>
    <w:rsid w:val="00A12E62"/>
    <w:rsid w:val="00A24337"/>
    <w:rsid w:val="00A30891"/>
    <w:rsid w:val="00A30D80"/>
    <w:rsid w:val="00A30F46"/>
    <w:rsid w:val="00A32A5C"/>
    <w:rsid w:val="00A3644E"/>
    <w:rsid w:val="00A42E20"/>
    <w:rsid w:val="00A448F0"/>
    <w:rsid w:val="00A51BC5"/>
    <w:rsid w:val="00A55F0D"/>
    <w:rsid w:val="00A56796"/>
    <w:rsid w:val="00A6201C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08B5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D156B"/>
    <w:rsid w:val="00AD1EB4"/>
    <w:rsid w:val="00AE0322"/>
    <w:rsid w:val="00AE08E1"/>
    <w:rsid w:val="00AE1E55"/>
    <w:rsid w:val="00AE2792"/>
    <w:rsid w:val="00AE2F88"/>
    <w:rsid w:val="00AF27B7"/>
    <w:rsid w:val="00B01712"/>
    <w:rsid w:val="00B11083"/>
    <w:rsid w:val="00B11A7E"/>
    <w:rsid w:val="00B122E3"/>
    <w:rsid w:val="00B12DCE"/>
    <w:rsid w:val="00B166AA"/>
    <w:rsid w:val="00B17B3D"/>
    <w:rsid w:val="00B2073B"/>
    <w:rsid w:val="00B23C14"/>
    <w:rsid w:val="00B32F0D"/>
    <w:rsid w:val="00B35142"/>
    <w:rsid w:val="00B35346"/>
    <w:rsid w:val="00B35C59"/>
    <w:rsid w:val="00B377BB"/>
    <w:rsid w:val="00B461F4"/>
    <w:rsid w:val="00B46A93"/>
    <w:rsid w:val="00B64A23"/>
    <w:rsid w:val="00B657F0"/>
    <w:rsid w:val="00B66851"/>
    <w:rsid w:val="00B72F78"/>
    <w:rsid w:val="00B74701"/>
    <w:rsid w:val="00B75427"/>
    <w:rsid w:val="00B75DB0"/>
    <w:rsid w:val="00B820AE"/>
    <w:rsid w:val="00B82B75"/>
    <w:rsid w:val="00B95347"/>
    <w:rsid w:val="00B96F7B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0770D"/>
    <w:rsid w:val="00C10374"/>
    <w:rsid w:val="00C12DF5"/>
    <w:rsid w:val="00C157A0"/>
    <w:rsid w:val="00C1728A"/>
    <w:rsid w:val="00C174EE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54671"/>
    <w:rsid w:val="00C60EA9"/>
    <w:rsid w:val="00C6476D"/>
    <w:rsid w:val="00C647EB"/>
    <w:rsid w:val="00C72C6E"/>
    <w:rsid w:val="00C7572C"/>
    <w:rsid w:val="00C8107D"/>
    <w:rsid w:val="00C815AF"/>
    <w:rsid w:val="00C83BE9"/>
    <w:rsid w:val="00C8402D"/>
    <w:rsid w:val="00C87C1A"/>
    <w:rsid w:val="00C90558"/>
    <w:rsid w:val="00C90AB7"/>
    <w:rsid w:val="00C938A5"/>
    <w:rsid w:val="00C93950"/>
    <w:rsid w:val="00C941BA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4845"/>
    <w:rsid w:val="00CD7DC3"/>
    <w:rsid w:val="00CE209F"/>
    <w:rsid w:val="00CE2DE0"/>
    <w:rsid w:val="00CE4B2A"/>
    <w:rsid w:val="00CE6E83"/>
    <w:rsid w:val="00CF56A3"/>
    <w:rsid w:val="00D00E56"/>
    <w:rsid w:val="00D06066"/>
    <w:rsid w:val="00D0738A"/>
    <w:rsid w:val="00D16239"/>
    <w:rsid w:val="00D22572"/>
    <w:rsid w:val="00D23511"/>
    <w:rsid w:val="00D24492"/>
    <w:rsid w:val="00D257B4"/>
    <w:rsid w:val="00D259F5"/>
    <w:rsid w:val="00D265CC"/>
    <w:rsid w:val="00D36DA0"/>
    <w:rsid w:val="00D37285"/>
    <w:rsid w:val="00D42452"/>
    <w:rsid w:val="00D4418F"/>
    <w:rsid w:val="00D47C15"/>
    <w:rsid w:val="00D5045C"/>
    <w:rsid w:val="00D53AAB"/>
    <w:rsid w:val="00D56F21"/>
    <w:rsid w:val="00D637B3"/>
    <w:rsid w:val="00D63EA9"/>
    <w:rsid w:val="00D6613E"/>
    <w:rsid w:val="00D66AE5"/>
    <w:rsid w:val="00D74657"/>
    <w:rsid w:val="00D82EE1"/>
    <w:rsid w:val="00D97EC0"/>
    <w:rsid w:val="00DA118B"/>
    <w:rsid w:val="00DA21F8"/>
    <w:rsid w:val="00DB0181"/>
    <w:rsid w:val="00DB60A2"/>
    <w:rsid w:val="00DB662A"/>
    <w:rsid w:val="00DB67D3"/>
    <w:rsid w:val="00DC20EC"/>
    <w:rsid w:val="00DC3538"/>
    <w:rsid w:val="00DC4C43"/>
    <w:rsid w:val="00DC63AF"/>
    <w:rsid w:val="00DD2BB4"/>
    <w:rsid w:val="00DD42EC"/>
    <w:rsid w:val="00DD733E"/>
    <w:rsid w:val="00DE17B5"/>
    <w:rsid w:val="00DE3D93"/>
    <w:rsid w:val="00DE3EB9"/>
    <w:rsid w:val="00DE45FA"/>
    <w:rsid w:val="00DE5C3F"/>
    <w:rsid w:val="00DE7C11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754"/>
    <w:rsid w:val="00E268F3"/>
    <w:rsid w:val="00E27069"/>
    <w:rsid w:val="00E30220"/>
    <w:rsid w:val="00E32660"/>
    <w:rsid w:val="00E374EC"/>
    <w:rsid w:val="00E42388"/>
    <w:rsid w:val="00E467A8"/>
    <w:rsid w:val="00E535F5"/>
    <w:rsid w:val="00E60BFA"/>
    <w:rsid w:val="00E7231E"/>
    <w:rsid w:val="00E726D9"/>
    <w:rsid w:val="00E72A3F"/>
    <w:rsid w:val="00E76F7E"/>
    <w:rsid w:val="00E810C6"/>
    <w:rsid w:val="00E8132C"/>
    <w:rsid w:val="00E82E15"/>
    <w:rsid w:val="00E86047"/>
    <w:rsid w:val="00E87D4F"/>
    <w:rsid w:val="00E90C64"/>
    <w:rsid w:val="00E9268B"/>
    <w:rsid w:val="00E9320B"/>
    <w:rsid w:val="00E96293"/>
    <w:rsid w:val="00E964DB"/>
    <w:rsid w:val="00E972A3"/>
    <w:rsid w:val="00E97A15"/>
    <w:rsid w:val="00EA11CF"/>
    <w:rsid w:val="00EA2160"/>
    <w:rsid w:val="00EA2511"/>
    <w:rsid w:val="00EA2FB3"/>
    <w:rsid w:val="00EA3FC3"/>
    <w:rsid w:val="00EA5F69"/>
    <w:rsid w:val="00EB076A"/>
    <w:rsid w:val="00EB2A63"/>
    <w:rsid w:val="00EB2D81"/>
    <w:rsid w:val="00EB3BFA"/>
    <w:rsid w:val="00EB640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44A28"/>
    <w:rsid w:val="00F50044"/>
    <w:rsid w:val="00F56064"/>
    <w:rsid w:val="00F6239A"/>
    <w:rsid w:val="00F63F6B"/>
    <w:rsid w:val="00F722F8"/>
    <w:rsid w:val="00F73612"/>
    <w:rsid w:val="00F7472C"/>
    <w:rsid w:val="00F770AB"/>
    <w:rsid w:val="00F85D91"/>
    <w:rsid w:val="00F87C98"/>
    <w:rsid w:val="00F9119E"/>
    <w:rsid w:val="00F92C22"/>
    <w:rsid w:val="00F92F0B"/>
    <w:rsid w:val="00F935D1"/>
    <w:rsid w:val="00F941CB"/>
    <w:rsid w:val="00F94530"/>
    <w:rsid w:val="00F96751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5569"/>
    <w:rsid w:val="00FC65A3"/>
    <w:rsid w:val="00FD0759"/>
    <w:rsid w:val="00FD2363"/>
    <w:rsid w:val="00FD27A9"/>
    <w:rsid w:val="00FD423E"/>
    <w:rsid w:val="00FD4F7A"/>
    <w:rsid w:val="00FD6797"/>
    <w:rsid w:val="00FD79F6"/>
    <w:rsid w:val="00FE0E01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2D99D77C-9FB2-40F2-ABE7-D216C49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093"/>
    <w:pPr>
      <w:tabs>
        <w:tab w:val="left" w:pos="567"/>
        <w:tab w:val="left" w:pos="1134"/>
      </w:tabs>
      <w:spacing w:after="240" w:line="240" w:lineRule="atLeast"/>
      <w:ind w:right="567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EB6401"/>
    <w:pPr>
      <w:outlineLvl w:val="0"/>
    </w:pPr>
    <w:rPr>
      <w:rFonts w:cs="Arial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505093"/>
    <w:rPr>
      <w:rFonts w:ascii="Calibri" w:hAnsi="Calibri"/>
      <w:color w:val="00303C"/>
      <w:sz w:val="22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B6401"/>
    <w:pPr>
      <w:spacing w:before="120" w:after="800"/>
    </w:pPr>
    <w:rPr>
      <w:b/>
      <w:color w:val="0C233F"/>
      <w:sz w:val="48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505093"/>
    <w:pPr>
      <w:keepNext/>
      <w:spacing w:after="120"/>
    </w:pPr>
    <w:rPr>
      <w:b/>
      <w:color w:val="0C233F"/>
      <w:sz w:val="28"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ing Document" ma:contentTypeID="0x010100E24154AD03135D4C87958BD74C4E26F31E00357FB17D9724C047BB1CD9C3232B2CB2" ma:contentTypeVersion="13" ma:contentTypeDescription="" ma:contentTypeScope="" ma:versionID="8820e05ebc1b464e0bfc4d9b94bf1b0f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ee981e37-54b2-40ed-ae2b-7d7e9328fa6e" targetNamespace="http://schemas.microsoft.com/office/2006/metadata/properties" ma:root="true" ma:fieldsID="f16e9ee7746a8a9e54f2664c51704139" ns2:_="" ns3:_="" ns4:_="">
    <xsd:import namespace="53a98cf3-46d4-4466-8023-bde65c48be9a"/>
    <xsd:import namespace="cd44215e-42a6-4a4f-905a-200d92c3b38f"/>
    <xsd:import namespace="ee981e37-54b2-40ed-ae2b-7d7e9328fa6e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1e37-54b2-40ed-ae2b-7d7e9328f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ee981e37-54b2-40ed-ae2b-7d7e9328fa6e">
      <Terms xmlns="http://schemas.microsoft.com/office/infopath/2007/PartnerControls"/>
    </lcf76f155ced4ddcb4097134ff3c332f>
    <TaxCatchAll xmlns="cd44215e-42a6-4a4f-905a-200d92c3b38f">
      <Value>346</Value>
      <Value>337</Value>
    </TaxCatchAll>
    <CPDCDescription xmlns="53a98cf3-46d4-4466-8023-bde65c48be9a" xsi:nil="true"/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2023-10-25T13:00:00+00:00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869c3a0d-059c-4e90-ba05-6d682e36afe5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025F-6F37-43D0-8FFD-6C841EEE50F1}"/>
</file>

<file path=customXml/itemProps3.xml><?xml version="1.0" encoding="utf-8"?>
<ds:datastoreItem xmlns:ds="http://schemas.openxmlformats.org/officeDocument/2006/customXml" ds:itemID="{9D94B5D4-433E-5247-B700-2A1A5FFE5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E1B29-6D3A-4CD1-AB15-FB15EE7B0201}">
  <ds:schemaRefs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9</TotalTime>
  <Pages>11</Pages>
  <Words>2158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14325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FairWorkCommission1@fwc.gov.au</dc:creator>
  <cp:lastModifiedBy>Yiota Kontomichalos</cp:lastModifiedBy>
  <cp:revision>3</cp:revision>
  <cp:lastPrinted>2019-10-23T04:10:00Z</cp:lastPrinted>
  <dcterms:created xsi:type="dcterms:W3CDTF">2023-10-26T03:18:00Z</dcterms:created>
  <dcterms:modified xsi:type="dcterms:W3CDTF">2023-10-26T03:20:00Z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0x010100E24154AD03135D4C87958BD74C4E26F31E00357FB17D9724C047BB1CD9C3232B2CB2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PDCDocumentType">
    <vt:lpwstr>346;#Reporting|869c3a0d-059c-4e90-ba05-6d682e36afe5</vt:lpwstr>
  </property>
  <property fmtid="{D5CDD505-2E9C-101B-9397-08002B2CF9AE}" pid="8" name="CPDCPublishingStatus">
    <vt:lpwstr>337;#Ready for Publishing|a509f4e6-f539-4152-8128-8485d03b17b6</vt:lpwstr>
  </property>
</Properties>
</file>