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E0D7" w14:textId="6394A6F9" w:rsidR="00873D6C" w:rsidRDefault="007B5B9E" w:rsidP="001F3865">
      <w:pPr>
        <w:pStyle w:val="Heading2"/>
      </w:pPr>
      <w:r>
        <w:t>Respondent’s O</w:t>
      </w:r>
      <w:r w:rsidR="00981329">
        <w:t xml:space="preserve">utline of argument: </w:t>
      </w:r>
      <w:r>
        <w:t>objections</w:t>
      </w:r>
    </w:p>
    <w:p w14:paraId="46E973F8" w14:textId="77777777" w:rsidR="00803315" w:rsidRDefault="00803315" w:rsidP="00392AD5">
      <w:pPr>
        <w:tabs>
          <w:tab w:val="clear" w:pos="567"/>
          <w:tab w:val="clear" w:pos="1134"/>
        </w:tabs>
        <w:ind w:right="-2"/>
      </w:pPr>
      <w:r>
        <w:t xml:space="preserve">You (the respondent) may formally object to an unfair dismissal application. You can do this if you think that the Fair Work Commission (the Commission) should not allow the application to proceed. The Commission cannot determine the merits of an unfair dismissal application if it does not have the power to do so under the </w:t>
      </w:r>
      <w:r w:rsidRPr="00240AAD">
        <w:rPr>
          <w:i/>
        </w:rPr>
        <w:t>Fair Work Act 2009</w:t>
      </w:r>
      <w:r>
        <w:t>.</w:t>
      </w:r>
    </w:p>
    <w:p w14:paraId="0512BF19" w14:textId="77777777" w:rsidR="00803315" w:rsidRDefault="00803315" w:rsidP="00392AD5">
      <w:pPr>
        <w:tabs>
          <w:tab w:val="clear" w:pos="567"/>
          <w:tab w:val="clear" w:pos="1134"/>
        </w:tabs>
        <w:ind w:right="-2"/>
      </w:pPr>
      <w:r>
        <w:t xml:space="preserve">There are a limited number of objections you can raise. This document asks questions about the most common kinds of objections. If you did not raise your objection on the Form F3—Employer's Response to Application for Unfair Dismissal Remedy, you will need to complete a Form F4—Objection to Application for Unfair Dismissal Remedy. You can find this form on the Commission's website </w:t>
      </w:r>
      <w:hyperlink r:id="rId11" w:history="1">
        <w:r w:rsidR="00240AAD" w:rsidRPr="00F826C1">
          <w:rPr>
            <w:rStyle w:val="Hyperlink"/>
          </w:rPr>
          <w:t>www.fwc.gov.au</w:t>
        </w:r>
      </w:hyperlink>
      <w:r>
        <w:t>.</w:t>
      </w:r>
    </w:p>
    <w:p w14:paraId="3B39D8EE" w14:textId="77777777" w:rsidR="00803315" w:rsidRDefault="00803315" w:rsidP="00240AAD">
      <w:pPr>
        <w:ind w:right="-2"/>
      </w:pPr>
      <w:r>
        <w:t xml:space="preserve">If you do object, completing this document is an important part of preparing for the conference. </w:t>
      </w:r>
      <w:r w:rsidRPr="00803315">
        <w:rPr>
          <w:b/>
        </w:rPr>
        <w:t>You should only complete the sections that are relevant to your objection(s).</w:t>
      </w:r>
    </w:p>
    <w:p w14:paraId="3543FACD" w14:textId="77777777" w:rsidR="00803315" w:rsidRPr="00240AAD" w:rsidRDefault="00803315" w:rsidP="00803315">
      <w:pPr>
        <w:rPr>
          <w:b/>
        </w:rPr>
      </w:pPr>
      <w:r w:rsidRPr="00240AAD">
        <w:rPr>
          <w:b/>
        </w:rPr>
        <w:t>If you have not raised an objection to the applicant's unfair dismissal application, you do not need to complete this document.</w:t>
      </w:r>
    </w:p>
    <w:p w14:paraId="0BF96A3C" w14:textId="54F8C69D" w:rsidR="00695843" w:rsidRPr="00862187" w:rsidRDefault="00981329" w:rsidP="000B6D00">
      <w:pPr>
        <w:pStyle w:val="Heading3"/>
        <w:tabs>
          <w:tab w:val="left" w:pos="3658"/>
        </w:tabs>
        <w:rPr>
          <w:sz w:val="26"/>
          <w:szCs w:val="26"/>
        </w:rPr>
      </w:pPr>
      <w:r w:rsidRPr="00981329">
        <w:rPr>
          <w:sz w:val="26"/>
          <w:szCs w:val="26"/>
        </w:rPr>
        <w:t xml:space="preserve">What is an Outline of argument: </w:t>
      </w:r>
      <w:r w:rsidR="00803315">
        <w:rPr>
          <w:sz w:val="26"/>
          <w:szCs w:val="26"/>
        </w:rPr>
        <w:t>objections</w:t>
      </w:r>
      <w:r w:rsidRPr="00981329">
        <w:rPr>
          <w:sz w:val="26"/>
          <w:szCs w:val="26"/>
        </w:rPr>
        <w:t>?</w:t>
      </w:r>
    </w:p>
    <w:p w14:paraId="7A6D3884" w14:textId="77777777" w:rsidR="00803315" w:rsidRDefault="00803315" w:rsidP="00240AAD">
      <w:pPr>
        <w:ind w:right="-2"/>
      </w:pPr>
      <w:r>
        <w:t>Use this document to provide more information about the issues you have raised in your Form F3 or Form F4.</w:t>
      </w:r>
    </w:p>
    <w:p w14:paraId="4B1E0D0C" w14:textId="77777777" w:rsidR="00803315" w:rsidRDefault="00803315" w:rsidP="00240AAD">
      <w:pPr>
        <w:ind w:right="-2"/>
      </w:pPr>
      <w:r>
        <w:t>This document provides a summary of the facts that are relevant to the Commission Member deciding whether the applicant (the employee) should be allowed to continue with their unfair dismissal application.</w:t>
      </w:r>
    </w:p>
    <w:p w14:paraId="5AE7712E" w14:textId="77777777" w:rsidR="00803315" w:rsidRDefault="00803315" w:rsidP="00240AAD">
      <w:pPr>
        <w:ind w:right="-2"/>
      </w:pPr>
      <w:r>
        <w:t xml:space="preserve">The </w:t>
      </w:r>
      <w:r w:rsidRPr="00803315">
        <w:rPr>
          <w:b/>
        </w:rPr>
        <w:t>Outline of argument: objections</w:t>
      </w:r>
      <w:r>
        <w:t xml:space="preserve"> will ensure that you are able to answer the questions the Commission Member will have about your objection at the conference.</w:t>
      </w:r>
    </w:p>
    <w:p w14:paraId="7BEDDA28" w14:textId="77777777" w:rsidR="00803315" w:rsidRDefault="00803315" w:rsidP="00240AAD">
      <w:pPr>
        <w:ind w:right="-2"/>
      </w:pPr>
      <w:r>
        <w:t xml:space="preserve">More information can be found in the Commission's </w:t>
      </w:r>
      <w:hyperlink r:id="rId12" w:tgtFrame="_blank" w:history="1">
        <w:r w:rsidRPr="00803315">
          <w:rPr>
            <w:rStyle w:val="Hyperlink"/>
          </w:rPr>
          <w:t>Unfair Dismissal Guide 5: Objecting to an application</w:t>
        </w:r>
      </w:hyperlink>
      <w:r>
        <w:t>.</w:t>
      </w:r>
    </w:p>
    <w:p w14:paraId="6ED738AC" w14:textId="77777777" w:rsidR="00803315" w:rsidRPr="00803315" w:rsidRDefault="00803315" w:rsidP="00240AAD">
      <w:pPr>
        <w:pStyle w:val="Heading3"/>
        <w:tabs>
          <w:tab w:val="left" w:pos="3658"/>
        </w:tabs>
        <w:ind w:right="-2"/>
        <w:rPr>
          <w:sz w:val="26"/>
          <w:szCs w:val="26"/>
        </w:rPr>
      </w:pPr>
      <w:r>
        <w:rPr>
          <w:sz w:val="26"/>
          <w:szCs w:val="26"/>
        </w:rPr>
        <w:t xml:space="preserve">What to do with your completed </w:t>
      </w:r>
      <w:r w:rsidRPr="00981329">
        <w:rPr>
          <w:sz w:val="26"/>
          <w:szCs w:val="26"/>
        </w:rPr>
        <w:t xml:space="preserve">Outline of argument: </w:t>
      </w:r>
      <w:r>
        <w:rPr>
          <w:sz w:val="26"/>
          <w:szCs w:val="26"/>
        </w:rPr>
        <w:t>objections</w:t>
      </w:r>
      <w:r w:rsidRPr="00981329">
        <w:rPr>
          <w:sz w:val="26"/>
          <w:szCs w:val="26"/>
        </w:rPr>
        <w:t>?</w:t>
      </w:r>
      <w:r>
        <w:rPr>
          <w:sz w:val="26"/>
          <w:szCs w:val="26"/>
        </w:rPr>
        <w:tab/>
      </w:r>
    </w:p>
    <w:p w14:paraId="51A62056" w14:textId="77777777" w:rsidR="00981329" w:rsidRDefault="00803315" w:rsidP="00240AAD">
      <w:pPr>
        <w:ind w:right="-2"/>
      </w:pPr>
      <w:r>
        <w:t>Once all your documents are completed, make sure you send a copy to both the</w:t>
      </w:r>
      <w:r w:rsidR="00240AAD">
        <w:t xml:space="preserve"> </w:t>
      </w:r>
      <w:r>
        <w:t>Commission</w:t>
      </w:r>
      <w:r w:rsidR="00240AAD">
        <w:t xml:space="preserve"> </w:t>
      </w:r>
      <w:r>
        <w:t>and the applicant (the employee). The documents should be sent to:</w:t>
      </w:r>
    </w:p>
    <w:p w14:paraId="6D3354D6" w14:textId="77777777" w:rsidR="00803315" w:rsidRPr="00803315" w:rsidRDefault="00240AAD" w:rsidP="00240AAD">
      <w:pPr>
        <w:pStyle w:val="ListParagraph"/>
        <w:numPr>
          <w:ilvl w:val="0"/>
          <w:numId w:val="9"/>
        </w:numPr>
        <w:tabs>
          <w:tab w:val="clear" w:pos="567"/>
          <w:tab w:val="clear" w:pos="1134"/>
        </w:tabs>
        <w:autoSpaceDE w:val="0"/>
        <w:autoSpaceDN w:val="0"/>
        <w:adjustRightInd w:val="0"/>
        <w:spacing w:after="0" w:line="240" w:lineRule="auto"/>
        <w:ind w:right="-2"/>
      </w:pPr>
      <w:r>
        <w:t>t</w:t>
      </w:r>
      <w:r w:rsidR="00803315">
        <w:t>he</w:t>
      </w:r>
      <w:r>
        <w:t xml:space="preserve"> </w:t>
      </w:r>
      <w:r w:rsidR="00803315">
        <w:t>postal or email address of the applicant as set out in their F2—Unfair dismissal application</w:t>
      </w:r>
      <w:r>
        <w:t>,</w:t>
      </w:r>
      <w:r w:rsidR="00803315">
        <w:t xml:space="preserve"> and</w:t>
      </w:r>
    </w:p>
    <w:p w14:paraId="654A8E86" w14:textId="77777777" w:rsidR="00803315" w:rsidRDefault="00240AAD" w:rsidP="00240AAD">
      <w:pPr>
        <w:pStyle w:val="ListParagraph"/>
        <w:numPr>
          <w:ilvl w:val="0"/>
          <w:numId w:val="9"/>
        </w:numPr>
        <w:tabs>
          <w:tab w:val="clear" w:pos="567"/>
          <w:tab w:val="clear" w:pos="1134"/>
        </w:tabs>
        <w:autoSpaceDE w:val="0"/>
        <w:autoSpaceDN w:val="0"/>
        <w:adjustRightInd w:val="0"/>
        <w:spacing w:after="0" w:line="240" w:lineRule="auto"/>
        <w:ind w:right="-2"/>
      </w:pPr>
      <w:r>
        <w:t>t</w:t>
      </w:r>
      <w:r w:rsidR="00803315" w:rsidRPr="00803315">
        <w:t>he postal or email address of the chambers of the Member as set out in the</w:t>
      </w:r>
      <w:r w:rsidR="00803315">
        <w:t xml:space="preserve"> </w:t>
      </w:r>
      <w:r w:rsidR="00803315" w:rsidRPr="00803315">
        <w:t>requirements.</w:t>
      </w:r>
    </w:p>
    <w:p w14:paraId="784AA363" w14:textId="77777777" w:rsidR="00803315" w:rsidRDefault="00803315" w:rsidP="00240AAD">
      <w:pPr>
        <w:ind w:right="-2"/>
      </w:pPr>
      <w:r>
        <w:br/>
        <w:t>On the day of the conference, make sure you bring a copy of all the material that has been lodged by you and the employee (the applicant).</w:t>
      </w:r>
    </w:p>
    <w:p w14:paraId="626AFEB4" w14:textId="77777777" w:rsidR="00981329" w:rsidRDefault="00803315" w:rsidP="00240AAD">
      <w:pPr>
        <w:ind w:right="-2"/>
      </w:pPr>
      <w:r>
        <w:t xml:space="preserve">Crosscheck the information you have put in your </w:t>
      </w:r>
      <w:r w:rsidRPr="00803315">
        <w:rPr>
          <w:b/>
        </w:rPr>
        <w:t>Outline of argument: objections</w:t>
      </w:r>
      <w:r>
        <w:t xml:space="preserve"> with the information in your </w:t>
      </w:r>
      <w:r w:rsidRPr="00803315">
        <w:rPr>
          <w:b/>
        </w:rPr>
        <w:t xml:space="preserve">Outline of argument: merits </w:t>
      </w:r>
      <w:r>
        <w:t xml:space="preserve">and </w:t>
      </w:r>
      <w:r w:rsidRPr="00803315">
        <w:rPr>
          <w:b/>
        </w:rPr>
        <w:t>Statement of evidence</w:t>
      </w:r>
      <w:r>
        <w:t>.</w:t>
      </w:r>
    </w:p>
    <w:p w14:paraId="3DBA3567" w14:textId="77777777" w:rsidR="00981329" w:rsidRDefault="00981329" w:rsidP="00981329">
      <w:pPr>
        <w:rPr>
          <w:lang w:eastAsia="en-AU"/>
        </w:rPr>
        <w:sectPr w:rsidR="00981329" w:rsidSect="000C6D06">
          <w:footerReference w:type="default" r:id="rId13"/>
          <w:headerReference w:type="first" r:id="rId14"/>
          <w:footerReference w:type="first" r:id="rId15"/>
          <w:type w:val="continuous"/>
          <w:pgSz w:w="11906" w:h="16838" w:code="9"/>
          <w:pgMar w:top="680" w:right="851" w:bottom="851" w:left="1418" w:header="680" w:footer="284" w:gutter="0"/>
          <w:cols w:space="708"/>
          <w:titlePg/>
          <w:docGrid w:linePitch="360"/>
        </w:sectPr>
      </w:pPr>
    </w:p>
    <w:p w14:paraId="2B9F8D7B" w14:textId="77777777" w:rsidR="00981329" w:rsidRPr="00981329" w:rsidRDefault="00981329" w:rsidP="00981329">
      <w:pPr>
        <w:rPr>
          <w:lang w:eastAsia="en-AU"/>
        </w:rPr>
      </w:pPr>
    </w:p>
    <w:p w14:paraId="23037217" w14:textId="77777777" w:rsidR="00981329" w:rsidRPr="007143CF" w:rsidRDefault="002B2D62" w:rsidP="007143CF">
      <w:pPr>
        <w:pStyle w:val="Heading3"/>
        <w:rPr>
          <w:sz w:val="26"/>
          <w:szCs w:val="26"/>
        </w:rPr>
      </w:pPr>
      <w:r w:rsidRPr="007143CF">
        <w:rPr>
          <w:sz w:val="26"/>
          <w:szCs w:val="26"/>
        </w:rPr>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2478E973" w14:textId="77777777" w:rsidTr="007143CF">
        <w:tc>
          <w:tcPr>
            <w:tcW w:w="4077" w:type="dxa"/>
            <w:tcMar>
              <w:top w:w="85" w:type="dxa"/>
              <w:bottom w:w="85" w:type="dxa"/>
            </w:tcMar>
          </w:tcPr>
          <w:p w14:paraId="563C9DFE" w14:textId="77777777" w:rsidR="002B2D62" w:rsidRDefault="002B2D62" w:rsidP="002B2D62">
            <w:pPr>
              <w:tabs>
                <w:tab w:val="clear" w:pos="567"/>
                <w:tab w:val="clear" w:pos="1134"/>
              </w:tabs>
              <w:spacing w:after="0"/>
              <w:ind w:right="33"/>
            </w:pPr>
            <w:r w:rsidRPr="002B2D62">
              <w:rPr>
                <w:b/>
              </w:rPr>
              <w:t>Matter number</w:t>
            </w:r>
            <w:r>
              <w:t xml:space="preserve">  </w:t>
            </w:r>
            <w:r w:rsidRPr="002B2D62">
              <w:rPr>
                <w:sz w:val="20"/>
                <w:szCs w:val="20"/>
              </w:rPr>
              <w:t>(e.g. U2015/12345)</w:t>
            </w:r>
          </w:p>
        </w:tc>
        <w:tc>
          <w:tcPr>
            <w:tcW w:w="5776" w:type="dxa"/>
            <w:tcMar>
              <w:top w:w="85" w:type="dxa"/>
              <w:bottom w:w="85" w:type="dxa"/>
            </w:tcMar>
          </w:tcPr>
          <w:p w14:paraId="6E85F79B" w14:textId="77777777" w:rsidR="002B2D62" w:rsidRPr="002B2D62" w:rsidRDefault="002B2D62" w:rsidP="002B2D62">
            <w:pPr>
              <w:tabs>
                <w:tab w:val="clear" w:pos="567"/>
                <w:tab w:val="clear" w:pos="1134"/>
              </w:tabs>
              <w:spacing w:after="0"/>
              <w:ind w:right="139"/>
              <w:rPr>
                <w:rFonts w:cstheme="minorHAnsi"/>
              </w:rPr>
            </w:pPr>
          </w:p>
        </w:tc>
      </w:tr>
      <w:tr w:rsidR="002B2D62" w14:paraId="54DFC24B" w14:textId="77777777" w:rsidTr="007143CF">
        <w:tc>
          <w:tcPr>
            <w:tcW w:w="4077" w:type="dxa"/>
            <w:tcMar>
              <w:top w:w="85" w:type="dxa"/>
              <w:bottom w:w="85" w:type="dxa"/>
            </w:tcMar>
          </w:tcPr>
          <w:p w14:paraId="4DA0A93C" w14:textId="77777777" w:rsidR="002B2D62" w:rsidRDefault="002B2D62" w:rsidP="00803315">
            <w:pPr>
              <w:tabs>
                <w:tab w:val="clear" w:pos="567"/>
                <w:tab w:val="clear" w:pos="1134"/>
              </w:tabs>
              <w:spacing w:after="0"/>
              <w:ind w:right="33"/>
            </w:pPr>
            <w:r w:rsidRPr="002B2D62">
              <w:rPr>
                <w:b/>
              </w:rPr>
              <w:t>Applicant</w:t>
            </w:r>
            <w:r>
              <w:t xml:space="preserve"> </w:t>
            </w:r>
            <w:r w:rsidRPr="002B2D62">
              <w:rPr>
                <w:sz w:val="20"/>
                <w:szCs w:val="20"/>
              </w:rPr>
              <w:t>(</w:t>
            </w:r>
            <w:r w:rsidR="00803315">
              <w:rPr>
                <w:sz w:val="20"/>
                <w:szCs w:val="20"/>
              </w:rPr>
              <w:t>the</w:t>
            </w:r>
            <w:r w:rsidRPr="002B2D62">
              <w:rPr>
                <w:sz w:val="20"/>
                <w:szCs w:val="20"/>
              </w:rPr>
              <w:t xml:space="preserve"> employee)</w:t>
            </w:r>
          </w:p>
        </w:tc>
        <w:tc>
          <w:tcPr>
            <w:tcW w:w="5776" w:type="dxa"/>
            <w:tcMar>
              <w:top w:w="85" w:type="dxa"/>
              <w:bottom w:w="85" w:type="dxa"/>
            </w:tcMar>
          </w:tcPr>
          <w:p w14:paraId="27892F13" w14:textId="77777777" w:rsidR="002B2D62" w:rsidRPr="002B2D62" w:rsidRDefault="002B2D62" w:rsidP="002B2D62">
            <w:pPr>
              <w:tabs>
                <w:tab w:val="clear" w:pos="567"/>
                <w:tab w:val="clear" w:pos="1134"/>
              </w:tabs>
              <w:spacing w:after="0"/>
              <w:ind w:right="139"/>
            </w:pPr>
          </w:p>
        </w:tc>
      </w:tr>
      <w:tr w:rsidR="002B2D62" w14:paraId="1CEC1EFC" w14:textId="77777777" w:rsidTr="007143CF">
        <w:tc>
          <w:tcPr>
            <w:tcW w:w="4077" w:type="dxa"/>
            <w:tcMar>
              <w:top w:w="85" w:type="dxa"/>
              <w:bottom w:w="85" w:type="dxa"/>
            </w:tcMar>
          </w:tcPr>
          <w:p w14:paraId="272DA1A5" w14:textId="77777777" w:rsidR="002B2D62" w:rsidRPr="002B2D62" w:rsidRDefault="002B2D62" w:rsidP="002B2D62">
            <w:pPr>
              <w:tabs>
                <w:tab w:val="clear" w:pos="567"/>
                <w:tab w:val="clear" w:pos="1134"/>
              </w:tabs>
              <w:spacing w:after="0"/>
              <w:ind w:right="33"/>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1C9F0E16" w14:textId="77777777" w:rsidR="002B2D62" w:rsidRPr="002B2D62" w:rsidRDefault="002B2D62" w:rsidP="002B2D62">
            <w:pPr>
              <w:tabs>
                <w:tab w:val="clear" w:pos="567"/>
                <w:tab w:val="clear" w:pos="1134"/>
              </w:tabs>
              <w:spacing w:after="0"/>
              <w:ind w:right="139"/>
            </w:pPr>
          </w:p>
        </w:tc>
      </w:tr>
      <w:tr w:rsidR="002B2D62" w14:paraId="4C5330B2" w14:textId="77777777" w:rsidTr="007143CF">
        <w:tc>
          <w:tcPr>
            <w:tcW w:w="4077" w:type="dxa"/>
            <w:tcMar>
              <w:top w:w="85" w:type="dxa"/>
              <w:bottom w:w="85" w:type="dxa"/>
            </w:tcMar>
          </w:tcPr>
          <w:p w14:paraId="296D7DD8" w14:textId="77777777" w:rsidR="002B2D62" w:rsidRDefault="002B2D62" w:rsidP="002B2D62">
            <w:pPr>
              <w:tabs>
                <w:tab w:val="clear" w:pos="567"/>
                <w:tab w:val="clear" w:pos="1134"/>
              </w:tabs>
              <w:spacing w:after="0"/>
              <w:ind w:right="33"/>
            </w:pPr>
            <w:r w:rsidRPr="002B2D62">
              <w:rPr>
                <w:b/>
              </w:rPr>
              <w:t>Respondent</w:t>
            </w:r>
            <w:r>
              <w:t xml:space="preserve"> </w:t>
            </w:r>
            <w:r w:rsidRPr="002B2D62">
              <w:rPr>
                <w:sz w:val="20"/>
                <w:szCs w:val="20"/>
              </w:rPr>
              <w:t>(</w:t>
            </w:r>
            <w:r w:rsidR="00803315">
              <w:rPr>
                <w:sz w:val="20"/>
                <w:szCs w:val="20"/>
              </w:rPr>
              <w:t xml:space="preserve">you, </w:t>
            </w:r>
            <w:r w:rsidRPr="002B2D62">
              <w:rPr>
                <w:sz w:val="20"/>
                <w:szCs w:val="20"/>
              </w:rPr>
              <w:t>the employer)</w:t>
            </w:r>
          </w:p>
        </w:tc>
        <w:tc>
          <w:tcPr>
            <w:tcW w:w="5776" w:type="dxa"/>
            <w:tcMar>
              <w:top w:w="85" w:type="dxa"/>
              <w:bottom w:w="85" w:type="dxa"/>
            </w:tcMar>
          </w:tcPr>
          <w:p w14:paraId="68818834" w14:textId="77777777" w:rsidR="002B2D62" w:rsidRPr="002B2D62" w:rsidRDefault="002B2D62" w:rsidP="002B2D62">
            <w:pPr>
              <w:tabs>
                <w:tab w:val="clear" w:pos="567"/>
                <w:tab w:val="clear" w:pos="1134"/>
              </w:tabs>
              <w:spacing w:after="0"/>
              <w:ind w:right="139"/>
            </w:pPr>
          </w:p>
        </w:tc>
      </w:tr>
      <w:tr w:rsidR="002B2D62" w14:paraId="26F5F495" w14:textId="77777777" w:rsidTr="007143CF">
        <w:tc>
          <w:tcPr>
            <w:tcW w:w="0" w:type="auto"/>
            <w:tcMar>
              <w:top w:w="85" w:type="dxa"/>
              <w:bottom w:w="85" w:type="dxa"/>
            </w:tcMar>
          </w:tcPr>
          <w:p w14:paraId="2E7FF588" w14:textId="77777777" w:rsidR="002B2D62" w:rsidRDefault="002B2D62" w:rsidP="002B2D62">
            <w:pPr>
              <w:tabs>
                <w:tab w:val="clear" w:pos="567"/>
                <w:tab w:val="clear" w:pos="1134"/>
              </w:tabs>
              <w:spacing w:after="0"/>
              <w:ind w:right="33"/>
            </w:pPr>
            <w:r w:rsidRPr="002B2D62">
              <w:rPr>
                <w:b/>
              </w:rPr>
              <w:t xml:space="preserve">Respondent’s representative </w:t>
            </w:r>
            <w:r>
              <w:rPr>
                <w:b/>
              </w:rPr>
              <w:t xml:space="preserve"> </w:t>
            </w:r>
            <w:r w:rsidRPr="002B2D62">
              <w:rPr>
                <w:sz w:val="20"/>
                <w:szCs w:val="20"/>
              </w:rPr>
              <w:t>(if any)</w:t>
            </w:r>
          </w:p>
        </w:tc>
        <w:tc>
          <w:tcPr>
            <w:tcW w:w="5776" w:type="dxa"/>
            <w:tcMar>
              <w:top w:w="85" w:type="dxa"/>
              <w:bottom w:w="85" w:type="dxa"/>
            </w:tcMar>
          </w:tcPr>
          <w:p w14:paraId="7DFB2637" w14:textId="77777777" w:rsidR="002B2D62" w:rsidRPr="002B2D62" w:rsidRDefault="002B2D62" w:rsidP="002B2D62">
            <w:pPr>
              <w:tabs>
                <w:tab w:val="clear" w:pos="567"/>
                <w:tab w:val="clear" w:pos="1134"/>
              </w:tabs>
              <w:spacing w:after="0"/>
              <w:ind w:right="139"/>
            </w:pPr>
          </w:p>
        </w:tc>
      </w:tr>
      <w:tr w:rsidR="002B2D62" w14:paraId="025680A7" w14:textId="77777777" w:rsidTr="007143CF">
        <w:tc>
          <w:tcPr>
            <w:tcW w:w="4077" w:type="dxa"/>
            <w:tcMar>
              <w:top w:w="85" w:type="dxa"/>
              <w:bottom w:w="85" w:type="dxa"/>
            </w:tcMar>
          </w:tcPr>
          <w:p w14:paraId="44B4C17C"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656F8537" w14:textId="77777777" w:rsidR="002B2D62" w:rsidRPr="002B2D62" w:rsidRDefault="002B2D62" w:rsidP="002B2D62">
            <w:pPr>
              <w:tabs>
                <w:tab w:val="clear" w:pos="567"/>
                <w:tab w:val="clear" w:pos="1134"/>
              </w:tabs>
              <w:spacing w:after="0"/>
              <w:ind w:right="139"/>
            </w:pPr>
          </w:p>
        </w:tc>
      </w:tr>
    </w:tbl>
    <w:p w14:paraId="4B9228D6" w14:textId="77777777" w:rsidR="002B2D62" w:rsidRDefault="002B2D62" w:rsidP="002B2D62"/>
    <w:p w14:paraId="41356CFD" w14:textId="77777777" w:rsidR="00803315" w:rsidRDefault="00803315" w:rsidP="001F3865">
      <w:pPr>
        <w:pStyle w:val="Heading3"/>
        <w:rPr>
          <w:sz w:val="26"/>
          <w:szCs w:val="26"/>
        </w:rPr>
      </w:pPr>
      <w:r>
        <w:rPr>
          <w:sz w:val="26"/>
          <w:szCs w:val="26"/>
        </w:rPr>
        <w:t>Index of objections</w:t>
      </w:r>
    </w:p>
    <w:p w14:paraId="39A30F2F" w14:textId="77777777" w:rsidR="00803315" w:rsidRDefault="00803315" w:rsidP="00803315">
      <w:r w:rsidRPr="00803315">
        <w:t>Tick the box next to the objection you identified in your Form F3 or Form F4. There may</w:t>
      </w:r>
      <w:r>
        <w:t xml:space="preserve"> </w:t>
      </w:r>
      <w:r w:rsidRPr="00803315">
        <w:t>be more than one. Complete the questions in the applicable sections.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487"/>
        <w:gridCol w:w="1134"/>
        <w:gridCol w:w="2232"/>
      </w:tblGrid>
      <w:tr w:rsidR="000F2FA3" w:rsidRPr="0086516D" w14:paraId="70BAA875" w14:textId="77777777" w:rsidTr="0086516D">
        <w:tc>
          <w:tcPr>
            <w:tcW w:w="6487" w:type="dxa"/>
            <w:tcBorders>
              <w:top w:val="nil"/>
              <w:left w:val="nil"/>
              <w:right w:val="nil"/>
            </w:tcBorders>
          </w:tcPr>
          <w:p w14:paraId="3F8A5FC8" w14:textId="72339C96" w:rsidR="00803315" w:rsidRPr="0086516D" w:rsidRDefault="00701A2E" w:rsidP="00195A51">
            <w:pPr>
              <w:spacing w:after="120"/>
              <w:ind w:right="33"/>
              <w:rPr>
                <w:b/>
                <w:bCs/>
              </w:rPr>
            </w:pPr>
            <w:r w:rsidRPr="0086516D">
              <w:rPr>
                <w:b/>
                <w:bCs/>
              </w:rPr>
              <w:t>Options</w:t>
            </w:r>
          </w:p>
        </w:tc>
        <w:tc>
          <w:tcPr>
            <w:tcW w:w="1134" w:type="dxa"/>
            <w:tcBorders>
              <w:top w:val="nil"/>
              <w:left w:val="nil"/>
              <w:right w:val="nil"/>
            </w:tcBorders>
            <w:tcMar>
              <w:top w:w="28" w:type="dxa"/>
              <w:bottom w:w="28" w:type="dxa"/>
            </w:tcMar>
            <w:vAlign w:val="center"/>
          </w:tcPr>
          <w:p w14:paraId="3A89501A" w14:textId="77777777" w:rsidR="00803315" w:rsidRPr="0086516D" w:rsidRDefault="00803315" w:rsidP="00195A51">
            <w:pPr>
              <w:tabs>
                <w:tab w:val="clear" w:pos="567"/>
                <w:tab w:val="clear" w:pos="1134"/>
              </w:tabs>
              <w:spacing w:after="120"/>
              <w:ind w:right="33"/>
              <w:rPr>
                <w:b/>
                <w:bCs/>
              </w:rPr>
            </w:pPr>
            <w:r w:rsidRPr="0086516D">
              <w:rPr>
                <w:b/>
                <w:bCs/>
              </w:rPr>
              <w:t>Tick box</w:t>
            </w:r>
          </w:p>
        </w:tc>
        <w:tc>
          <w:tcPr>
            <w:tcW w:w="2232" w:type="dxa"/>
            <w:tcBorders>
              <w:top w:val="nil"/>
              <w:left w:val="nil"/>
              <w:right w:val="nil"/>
            </w:tcBorders>
          </w:tcPr>
          <w:p w14:paraId="40D2C41F" w14:textId="10DC4264" w:rsidR="00803315" w:rsidRPr="0086516D" w:rsidRDefault="00701A2E" w:rsidP="00195A51">
            <w:pPr>
              <w:tabs>
                <w:tab w:val="clear" w:pos="567"/>
                <w:tab w:val="clear" w:pos="1134"/>
              </w:tabs>
              <w:spacing w:after="120"/>
              <w:ind w:right="-2"/>
              <w:rPr>
                <w:b/>
                <w:bCs/>
              </w:rPr>
            </w:pPr>
            <w:r w:rsidRPr="0086516D">
              <w:rPr>
                <w:b/>
                <w:bCs/>
              </w:rPr>
              <w:t xml:space="preserve">Section </w:t>
            </w:r>
            <w:r w:rsidR="0086516D" w:rsidRPr="0086516D">
              <w:rPr>
                <w:b/>
                <w:bCs/>
              </w:rPr>
              <w:t>of form</w:t>
            </w:r>
          </w:p>
        </w:tc>
      </w:tr>
      <w:tr w:rsidR="000F2FA3" w14:paraId="79D88686" w14:textId="77777777" w:rsidTr="0086516D">
        <w:tc>
          <w:tcPr>
            <w:tcW w:w="6487" w:type="dxa"/>
            <w:tcMar>
              <w:top w:w="57" w:type="dxa"/>
              <w:bottom w:w="57" w:type="dxa"/>
            </w:tcMar>
          </w:tcPr>
          <w:p w14:paraId="43DD907B" w14:textId="77777777" w:rsidR="00803315" w:rsidRDefault="00803315" w:rsidP="000F2FA3">
            <w:pPr>
              <w:tabs>
                <w:tab w:val="clear" w:pos="567"/>
                <w:tab w:val="clear" w:pos="1134"/>
              </w:tabs>
              <w:spacing w:after="0"/>
              <w:ind w:right="33"/>
            </w:pPr>
            <w:r w:rsidRPr="00803315">
              <w:t>The application was made out of time (the application was not</w:t>
            </w:r>
            <w:r>
              <w:t xml:space="preserve"> </w:t>
            </w:r>
            <w:r w:rsidRPr="00803315">
              <w:t>made within the 21 day time limit)</w:t>
            </w:r>
          </w:p>
        </w:tc>
        <w:tc>
          <w:tcPr>
            <w:tcW w:w="1134" w:type="dxa"/>
            <w:tcMar>
              <w:top w:w="28" w:type="dxa"/>
              <w:bottom w:w="28" w:type="dxa"/>
            </w:tcMar>
            <w:vAlign w:val="center"/>
          </w:tcPr>
          <w:p w14:paraId="25FCA1D1"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bookmarkStart w:id="0" w:name="Check2"/>
            <w:r w:rsidR="000F2FA3">
              <w:instrText xml:space="preserve"> FORMCHECKBOX </w:instrText>
            </w:r>
            <w:r w:rsidR="00C66528">
              <w:fldChar w:fldCharType="separate"/>
            </w:r>
            <w:r>
              <w:fldChar w:fldCharType="end"/>
            </w:r>
            <w:bookmarkEnd w:id="0"/>
          </w:p>
        </w:tc>
        <w:tc>
          <w:tcPr>
            <w:tcW w:w="2232" w:type="dxa"/>
            <w:tcMar>
              <w:top w:w="57" w:type="dxa"/>
              <w:bottom w:w="57" w:type="dxa"/>
            </w:tcMar>
          </w:tcPr>
          <w:p w14:paraId="67D88E50" w14:textId="77777777" w:rsidR="00803315" w:rsidRDefault="000F2FA3" w:rsidP="000F2FA3">
            <w:pPr>
              <w:tabs>
                <w:tab w:val="clear" w:pos="567"/>
                <w:tab w:val="clear" w:pos="1134"/>
              </w:tabs>
              <w:ind w:right="-2"/>
            </w:pPr>
            <w:r>
              <w:t>Complete Section 1</w:t>
            </w:r>
          </w:p>
        </w:tc>
      </w:tr>
      <w:tr w:rsidR="000F2FA3" w14:paraId="4115F77D" w14:textId="77777777" w:rsidTr="0086516D">
        <w:tc>
          <w:tcPr>
            <w:tcW w:w="6487" w:type="dxa"/>
            <w:tcMar>
              <w:top w:w="57" w:type="dxa"/>
              <w:bottom w:w="57" w:type="dxa"/>
            </w:tcMar>
          </w:tcPr>
          <w:p w14:paraId="02ADBF5D" w14:textId="77777777" w:rsidR="00803315" w:rsidRDefault="000F2FA3" w:rsidP="000F2FA3">
            <w:pPr>
              <w:tabs>
                <w:tab w:val="clear" w:pos="567"/>
                <w:tab w:val="clear" w:pos="1134"/>
              </w:tabs>
              <w:spacing w:after="0"/>
              <w:ind w:right="33"/>
            </w:pPr>
            <w:r>
              <w:t>The applicant (the employee) did not work for you for long enough (i.e. they did not serve the minimum employment period)</w:t>
            </w:r>
          </w:p>
        </w:tc>
        <w:tc>
          <w:tcPr>
            <w:tcW w:w="1134" w:type="dxa"/>
            <w:tcMar>
              <w:top w:w="28" w:type="dxa"/>
              <w:bottom w:w="28" w:type="dxa"/>
            </w:tcMar>
            <w:vAlign w:val="center"/>
          </w:tcPr>
          <w:p w14:paraId="5E930FDA"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Mar>
              <w:top w:w="57" w:type="dxa"/>
              <w:bottom w:w="57" w:type="dxa"/>
            </w:tcMar>
          </w:tcPr>
          <w:p w14:paraId="4AD3F976" w14:textId="77777777" w:rsidR="00803315" w:rsidRDefault="000F2FA3" w:rsidP="000F2FA3">
            <w:pPr>
              <w:tabs>
                <w:tab w:val="clear" w:pos="567"/>
                <w:tab w:val="clear" w:pos="1134"/>
              </w:tabs>
              <w:ind w:right="-2"/>
            </w:pPr>
            <w:r>
              <w:t>Complete Section 2</w:t>
            </w:r>
          </w:p>
        </w:tc>
      </w:tr>
      <w:tr w:rsidR="000F2FA3" w14:paraId="7F5685D7" w14:textId="77777777" w:rsidTr="0086516D">
        <w:tc>
          <w:tcPr>
            <w:tcW w:w="6487" w:type="dxa"/>
            <w:tcMar>
              <w:top w:w="57" w:type="dxa"/>
              <w:bottom w:w="57" w:type="dxa"/>
            </w:tcMar>
          </w:tcPr>
          <w:p w14:paraId="02C4452A" w14:textId="77777777" w:rsidR="00803315" w:rsidRDefault="000F2FA3" w:rsidP="000F2FA3">
            <w:pPr>
              <w:tabs>
                <w:tab w:val="clear" w:pos="567"/>
                <w:tab w:val="clear" w:pos="1134"/>
              </w:tabs>
              <w:spacing w:after="0"/>
              <w:ind w:right="33"/>
            </w:pPr>
            <w:r>
              <w:t>Your business is a 'small business' (has fewer than 15 employees) and the dismissal complied with the Small Business Fair Dismissal Code</w:t>
            </w:r>
          </w:p>
        </w:tc>
        <w:tc>
          <w:tcPr>
            <w:tcW w:w="1134" w:type="dxa"/>
            <w:tcMar>
              <w:top w:w="28" w:type="dxa"/>
              <w:bottom w:w="28" w:type="dxa"/>
            </w:tcMar>
            <w:vAlign w:val="center"/>
          </w:tcPr>
          <w:p w14:paraId="3E9E0C10"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Mar>
              <w:top w:w="57" w:type="dxa"/>
              <w:bottom w:w="57" w:type="dxa"/>
            </w:tcMar>
          </w:tcPr>
          <w:p w14:paraId="5041974F" w14:textId="77777777" w:rsidR="00803315" w:rsidRDefault="000F2FA3" w:rsidP="000F2FA3">
            <w:pPr>
              <w:tabs>
                <w:tab w:val="clear" w:pos="567"/>
                <w:tab w:val="clear" w:pos="1134"/>
              </w:tabs>
              <w:ind w:right="-2"/>
            </w:pPr>
            <w:r>
              <w:t>Complete Section 3</w:t>
            </w:r>
          </w:p>
        </w:tc>
      </w:tr>
      <w:tr w:rsidR="000F2FA3" w14:paraId="732DA419" w14:textId="77777777" w:rsidTr="0086516D">
        <w:tc>
          <w:tcPr>
            <w:tcW w:w="6487" w:type="dxa"/>
            <w:tcMar>
              <w:top w:w="57" w:type="dxa"/>
              <w:bottom w:w="57" w:type="dxa"/>
            </w:tcMar>
          </w:tcPr>
          <w:p w14:paraId="355988A2" w14:textId="77777777" w:rsidR="00803315" w:rsidRDefault="000F2FA3" w:rsidP="000F2FA3">
            <w:pPr>
              <w:tabs>
                <w:tab w:val="clear" w:pos="567"/>
                <w:tab w:val="clear" w:pos="1134"/>
              </w:tabs>
              <w:spacing w:after="0"/>
              <w:ind w:right="33"/>
            </w:pPr>
            <w:r w:rsidRPr="000F2FA3">
              <w:t>The dismissal was a case of genuine redundancy</w:t>
            </w:r>
          </w:p>
        </w:tc>
        <w:tc>
          <w:tcPr>
            <w:tcW w:w="1134" w:type="dxa"/>
            <w:tcMar>
              <w:top w:w="28" w:type="dxa"/>
              <w:bottom w:w="28" w:type="dxa"/>
            </w:tcMar>
            <w:vAlign w:val="center"/>
          </w:tcPr>
          <w:p w14:paraId="46DB8EAF"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Mar>
              <w:top w:w="57" w:type="dxa"/>
              <w:bottom w:w="57" w:type="dxa"/>
            </w:tcMar>
          </w:tcPr>
          <w:p w14:paraId="6FFDB5A0" w14:textId="77777777" w:rsidR="00803315" w:rsidRDefault="000F2FA3" w:rsidP="000F2FA3">
            <w:pPr>
              <w:tabs>
                <w:tab w:val="clear" w:pos="567"/>
                <w:tab w:val="clear" w:pos="1134"/>
              </w:tabs>
              <w:ind w:right="-2"/>
            </w:pPr>
            <w:r>
              <w:t>Complete Section 4</w:t>
            </w:r>
          </w:p>
        </w:tc>
      </w:tr>
      <w:tr w:rsidR="000F2FA3" w14:paraId="6E56F7FA" w14:textId="77777777" w:rsidTr="0086516D">
        <w:tc>
          <w:tcPr>
            <w:tcW w:w="6487" w:type="dxa"/>
            <w:tcMar>
              <w:top w:w="57" w:type="dxa"/>
              <w:bottom w:w="57" w:type="dxa"/>
            </w:tcMar>
          </w:tcPr>
          <w:p w14:paraId="38FD3F5B" w14:textId="77777777" w:rsidR="00803315" w:rsidRDefault="000F2FA3" w:rsidP="000F2FA3">
            <w:pPr>
              <w:tabs>
                <w:tab w:val="clear" w:pos="567"/>
                <w:tab w:val="clear" w:pos="1134"/>
              </w:tabs>
              <w:spacing w:after="0"/>
              <w:ind w:right="33"/>
            </w:pPr>
            <w:r w:rsidRPr="000F2FA3">
              <w:t>The applicant (the employee) was not dismissed</w:t>
            </w:r>
          </w:p>
        </w:tc>
        <w:tc>
          <w:tcPr>
            <w:tcW w:w="1134" w:type="dxa"/>
            <w:tcMar>
              <w:top w:w="28" w:type="dxa"/>
              <w:bottom w:w="28" w:type="dxa"/>
            </w:tcMar>
            <w:vAlign w:val="center"/>
          </w:tcPr>
          <w:p w14:paraId="66744BAA" w14:textId="77777777" w:rsidR="00803315" w:rsidRDefault="00A81E4B" w:rsidP="000F2FA3">
            <w:pPr>
              <w:tabs>
                <w:tab w:val="clear" w:pos="567"/>
                <w:tab w:val="clear" w:pos="1134"/>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Pr>
          <w:p w14:paraId="1687AF26" w14:textId="77777777" w:rsidR="00803315" w:rsidRDefault="000F2FA3" w:rsidP="000F2FA3">
            <w:pPr>
              <w:tabs>
                <w:tab w:val="clear" w:pos="567"/>
                <w:tab w:val="clear" w:pos="1134"/>
              </w:tabs>
              <w:ind w:right="-2"/>
            </w:pPr>
            <w:r>
              <w:t>Complete Section 5</w:t>
            </w:r>
          </w:p>
        </w:tc>
      </w:tr>
      <w:tr w:rsidR="000F2FA3" w14:paraId="62436FC8" w14:textId="77777777" w:rsidTr="0086516D">
        <w:tc>
          <w:tcPr>
            <w:tcW w:w="6487" w:type="dxa"/>
            <w:tcMar>
              <w:top w:w="57" w:type="dxa"/>
              <w:bottom w:w="57" w:type="dxa"/>
            </w:tcMar>
          </w:tcPr>
          <w:p w14:paraId="19743459" w14:textId="77777777" w:rsidR="00803315" w:rsidRDefault="000F2FA3" w:rsidP="000F2FA3">
            <w:pPr>
              <w:tabs>
                <w:tab w:val="clear" w:pos="567"/>
                <w:tab w:val="clear" w:pos="1134"/>
              </w:tabs>
              <w:spacing w:after="0"/>
              <w:ind w:right="33"/>
            </w:pPr>
            <w:r w:rsidRPr="000F2FA3">
              <w:t>The applicant (the employee) was not your employee (e.g. they were</w:t>
            </w:r>
            <w:r>
              <w:t xml:space="preserve"> </w:t>
            </w:r>
            <w:r w:rsidRPr="000F2FA3">
              <w:t>a contractor)</w:t>
            </w:r>
          </w:p>
        </w:tc>
        <w:tc>
          <w:tcPr>
            <w:tcW w:w="1134" w:type="dxa"/>
            <w:tcMar>
              <w:top w:w="28" w:type="dxa"/>
              <w:bottom w:w="28" w:type="dxa"/>
            </w:tcMar>
            <w:vAlign w:val="center"/>
          </w:tcPr>
          <w:p w14:paraId="1A08FDFF"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Pr>
          <w:p w14:paraId="6604D3EF" w14:textId="77777777" w:rsidR="00803315" w:rsidRDefault="000F2FA3" w:rsidP="000F2FA3">
            <w:pPr>
              <w:tabs>
                <w:tab w:val="clear" w:pos="567"/>
                <w:tab w:val="clear" w:pos="1134"/>
              </w:tabs>
              <w:ind w:right="-2"/>
            </w:pPr>
            <w:r>
              <w:t>Complete Section 6</w:t>
            </w:r>
          </w:p>
        </w:tc>
      </w:tr>
      <w:tr w:rsidR="000F2FA3" w14:paraId="51F792D3" w14:textId="77777777" w:rsidTr="0086516D">
        <w:tc>
          <w:tcPr>
            <w:tcW w:w="6487" w:type="dxa"/>
            <w:tcMar>
              <w:top w:w="57" w:type="dxa"/>
              <w:bottom w:w="57" w:type="dxa"/>
            </w:tcMar>
          </w:tcPr>
          <w:p w14:paraId="50244471" w14:textId="77777777" w:rsidR="00803315" w:rsidRDefault="000F2FA3" w:rsidP="000F2FA3">
            <w:pPr>
              <w:tabs>
                <w:tab w:val="clear" w:pos="567"/>
                <w:tab w:val="clear" w:pos="1134"/>
              </w:tabs>
              <w:spacing w:after="0"/>
              <w:ind w:right="33"/>
            </w:pPr>
            <w:r>
              <w:t>You were not the applicant's employer (e.g. they were employed by someone else)</w:t>
            </w:r>
          </w:p>
        </w:tc>
        <w:tc>
          <w:tcPr>
            <w:tcW w:w="1134" w:type="dxa"/>
            <w:tcMar>
              <w:top w:w="28" w:type="dxa"/>
              <w:bottom w:w="28" w:type="dxa"/>
            </w:tcMar>
            <w:vAlign w:val="center"/>
          </w:tcPr>
          <w:p w14:paraId="1A627566"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Pr>
          <w:p w14:paraId="4E3E956F" w14:textId="77777777" w:rsidR="00803315" w:rsidRDefault="000F2FA3" w:rsidP="000F2FA3">
            <w:pPr>
              <w:tabs>
                <w:tab w:val="clear" w:pos="567"/>
                <w:tab w:val="clear" w:pos="1134"/>
              </w:tabs>
              <w:ind w:right="-2"/>
            </w:pPr>
            <w:r>
              <w:t>Complete Section 6</w:t>
            </w:r>
          </w:p>
        </w:tc>
      </w:tr>
      <w:tr w:rsidR="000F2FA3" w14:paraId="43436B11" w14:textId="77777777" w:rsidTr="0086516D">
        <w:tc>
          <w:tcPr>
            <w:tcW w:w="6487" w:type="dxa"/>
            <w:tcMar>
              <w:top w:w="57" w:type="dxa"/>
              <w:bottom w:w="57" w:type="dxa"/>
            </w:tcMar>
          </w:tcPr>
          <w:p w14:paraId="21C877C7" w14:textId="77777777" w:rsidR="00803315" w:rsidRDefault="000F2FA3" w:rsidP="000F2FA3">
            <w:pPr>
              <w:tabs>
                <w:tab w:val="clear" w:pos="567"/>
                <w:tab w:val="clear" w:pos="1134"/>
              </w:tabs>
              <w:spacing w:after="0"/>
              <w:ind w:right="33"/>
            </w:pPr>
            <w:r w:rsidRPr="000F2FA3">
              <w:t>The applicant's (the employee's) earnings were more than the</w:t>
            </w:r>
            <w:r>
              <w:t xml:space="preserve"> </w:t>
            </w:r>
            <w:r w:rsidRPr="000F2FA3">
              <w:t>high income threshold and he/she was not covered by a modern</w:t>
            </w:r>
            <w:r>
              <w:t xml:space="preserve"> </w:t>
            </w:r>
            <w:r w:rsidRPr="000F2FA3">
              <w:t>award or enterprise agreement</w:t>
            </w:r>
          </w:p>
        </w:tc>
        <w:tc>
          <w:tcPr>
            <w:tcW w:w="1134" w:type="dxa"/>
            <w:tcMar>
              <w:top w:w="28" w:type="dxa"/>
              <w:bottom w:w="28" w:type="dxa"/>
            </w:tcMar>
            <w:vAlign w:val="center"/>
          </w:tcPr>
          <w:p w14:paraId="22A7DFF1"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Pr>
          <w:p w14:paraId="1D46E171" w14:textId="77777777" w:rsidR="00803315" w:rsidRDefault="000F2FA3" w:rsidP="000F2FA3">
            <w:pPr>
              <w:tabs>
                <w:tab w:val="clear" w:pos="567"/>
                <w:tab w:val="clear" w:pos="1134"/>
              </w:tabs>
              <w:ind w:right="-2"/>
            </w:pPr>
            <w:r>
              <w:t>Complete Section 7</w:t>
            </w:r>
          </w:p>
        </w:tc>
      </w:tr>
      <w:tr w:rsidR="000F2FA3" w14:paraId="7EE62BBC" w14:textId="77777777" w:rsidTr="0086516D">
        <w:tc>
          <w:tcPr>
            <w:tcW w:w="6487" w:type="dxa"/>
            <w:tcMar>
              <w:top w:w="57" w:type="dxa"/>
              <w:bottom w:w="57" w:type="dxa"/>
            </w:tcMar>
          </w:tcPr>
          <w:p w14:paraId="0C6F3BCD" w14:textId="77777777" w:rsidR="00803315" w:rsidRDefault="000F2FA3" w:rsidP="000F2FA3">
            <w:pPr>
              <w:tabs>
                <w:tab w:val="clear" w:pos="567"/>
                <w:tab w:val="clear" w:pos="1134"/>
              </w:tabs>
              <w:spacing w:after="0"/>
              <w:ind w:right="33"/>
            </w:pPr>
            <w:r>
              <w:t>The applicant (the employee) has already made another application about their dismissal</w:t>
            </w:r>
          </w:p>
        </w:tc>
        <w:tc>
          <w:tcPr>
            <w:tcW w:w="1134" w:type="dxa"/>
            <w:tcMar>
              <w:top w:w="28" w:type="dxa"/>
              <w:bottom w:w="28" w:type="dxa"/>
            </w:tcMar>
            <w:vAlign w:val="center"/>
          </w:tcPr>
          <w:p w14:paraId="2255EC09" w14:textId="77777777" w:rsidR="00803315" w:rsidRDefault="00A81E4B"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C66528">
              <w:fldChar w:fldCharType="separate"/>
            </w:r>
            <w:r>
              <w:fldChar w:fldCharType="end"/>
            </w:r>
          </w:p>
        </w:tc>
        <w:tc>
          <w:tcPr>
            <w:tcW w:w="2232" w:type="dxa"/>
          </w:tcPr>
          <w:p w14:paraId="554CD076" w14:textId="77777777" w:rsidR="00803315" w:rsidRDefault="000F2FA3" w:rsidP="000F2FA3">
            <w:pPr>
              <w:tabs>
                <w:tab w:val="clear" w:pos="567"/>
                <w:tab w:val="clear" w:pos="1134"/>
              </w:tabs>
              <w:ind w:right="-2"/>
            </w:pPr>
            <w:r>
              <w:t>Complete Section 8</w:t>
            </w:r>
          </w:p>
        </w:tc>
      </w:tr>
    </w:tbl>
    <w:p w14:paraId="3AA3A437" w14:textId="77777777" w:rsidR="000F2FA3" w:rsidRDefault="000F2FA3">
      <w:pPr>
        <w:tabs>
          <w:tab w:val="clear" w:pos="567"/>
          <w:tab w:val="clear" w:pos="1134"/>
        </w:tabs>
        <w:spacing w:after="0" w:line="240" w:lineRule="auto"/>
        <w:ind w:right="0"/>
        <w:rPr>
          <w:b/>
          <w:sz w:val="26"/>
          <w:szCs w:val="26"/>
        </w:rPr>
      </w:pPr>
      <w:r>
        <w:rPr>
          <w:sz w:val="26"/>
          <w:szCs w:val="26"/>
        </w:rPr>
        <w:br w:type="page"/>
      </w:r>
    </w:p>
    <w:p w14:paraId="32DFB2A4" w14:textId="77777777" w:rsidR="00456DE1" w:rsidRPr="00862187" w:rsidRDefault="000F2FA3" w:rsidP="001F3865">
      <w:pPr>
        <w:pStyle w:val="Heading3"/>
        <w:rPr>
          <w:sz w:val="26"/>
          <w:szCs w:val="26"/>
        </w:rPr>
      </w:pPr>
      <w:r>
        <w:rPr>
          <w:sz w:val="26"/>
          <w:szCs w:val="26"/>
        </w:rPr>
        <w:lastRenderedPageBreak/>
        <w:t>Section 1—The application was made out of time</w:t>
      </w:r>
    </w:p>
    <w:p w14:paraId="4AD4FD31" w14:textId="77777777" w:rsidR="000F2FA3" w:rsidRDefault="000F2FA3" w:rsidP="00240AAD">
      <w:pPr>
        <w:pStyle w:val="Heading4"/>
        <w:ind w:right="-2"/>
      </w:pPr>
      <w:r>
        <w:t>You, the respondent (the employer), say that the unfair dismissal application was not made within 21 days after the dismissal took effect.</w:t>
      </w:r>
      <w:r w:rsidRPr="000F2FA3">
        <w:rPr>
          <w:b/>
        </w:rPr>
        <w:t xml:space="preserve"> Answer the questions in this section.</w:t>
      </w:r>
    </w:p>
    <w:p w14:paraId="680222CE" w14:textId="77777777" w:rsidR="00525B84" w:rsidRPr="00525B84" w:rsidRDefault="007143CF" w:rsidP="00240AAD">
      <w:pPr>
        <w:pStyle w:val="Heading4"/>
        <w:tabs>
          <w:tab w:val="clear" w:pos="567"/>
          <w:tab w:val="clear" w:pos="1134"/>
        </w:tabs>
        <w:ind w:left="350" w:right="-2" w:hanging="350"/>
      </w:pPr>
      <w:r w:rsidRPr="00525B84">
        <w:rPr>
          <w:b/>
        </w:rPr>
        <w:t xml:space="preserve">1a. When did you </w:t>
      </w:r>
      <w:r w:rsidR="00525B84" w:rsidRPr="00525B84">
        <w:rPr>
          <w:b/>
        </w:rPr>
        <w:t>notify the applicant (the employee) of the dismissal?</w:t>
      </w:r>
      <w:r w:rsidR="00525B84">
        <w:br/>
        <w:t>(I.e. What date did you tell them?)</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78B6B318" w14:textId="77777777" w:rsidTr="007B7DA9">
        <w:trPr>
          <w:trHeight w:val="749"/>
        </w:trPr>
        <w:tc>
          <w:tcPr>
            <w:tcW w:w="9889" w:type="dxa"/>
            <w:tcMar>
              <w:top w:w="85" w:type="dxa"/>
              <w:bottom w:w="85" w:type="dxa"/>
            </w:tcMar>
          </w:tcPr>
          <w:p w14:paraId="45E18BA2" w14:textId="77777777" w:rsidR="007143CF" w:rsidRPr="002B2D62" w:rsidRDefault="007143CF" w:rsidP="007B7DA9">
            <w:pPr>
              <w:tabs>
                <w:tab w:val="clear" w:pos="567"/>
                <w:tab w:val="clear" w:pos="1134"/>
              </w:tabs>
              <w:spacing w:after="0"/>
              <w:ind w:right="-2"/>
              <w:rPr>
                <w:rFonts w:cstheme="minorHAnsi"/>
              </w:rPr>
            </w:pPr>
          </w:p>
        </w:tc>
      </w:tr>
    </w:tbl>
    <w:p w14:paraId="1401997B" w14:textId="77777777" w:rsidR="007143CF" w:rsidRDefault="00525B84" w:rsidP="00240AAD">
      <w:pPr>
        <w:pStyle w:val="Heading4"/>
        <w:tabs>
          <w:tab w:val="clear" w:pos="567"/>
          <w:tab w:val="clear" w:pos="1134"/>
        </w:tabs>
        <w:ind w:left="350" w:right="-2" w:hanging="350"/>
      </w:pPr>
      <w:r w:rsidRPr="00525B84">
        <w:rPr>
          <w:b/>
        </w:rPr>
        <w:t>1</w:t>
      </w:r>
      <w:r>
        <w:rPr>
          <w:b/>
        </w:rPr>
        <w:t>b</w:t>
      </w:r>
      <w:r w:rsidRPr="00525B84">
        <w:rPr>
          <w:b/>
        </w:rPr>
        <w:t xml:space="preserve">. </w:t>
      </w:r>
      <w:r>
        <w:rPr>
          <w:b/>
        </w:rPr>
        <w:t>How did you notify the employee of the dismissal?</w:t>
      </w:r>
      <w:r>
        <w:t xml:space="preserve"> </w:t>
      </w:r>
      <w:r>
        <w:br/>
        <w:t>(E.g. verbally (face to face, by telephone), letter, text message.)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06F51BFF" w14:textId="77777777" w:rsidTr="007B7DA9">
        <w:trPr>
          <w:trHeight w:val="902"/>
        </w:trPr>
        <w:tc>
          <w:tcPr>
            <w:tcW w:w="9889" w:type="dxa"/>
            <w:tcMar>
              <w:top w:w="85" w:type="dxa"/>
              <w:bottom w:w="85" w:type="dxa"/>
            </w:tcMar>
          </w:tcPr>
          <w:p w14:paraId="66FCAFE7" w14:textId="77777777" w:rsidR="007143CF" w:rsidRPr="002B2D62" w:rsidRDefault="007143CF" w:rsidP="00240AAD">
            <w:pPr>
              <w:tabs>
                <w:tab w:val="clear" w:pos="567"/>
                <w:tab w:val="clear" w:pos="1134"/>
              </w:tabs>
              <w:spacing w:after="0"/>
              <w:ind w:right="-2"/>
              <w:rPr>
                <w:rFonts w:cstheme="minorHAnsi"/>
              </w:rPr>
            </w:pPr>
          </w:p>
        </w:tc>
      </w:tr>
    </w:tbl>
    <w:p w14:paraId="043FA868" w14:textId="77777777" w:rsidR="007143CF" w:rsidRDefault="00525B84" w:rsidP="00240AAD">
      <w:pPr>
        <w:pStyle w:val="Heading4"/>
        <w:tabs>
          <w:tab w:val="clear" w:pos="567"/>
          <w:tab w:val="clear" w:pos="1134"/>
        </w:tabs>
        <w:ind w:left="364" w:right="-2" w:hanging="364"/>
      </w:pPr>
      <w:r w:rsidRPr="00525B84">
        <w:rPr>
          <w:b/>
        </w:rPr>
        <w:t>1</w:t>
      </w:r>
      <w:r>
        <w:rPr>
          <w:b/>
        </w:rPr>
        <w:t>c</w:t>
      </w:r>
      <w:r w:rsidRPr="00525B84">
        <w:rPr>
          <w:b/>
        </w:rPr>
        <w:t xml:space="preserve">. </w:t>
      </w:r>
      <w:r>
        <w:rPr>
          <w:b/>
        </w:rPr>
        <w:t>When did the dismissal take effect?</w:t>
      </w:r>
      <w:r>
        <w:t xml:space="preserve"> </w:t>
      </w:r>
      <w:r>
        <w:br/>
        <w:t>(I.e. What date?)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6D7149A2" w14:textId="77777777" w:rsidTr="007B7DA9">
        <w:trPr>
          <w:trHeight w:val="888"/>
        </w:trPr>
        <w:tc>
          <w:tcPr>
            <w:tcW w:w="9889" w:type="dxa"/>
            <w:tcMar>
              <w:top w:w="85" w:type="dxa"/>
              <w:bottom w:w="85" w:type="dxa"/>
            </w:tcMar>
          </w:tcPr>
          <w:p w14:paraId="35ED58B8" w14:textId="77777777" w:rsidR="00497DCF" w:rsidRPr="002B2D62" w:rsidRDefault="00497DCF" w:rsidP="007B7DA9">
            <w:pPr>
              <w:tabs>
                <w:tab w:val="clear" w:pos="567"/>
                <w:tab w:val="clear" w:pos="1134"/>
              </w:tabs>
              <w:spacing w:after="0"/>
              <w:ind w:right="-2"/>
              <w:rPr>
                <w:rFonts w:cstheme="minorHAnsi"/>
              </w:rPr>
            </w:pPr>
          </w:p>
        </w:tc>
      </w:tr>
    </w:tbl>
    <w:p w14:paraId="2E22ADEF" w14:textId="77777777" w:rsidR="00525B84" w:rsidRPr="00525B84" w:rsidRDefault="00525B84" w:rsidP="00240AAD">
      <w:pPr>
        <w:pStyle w:val="Heading4"/>
        <w:ind w:right="-2"/>
        <w:rPr>
          <w:b/>
        </w:rPr>
      </w:pPr>
      <w:r w:rsidRPr="00525B84">
        <w:rPr>
          <w:b/>
        </w:rPr>
        <w:t>1d. Was the application made within 21 days of when the dismissal took effect?</w:t>
      </w:r>
    </w:p>
    <w:p w14:paraId="03777AD3" w14:textId="77777777" w:rsidR="00525B84" w:rsidRPr="00660D43" w:rsidRDefault="00A81E4B" w:rsidP="00240AAD">
      <w:pPr>
        <w:pStyle w:val="Heading4"/>
        <w:ind w:right="-2"/>
      </w:pPr>
      <w:r>
        <w:fldChar w:fldCharType="begin">
          <w:ffData>
            <w:name w:val="Check1"/>
            <w:enabled/>
            <w:calcOnExit w:val="0"/>
            <w:checkBox>
              <w:sizeAuto/>
              <w:default w:val="0"/>
            </w:checkBox>
          </w:ffData>
        </w:fldChar>
      </w:r>
      <w:r w:rsidR="00525B84">
        <w:instrText xml:space="preserve"> FORMCHECKBOX </w:instrText>
      </w:r>
      <w:r w:rsidR="00C66528">
        <w:fldChar w:fldCharType="separate"/>
      </w:r>
      <w:r>
        <w:fldChar w:fldCharType="end"/>
      </w:r>
      <w:r w:rsidR="00525B84">
        <w:tab/>
      </w:r>
      <w:r w:rsidR="00525B84" w:rsidRPr="00525B84">
        <w:rPr>
          <w:b/>
        </w:rPr>
        <w:t>Yes</w:t>
      </w:r>
      <w:r w:rsidR="00525B84">
        <w:t>—End of Section 1</w:t>
      </w:r>
    </w:p>
    <w:p w14:paraId="19AFB1B1" w14:textId="77777777" w:rsidR="00525B84" w:rsidRPr="00660D43" w:rsidRDefault="00A81E4B" w:rsidP="00240AAD">
      <w:pPr>
        <w:ind w:right="-2"/>
      </w:pPr>
      <w:r>
        <w:fldChar w:fldCharType="begin">
          <w:ffData>
            <w:name w:val="Check1"/>
            <w:enabled/>
            <w:calcOnExit w:val="0"/>
            <w:checkBox>
              <w:sizeAuto/>
              <w:default w:val="0"/>
            </w:checkBox>
          </w:ffData>
        </w:fldChar>
      </w:r>
      <w:r w:rsidR="00525B84">
        <w:instrText xml:space="preserve"> FORMCHECKBOX </w:instrText>
      </w:r>
      <w:r w:rsidR="00C66528">
        <w:fldChar w:fldCharType="separate"/>
      </w:r>
      <w:r>
        <w:fldChar w:fldCharType="end"/>
      </w:r>
      <w:r w:rsidR="00525B84">
        <w:tab/>
      </w:r>
      <w:r w:rsidR="00525B84" w:rsidRPr="00525B84">
        <w:rPr>
          <w:b/>
        </w:rPr>
        <w:t>No</w:t>
      </w:r>
      <w:r w:rsidR="00525B84">
        <w:t>—Go to question 1e</w:t>
      </w:r>
    </w:p>
    <w:p w14:paraId="0440A042" w14:textId="77777777" w:rsidR="00525B84" w:rsidRPr="00525B84" w:rsidRDefault="00525B84" w:rsidP="00240AAD">
      <w:pPr>
        <w:pStyle w:val="Heading4"/>
        <w:ind w:right="-2"/>
        <w:rPr>
          <w:b/>
        </w:rPr>
      </w:pPr>
      <w:r w:rsidRPr="00525B84">
        <w:rPr>
          <w:b/>
        </w:rPr>
        <w:t>1</w:t>
      </w:r>
      <w:r>
        <w:rPr>
          <w:b/>
        </w:rPr>
        <w:t>e</w:t>
      </w:r>
      <w:r w:rsidRPr="00525B84">
        <w:rPr>
          <w:b/>
        </w:rPr>
        <w:t xml:space="preserve">. </w:t>
      </w:r>
      <w:r>
        <w:rPr>
          <w:b/>
        </w:rPr>
        <w:t>Did the employee take any steps to dispute the dismissal with you</w:t>
      </w:r>
      <w:r w:rsidRPr="00525B84">
        <w:rPr>
          <w:b/>
        </w:rPr>
        <w:t>?</w:t>
      </w:r>
    </w:p>
    <w:p w14:paraId="3E50A5FF" w14:textId="77777777" w:rsidR="00525B84" w:rsidRPr="00660D43" w:rsidRDefault="00A81E4B" w:rsidP="00240AAD">
      <w:pPr>
        <w:pStyle w:val="Heading4"/>
        <w:ind w:right="-2"/>
      </w:pPr>
      <w:r>
        <w:fldChar w:fldCharType="begin">
          <w:ffData>
            <w:name w:val="Check1"/>
            <w:enabled/>
            <w:calcOnExit w:val="0"/>
            <w:checkBox>
              <w:sizeAuto/>
              <w:default w:val="0"/>
            </w:checkBox>
          </w:ffData>
        </w:fldChar>
      </w:r>
      <w:r w:rsidR="00525B84">
        <w:instrText xml:space="preserve"> FORMCHECKBOX </w:instrText>
      </w:r>
      <w:r w:rsidR="00C66528">
        <w:fldChar w:fldCharType="separate"/>
      </w:r>
      <w:r>
        <w:fldChar w:fldCharType="end"/>
      </w:r>
      <w:r w:rsidR="00525B84">
        <w:tab/>
      </w:r>
      <w:r w:rsidR="00525B84">
        <w:rPr>
          <w:b/>
        </w:rPr>
        <w:t>No</w:t>
      </w:r>
      <w:r w:rsidR="00525B84">
        <w:t>—Go to question 1f</w:t>
      </w:r>
    </w:p>
    <w:p w14:paraId="36FCECF2" w14:textId="77777777" w:rsidR="00525B84" w:rsidRDefault="00A81E4B" w:rsidP="00240AAD">
      <w:pPr>
        <w:ind w:right="-2"/>
      </w:pPr>
      <w:r>
        <w:fldChar w:fldCharType="begin">
          <w:ffData>
            <w:name w:val="Check1"/>
            <w:enabled/>
            <w:calcOnExit w:val="0"/>
            <w:checkBox>
              <w:sizeAuto/>
              <w:default w:val="0"/>
            </w:checkBox>
          </w:ffData>
        </w:fldChar>
      </w:r>
      <w:r w:rsidR="00525B84">
        <w:instrText xml:space="preserve"> FORMCHECKBOX </w:instrText>
      </w:r>
      <w:r w:rsidR="00C66528">
        <w:fldChar w:fldCharType="separate"/>
      </w:r>
      <w:r>
        <w:fldChar w:fldCharType="end"/>
      </w:r>
      <w:r w:rsidR="00525B84">
        <w:tab/>
      </w:r>
      <w:r w:rsidR="00525B84">
        <w:rPr>
          <w:b/>
        </w:rPr>
        <w:t>Yes</w:t>
      </w:r>
      <w:r w:rsidR="00525B84">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525B84" w14:paraId="35AFFDC0" w14:textId="77777777" w:rsidTr="007B7DA9">
        <w:trPr>
          <w:trHeight w:val="3286"/>
        </w:trPr>
        <w:tc>
          <w:tcPr>
            <w:tcW w:w="9889" w:type="dxa"/>
            <w:tcMar>
              <w:top w:w="85" w:type="dxa"/>
              <w:bottom w:w="85" w:type="dxa"/>
            </w:tcMar>
          </w:tcPr>
          <w:p w14:paraId="4EA54760" w14:textId="77777777" w:rsidR="00525B84" w:rsidRPr="002B2D62" w:rsidRDefault="00525B84" w:rsidP="007B7DA9">
            <w:pPr>
              <w:tabs>
                <w:tab w:val="clear" w:pos="567"/>
                <w:tab w:val="clear" w:pos="1134"/>
              </w:tabs>
              <w:spacing w:after="0"/>
              <w:ind w:right="-2"/>
              <w:rPr>
                <w:rFonts w:cstheme="minorHAnsi"/>
              </w:rPr>
            </w:pPr>
          </w:p>
        </w:tc>
      </w:tr>
    </w:tbl>
    <w:p w14:paraId="3BA67A5A" w14:textId="77777777" w:rsidR="00C5461C" w:rsidRPr="00525B84" w:rsidRDefault="00C5461C" w:rsidP="002F75D6">
      <w:pPr>
        <w:pStyle w:val="Heading4"/>
        <w:ind w:left="308" w:right="-2" w:hanging="308"/>
        <w:rPr>
          <w:b/>
        </w:rPr>
      </w:pPr>
      <w:r w:rsidRPr="00525B84">
        <w:rPr>
          <w:b/>
        </w:rPr>
        <w:lastRenderedPageBreak/>
        <w:t>1</w:t>
      </w:r>
      <w:r>
        <w:rPr>
          <w:b/>
        </w:rPr>
        <w:t>f</w:t>
      </w:r>
      <w:r w:rsidRPr="00525B84">
        <w:rPr>
          <w:b/>
        </w:rPr>
        <w:t xml:space="preserve">. </w:t>
      </w:r>
      <w:r>
        <w:rPr>
          <w:b/>
        </w:rPr>
        <w:t>Has the lateness of the application caused any unfairness between this employee and any other employee or former employee in a similar position</w:t>
      </w:r>
      <w:r w:rsidRPr="00525B84">
        <w:rPr>
          <w:b/>
        </w:rPr>
        <w:t>?</w:t>
      </w:r>
    </w:p>
    <w:p w14:paraId="7CB0B319" w14:textId="77777777" w:rsidR="00C5461C" w:rsidRPr="00660D43" w:rsidRDefault="00A81E4B" w:rsidP="00240AAD">
      <w:pPr>
        <w:pStyle w:val="Heading4"/>
        <w:ind w:right="-2"/>
      </w:pPr>
      <w:r>
        <w:fldChar w:fldCharType="begin">
          <w:ffData>
            <w:name w:val="Check1"/>
            <w:enabled/>
            <w:calcOnExit w:val="0"/>
            <w:checkBox>
              <w:sizeAuto/>
              <w:default w:val="0"/>
            </w:checkBox>
          </w:ffData>
        </w:fldChar>
      </w:r>
      <w:r w:rsidR="00C5461C">
        <w:instrText xml:space="preserve"> FORMCHECKBOX </w:instrText>
      </w:r>
      <w:r w:rsidR="00C66528">
        <w:fldChar w:fldCharType="separate"/>
      </w:r>
      <w:r>
        <w:fldChar w:fldCharType="end"/>
      </w:r>
      <w:r w:rsidR="00C5461C">
        <w:tab/>
      </w:r>
      <w:r w:rsidR="00C5461C">
        <w:rPr>
          <w:b/>
        </w:rPr>
        <w:t>No</w:t>
      </w:r>
      <w:r w:rsidR="00C5461C">
        <w:t>—Go to question 1g</w:t>
      </w:r>
    </w:p>
    <w:p w14:paraId="21D3AF35" w14:textId="77777777" w:rsidR="00C5461C" w:rsidRDefault="00A81E4B" w:rsidP="00240AAD">
      <w:pPr>
        <w:ind w:right="-2"/>
      </w:pPr>
      <w:r>
        <w:fldChar w:fldCharType="begin">
          <w:ffData>
            <w:name w:val="Check1"/>
            <w:enabled/>
            <w:calcOnExit w:val="0"/>
            <w:checkBox>
              <w:sizeAuto/>
              <w:default w:val="0"/>
            </w:checkBox>
          </w:ffData>
        </w:fldChar>
      </w:r>
      <w:r w:rsidR="00C5461C">
        <w:instrText xml:space="preserve"> FORMCHECKBOX </w:instrText>
      </w:r>
      <w:r w:rsidR="00C66528">
        <w:fldChar w:fldCharType="separate"/>
      </w:r>
      <w:r>
        <w:fldChar w:fldCharType="end"/>
      </w:r>
      <w:r w:rsidR="00C5461C">
        <w:tab/>
      </w:r>
      <w:r w:rsidR="00C5461C">
        <w:rPr>
          <w:b/>
        </w:rPr>
        <w:t>Yes</w:t>
      </w:r>
      <w:r w:rsidR="00C546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5461C" w14:paraId="17BC0EA4" w14:textId="77777777" w:rsidTr="007B7DA9">
        <w:trPr>
          <w:trHeight w:val="2062"/>
        </w:trPr>
        <w:tc>
          <w:tcPr>
            <w:tcW w:w="9889" w:type="dxa"/>
            <w:tcMar>
              <w:top w:w="85" w:type="dxa"/>
              <w:bottom w:w="85" w:type="dxa"/>
            </w:tcMar>
          </w:tcPr>
          <w:p w14:paraId="2BD7FAC4" w14:textId="77777777" w:rsidR="00C5461C" w:rsidRPr="002B2D62" w:rsidRDefault="00C5461C" w:rsidP="007B7DA9">
            <w:pPr>
              <w:tabs>
                <w:tab w:val="clear" w:pos="567"/>
                <w:tab w:val="clear" w:pos="1134"/>
              </w:tabs>
              <w:spacing w:after="0"/>
              <w:ind w:right="-2"/>
              <w:rPr>
                <w:rFonts w:cstheme="minorHAnsi"/>
              </w:rPr>
            </w:pPr>
          </w:p>
        </w:tc>
      </w:tr>
    </w:tbl>
    <w:p w14:paraId="248A7076" w14:textId="77777777" w:rsidR="00C5461C" w:rsidRPr="00525B84" w:rsidRDefault="00C5461C" w:rsidP="002F75D6">
      <w:pPr>
        <w:pStyle w:val="Heading4"/>
        <w:ind w:left="364" w:right="-2" w:hanging="364"/>
        <w:rPr>
          <w:b/>
        </w:rPr>
      </w:pPr>
      <w:r w:rsidRPr="00525B84">
        <w:rPr>
          <w:b/>
        </w:rPr>
        <w:t>1</w:t>
      </w:r>
      <w:r w:rsidR="002F75D6">
        <w:rPr>
          <w:b/>
        </w:rPr>
        <w:t>g</w:t>
      </w:r>
      <w:r w:rsidRPr="00525B84">
        <w:rPr>
          <w:b/>
        </w:rPr>
        <w:t xml:space="preserve">. </w:t>
      </w:r>
      <w:r>
        <w:rPr>
          <w:b/>
        </w:rPr>
        <w:t xml:space="preserve">Has the lateness of the application caused </w:t>
      </w:r>
      <w:r w:rsidR="002F75D6">
        <w:rPr>
          <w:b/>
        </w:rPr>
        <w:t xml:space="preserve">the business any disadvantage or </w:t>
      </w:r>
      <w:r>
        <w:rPr>
          <w:b/>
        </w:rPr>
        <w:t>unfairness</w:t>
      </w:r>
      <w:r w:rsidRPr="00525B84">
        <w:rPr>
          <w:b/>
        </w:rPr>
        <w:t>?</w:t>
      </w:r>
    </w:p>
    <w:p w14:paraId="6E093243" w14:textId="77777777" w:rsidR="00C5461C" w:rsidRPr="00660D43" w:rsidRDefault="00A81E4B" w:rsidP="00240AAD">
      <w:pPr>
        <w:pStyle w:val="Heading4"/>
        <w:ind w:right="-2"/>
      </w:pPr>
      <w:r>
        <w:fldChar w:fldCharType="begin">
          <w:ffData>
            <w:name w:val="Check1"/>
            <w:enabled/>
            <w:calcOnExit w:val="0"/>
            <w:checkBox>
              <w:sizeAuto/>
              <w:default w:val="0"/>
            </w:checkBox>
          </w:ffData>
        </w:fldChar>
      </w:r>
      <w:r w:rsidR="00C5461C">
        <w:instrText xml:space="preserve"> FORMCHECKBOX </w:instrText>
      </w:r>
      <w:r w:rsidR="00C66528">
        <w:fldChar w:fldCharType="separate"/>
      </w:r>
      <w:r>
        <w:fldChar w:fldCharType="end"/>
      </w:r>
      <w:r w:rsidR="00C5461C">
        <w:tab/>
      </w:r>
      <w:r w:rsidR="00C5461C">
        <w:rPr>
          <w:b/>
        </w:rPr>
        <w:t>No</w:t>
      </w:r>
      <w:r w:rsidR="002F75D6">
        <w:t>—Go to question 1h</w:t>
      </w:r>
    </w:p>
    <w:p w14:paraId="71DA148C" w14:textId="77777777" w:rsidR="00C5461C" w:rsidRDefault="00A81E4B" w:rsidP="00240AAD">
      <w:pPr>
        <w:ind w:right="-2"/>
      </w:pPr>
      <w:r>
        <w:fldChar w:fldCharType="begin">
          <w:ffData>
            <w:name w:val="Check1"/>
            <w:enabled/>
            <w:calcOnExit w:val="0"/>
            <w:checkBox>
              <w:sizeAuto/>
              <w:default w:val="0"/>
            </w:checkBox>
          </w:ffData>
        </w:fldChar>
      </w:r>
      <w:r w:rsidR="00C5461C">
        <w:instrText xml:space="preserve"> FORMCHECKBOX </w:instrText>
      </w:r>
      <w:r w:rsidR="00C66528">
        <w:fldChar w:fldCharType="separate"/>
      </w:r>
      <w:r>
        <w:fldChar w:fldCharType="end"/>
      </w:r>
      <w:r w:rsidR="00C5461C">
        <w:tab/>
      </w:r>
      <w:r w:rsidR="00C5461C">
        <w:rPr>
          <w:b/>
        </w:rPr>
        <w:t>Yes</w:t>
      </w:r>
      <w:r w:rsidR="00C546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5461C" w14:paraId="6D872278" w14:textId="77777777" w:rsidTr="007B7DA9">
        <w:trPr>
          <w:trHeight w:val="2274"/>
        </w:trPr>
        <w:tc>
          <w:tcPr>
            <w:tcW w:w="9889" w:type="dxa"/>
            <w:tcMar>
              <w:top w:w="85" w:type="dxa"/>
              <w:bottom w:w="85" w:type="dxa"/>
            </w:tcMar>
          </w:tcPr>
          <w:p w14:paraId="160F8C54" w14:textId="77777777" w:rsidR="00C5461C" w:rsidRPr="002B2D62" w:rsidRDefault="00C5461C" w:rsidP="007B7DA9">
            <w:pPr>
              <w:tabs>
                <w:tab w:val="clear" w:pos="567"/>
                <w:tab w:val="clear" w:pos="1134"/>
              </w:tabs>
              <w:spacing w:after="0"/>
              <w:ind w:right="139"/>
              <w:rPr>
                <w:rFonts w:cstheme="minorHAnsi"/>
              </w:rPr>
            </w:pPr>
          </w:p>
        </w:tc>
      </w:tr>
    </w:tbl>
    <w:p w14:paraId="74423905" w14:textId="77777777" w:rsidR="00C5461C" w:rsidRDefault="00C5461C" w:rsidP="00240AAD">
      <w:pPr>
        <w:pStyle w:val="Heading4"/>
        <w:ind w:right="-2"/>
        <w:rPr>
          <w:b/>
        </w:rPr>
      </w:pPr>
      <w:r w:rsidRPr="00525B84">
        <w:rPr>
          <w:b/>
        </w:rPr>
        <w:t>1</w:t>
      </w:r>
      <w:r>
        <w:rPr>
          <w:b/>
        </w:rPr>
        <w:t>h</w:t>
      </w:r>
      <w:r w:rsidRPr="00525B84">
        <w:rPr>
          <w:b/>
        </w:rPr>
        <w:t xml:space="preserve">. </w:t>
      </w:r>
      <w:r>
        <w:rPr>
          <w:b/>
        </w:rPr>
        <w:t>Why do you think that the dismissal was fair</w:t>
      </w:r>
      <w:r w:rsidRPr="00525B84">
        <w:rPr>
          <w:b/>
        </w:rPr>
        <w:t>?</w:t>
      </w:r>
    </w:p>
    <w:p w14:paraId="2B927685" w14:textId="77777777" w:rsidR="00C5461C" w:rsidRPr="00C5461C" w:rsidRDefault="00C5461C" w:rsidP="00240AAD">
      <w:pPr>
        <w:ind w:right="-2"/>
      </w:pPr>
      <w:r>
        <w:t>Please use numbered paragraphs or dot points.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5461C" w14:paraId="643FEB44" w14:textId="77777777" w:rsidTr="007B7DA9">
        <w:trPr>
          <w:trHeight w:val="4339"/>
        </w:trPr>
        <w:tc>
          <w:tcPr>
            <w:tcW w:w="9889" w:type="dxa"/>
            <w:tcMar>
              <w:top w:w="85" w:type="dxa"/>
              <w:bottom w:w="85" w:type="dxa"/>
            </w:tcMar>
          </w:tcPr>
          <w:p w14:paraId="7909CA87" w14:textId="77777777" w:rsidR="00C5461C" w:rsidRDefault="007B7DA9" w:rsidP="000A331C">
            <w:pPr>
              <w:tabs>
                <w:tab w:val="clear" w:pos="567"/>
                <w:tab w:val="clear" w:pos="1134"/>
              </w:tabs>
              <w:spacing w:after="120"/>
              <w:ind w:right="0"/>
              <w:rPr>
                <w:rFonts w:cstheme="minorHAnsi"/>
              </w:rPr>
            </w:pPr>
            <w:r>
              <w:rPr>
                <w:rFonts w:cstheme="minorHAnsi"/>
              </w:rPr>
              <w:t>1.</w:t>
            </w:r>
          </w:p>
          <w:p w14:paraId="325EEDCF" w14:textId="77777777" w:rsidR="007B7DA9" w:rsidRDefault="000A331C" w:rsidP="000A331C">
            <w:pPr>
              <w:tabs>
                <w:tab w:val="clear" w:pos="567"/>
                <w:tab w:val="clear" w:pos="1134"/>
              </w:tabs>
              <w:spacing w:after="120"/>
              <w:ind w:right="0"/>
              <w:rPr>
                <w:rFonts w:cstheme="minorHAnsi"/>
              </w:rPr>
            </w:pPr>
            <w:r>
              <w:rPr>
                <w:rFonts w:cstheme="minorHAnsi"/>
              </w:rPr>
              <w:t>2.</w:t>
            </w:r>
          </w:p>
          <w:p w14:paraId="1F82493A" w14:textId="47235ACB" w:rsidR="000A331C" w:rsidRPr="002B2D62" w:rsidRDefault="000A331C" w:rsidP="007B7DA9">
            <w:pPr>
              <w:tabs>
                <w:tab w:val="clear" w:pos="567"/>
                <w:tab w:val="clear" w:pos="1134"/>
              </w:tabs>
              <w:spacing w:after="0"/>
              <w:ind w:right="-2"/>
              <w:rPr>
                <w:rFonts w:cstheme="minorHAnsi"/>
              </w:rPr>
            </w:pPr>
          </w:p>
        </w:tc>
      </w:tr>
    </w:tbl>
    <w:p w14:paraId="03318E90" w14:textId="10FF685F" w:rsidR="007A4B0F" w:rsidRDefault="00C5461C" w:rsidP="00240AAD">
      <w:pPr>
        <w:ind w:right="-2"/>
        <w:rPr>
          <w:i/>
        </w:rPr>
      </w:pPr>
      <w:r w:rsidRPr="00C5461C">
        <w:rPr>
          <w:i/>
        </w:rPr>
        <w:t>End of Section 1</w:t>
      </w:r>
    </w:p>
    <w:p w14:paraId="1F36CB49" w14:textId="77777777" w:rsidR="007A4B0F" w:rsidRDefault="007A4B0F" w:rsidP="00240AAD">
      <w:pPr>
        <w:tabs>
          <w:tab w:val="clear" w:pos="567"/>
          <w:tab w:val="clear" w:pos="1134"/>
        </w:tabs>
        <w:spacing w:after="0" w:line="240" w:lineRule="auto"/>
        <w:ind w:right="-2"/>
        <w:rPr>
          <w:i/>
        </w:rPr>
      </w:pPr>
      <w:r>
        <w:rPr>
          <w:i/>
        </w:rPr>
        <w:br w:type="page"/>
      </w:r>
    </w:p>
    <w:p w14:paraId="14216001" w14:textId="77777777" w:rsidR="00497DCF" w:rsidRPr="007A4B0F" w:rsidRDefault="00C5461C" w:rsidP="00240AAD">
      <w:pPr>
        <w:pStyle w:val="Heading3"/>
        <w:ind w:right="-2"/>
        <w:rPr>
          <w:sz w:val="26"/>
          <w:szCs w:val="26"/>
        </w:rPr>
      </w:pPr>
      <w:r>
        <w:rPr>
          <w:sz w:val="26"/>
          <w:szCs w:val="26"/>
        </w:rPr>
        <w:lastRenderedPageBreak/>
        <w:t>Section 2—The applicant did not serve the minimum employment period</w:t>
      </w:r>
    </w:p>
    <w:p w14:paraId="5F6CBE7C" w14:textId="77777777" w:rsidR="00C5461C" w:rsidRDefault="00C5461C" w:rsidP="00240AAD">
      <w:pPr>
        <w:pStyle w:val="Heading4"/>
        <w:ind w:right="-2"/>
        <w:rPr>
          <w:b/>
        </w:rPr>
      </w:pPr>
      <w:r w:rsidRPr="00C5461C">
        <w:t>You, the respondent (the employer), say that the applicant (the employee) did not work for you</w:t>
      </w:r>
      <w:r>
        <w:t xml:space="preserve"> </w:t>
      </w:r>
      <w:r w:rsidRPr="00C5461C">
        <w:t xml:space="preserve">for long enough and did not serve the minimum employment period. </w:t>
      </w:r>
      <w:r w:rsidRPr="00C5461C">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53"/>
      </w:tblGrid>
      <w:tr w:rsidR="00EE502C" w14:paraId="429121AA" w14:textId="77777777" w:rsidTr="002F75D6">
        <w:tc>
          <w:tcPr>
            <w:tcW w:w="9853" w:type="dxa"/>
            <w:shd w:val="clear" w:color="auto" w:fill="F2F2F2" w:themeFill="background1" w:themeFillShade="F2"/>
          </w:tcPr>
          <w:p w14:paraId="69D476C2" w14:textId="77777777" w:rsidR="00EE502C" w:rsidRDefault="00EE502C" w:rsidP="00240AAD">
            <w:pPr>
              <w:pStyle w:val="Heading4"/>
              <w:tabs>
                <w:tab w:val="clear" w:pos="567"/>
                <w:tab w:val="clear" w:pos="1134"/>
              </w:tabs>
              <w:ind w:right="-2"/>
              <w:outlineLvl w:val="3"/>
              <w:rPr>
                <w:szCs w:val="22"/>
              </w:rPr>
            </w:pPr>
            <w:r>
              <w:rPr>
                <w:b/>
                <w:szCs w:val="22"/>
              </w:rPr>
              <w:t>About the minimum employment period</w:t>
            </w:r>
            <w:r w:rsidRPr="001034D3">
              <w:rPr>
                <w:szCs w:val="22"/>
              </w:rPr>
              <w:t xml:space="preserve"> </w:t>
            </w:r>
          </w:p>
          <w:p w14:paraId="16DCD6E8" w14:textId="77777777" w:rsidR="00EE502C" w:rsidRPr="00EE502C" w:rsidRDefault="00EE502C" w:rsidP="00240AAD">
            <w:pPr>
              <w:pStyle w:val="Heading4"/>
              <w:tabs>
                <w:tab w:val="clear" w:pos="567"/>
                <w:tab w:val="clear" w:pos="1134"/>
              </w:tabs>
              <w:ind w:right="-2"/>
              <w:outlineLvl w:val="3"/>
              <w:rPr>
                <w:szCs w:val="22"/>
              </w:rPr>
            </w:pPr>
            <w:r w:rsidRPr="00EE502C">
              <w:rPr>
                <w:szCs w:val="22"/>
              </w:rPr>
              <w:t>The Commission does not have jurisdiction to hear the merits of an unfair dismissal</w:t>
            </w:r>
            <w:r>
              <w:rPr>
                <w:szCs w:val="22"/>
              </w:rPr>
              <w:t xml:space="preserve"> </w:t>
            </w:r>
            <w:r w:rsidRPr="00EE502C">
              <w:rPr>
                <w:szCs w:val="22"/>
              </w:rPr>
              <w:t>application if the applicant (the employee) has not completed a minimum employment</w:t>
            </w:r>
            <w:r>
              <w:rPr>
                <w:szCs w:val="22"/>
              </w:rPr>
              <w:t xml:space="preserve"> </w:t>
            </w:r>
            <w:r w:rsidRPr="00EE502C">
              <w:rPr>
                <w:szCs w:val="22"/>
              </w:rPr>
              <w:t xml:space="preserve">period of at least </w:t>
            </w:r>
            <w:r w:rsidRPr="00EE502C">
              <w:rPr>
                <w:b/>
                <w:szCs w:val="22"/>
              </w:rPr>
              <w:t>6 months</w:t>
            </w:r>
            <w:r w:rsidRPr="00EE502C">
              <w:rPr>
                <w:szCs w:val="22"/>
              </w:rPr>
              <w:t xml:space="preserve">, or </w:t>
            </w:r>
            <w:r w:rsidRPr="00EE502C">
              <w:rPr>
                <w:b/>
                <w:szCs w:val="22"/>
              </w:rPr>
              <w:t>12 months</w:t>
            </w:r>
            <w:r w:rsidRPr="00EE502C">
              <w:rPr>
                <w:szCs w:val="22"/>
              </w:rPr>
              <w:t xml:space="preserve"> in the case of a 'small business' employer. A</w:t>
            </w:r>
            <w:r>
              <w:rPr>
                <w:szCs w:val="22"/>
              </w:rPr>
              <w:t xml:space="preserve"> </w:t>
            </w:r>
            <w:r w:rsidRPr="00EE502C">
              <w:rPr>
                <w:szCs w:val="22"/>
              </w:rPr>
              <w:t xml:space="preserve">small business is an employer with </w:t>
            </w:r>
            <w:r w:rsidRPr="00EE502C">
              <w:rPr>
                <w:b/>
                <w:szCs w:val="22"/>
              </w:rPr>
              <w:t>fewer than 15 employees</w:t>
            </w:r>
            <w:r w:rsidRPr="00EE502C">
              <w:rPr>
                <w:szCs w:val="22"/>
              </w:rPr>
              <w:t>.</w:t>
            </w:r>
          </w:p>
          <w:p w14:paraId="312D415F" w14:textId="77777777" w:rsidR="00EE502C" w:rsidRDefault="00EE502C" w:rsidP="00240AAD">
            <w:pPr>
              <w:pStyle w:val="Heading4"/>
              <w:tabs>
                <w:tab w:val="clear" w:pos="567"/>
                <w:tab w:val="clear" w:pos="1134"/>
              </w:tabs>
              <w:ind w:right="-2"/>
              <w:outlineLvl w:val="3"/>
              <w:rPr>
                <w:szCs w:val="22"/>
              </w:rPr>
            </w:pPr>
            <w:r w:rsidRPr="00EE502C">
              <w:rPr>
                <w:szCs w:val="22"/>
              </w:rPr>
              <w:t>Any period of service as a casual does not count when calculating the period of service</w:t>
            </w:r>
            <w:r>
              <w:rPr>
                <w:szCs w:val="22"/>
              </w:rPr>
              <w:t xml:space="preserve"> </w:t>
            </w:r>
            <w:r w:rsidRPr="00EE502C">
              <w:rPr>
                <w:szCs w:val="22"/>
              </w:rPr>
              <w:t>unless the casual employee was employed on a regular and systematic basis, and during</w:t>
            </w:r>
            <w:r>
              <w:rPr>
                <w:szCs w:val="22"/>
              </w:rPr>
              <w:t xml:space="preserve"> </w:t>
            </w:r>
            <w:r w:rsidRPr="00EE502C">
              <w:rPr>
                <w:szCs w:val="22"/>
              </w:rPr>
              <w:t>the period of employment the employee had a reasonable expectation of continuing</w:t>
            </w:r>
            <w:r>
              <w:rPr>
                <w:szCs w:val="22"/>
              </w:rPr>
              <w:t xml:space="preserve"> </w:t>
            </w:r>
            <w:r w:rsidRPr="00EE502C">
              <w:rPr>
                <w:szCs w:val="22"/>
              </w:rPr>
              <w:t>employment on that basis.</w:t>
            </w:r>
          </w:p>
          <w:p w14:paraId="3031B11B" w14:textId="1366C8CE" w:rsidR="00EE502C" w:rsidRDefault="00EE502C" w:rsidP="00240AAD">
            <w:pPr>
              <w:tabs>
                <w:tab w:val="clear" w:pos="567"/>
                <w:tab w:val="clear" w:pos="1134"/>
              </w:tabs>
              <w:ind w:right="-2" w:firstLine="709"/>
              <w:rPr>
                <w:i/>
              </w:rPr>
            </w:pPr>
            <w:r w:rsidRPr="00EE502C">
              <w:rPr>
                <w:b/>
              </w:rPr>
              <w:t>Related legislation</w:t>
            </w:r>
            <w:r w:rsidRPr="00EE502C">
              <w:t xml:space="preserve"> </w:t>
            </w:r>
            <w:r w:rsidRPr="000A331C">
              <w:t>Section 384</w:t>
            </w:r>
            <w:r w:rsidRPr="00EE502C">
              <w:t xml:space="preserve"> of the </w:t>
            </w:r>
            <w:r w:rsidRPr="00EE502C">
              <w:rPr>
                <w:i/>
              </w:rPr>
              <w:t>Fair Work Act 2009</w:t>
            </w:r>
          </w:p>
          <w:p w14:paraId="7D64193E" w14:textId="77777777" w:rsidR="00EE502C" w:rsidRDefault="00EE502C" w:rsidP="00240AAD">
            <w:pPr>
              <w:ind w:right="-2"/>
            </w:pPr>
            <w:r>
              <w:t>When calculating the number of employees, the count will include the applicant (the employee), anyone else whose employment was terminated at the same time as the applicant, all full-time and part-time employees and casuals who work on a regular and systematic basis. The count includes all associated entities of the business—this may include other businesses that you own.</w:t>
            </w:r>
          </w:p>
          <w:p w14:paraId="042967D2" w14:textId="4002F375" w:rsidR="007A4B0F" w:rsidRDefault="00EE502C" w:rsidP="00240AAD">
            <w:pPr>
              <w:tabs>
                <w:tab w:val="clear" w:pos="567"/>
                <w:tab w:val="clear" w:pos="1134"/>
              </w:tabs>
              <w:ind w:right="-2" w:firstLine="709"/>
              <w:rPr>
                <w:i/>
              </w:rPr>
            </w:pPr>
            <w:r w:rsidRPr="00EE502C">
              <w:rPr>
                <w:b/>
              </w:rPr>
              <w:t>Related legislation</w:t>
            </w:r>
            <w:r w:rsidRPr="00EE502C">
              <w:t xml:space="preserve"> </w:t>
            </w:r>
            <w:r w:rsidRPr="000A331C">
              <w:t>Section 23</w:t>
            </w:r>
            <w:r>
              <w:t xml:space="preserve"> and </w:t>
            </w:r>
            <w:r w:rsidRPr="000A331C">
              <w:t>section 383</w:t>
            </w:r>
            <w:r>
              <w:t xml:space="preserve"> of the </w:t>
            </w:r>
            <w:r w:rsidRPr="00EE502C">
              <w:rPr>
                <w:i/>
              </w:rPr>
              <w:t>Fair Work Act 2009</w:t>
            </w:r>
          </w:p>
          <w:p w14:paraId="4380A65A" w14:textId="77777777" w:rsidR="007A4B0F" w:rsidRDefault="007A4B0F" w:rsidP="00240AAD">
            <w:pPr>
              <w:tabs>
                <w:tab w:val="clear" w:pos="567"/>
                <w:tab w:val="clear" w:pos="1134"/>
              </w:tabs>
              <w:ind w:right="-2"/>
            </w:pPr>
            <w:r>
              <w:t>The period of service must be continuous. Certain periods do not count towards the minimum period of service. These include:</w:t>
            </w:r>
          </w:p>
          <w:p w14:paraId="397A93FA" w14:textId="77777777" w:rsidR="007A4B0F" w:rsidRDefault="007A4B0F" w:rsidP="00240AAD">
            <w:pPr>
              <w:pStyle w:val="ListParagraph"/>
              <w:numPr>
                <w:ilvl w:val="0"/>
                <w:numId w:val="11"/>
              </w:numPr>
              <w:tabs>
                <w:tab w:val="clear" w:pos="567"/>
                <w:tab w:val="clear" w:pos="1134"/>
              </w:tabs>
              <w:ind w:right="-2"/>
            </w:pPr>
            <w:proofErr w:type="spellStart"/>
            <w:r>
              <w:t>unauthorised</w:t>
            </w:r>
            <w:proofErr w:type="spellEnd"/>
            <w:r>
              <w:t xml:space="preserve"> absences</w:t>
            </w:r>
          </w:p>
          <w:p w14:paraId="2E8BAA06" w14:textId="77777777" w:rsidR="007A4B0F" w:rsidRDefault="007A4B0F" w:rsidP="00240AAD">
            <w:pPr>
              <w:pStyle w:val="ListParagraph"/>
              <w:numPr>
                <w:ilvl w:val="0"/>
                <w:numId w:val="11"/>
              </w:numPr>
              <w:tabs>
                <w:tab w:val="clear" w:pos="567"/>
                <w:tab w:val="clear" w:pos="1134"/>
              </w:tabs>
              <w:ind w:right="-2"/>
            </w:pPr>
            <w:r>
              <w:t>unpaid leave</w:t>
            </w:r>
          </w:p>
          <w:p w14:paraId="3F06779B" w14:textId="77777777" w:rsidR="007A4B0F" w:rsidRDefault="007A4B0F" w:rsidP="00240AAD">
            <w:pPr>
              <w:pStyle w:val="ListParagraph"/>
              <w:numPr>
                <w:ilvl w:val="0"/>
                <w:numId w:val="11"/>
              </w:numPr>
              <w:tabs>
                <w:tab w:val="clear" w:pos="567"/>
                <w:tab w:val="clear" w:pos="1134"/>
              </w:tabs>
              <w:ind w:right="-2"/>
            </w:pPr>
            <w:r>
              <w:t xml:space="preserve">unpaid </w:t>
            </w:r>
            <w:proofErr w:type="spellStart"/>
            <w:r>
              <w:t>authorised</w:t>
            </w:r>
            <w:proofErr w:type="spellEnd"/>
            <w:r>
              <w:t xml:space="preserve"> absences.</w:t>
            </w:r>
          </w:p>
          <w:p w14:paraId="76273D76" w14:textId="77777777" w:rsidR="007A4B0F" w:rsidRDefault="007A4B0F" w:rsidP="00240AAD">
            <w:pPr>
              <w:tabs>
                <w:tab w:val="clear" w:pos="567"/>
                <w:tab w:val="clear" w:pos="1134"/>
              </w:tabs>
              <w:ind w:right="-2"/>
            </w:pPr>
            <w:r>
              <w:t>Sometimes when there has been a transfer of business, service with the first employer may count as service with the second employer.</w:t>
            </w:r>
          </w:p>
          <w:p w14:paraId="5A6DD4FF" w14:textId="358F7952" w:rsidR="007A4B0F" w:rsidRPr="007A4B0F" w:rsidRDefault="007A4B0F" w:rsidP="00240AAD">
            <w:pPr>
              <w:tabs>
                <w:tab w:val="clear" w:pos="567"/>
                <w:tab w:val="clear" w:pos="1134"/>
              </w:tabs>
              <w:ind w:right="-2" w:firstLine="709"/>
              <w:rPr>
                <w:i/>
              </w:rPr>
            </w:pPr>
            <w:r w:rsidRPr="00EE502C">
              <w:rPr>
                <w:b/>
              </w:rPr>
              <w:t>Related legislation</w:t>
            </w:r>
            <w:r w:rsidRPr="00EE502C">
              <w:t xml:space="preserve"> </w:t>
            </w:r>
            <w:r w:rsidRPr="000A331C">
              <w:t>Section 22</w:t>
            </w:r>
            <w:r>
              <w:t xml:space="preserve"> of the </w:t>
            </w:r>
            <w:r w:rsidRPr="00EE502C">
              <w:rPr>
                <w:i/>
              </w:rPr>
              <w:t>Fair Work Act 2009</w:t>
            </w:r>
          </w:p>
        </w:tc>
      </w:tr>
    </w:tbl>
    <w:p w14:paraId="54C5473B" w14:textId="77777777" w:rsidR="00497DCF" w:rsidRPr="007A4B0F" w:rsidRDefault="00497DCF" w:rsidP="00240AAD">
      <w:pPr>
        <w:pStyle w:val="Heading4"/>
        <w:ind w:right="-2"/>
        <w:rPr>
          <w:b/>
        </w:rPr>
      </w:pPr>
      <w:r w:rsidRPr="007A4B0F">
        <w:rPr>
          <w:b/>
        </w:rPr>
        <w:t xml:space="preserve">2a. </w:t>
      </w:r>
      <w:r w:rsidR="007A4B0F">
        <w:rPr>
          <w:b/>
        </w:rPr>
        <w:t>When did the applicant (the employee) start working for you?</w:t>
      </w:r>
    </w:p>
    <w:p w14:paraId="2F4A7F6C" w14:textId="77777777" w:rsidR="00497DCF" w:rsidRDefault="00497DCF" w:rsidP="00240AAD">
      <w:pPr>
        <w:tabs>
          <w:tab w:val="clear" w:pos="567"/>
          <w:tab w:val="clear" w:pos="1134"/>
          <w:tab w:val="left" w:pos="350"/>
        </w:tabs>
        <w:ind w:right="-2"/>
        <w:rPr>
          <w:sz w:val="20"/>
          <w:szCs w:val="20"/>
        </w:rPr>
      </w:pPr>
      <w:r>
        <w:rPr>
          <w:sz w:val="20"/>
          <w:szCs w:val="20"/>
        </w:rPr>
        <w:tab/>
      </w:r>
      <w:r w:rsidRPr="007143CF">
        <w:rPr>
          <w:sz w:val="20"/>
          <w:szCs w:val="20"/>
        </w:rPr>
        <w:t>(</w:t>
      </w:r>
      <w:r w:rsidR="007A4B0F">
        <w:rPr>
          <w:sz w:val="20"/>
          <w:szCs w:val="20"/>
        </w:rPr>
        <w:t>I</w:t>
      </w:r>
      <w:r w:rsidRPr="007143CF">
        <w:rPr>
          <w:sz w:val="20"/>
          <w:szCs w:val="20"/>
        </w:rPr>
        <w:t>.</w:t>
      </w:r>
      <w:r w:rsidR="007A4B0F">
        <w:rPr>
          <w:sz w:val="20"/>
          <w:szCs w:val="20"/>
        </w:rPr>
        <w:t>e</w:t>
      </w:r>
      <w:r w:rsidRPr="007143CF">
        <w:rPr>
          <w:sz w:val="20"/>
          <w:szCs w:val="20"/>
        </w:rPr>
        <w:t xml:space="preserve">. </w:t>
      </w:r>
      <w:r w:rsidR="007A4B0F">
        <w:rPr>
          <w:sz w:val="20"/>
          <w:szCs w:val="20"/>
        </w:rPr>
        <w:t>What date?</w:t>
      </w:r>
      <w:r>
        <w:rPr>
          <w:sz w:val="20"/>
          <w:szCs w:val="20"/>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33EF817C" w14:textId="77777777" w:rsidTr="00660D43">
        <w:tc>
          <w:tcPr>
            <w:tcW w:w="9889" w:type="dxa"/>
            <w:tcMar>
              <w:top w:w="85" w:type="dxa"/>
              <w:bottom w:w="85" w:type="dxa"/>
            </w:tcMar>
          </w:tcPr>
          <w:p w14:paraId="580715AB" w14:textId="77777777" w:rsidR="00660D43" w:rsidRDefault="00660D43" w:rsidP="00240AAD">
            <w:pPr>
              <w:tabs>
                <w:tab w:val="clear" w:pos="567"/>
                <w:tab w:val="clear" w:pos="1134"/>
              </w:tabs>
              <w:spacing w:after="0"/>
              <w:ind w:right="-2"/>
              <w:rPr>
                <w:rFonts w:cstheme="minorHAnsi"/>
              </w:rPr>
            </w:pPr>
          </w:p>
          <w:p w14:paraId="22D72D3F" w14:textId="77777777" w:rsidR="00660D43" w:rsidRPr="002B2D62" w:rsidRDefault="00660D43" w:rsidP="00240AAD">
            <w:pPr>
              <w:tabs>
                <w:tab w:val="clear" w:pos="567"/>
                <w:tab w:val="clear" w:pos="1134"/>
              </w:tabs>
              <w:spacing w:after="0"/>
              <w:ind w:right="-2"/>
              <w:rPr>
                <w:rFonts w:cstheme="minorHAnsi"/>
              </w:rPr>
            </w:pPr>
          </w:p>
        </w:tc>
      </w:tr>
    </w:tbl>
    <w:p w14:paraId="06474359" w14:textId="77777777" w:rsidR="007A4B0F" w:rsidRPr="007A4B0F" w:rsidRDefault="007A4B0F" w:rsidP="00240AAD">
      <w:pPr>
        <w:pStyle w:val="Heading4"/>
        <w:ind w:right="-2"/>
        <w:rPr>
          <w:b/>
        </w:rPr>
      </w:pPr>
      <w:r w:rsidRPr="007A4B0F">
        <w:rPr>
          <w:b/>
        </w:rPr>
        <w:t>2</w:t>
      </w:r>
      <w:r>
        <w:rPr>
          <w:b/>
        </w:rPr>
        <w:t>b</w:t>
      </w:r>
      <w:r w:rsidRPr="007A4B0F">
        <w:rPr>
          <w:b/>
        </w:rPr>
        <w:t xml:space="preserve">. </w:t>
      </w:r>
      <w:r>
        <w:rPr>
          <w:b/>
        </w:rPr>
        <w:t>What date did you give the employee their notice of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60F857FE" w14:textId="77777777" w:rsidTr="007A4B0F">
        <w:tc>
          <w:tcPr>
            <w:tcW w:w="9889" w:type="dxa"/>
            <w:tcMar>
              <w:top w:w="85" w:type="dxa"/>
              <w:bottom w:w="85" w:type="dxa"/>
            </w:tcMar>
          </w:tcPr>
          <w:p w14:paraId="76EF63E0" w14:textId="77777777" w:rsidR="007A4B0F" w:rsidRDefault="007A4B0F" w:rsidP="00240AAD">
            <w:pPr>
              <w:tabs>
                <w:tab w:val="clear" w:pos="567"/>
                <w:tab w:val="clear" w:pos="1134"/>
              </w:tabs>
              <w:spacing w:after="0"/>
              <w:ind w:right="-2"/>
              <w:rPr>
                <w:rFonts w:cstheme="minorHAnsi"/>
              </w:rPr>
            </w:pPr>
          </w:p>
          <w:p w14:paraId="58D79191" w14:textId="77777777" w:rsidR="007A4B0F" w:rsidRPr="002B2D62" w:rsidRDefault="007A4B0F" w:rsidP="00240AAD">
            <w:pPr>
              <w:tabs>
                <w:tab w:val="clear" w:pos="567"/>
                <w:tab w:val="clear" w:pos="1134"/>
              </w:tabs>
              <w:spacing w:after="0"/>
              <w:ind w:right="-2"/>
              <w:rPr>
                <w:rFonts w:cstheme="minorHAnsi"/>
              </w:rPr>
            </w:pPr>
          </w:p>
        </w:tc>
      </w:tr>
    </w:tbl>
    <w:p w14:paraId="32548FD4" w14:textId="77777777" w:rsidR="007A4B0F" w:rsidRPr="007A4B0F" w:rsidRDefault="007A4B0F" w:rsidP="00240AAD">
      <w:pPr>
        <w:pStyle w:val="Heading4"/>
        <w:ind w:right="-2"/>
        <w:rPr>
          <w:b/>
        </w:rPr>
      </w:pPr>
      <w:r w:rsidRPr="007A4B0F">
        <w:rPr>
          <w:b/>
        </w:rPr>
        <w:t>2</w:t>
      </w:r>
      <w:r>
        <w:rPr>
          <w:b/>
        </w:rPr>
        <w:t>c</w:t>
      </w:r>
      <w:r w:rsidRPr="007A4B0F">
        <w:rPr>
          <w:b/>
        </w:rPr>
        <w:t xml:space="preserve">. </w:t>
      </w:r>
      <w:r>
        <w:rPr>
          <w:b/>
        </w:rPr>
        <w:t>What date did the dismissal take effect?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445A4A2A" w14:textId="77777777" w:rsidTr="007A4B0F">
        <w:tc>
          <w:tcPr>
            <w:tcW w:w="9889" w:type="dxa"/>
            <w:tcMar>
              <w:top w:w="85" w:type="dxa"/>
              <w:bottom w:w="85" w:type="dxa"/>
            </w:tcMar>
          </w:tcPr>
          <w:p w14:paraId="711E88B6" w14:textId="77777777" w:rsidR="007A4B0F" w:rsidRDefault="007A4B0F" w:rsidP="00240AAD">
            <w:pPr>
              <w:tabs>
                <w:tab w:val="clear" w:pos="567"/>
                <w:tab w:val="clear" w:pos="1134"/>
              </w:tabs>
              <w:spacing w:after="0"/>
              <w:ind w:right="-2"/>
              <w:rPr>
                <w:rFonts w:cstheme="minorHAnsi"/>
              </w:rPr>
            </w:pPr>
          </w:p>
          <w:p w14:paraId="3B6FA002" w14:textId="77777777" w:rsidR="007A4B0F" w:rsidRPr="002B2D62" w:rsidRDefault="007A4B0F" w:rsidP="00240AAD">
            <w:pPr>
              <w:tabs>
                <w:tab w:val="clear" w:pos="567"/>
                <w:tab w:val="clear" w:pos="1134"/>
              </w:tabs>
              <w:spacing w:after="0"/>
              <w:ind w:right="-2"/>
              <w:rPr>
                <w:rFonts w:cstheme="minorHAnsi"/>
              </w:rPr>
            </w:pPr>
          </w:p>
        </w:tc>
      </w:tr>
    </w:tbl>
    <w:p w14:paraId="56DBF424" w14:textId="77777777" w:rsidR="007A4B0F" w:rsidRDefault="007A4B0F" w:rsidP="002F75D6">
      <w:pPr>
        <w:pStyle w:val="Heading4"/>
        <w:ind w:left="364" w:right="-2" w:hanging="364"/>
        <w:rPr>
          <w:b/>
        </w:rPr>
      </w:pPr>
      <w:r w:rsidRPr="007A4B0F">
        <w:rPr>
          <w:b/>
        </w:rPr>
        <w:lastRenderedPageBreak/>
        <w:t>2</w:t>
      </w:r>
      <w:r>
        <w:rPr>
          <w:b/>
        </w:rPr>
        <w:t>d</w:t>
      </w:r>
      <w:r w:rsidRPr="007A4B0F">
        <w:rPr>
          <w:b/>
        </w:rPr>
        <w:t xml:space="preserve">. </w:t>
      </w:r>
      <w:r>
        <w:rPr>
          <w:b/>
        </w:rPr>
        <w:t xml:space="preserve">Calculate the period of time from the date the employee started their employment </w:t>
      </w:r>
      <w:r w:rsidRPr="007A4B0F">
        <w:t>(question 2a)</w:t>
      </w:r>
      <w:r>
        <w:rPr>
          <w:b/>
        </w:rPr>
        <w:t xml:space="preserve"> and whichever is the </w:t>
      </w:r>
      <w:r w:rsidRPr="007A4B0F">
        <w:rPr>
          <w:b/>
          <w:u w:val="single"/>
        </w:rPr>
        <w:t>earlier</w:t>
      </w:r>
      <w:r>
        <w:rPr>
          <w:b/>
        </w:rPr>
        <w:t xml:space="preserve"> of:</w:t>
      </w:r>
    </w:p>
    <w:p w14:paraId="4F31DC79" w14:textId="77777777" w:rsidR="007A4B0F" w:rsidRDefault="007A4B0F" w:rsidP="00240AAD">
      <w:pPr>
        <w:pStyle w:val="ListParagraph"/>
        <w:numPr>
          <w:ilvl w:val="0"/>
          <w:numId w:val="12"/>
        </w:numPr>
        <w:ind w:right="-2"/>
        <w:rPr>
          <w:b/>
        </w:rPr>
      </w:pPr>
      <w:r w:rsidRPr="007A4B0F">
        <w:rPr>
          <w:b/>
        </w:rPr>
        <w:t xml:space="preserve">the date </w:t>
      </w:r>
      <w:r>
        <w:rPr>
          <w:b/>
        </w:rPr>
        <w:t xml:space="preserve">you gave the employee their notice </w:t>
      </w:r>
      <w:r>
        <w:t>(question 2b)</w:t>
      </w:r>
      <w:r>
        <w:rPr>
          <w:b/>
        </w:rPr>
        <w:t xml:space="preserve"> and</w:t>
      </w:r>
    </w:p>
    <w:p w14:paraId="46E3EE2A" w14:textId="77777777" w:rsidR="007A4B0F" w:rsidRPr="007A4B0F" w:rsidRDefault="007A4B0F" w:rsidP="00240AAD">
      <w:pPr>
        <w:pStyle w:val="ListParagraph"/>
        <w:numPr>
          <w:ilvl w:val="0"/>
          <w:numId w:val="12"/>
        </w:numPr>
        <w:ind w:right="-2"/>
        <w:rPr>
          <w:b/>
        </w:rPr>
      </w:pPr>
      <w:r>
        <w:rPr>
          <w:b/>
        </w:rPr>
        <w:t xml:space="preserve">the date the dismissal took effect </w:t>
      </w:r>
      <w:r>
        <w:t>(question 2c)</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7B32C3D1" w14:textId="77777777" w:rsidTr="007A4B0F">
        <w:tc>
          <w:tcPr>
            <w:tcW w:w="9889" w:type="dxa"/>
            <w:tcMar>
              <w:top w:w="85" w:type="dxa"/>
              <w:bottom w:w="85" w:type="dxa"/>
            </w:tcMar>
          </w:tcPr>
          <w:p w14:paraId="3134A3CA" w14:textId="77777777" w:rsidR="007A4B0F" w:rsidRDefault="007A4B0F" w:rsidP="00240AAD">
            <w:pPr>
              <w:tabs>
                <w:tab w:val="clear" w:pos="567"/>
                <w:tab w:val="clear" w:pos="1134"/>
              </w:tabs>
              <w:spacing w:after="0"/>
              <w:ind w:right="-2"/>
              <w:rPr>
                <w:rFonts w:cstheme="minorHAnsi"/>
              </w:rPr>
            </w:pPr>
          </w:p>
          <w:p w14:paraId="4B7C50C0" w14:textId="77777777" w:rsidR="007A4B0F" w:rsidRPr="002B2D62" w:rsidRDefault="007A4B0F" w:rsidP="00240AAD">
            <w:pPr>
              <w:tabs>
                <w:tab w:val="clear" w:pos="567"/>
                <w:tab w:val="clear" w:pos="1134"/>
              </w:tabs>
              <w:spacing w:after="0"/>
              <w:ind w:right="-2"/>
              <w:rPr>
                <w:rFonts w:cstheme="minorHAnsi"/>
              </w:rPr>
            </w:pPr>
          </w:p>
        </w:tc>
      </w:tr>
    </w:tbl>
    <w:p w14:paraId="658F229B" w14:textId="77777777" w:rsidR="007A4B0F" w:rsidRPr="00525B84" w:rsidRDefault="007A4B0F" w:rsidP="00240AAD">
      <w:pPr>
        <w:pStyle w:val="Heading4"/>
        <w:ind w:right="-2"/>
        <w:rPr>
          <w:b/>
        </w:rPr>
      </w:pPr>
      <w:r>
        <w:rPr>
          <w:b/>
        </w:rPr>
        <w:t>2e</w:t>
      </w:r>
      <w:r w:rsidRPr="00525B84">
        <w:rPr>
          <w:b/>
        </w:rPr>
        <w:t xml:space="preserve">. </w:t>
      </w:r>
      <w:r>
        <w:rPr>
          <w:b/>
        </w:rPr>
        <w:t>Was the employee employed:</w:t>
      </w:r>
    </w:p>
    <w:p w14:paraId="3F2F93E9" w14:textId="77777777" w:rsidR="007A4B0F" w:rsidRDefault="00A81E4B" w:rsidP="00240AAD">
      <w:pPr>
        <w:pStyle w:val="Heading4"/>
        <w:ind w:right="-2"/>
      </w:pPr>
      <w:r>
        <w:fldChar w:fldCharType="begin">
          <w:ffData>
            <w:name w:val="Check1"/>
            <w:enabled/>
            <w:calcOnExit w:val="0"/>
            <w:checkBox>
              <w:sizeAuto/>
              <w:default w:val="0"/>
            </w:checkBox>
          </w:ffData>
        </w:fldChar>
      </w:r>
      <w:r w:rsidR="007A4B0F">
        <w:instrText xml:space="preserve"> FORMCHECKBOX </w:instrText>
      </w:r>
      <w:r w:rsidR="00C66528">
        <w:fldChar w:fldCharType="separate"/>
      </w:r>
      <w:r>
        <w:fldChar w:fldCharType="end"/>
      </w:r>
      <w:r w:rsidR="007A4B0F">
        <w:tab/>
      </w:r>
      <w:r w:rsidR="007A4B0F">
        <w:rPr>
          <w:b/>
        </w:rPr>
        <w:t>Full-time</w:t>
      </w:r>
      <w:r w:rsidR="007A4B0F">
        <w:t>—Go to question 2i</w:t>
      </w:r>
    </w:p>
    <w:p w14:paraId="1F4A384C" w14:textId="77777777" w:rsidR="007A4B0F" w:rsidRDefault="00A81E4B" w:rsidP="00240AAD">
      <w:pPr>
        <w:pStyle w:val="Heading4"/>
        <w:ind w:right="-2"/>
      </w:pPr>
      <w:r>
        <w:fldChar w:fldCharType="begin">
          <w:ffData>
            <w:name w:val=""/>
            <w:enabled/>
            <w:calcOnExit w:val="0"/>
            <w:checkBox>
              <w:sizeAuto/>
              <w:default w:val="0"/>
            </w:checkBox>
          </w:ffData>
        </w:fldChar>
      </w:r>
      <w:r w:rsidR="007A4B0F">
        <w:instrText xml:space="preserve"> FORMCHECKBOX </w:instrText>
      </w:r>
      <w:r w:rsidR="00C66528">
        <w:fldChar w:fldCharType="separate"/>
      </w:r>
      <w:r>
        <w:fldChar w:fldCharType="end"/>
      </w:r>
      <w:r w:rsidR="007A4B0F">
        <w:tab/>
      </w:r>
      <w:r w:rsidR="007A4B0F">
        <w:rPr>
          <w:b/>
        </w:rPr>
        <w:t>Part-time</w:t>
      </w:r>
      <w:r w:rsidR="007A4B0F">
        <w:t>—Go to question 2i</w:t>
      </w:r>
    </w:p>
    <w:p w14:paraId="7D5E8F9A" w14:textId="77777777" w:rsidR="007A4B0F" w:rsidRPr="007A4B0F" w:rsidRDefault="00A81E4B" w:rsidP="00240AAD">
      <w:pPr>
        <w:pStyle w:val="Heading4"/>
        <w:ind w:right="-2"/>
      </w:pPr>
      <w:r>
        <w:fldChar w:fldCharType="begin">
          <w:ffData>
            <w:name w:val="Check1"/>
            <w:enabled/>
            <w:calcOnExit w:val="0"/>
            <w:checkBox>
              <w:sizeAuto/>
              <w:default w:val="0"/>
            </w:checkBox>
          </w:ffData>
        </w:fldChar>
      </w:r>
      <w:r w:rsidR="007A4B0F">
        <w:instrText xml:space="preserve"> FORMCHECKBOX </w:instrText>
      </w:r>
      <w:r w:rsidR="00C66528">
        <w:fldChar w:fldCharType="separate"/>
      </w:r>
      <w:r>
        <w:fldChar w:fldCharType="end"/>
      </w:r>
      <w:r w:rsidR="007A4B0F">
        <w:tab/>
      </w:r>
      <w:r w:rsidR="007A4B0F" w:rsidRPr="007A4B0F">
        <w:rPr>
          <w:b/>
        </w:rPr>
        <w:t>Casual</w:t>
      </w:r>
      <w:r w:rsidR="007A4B0F">
        <w:t>—Go to question 2</w:t>
      </w:r>
      <w:r w:rsidR="002F75D6">
        <w:t>f</w:t>
      </w:r>
    </w:p>
    <w:p w14:paraId="2FB7F88A" w14:textId="77777777" w:rsidR="007A4B0F" w:rsidRDefault="00A81E4B" w:rsidP="00240AAD">
      <w:pPr>
        <w:pStyle w:val="Heading4"/>
        <w:ind w:right="-2"/>
      </w:pPr>
      <w:r>
        <w:fldChar w:fldCharType="begin">
          <w:ffData>
            <w:name w:val="Check1"/>
            <w:enabled/>
            <w:calcOnExit w:val="0"/>
            <w:checkBox>
              <w:sizeAuto/>
              <w:default w:val="0"/>
            </w:checkBox>
          </w:ffData>
        </w:fldChar>
      </w:r>
      <w:r w:rsidR="007A4B0F">
        <w:instrText xml:space="preserve"> FORMCHECKBOX </w:instrText>
      </w:r>
      <w:r w:rsidR="00C66528">
        <w:fldChar w:fldCharType="separate"/>
      </w:r>
      <w:r>
        <w:fldChar w:fldCharType="end"/>
      </w:r>
      <w:r w:rsidR="007A4B0F">
        <w:tab/>
      </w:r>
      <w:r w:rsidR="00696ED0">
        <w:rPr>
          <w:b/>
        </w:rPr>
        <w:t>A combination or casual and full-time or part-time</w:t>
      </w:r>
      <w:r w:rsidR="007A4B0F">
        <w:t>—Go to question 2</w:t>
      </w:r>
      <w:r w:rsidR="00696ED0">
        <w:t>f</w:t>
      </w:r>
    </w:p>
    <w:p w14:paraId="3FC687B2" w14:textId="77777777" w:rsidR="00696ED0" w:rsidRPr="00525B84" w:rsidRDefault="00696ED0" w:rsidP="00240AAD">
      <w:pPr>
        <w:pStyle w:val="Heading4"/>
        <w:ind w:right="-2"/>
        <w:rPr>
          <w:b/>
        </w:rPr>
      </w:pPr>
      <w:r>
        <w:rPr>
          <w:b/>
        </w:rPr>
        <w:t>2f</w:t>
      </w:r>
      <w:r w:rsidRPr="00525B84">
        <w:rPr>
          <w:b/>
        </w:rPr>
        <w:t xml:space="preserve">. </w:t>
      </w:r>
      <w:r>
        <w:rPr>
          <w:b/>
        </w:rPr>
        <w:t>How long was the employee a casual for?</w:t>
      </w:r>
    </w:p>
    <w:p w14:paraId="3E508F08" w14:textId="77777777" w:rsidR="007A4B0F" w:rsidRDefault="00696ED0" w:rsidP="00240AAD">
      <w:pPr>
        <w:tabs>
          <w:tab w:val="clear" w:pos="567"/>
          <w:tab w:val="clear" w:pos="1134"/>
        </w:tabs>
        <w:ind w:left="322" w:right="-2"/>
      </w:pPr>
      <w:r>
        <w:t>(</w:t>
      </w:r>
      <w:r w:rsidRPr="00696ED0">
        <w:t xml:space="preserve">E.g. </w:t>
      </w:r>
      <w:r>
        <w:t xml:space="preserve">the whole time they were employed, three months at the start of employment, for the last 12 months of employment. </w:t>
      </w:r>
      <w:r w:rsidR="00C0387C">
        <w:t>Specify</w:t>
      </w:r>
      <w:r>
        <w:t xml:space="preserve"> dates.)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96ED0" w14:paraId="0A4CC585" w14:textId="77777777" w:rsidTr="00701A2E">
        <w:trPr>
          <w:trHeight w:val="722"/>
        </w:trPr>
        <w:tc>
          <w:tcPr>
            <w:tcW w:w="9889" w:type="dxa"/>
            <w:tcMar>
              <w:top w:w="85" w:type="dxa"/>
              <w:bottom w:w="85" w:type="dxa"/>
            </w:tcMar>
          </w:tcPr>
          <w:p w14:paraId="188A3CD7" w14:textId="77777777" w:rsidR="00696ED0" w:rsidRPr="002B2D62" w:rsidRDefault="00696ED0" w:rsidP="00701A2E">
            <w:pPr>
              <w:tabs>
                <w:tab w:val="clear" w:pos="567"/>
                <w:tab w:val="clear" w:pos="1134"/>
              </w:tabs>
              <w:spacing w:after="0"/>
              <w:ind w:right="-2"/>
              <w:rPr>
                <w:rFonts w:cstheme="minorHAnsi"/>
              </w:rPr>
            </w:pPr>
          </w:p>
        </w:tc>
      </w:tr>
    </w:tbl>
    <w:p w14:paraId="3E4248BF" w14:textId="77777777" w:rsidR="00696ED0" w:rsidRDefault="00E432DE" w:rsidP="00240AAD">
      <w:pPr>
        <w:tabs>
          <w:tab w:val="clear" w:pos="567"/>
          <w:tab w:val="clear" w:pos="1134"/>
        </w:tabs>
        <w:ind w:right="-2"/>
        <w:rPr>
          <w:i/>
        </w:rPr>
      </w:pPr>
      <w:r w:rsidRPr="00E432DE">
        <w:rPr>
          <w:i/>
        </w:rPr>
        <w:t>Now go to question 2h</w:t>
      </w:r>
    </w:p>
    <w:p w14:paraId="0FEDA187" w14:textId="77777777" w:rsidR="00E432DE" w:rsidRPr="00525B84" w:rsidRDefault="00E432DE" w:rsidP="00240AAD">
      <w:pPr>
        <w:pStyle w:val="Heading4"/>
        <w:tabs>
          <w:tab w:val="clear" w:pos="567"/>
          <w:tab w:val="clear" w:pos="1134"/>
        </w:tabs>
        <w:ind w:left="378" w:right="-2" w:hanging="378"/>
        <w:rPr>
          <w:b/>
        </w:rPr>
      </w:pPr>
      <w:r>
        <w:rPr>
          <w:b/>
        </w:rPr>
        <w:t>2g</w:t>
      </w:r>
      <w:r w:rsidRPr="00525B84">
        <w:rPr>
          <w:b/>
        </w:rPr>
        <w:t xml:space="preserve">. </w:t>
      </w:r>
      <w:r>
        <w:rPr>
          <w:b/>
        </w:rPr>
        <w:t>During the employee’s time as a casual, were they employed on a regular and systematic basis?</w:t>
      </w:r>
    </w:p>
    <w:p w14:paraId="2A5A7F3A"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—Provide details below</w:t>
      </w:r>
    </w:p>
    <w:p w14:paraId="6CCF9CF9" w14:textId="77777777" w:rsidR="00E432DE" w:rsidRDefault="00A81E4B" w:rsidP="00240AAD">
      <w:pPr>
        <w:pStyle w:val="Heading4"/>
        <w:ind w:right="-2"/>
      </w:pPr>
      <w:r>
        <w:fldChar w:fldCharType="begin">
          <w:ffData>
            <w:name w:val=""/>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sidRPr="00E432DE">
        <w:rPr>
          <w:b/>
        </w:rPr>
        <w:t>Yes</w:t>
      </w:r>
      <w:r w:rsidR="00E432DE">
        <w:t>—Go to question 2i</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7EB46ABE" w14:textId="77777777" w:rsidTr="00701A2E">
        <w:trPr>
          <w:trHeight w:val="1443"/>
        </w:trPr>
        <w:tc>
          <w:tcPr>
            <w:tcW w:w="9889" w:type="dxa"/>
            <w:tcMar>
              <w:top w:w="85" w:type="dxa"/>
              <w:bottom w:w="85" w:type="dxa"/>
            </w:tcMar>
          </w:tcPr>
          <w:p w14:paraId="347EC766" w14:textId="77777777" w:rsidR="00E432DE" w:rsidRPr="002B2D62" w:rsidRDefault="00E432DE" w:rsidP="00701A2E">
            <w:pPr>
              <w:tabs>
                <w:tab w:val="clear" w:pos="567"/>
                <w:tab w:val="clear" w:pos="1134"/>
              </w:tabs>
              <w:spacing w:after="0"/>
              <w:ind w:right="-2"/>
              <w:rPr>
                <w:rFonts w:cstheme="minorHAnsi"/>
              </w:rPr>
            </w:pPr>
          </w:p>
        </w:tc>
      </w:tr>
    </w:tbl>
    <w:p w14:paraId="6A70014B" w14:textId="77777777" w:rsidR="00E432DE" w:rsidRPr="00525B84" w:rsidRDefault="00E432DE" w:rsidP="00240AAD">
      <w:pPr>
        <w:pStyle w:val="Heading4"/>
        <w:tabs>
          <w:tab w:val="clear" w:pos="567"/>
          <w:tab w:val="clear" w:pos="1134"/>
        </w:tabs>
        <w:ind w:left="378" w:right="-2" w:hanging="378"/>
        <w:rPr>
          <w:b/>
        </w:rPr>
      </w:pPr>
      <w:r>
        <w:rPr>
          <w:b/>
        </w:rPr>
        <w:t>2h</w:t>
      </w:r>
      <w:r w:rsidRPr="00525B84">
        <w:rPr>
          <w:b/>
        </w:rPr>
        <w:t xml:space="preserve">. </w:t>
      </w:r>
      <w:r>
        <w:rPr>
          <w:b/>
        </w:rPr>
        <w:t>During the employee’s time as a casual, could they have reasonably expected that they would continue to work on a regular and systematic basis?</w:t>
      </w:r>
    </w:p>
    <w:p w14:paraId="65EE8744"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—Provide details below</w:t>
      </w:r>
    </w:p>
    <w:p w14:paraId="0AC8208F" w14:textId="77777777" w:rsidR="00E432DE" w:rsidRDefault="00A81E4B" w:rsidP="00240AAD">
      <w:pPr>
        <w:pStyle w:val="Heading4"/>
        <w:ind w:right="-2"/>
      </w:pPr>
      <w:r>
        <w:fldChar w:fldCharType="begin">
          <w:ffData>
            <w:name w:val=""/>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sidRPr="00E432DE">
        <w:rPr>
          <w:b/>
        </w:rPr>
        <w:t>Yes</w:t>
      </w:r>
      <w:r w:rsidR="00E432DE">
        <w:t>—Go to question 2i</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1D802282" w14:textId="77777777" w:rsidTr="00701A2E">
        <w:trPr>
          <w:trHeight w:val="1707"/>
        </w:trPr>
        <w:tc>
          <w:tcPr>
            <w:tcW w:w="9889" w:type="dxa"/>
            <w:tcMar>
              <w:top w:w="85" w:type="dxa"/>
              <w:bottom w:w="85" w:type="dxa"/>
            </w:tcMar>
          </w:tcPr>
          <w:p w14:paraId="6CFF6986" w14:textId="77777777" w:rsidR="00E432DE" w:rsidRPr="002B2D62" w:rsidRDefault="00E432DE" w:rsidP="00701A2E">
            <w:pPr>
              <w:tabs>
                <w:tab w:val="clear" w:pos="567"/>
                <w:tab w:val="clear" w:pos="1134"/>
              </w:tabs>
              <w:spacing w:after="0"/>
              <w:ind w:right="-2"/>
              <w:rPr>
                <w:rFonts w:cstheme="minorHAnsi"/>
              </w:rPr>
            </w:pPr>
          </w:p>
        </w:tc>
      </w:tr>
    </w:tbl>
    <w:p w14:paraId="57B88D32" w14:textId="77777777" w:rsidR="00E432DE" w:rsidRPr="00E432DE" w:rsidRDefault="00E432DE" w:rsidP="00240AAD">
      <w:pPr>
        <w:tabs>
          <w:tab w:val="clear" w:pos="567"/>
          <w:tab w:val="clear" w:pos="1134"/>
        </w:tabs>
        <w:ind w:right="-2"/>
        <w:rPr>
          <w:i/>
        </w:rPr>
      </w:pPr>
    </w:p>
    <w:p w14:paraId="5E0DAB4D" w14:textId="77777777" w:rsidR="00E432DE" w:rsidRPr="00525B84" w:rsidRDefault="00E432DE" w:rsidP="00062200">
      <w:pPr>
        <w:pStyle w:val="Heading4"/>
        <w:tabs>
          <w:tab w:val="clear" w:pos="567"/>
          <w:tab w:val="clear" w:pos="1134"/>
        </w:tabs>
        <w:ind w:left="280" w:right="-2" w:hanging="280"/>
        <w:rPr>
          <w:b/>
        </w:rPr>
      </w:pPr>
      <w:r>
        <w:rPr>
          <w:b/>
        </w:rPr>
        <w:lastRenderedPageBreak/>
        <w:t>2i</w:t>
      </w:r>
      <w:r w:rsidRPr="00525B84">
        <w:rPr>
          <w:b/>
        </w:rPr>
        <w:t xml:space="preserve">. </w:t>
      </w:r>
      <w:r>
        <w:rPr>
          <w:b/>
        </w:rPr>
        <w:t xml:space="preserve">Did the employee have any periods of </w:t>
      </w:r>
      <w:proofErr w:type="spellStart"/>
      <w:r>
        <w:rPr>
          <w:b/>
        </w:rPr>
        <w:t>unauthorised</w:t>
      </w:r>
      <w:proofErr w:type="spellEnd"/>
      <w:r>
        <w:rPr>
          <w:b/>
        </w:rPr>
        <w:t xml:space="preserve"> absence, unpaid leave or unpaid </w:t>
      </w:r>
      <w:proofErr w:type="spellStart"/>
      <w:r>
        <w:rPr>
          <w:b/>
        </w:rPr>
        <w:t>authorised</w:t>
      </w:r>
      <w:proofErr w:type="spellEnd"/>
      <w:r>
        <w:rPr>
          <w:b/>
        </w:rPr>
        <w:t xml:space="preserve"> absence?</w:t>
      </w:r>
    </w:p>
    <w:p w14:paraId="4D7197A4"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Yes</w:t>
      </w:r>
      <w:r w:rsidR="00E432DE">
        <w:t>—Provide details below</w:t>
      </w:r>
    </w:p>
    <w:p w14:paraId="19D35349" w14:textId="77777777" w:rsidR="00E432DE" w:rsidRDefault="00A81E4B" w:rsidP="00240AAD">
      <w:pPr>
        <w:pStyle w:val="Heading4"/>
        <w:ind w:right="-2"/>
      </w:pPr>
      <w:r>
        <w:fldChar w:fldCharType="begin">
          <w:ffData>
            <w:name w:val=""/>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—Go to question 2j</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1F73D684" w14:textId="77777777" w:rsidTr="000A29AD">
        <w:trPr>
          <w:trHeight w:val="3479"/>
        </w:trPr>
        <w:tc>
          <w:tcPr>
            <w:tcW w:w="9889" w:type="dxa"/>
            <w:tcMar>
              <w:top w:w="85" w:type="dxa"/>
              <w:bottom w:w="85" w:type="dxa"/>
            </w:tcMar>
          </w:tcPr>
          <w:p w14:paraId="09626971" w14:textId="77777777" w:rsidR="00E432DE" w:rsidRPr="002B2D62" w:rsidRDefault="00E432DE" w:rsidP="000A29AD">
            <w:pPr>
              <w:tabs>
                <w:tab w:val="clear" w:pos="567"/>
                <w:tab w:val="clear" w:pos="1134"/>
              </w:tabs>
              <w:spacing w:after="0"/>
              <w:ind w:right="-2"/>
              <w:rPr>
                <w:rFonts w:cstheme="minorHAnsi"/>
              </w:rPr>
            </w:pPr>
          </w:p>
        </w:tc>
      </w:tr>
    </w:tbl>
    <w:p w14:paraId="39F93DDA" w14:textId="77777777" w:rsidR="00E432DE" w:rsidRPr="00525B84" w:rsidRDefault="00E432DE" w:rsidP="00240AAD">
      <w:pPr>
        <w:pStyle w:val="Heading4"/>
        <w:tabs>
          <w:tab w:val="clear" w:pos="567"/>
          <w:tab w:val="clear" w:pos="1134"/>
        </w:tabs>
        <w:ind w:left="336" w:right="-2" w:hanging="336"/>
        <w:rPr>
          <w:b/>
        </w:rPr>
      </w:pPr>
      <w:r>
        <w:rPr>
          <w:b/>
        </w:rPr>
        <w:t>2j</w:t>
      </w:r>
      <w:r w:rsidRPr="00525B84">
        <w:rPr>
          <w:b/>
        </w:rPr>
        <w:t xml:space="preserve">. </w:t>
      </w:r>
      <w:r>
        <w:rPr>
          <w:b/>
        </w:rPr>
        <w:t>Was the employee employed continuously during their employment with you?</w:t>
      </w:r>
    </w:p>
    <w:p w14:paraId="29C69B01"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—Go to question 2l</w:t>
      </w:r>
    </w:p>
    <w:p w14:paraId="433541CA" w14:textId="77777777" w:rsidR="00E432DE" w:rsidRDefault="00A81E4B" w:rsidP="00240AAD">
      <w:pPr>
        <w:pStyle w:val="Heading4"/>
        <w:ind w:right="-2"/>
      </w:pPr>
      <w:r>
        <w:fldChar w:fldCharType="begin">
          <w:ffData>
            <w:name w:val=""/>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—Go to question 2k</w:t>
      </w:r>
    </w:p>
    <w:p w14:paraId="6D29C6B6" w14:textId="77777777" w:rsidR="00E432DE" w:rsidRPr="00525B84" w:rsidRDefault="00E432DE" w:rsidP="00240AAD">
      <w:pPr>
        <w:pStyle w:val="Heading4"/>
        <w:tabs>
          <w:tab w:val="clear" w:pos="567"/>
          <w:tab w:val="clear" w:pos="1134"/>
        </w:tabs>
        <w:ind w:left="336" w:right="-2" w:hanging="336"/>
        <w:rPr>
          <w:b/>
        </w:rPr>
      </w:pPr>
      <w:r>
        <w:rPr>
          <w:b/>
        </w:rPr>
        <w:t>2k</w:t>
      </w:r>
      <w:r w:rsidRPr="00525B84">
        <w:rPr>
          <w:b/>
        </w:rPr>
        <w:t xml:space="preserve">. </w:t>
      </w:r>
      <w:r>
        <w:rPr>
          <w:b/>
        </w:rPr>
        <w:t xml:space="preserve">What were the employee’s continuous period(s) of employment with your business? </w:t>
      </w:r>
      <w:r>
        <w:t>(Provide dates, including breaks in service)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53"/>
        <w:gridCol w:w="36"/>
      </w:tblGrid>
      <w:tr w:rsidR="00E432DE" w14:paraId="35985379" w14:textId="77777777" w:rsidTr="00062200">
        <w:trPr>
          <w:gridAfter w:val="1"/>
          <w:wAfter w:w="36" w:type="dxa"/>
        </w:trPr>
        <w:tc>
          <w:tcPr>
            <w:tcW w:w="9853" w:type="dxa"/>
            <w:shd w:val="clear" w:color="auto" w:fill="D9D9D9" w:themeFill="background1" w:themeFillShade="D9"/>
          </w:tcPr>
          <w:p w14:paraId="76B91645" w14:textId="34FB3CDC" w:rsidR="00E432DE" w:rsidRPr="007A4B0F" w:rsidRDefault="00E432DE" w:rsidP="00240AAD">
            <w:pPr>
              <w:pStyle w:val="Heading4"/>
              <w:tabs>
                <w:tab w:val="clear" w:pos="567"/>
                <w:tab w:val="clear" w:pos="1134"/>
              </w:tabs>
              <w:ind w:left="284" w:right="-2"/>
              <w:outlineLvl w:val="3"/>
              <w:rPr>
                <w:i/>
              </w:rPr>
            </w:pPr>
            <w:r>
              <w:rPr>
                <w:b/>
                <w:szCs w:val="22"/>
              </w:rPr>
              <w:t>R</w:t>
            </w:r>
            <w:r w:rsidRPr="00E432DE">
              <w:rPr>
                <w:b/>
                <w:szCs w:val="22"/>
              </w:rPr>
              <w:t>elated</w:t>
            </w:r>
            <w:r w:rsidRPr="00EE502C">
              <w:rPr>
                <w:b/>
              </w:rPr>
              <w:t xml:space="preserve"> legislation</w:t>
            </w:r>
            <w:r w:rsidRPr="00EE502C">
              <w:t xml:space="preserve"> </w:t>
            </w:r>
            <w:r w:rsidRPr="000A29AD">
              <w:t>Section 22</w:t>
            </w:r>
            <w:r>
              <w:t xml:space="preserve"> of the </w:t>
            </w:r>
            <w:r w:rsidRPr="00EE502C">
              <w:rPr>
                <w:i/>
              </w:rPr>
              <w:t>Fair Work Act 2009</w:t>
            </w:r>
          </w:p>
        </w:tc>
      </w:tr>
      <w:tr w:rsidR="00E432DE" w14:paraId="4B360499" w14:textId="77777777" w:rsidTr="000A29AD">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rPr>
          <w:trHeight w:val="4695"/>
        </w:trPr>
        <w:tc>
          <w:tcPr>
            <w:tcW w:w="9889" w:type="dxa"/>
            <w:gridSpan w:val="2"/>
            <w:tcMar>
              <w:top w:w="85" w:type="dxa"/>
              <w:bottom w:w="85" w:type="dxa"/>
            </w:tcMar>
          </w:tcPr>
          <w:p w14:paraId="5281736D" w14:textId="77777777" w:rsidR="00E432DE" w:rsidRPr="002B2D62" w:rsidRDefault="00E432DE" w:rsidP="000A29AD">
            <w:pPr>
              <w:tabs>
                <w:tab w:val="clear" w:pos="567"/>
                <w:tab w:val="clear" w:pos="1134"/>
              </w:tabs>
              <w:spacing w:after="0"/>
              <w:ind w:right="-2"/>
              <w:rPr>
                <w:rFonts w:cstheme="minorHAnsi"/>
              </w:rPr>
            </w:pPr>
          </w:p>
        </w:tc>
      </w:tr>
    </w:tbl>
    <w:p w14:paraId="725B3FEA" w14:textId="77777777" w:rsidR="00E432DE" w:rsidRPr="00525B84" w:rsidRDefault="00E432DE" w:rsidP="00240AAD">
      <w:pPr>
        <w:pStyle w:val="Heading4"/>
        <w:tabs>
          <w:tab w:val="clear" w:pos="567"/>
          <w:tab w:val="clear" w:pos="1134"/>
        </w:tabs>
        <w:ind w:left="308" w:right="-2" w:hanging="308"/>
        <w:rPr>
          <w:b/>
        </w:rPr>
      </w:pPr>
      <w:r>
        <w:rPr>
          <w:b/>
        </w:rPr>
        <w:lastRenderedPageBreak/>
        <w:t>2l</w:t>
      </w:r>
      <w:r w:rsidRPr="00525B84">
        <w:rPr>
          <w:b/>
        </w:rPr>
        <w:t xml:space="preserve">. </w:t>
      </w:r>
      <w:r>
        <w:rPr>
          <w:b/>
        </w:rPr>
        <w:t>Did the employee’s employment with the business change over time?</w:t>
      </w:r>
      <w:r>
        <w:rPr>
          <w:b/>
        </w:rPr>
        <w:br/>
      </w:r>
      <w:r>
        <w:t>(E.g. the business changed hands, the employee’s employment transferred from one employer to another, the employee worked for the business a number of times.)</w:t>
      </w:r>
    </w:p>
    <w:p w14:paraId="31AFE826"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Yes, there was a transfer of business</w:t>
      </w:r>
      <w:r w:rsidR="00E432DE">
        <w:t>—Go to question 2m</w:t>
      </w:r>
    </w:p>
    <w:p w14:paraId="4469C243" w14:textId="77777777" w:rsidR="00E432DE" w:rsidRDefault="00A81E4B" w:rsidP="00240AAD">
      <w:pPr>
        <w:pStyle w:val="Heading4"/>
        <w:ind w:right="-2"/>
      </w:pPr>
      <w:r>
        <w:fldChar w:fldCharType="begin">
          <w:ffData>
            <w:name w:val=""/>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Yes, there was another kind of change</w:t>
      </w:r>
      <w:r w:rsidR="00E432DE">
        <w:t>—Provide details below</w:t>
      </w:r>
      <w:r w:rsidR="00062200">
        <w:t>, then go to question 2t</w:t>
      </w:r>
    </w:p>
    <w:p w14:paraId="284E509E" w14:textId="77777777" w:rsidR="00E432DE" w:rsidRDefault="00A81E4B" w:rsidP="00240AAD">
      <w:pPr>
        <w:pStyle w:val="Heading4"/>
        <w:ind w:right="-2"/>
      </w:pPr>
      <w:r>
        <w:fldChar w:fldCharType="begin">
          <w:ffData>
            <w:name w:val="Check1"/>
            <w:enabled/>
            <w:calcOnExit w:val="0"/>
            <w:checkBox>
              <w:sizeAuto/>
              <w:default w:val="0"/>
            </w:checkBox>
          </w:ffData>
        </w:fldChar>
      </w:r>
      <w:r w:rsidR="00E432DE">
        <w:instrText xml:space="preserve"> FORMCHECKBOX </w:instrText>
      </w:r>
      <w:r w:rsidR="00C66528">
        <w:fldChar w:fldCharType="separate"/>
      </w:r>
      <w:r>
        <w:fldChar w:fldCharType="end"/>
      </w:r>
      <w:r w:rsidR="00E432DE">
        <w:tab/>
      </w:r>
      <w:r w:rsidR="00E432DE">
        <w:rPr>
          <w:b/>
        </w:rPr>
        <w:t>No</w:t>
      </w:r>
      <w:r w:rsidR="00E432DE">
        <w:t>—Go to question 2u</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4B5D11CC" w14:textId="77777777" w:rsidTr="00082EFD">
        <w:trPr>
          <w:trHeight w:val="3264"/>
        </w:trPr>
        <w:tc>
          <w:tcPr>
            <w:tcW w:w="9889" w:type="dxa"/>
            <w:tcMar>
              <w:top w:w="85" w:type="dxa"/>
              <w:bottom w:w="85" w:type="dxa"/>
            </w:tcMar>
          </w:tcPr>
          <w:p w14:paraId="676C9355" w14:textId="77777777" w:rsidR="00E432DE" w:rsidRPr="002B2D62" w:rsidRDefault="00E432DE" w:rsidP="00082EFD">
            <w:pPr>
              <w:tabs>
                <w:tab w:val="clear" w:pos="567"/>
                <w:tab w:val="clear" w:pos="1134"/>
              </w:tabs>
              <w:spacing w:after="0"/>
              <w:ind w:right="-2"/>
              <w:rPr>
                <w:rFonts w:cstheme="minorHAnsi"/>
              </w:rPr>
            </w:pPr>
          </w:p>
        </w:tc>
      </w:tr>
    </w:tbl>
    <w:p w14:paraId="4C80AADB" w14:textId="77777777" w:rsidR="002B5881" w:rsidRPr="00525B84" w:rsidRDefault="002B5881" w:rsidP="00062200">
      <w:pPr>
        <w:pStyle w:val="Heading4"/>
        <w:tabs>
          <w:tab w:val="clear" w:pos="567"/>
          <w:tab w:val="clear" w:pos="1134"/>
        </w:tabs>
        <w:ind w:left="420" w:right="-2" w:hanging="420"/>
        <w:rPr>
          <w:b/>
        </w:rPr>
      </w:pPr>
      <w:r>
        <w:rPr>
          <w:b/>
        </w:rPr>
        <w:t xml:space="preserve">2m. Did the employee transfer from their previous employer (first employer) to the new employer (you the respondent, the second employer) under a transfer of business? </w:t>
      </w:r>
    </w:p>
    <w:p w14:paraId="7F277509" w14:textId="77777777" w:rsidR="002B5881" w:rsidRDefault="00A81E4B" w:rsidP="00240AAD">
      <w:pPr>
        <w:pStyle w:val="Heading4"/>
        <w:ind w:right="-2"/>
      </w:pPr>
      <w:r>
        <w:fldChar w:fldCharType="begin">
          <w:ffData>
            <w:name w:val="Check1"/>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sidRPr="002B5881">
        <w:rPr>
          <w:b/>
        </w:rPr>
        <w:t>No</w:t>
      </w:r>
      <w:r w:rsidR="002B5881">
        <w:t>—Go to question 2q</w:t>
      </w:r>
    </w:p>
    <w:p w14:paraId="27C1E689" w14:textId="77777777" w:rsidR="002B5881" w:rsidRDefault="00A81E4B" w:rsidP="00240AAD">
      <w:pPr>
        <w:pStyle w:val="Heading4"/>
        <w:ind w:right="-2"/>
      </w:pPr>
      <w:r>
        <w:fldChar w:fldCharType="begin">
          <w:ffData>
            <w:name w:val=""/>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Yes</w:t>
      </w:r>
      <w:r w:rsidR="002B5881">
        <w:t xml:space="preserve">—Go to question 2n </w:t>
      </w:r>
    </w:p>
    <w:p w14:paraId="54B5F0CE" w14:textId="77777777" w:rsidR="002B5881" w:rsidRPr="007A4B0F" w:rsidRDefault="002B5881" w:rsidP="00240AAD">
      <w:pPr>
        <w:pStyle w:val="Heading4"/>
        <w:ind w:right="-2"/>
        <w:rPr>
          <w:b/>
        </w:rPr>
      </w:pPr>
      <w:r w:rsidRPr="007A4B0F">
        <w:rPr>
          <w:b/>
        </w:rPr>
        <w:t>2</w:t>
      </w:r>
      <w:r>
        <w:rPr>
          <w:b/>
        </w:rPr>
        <w:t>n</w:t>
      </w:r>
      <w:r w:rsidRPr="007A4B0F">
        <w:rPr>
          <w:b/>
        </w:rPr>
        <w:t xml:space="preserve">. </w:t>
      </w:r>
      <w:r>
        <w:rPr>
          <w:b/>
        </w:rPr>
        <w:t>What date did the employee finish working for the first employer?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47D226F6" w14:textId="77777777" w:rsidTr="00082EFD">
        <w:trPr>
          <w:trHeight w:val="513"/>
        </w:trPr>
        <w:tc>
          <w:tcPr>
            <w:tcW w:w="9889" w:type="dxa"/>
            <w:tcMar>
              <w:top w:w="85" w:type="dxa"/>
              <w:bottom w:w="85" w:type="dxa"/>
            </w:tcMar>
          </w:tcPr>
          <w:p w14:paraId="2345CCE5" w14:textId="77777777" w:rsidR="002B5881" w:rsidRPr="002B2D62" w:rsidRDefault="002B5881" w:rsidP="00082EFD">
            <w:pPr>
              <w:tabs>
                <w:tab w:val="clear" w:pos="567"/>
                <w:tab w:val="clear" w:pos="1134"/>
              </w:tabs>
              <w:spacing w:after="0"/>
              <w:ind w:right="-2"/>
              <w:rPr>
                <w:rFonts w:cstheme="minorHAnsi"/>
              </w:rPr>
            </w:pPr>
          </w:p>
        </w:tc>
      </w:tr>
    </w:tbl>
    <w:p w14:paraId="642D86ED" w14:textId="77777777" w:rsidR="002B5881" w:rsidRPr="007A4B0F" w:rsidRDefault="002B5881" w:rsidP="00240AAD">
      <w:pPr>
        <w:pStyle w:val="Heading4"/>
        <w:ind w:right="-2"/>
        <w:rPr>
          <w:b/>
        </w:rPr>
      </w:pPr>
      <w:r w:rsidRPr="007A4B0F">
        <w:rPr>
          <w:b/>
        </w:rPr>
        <w:t>2</w:t>
      </w:r>
      <w:r>
        <w:rPr>
          <w:b/>
        </w:rPr>
        <w:t>o</w:t>
      </w:r>
      <w:r w:rsidRPr="007A4B0F">
        <w:rPr>
          <w:b/>
        </w:rPr>
        <w:t xml:space="preserve">. </w:t>
      </w:r>
      <w:r>
        <w:rPr>
          <w:b/>
        </w:rPr>
        <w:t>What date did the employee start working for you, the second employer?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0BA9BB88" w14:textId="77777777" w:rsidTr="00082EFD">
        <w:trPr>
          <w:trHeight w:val="589"/>
        </w:trPr>
        <w:tc>
          <w:tcPr>
            <w:tcW w:w="9889" w:type="dxa"/>
            <w:tcMar>
              <w:top w:w="85" w:type="dxa"/>
              <w:bottom w:w="85" w:type="dxa"/>
            </w:tcMar>
          </w:tcPr>
          <w:p w14:paraId="6DAC724C" w14:textId="77777777" w:rsidR="00B33F3C" w:rsidRPr="002B2D62" w:rsidRDefault="00B33F3C" w:rsidP="00082EFD">
            <w:pPr>
              <w:tabs>
                <w:tab w:val="clear" w:pos="567"/>
                <w:tab w:val="clear" w:pos="1134"/>
              </w:tabs>
              <w:spacing w:after="0"/>
              <w:ind w:right="-2"/>
              <w:rPr>
                <w:rFonts w:cstheme="minorHAnsi"/>
              </w:rPr>
            </w:pPr>
          </w:p>
        </w:tc>
      </w:tr>
    </w:tbl>
    <w:p w14:paraId="098C15DE" w14:textId="77777777" w:rsidR="002B5881" w:rsidRPr="007A4B0F" w:rsidRDefault="002B5881" w:rsidP="00240AAD">
      <w:pPr>
        <w:pStyle w:val="Heading4"/>
        <w:ind w:right="-2"/>
        <w:rPr>
          <w:b/>
        </w:rPr>
      </w:pPr>
      <w:r w:rsidRPr="007A4B0F">
        <w:rPr>
          <w:b/>
        </w:rPr>
        <w:t>2</w:t>
      </w:r>
      <w:r>
        <w:rPr>
          <w:b/>
        </w:rPr>
        <w:t>p</w:t>
      </w:r>
      <w:r w:rsidRPr="007A4B0F">
        <w:rPr>
          <w:b/>
        </w:rPr>
        <w:t xml:space="preserve">. </w:t>
      </w:r>
      <w:r>
        <w:rPr>
          <w:b/>
        </w:rPr>
        <w:t>What date did the employee’s employment with you finish?</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153D50C4" w14:textId="77777777" w:rsidTr="00082EFD">
        <w:trPr>
          <w:trHeight w:val="609"/>
        </w:trPr>
        <w:tc>
          <w:tcPr>
            <w:tcW w:w="9889" w:type="dxa"/>
            <w:tcMar>
              <w:top w:w="85" w:type="dxa"/>
              <w:bottom w:w="85" w:type="dxa"/>
            </w:tcMar>
          </w:tcPr>
          <w:p w14:paraId="4BC30FAE" w14:textId="77777777" w:rsidR="002B5881" w:rsidRPr="002B2D62" w:rsidRDefault="002B5881" w:rsidP="00082EFD">
            <w:pPr>
              <w:tabs>
                <w:tab w:val="clear" w:pos="567"/>
                <w:tab w:val="clear" w:pos="1134"/>
              </w:tabs>
              <w:spacing w:after="0"/>
              <w:ind w:right="-2"/>
              <w:rPr>
                <w:rFonts w:cstheme="minorHAnsi"/>
              </w:rPr>
            </w:pPr>
          </w:p>
        </w:tc>
      </w:tr>
    </w:tbl>
    <w:p w14:paraId="6C503EC6" w14:textId="77777777" w:rsidR="002B5881" w:rsidRPr="00525B84" w:rsidRDefault="002B5881" w:rsidP="00240AAD">
      <w:pPr>
        <w:pStyle w:val="Heading4"/>
        <w:tabs>
          <w:tab w:val="clear" w:pos="567"/>
          <w:tab w:val="clear" w:pos="1134"/>
        </w:tabs>
        <w:ind w:left="336" w:right="-2" w:hanging="336"/>
        <w:rPr>
          <w:b/>
        </w:rPr>
      </w:pPr>
      <w:r>
        <w:rPr>
          <w:b/>
        </w:rPr>
        <w:lastRenderedPageBreak/>
        <w:t>2q</w:t>
      </w:r>
      <w:r w:rsidRPr="00525B84">
        <w:rPr>
          <w:b/>
        </w:rPr>
        <w:t xml:space="preserve">. </w:t>
      </w:r>
      <w:r>
        <w:rPr>
          <w:b/>
        </w:rPr>
        <w:t xml:space="preserve">Were the first employer and your business ‘associated entities’?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2B5881" w14:paraId="59515A90" w14:textId="77777777" w:rsidTr="00062200">
        <w:tc>
          <w:tcPr>
            <w:tcW w:w="9889" w:type="dxa"/>
            <w:shd w:val="clear" w:color="auto" w:fill="D9D9D9" w:themeFill="background1" w:themeFillShade="D9"/>
          </w:tcPr>
          <w:p w14:paraId="5D852E62" w14:textId="344A23CB" w:rsidR="002B5881" w:rsidRPr="007A4B0F" w:rsidRDefault="002B5881" w:rsidP="00240AAD">
            <w:pPr>
              <w:pStyle w:val="Heading4"/>
              <w:tabs>
                <w:tab w:val="clear" w:pos="567"/>
                <w:tab w:val="clear" w:pos="1134"/>
              </w:tabs>
              <w:ind w:left="284" w:right="-2"/>
              <w:outlineLvl w:val="3"/>
              <w:rPr>
                <w:i/>
              </w:rPr>
            </w:pPr>
            <w:r>
              <w:rPr>
                <w:b/>
                <w:szCs w:val="22"/>
              </w:rPr>
              <w:t>R</w:t>
            </w:r>
            <w:r w:rsidRPr="00E432DE">
              <w:rPr>
                <w:b/>
                <w:szCs w:val="22"/>
              </w:rPr>
              <w:t>elated</w:t>
            </w:r>
            <w:r w:rsidRPr="00EE502C">
              <w:rPr>
                <w:b/>
              </w:rPr>
              <w:t xml:space="preserve"> legislation</w:t>
            </w:r>
            <w:r w:rsidRPr="00EE502C">
              <w:t xml:space="preserve"> </w:t>
            </w:r>
            <w:r w:rsidRPr="003E43E7">
              <w:t>Section 50AAA</w:t>
            </w:r>
            <w:r>
              <w:t xml:space="preserve"> of the </w:t>
            </w:r>
            <w:r>
              <w:rPr>
                <w:i/>
              </w:rPr>
              <w:t xml:space="preserve">Corporations Act </w:t>
            </w:r>
            <w:r w:rsidRPr="00EE502C">
              <w:rPr>
                <w:i/>
              </w:rPr>
              <w:t>200</w:t>
            </w:r>
            <w:r>
              <w:rPr>
                <w:i/>
              </w:rPr>
              <w:t>1</w:t>
            </w:r>
          </w:p>
        </w:tc>
      </w:tr>
    </w:tbl>
    <w:p w14:paraId="210C34E9" w14:textId="77777777" w:rsidR="002B5881" w:rsidRDefault="00A81E4B" w:rsidP="00240AAD">
      <w:pPr>
        <w:pStyle w:val="Heading4"/>
        <w:ind w:right="-2"/>
      </w:pPr>
      <w:r>
        <w:fldChar w:fldCharType="begin">
          <w:ffData>
            <w:name w:val="Check1"/>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Yes</w:t>
      </w:r>
      <w:r w:rsidR="002B5881">
        <w:t>—Go to question 2s</w:t>
      </w:r>
    </w:p>
    <w:p w14:paraId="6C568604" w14:textId="77777777" w:rsidR="002B5881" w:rsidRDefault="00A81E4B" w:rsidP="00240AAD">
      <w:pPr>
        <w:pStyle w:val="Heading4"/>
        <w:ind w:right="-2"/>
      </w:pPr>
      <w:r>
        <w:fldChar w:fldCharType="begin">
          <w:ffData>
            <w:name w:val=""/>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No</w:t>
      </w:r>
      <w:r w:rsidR="002B5881">
        <w:t xml:space="preserve">—Go to question 2r </w:t>
      </w:r>
    </w:p>
    <w:p w14:paraId="4E602A35" w14:textId="77777777" w:rsidR="002B5881" w:rsidRPr="007A4B0F" w:rsidRDefault="002B5881" w:rsidP="00240AAD">
      <w:pPr>
        <w:pStyle w:val="Heading4"/>
        <w:ind w:right="-2"/>
        <w:rPr>
          <w:b/>
        </w:rPr>
      </w:pPr>
      <w:r w:rsidRPr="007A4B0F">
        <w:rPr>
          <w:b/>
        </w:rPr>
        <w:t>2</w:t>
      </w:r>
      <w:r>
        <w:rPr>
          <w:b/>
        </w:rPr>
        <w:t>r</w:t>
      </w:r>
      <w:r w:rsidRPr="007A4B0F">
        <w:rPr>
          <w:b/>
        </w:rPr>
        <w:t xml:space="preserve">. </w:t>
      </w:r>
      <w:r>
        <w:rPr>
          <w:b/>
        </w:rPr>
        <w:t xml:space="preserve">Explain how they were </w:t>
      </w:r>
      <w:r w:rsidRPr="002B5881">
        <w:rPr>
          <w:b/>
          <w:u w:val="single"/>
        </w:rPr>
        <w:t>not</w:t>
      </w:r>
      <w:r>
        <w:rPr>
          <w:b/>
        </w:rPr>
        <w:t xml:space="preserve"> associated entities?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754EC31B" w14:textId="77777777" w:rsidTr="003E43E7">
        <w:trPr>
          <w:trHeight w:val="2771"/>
        </w:trPr>
        <w:tc>
          <w:tcPr>
            <w:tcW w:w="9889" w:type="dxa"/>
            <w:tcMar>
              <w:top w:w="85" w:type="dxa"/>
              <w:bottom w:w="85" w:type="dxa"/>
            </w:tcMar>
          </w:tcPr>
          <w:p w14:paraId="23C91C48" w14:textId="77777777" w:rsidR="002B5881" w:rsidRPr="002B2D62" w:rsidRDefault="002B5881" w:rsidP="003E43E7">
            <w:pPr>
              <w:tabs>
                <w:tab w:val="clear" w:pos="567"/>
                <w:tab w:val="clear" w:pos="1134"/>
              </w:tabs>
              <w:spacing w:after="0"/>
              <w:ind w:right="-2"/>
              <w:rPr>
                <w:rFonts w:cstheme="minorHAnsi"/>
              </w:rPr>
            </w:pPr>
          </w:p>
        </w:tc>
      </w:tr>
    </w:tbl>
    <w:p w14:paraId="699FD18D" w14:textId="77777777" w:rsidR="002B5881" w:rsidRPr="00525B84" w:rsidRDefault="002B5881" w:rsidP="00240AAD">
      <w:pPr>
        <w:pStyle w:val="Heading4"/>
        <w:tabs>
          <w:tab w:val="clear" w:pos="567"/>
          <w:tab w:val="clear" w:pos="1134"/>
        </w:tabs>
        <w:ind w:left="308" w:right="-2" w:hanging="308"/>
        <w:rPr>
          <w:b/>
        </w:rPr>
      </w:pPr>
      <w:r>
        <w:rPr>
          <w:b/>
        </w:rPr>
        <w:t>2s. Was the work that the employee did for the first employer the same or mostly the same as the work they did for you?</w:t>
      </w:r>
    </w:p>
    <w:p w14:paraId="3336FA0C" w14:textId="77777777" w:rsidR="002B5881" w:rsidRDefault="00A81E4B" w:rsidP="00240AAD">
      <w:pPr>
        <w:pStyle w:val="Heading4"/>
        <w:ind w:right="-2"/>
      </w:pPr>
      <w:r>
        <w:fldChar w:fldCharType="begin">
          <w:ffData>
            <w:name w:val="Check1"/>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sidRPr="002B5881">
        <w:rPr>
          <w:b/>
        </w:rPr>
        <w:t>No</w:t>
      </w:r>
      <w:r w:rsidR="002B5881">
        <w:t>—Provide details below</w:t>
      </w:r>
    </w:p>
    <w:p w14:paraId="5F236072" w14:textId="77777777" w:rsidR="002B5881" w:rsidRDefault="00A81E4B" w:rsidP="00240AAD">
      <w:pPr>
        <w:pStyle w:val="Heading4"/>
        <w:ind w:right="-2"/>
      </w:pPr>
      <w:r>
        <w:fldChar w:fldCharType="begin">
          <w:ffData>
            <w:name w:val=""/>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Yes</w:t>
      </w:r>
      <w:r w:rsidR="002B5881">
        <w:t>—Go to question 2t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02B27431" w14:textId="77777777" w:rsidTr="003E43E7">
        <w:trPr>
          <w:trHeight w:val="2713"/>
        </w:trPr>
        <w:tc>
          <w:tcPr>
            <w:tcW w:w="9889" w:type="dxa"/>
            <w:tcMar>
              <w:top w:w="85" w:type="dxa"/>
              <w:bottom w:w="85" w:type="dxa"/>
            </w:tcMar>
          </w:tcPr>
          <w:p w14:paraId="444413A5" w14:textId="77777777" w:rsidR="00B33F3C" w:rsidRPr="002B2D62" w:rsidRDefault="00B33F3C" w:rsidP="003E43E7">
            <w:pPr>
              <w:tabs>
                <w:tab w:val="clear" w:pos="567"/>
                <w:tab w:val="clear" w:pos="1134"/>
              </w:tabs>
              <w:spacing w:after="0"/>
              <w:ind w:right="-2"/>
              <w:rPr>
                <w:rFonts w:cstheme="minorHAnsi"/>
              </w:rPr>
            </w:pPr>
          </w:p>
        </w:tc>
      </w:tr>
    </w:tbl>
    <w:p w14:paraId="132027B6" w14:textId="77777777" w:rsidR="002B5881" w:rsidRPr="00525B84" w:rsidRDefault="002B5881" w:rsidP="00240AAD">
      <w:pPr>
        <w:pStyle w:val="Heading4"/>
        <w:tabs>
          <w:tab w:val="clear" w:pos="567"/>
          <w:tab w:val="clear" w:pos="1134"/>
        </w:tabs>
        <w:ind w:left="306" w:right="-2" w:hanging="306"/>
        <w:rPr>
          <w:b/>
        </w:rPr>
      </w:pPr>
      <w:r>
        <w:rPr>
          <w:b/>
        </w:rPr>
        <w:t xml:space="preserve">2t. Did you inform the employee in writing before they started employment with you that their service with the first employer would not be </w:t>
      </w:r>
      <w:proofErr w:type="spellStart"/>
      <w:r>
        <w:rPr>
          <w:b/>
        </w:rPr>
        <w:t>recognised</w:t>
      </w:r>
      <w:proofErr w:type="spellEnd"/>
      <w:r>
        <w:rPr>
          <w:b/>
        </w:rPr>
        <w:t>?</w:t>
      </w:r>
    </w:p>
    <w:p w14:paraId="53A03587" w14:textId="77777777" w:rsidR="002B5881" w:rsidRDefault="00A81E4B" w:rsidP="00240AAD">
      <w:pPr>
        <w:pStyle w:val="Heading4"/>
        <w:ind w:right="-2"/>
      </w:pPr>
      <w:r>
        <w:fldChar w:fldCharType="begin">
          <w:ffData>
            <w:name w:val="Check1"/>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Yes</w:t>
      </w:r>
    </w:p>
    <w:p w14:paraId="443266AA" w14:textId="77777777" w:rsidR="002B5881" w:rsidRDefault="00A81E4B" w:rsidP="00240AAD">
      <w:pPr>
        <w:pStyle w:val="Heading4"/>
        <w:keepNext w:val="0"/>
        <w:ind w:right="-2"/>
      </w:pPr>
      <w:r>
        <w:fldChar w:fldCharType="begin">
          <w:ffData>
            <w:name w:val=""/>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No</w:t>
      </w:r>
    </w:p>
    <w:p w14:paraId="5C9973CE" w14:textId="77777777" w:rsidR="002B5881" w:rsidRPr="00525B84" w:rsidRDefault="002B5881" w:rsidP="00240AAD">
      <w:pPr>
        <w:pStyle w:val="Heading4"/>
        <w:keepLines/>
        <w:tabs>
          <w:tab w:val="clear" w:pos="567"/>
          <w:tab w:val="clear" w:pos="1134"/>
        </w:tabs>
        <w:ind w:left="391" w:right="-2" w:hanging="391"/>
        <w:rPr>
          <w:b/>
        </w:rPr>
      </w:pPr>
      <w:r>
        <w:rPr>
          <w:b/>
        </w:rPr>
        <w:t>2u. Did your business have fewer than 15 employees at the time that this employee (the applicant) was dismissed?</w:t>
      </w:r>
    </w:p>
    <w:p w14:paraId="05FC7CD5" w14:textId="77777777" w:rsidR="002B5881" w:rsidRDefault="00A81E4B" w:rsidP="00240AAD">
      <w:pPr>
        <w:pStyle w:val="Heading4"/>
        <w:keepLines/>
        <w:ind w:right="-2"/>
      </w:pPr>
      <w:r>
        <w:fldChar w:fldCharType="begin">
          <w:ffData>
            <w:name w:val="Check1"/>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No</w:t>
      </w:r>
      <w:r w:rsidR="002B5881" w:rsidRPr="002B5881">
        <w:t>—</w:t>
      </w:r>
      <w:r w:rsidR="002B5881">
        <w:t>End of Section 2</w:t>
      </w:r>
    </w:p>
    <w:p w14:paraId="424DA66F" w14:textId="77777777" w:rsidR="002B5881" w:rsidRPr="002B5881" w:rsidRDefault="00A81E4B" w:rsidP="00C95BC6">
      <w:pPr>
        <w:pStyle w:val="Heading4"/>
        <w:keepNext w:val="0"/>
        <w:ind w:right="0"/>
      </w:pPr>
      <w:r>
        <w:fldChar w:fldCharType="begin">
          <w:ffData>
            <w:name w:val=""/>
            <w:enabled/>
            <w:calcOnExit w:val="0"/>
            <w:checkBox>
              <w:sizeAuto/>
              <w:default w:val="0"/>
            </w:checkBox>
          </w:ffData>
        </w:fldChar>
      </w:r>
      <w:r w:rsidR="002B5881">
        <w:instrText xml:space="preserve"> FORMCHECKBOX </w:instrText>
      </w:r>
      <w:r w:rsidR="00C66528">
        <w:fldChar w:fldCharType="separate"/>
      </w:r>
      <w:r>
        <w:fldChar w:fldCharType="end"/>
      </w:r>
      <w:r w:rsidR="002B5881">
        <w:tab/>
      </w:r>
      <w:r w:rsidR="002B5881">
        <w:rPr>
          <w:b/>
        </w:rPr>
        <w:t>Yes</w:t>
      </w:r>
      <w:r w:rsidR="002B5881">
        <w:t>—Go to question 2v</w:t>
      </w:r>
    </w:p>
    <w:p w14:paraId="37F6CCDD" w14:textId="77777777" w:rsidR="00B33F3C" w:rsidRDefault="00B33F3C" w:rsidP="00240AAD">
      <w:pPr>
        <w:pStyle w:val="Heading4"/>
        <w:tabs>
          <w:tab w:val="clear" w:pos="567"/>
          <w:tab w:val="clear" w:pos="1134"/>
        </w:tabs>
        <w:ind w:left="391" w:right="-2" w:hanging="391"/>
        <w:rPr>
          <w:b/>
        </w:rPr>
      </w:pPr>
      <w:r>
        <w:rPr>
          <w:b/>
        </w:rPr>
        <w:lastRenderedPageBreak/>
        <w:t>2</w:t>
      </w:r>
      <w:r w:rsidR="00476E5E">
        <w:rPr>
          <w:b/>
        </w:rPr>
        <w:t>v</w:t>
      </w:r>
      <w:r>
        <w:rPr>
          <w:b/>
        </w:rPr>
        <w:t xml:space="preserve">. </w:t>
      </w:r>
      <w:r w:rsidR="00A047DD">
        <w:rPr>
          <w:b/>
        </w:rPr>
        <w:t>List the names of the employees who were employed at the time when the employee (the applicant) was dismissed, including their employment status.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9"/>
      </w:tblGrid>
      <w:tr w:rsidR="00B33F3C" w14:paraId="23172DEB" w14:textId="77777777" w:rsidTr="00B33F3C">
        <w:tc>
          <w:tcPr>
            <w:tcW w:w="9889" w:type="dxa"/>
            <w:shd w:val="clear" w:color="auto" w:fill="F2F2F2" w:themeFill="background1" w:themeFillShade="F2"/>
          </w:tcPr>
          <w:p w14:paraId="121DFA47" w14:textId="77777777" w:rsidR="00B33F3C" w:rsidRPr="00B33F3C" w:rsidRDefault="00B33F3C" w:rsidP="00240AAD">
            <w:pPr>
              <w:pStyle w:val="Heading4"/>
              <w:ind w:left="284" w:right="-2"/>
              <w:outlineLvl w:val="3"/>
            </w:pPr>
            <w:r w:rsidRPr="00B33F3C">
              <w:t>Include the applicant, anyone else whose employment was terminated at the same</w:t>
            </w:r>
            <w:r>
              <w:t xml:space="preserve"> </w:t>
            </w:r>
            <w:r w:rsidRPr="00B33F3C">
              <w:t xml:space="preserve">time, all </w:t>
            </w:r>
            <w:r w:rsidRPr="00B33F3C">
              <w:rPr>
                <w:b/>
              </w:rPr>
              <w:t>full-time</w:t>
            </w:r>
            <w:r w:rsidRPr="00B33F3C">
              <w:t xml:space="preserve">, </w:t>
            </w:r>
            <w:r w:rsidRPr="00B33F3C">
              <w:rPr>
                <w:b/>
              </w:rPr>
              <w:t>part-time</w:t>
            </w:r>
            <w:r w:rsidRPr="00B33F3C">
              <w:t xml:space="preserve"> and </w:t>
            </w:r>
            <w:r w:rsidRPr="00B33F3C">
              <w:rPr>
                <w:b/>
              </w:rPr>
              <w:t>casual employees employed on a regular and systematic basis</w:t>
            </w:r>
            <w:r w:rsidRPr="00B33F3C">
              <w:t>, including those employees in any related bodies corporate of your</w:t>
            </w:r>
            <w:r>
              <w:t xml:space="preserve"> </w:t>
            </w:r>
            <w:r w:rsidRPr="00B33F3C">
              <w:t>business—this may include other businesses that you own.</w:t>
            </w:r>
          </w:p>
        </w:tc>
      </w:tr>
    </w:tbl>
    <w:p w14:paraId="4B4945B8" w14:textId="77777777" w:rsidR="00476E5E" w:rsidRPr="00973E2E" w:rsidRDefault="00476E5E" w:rsidP="00240AAD">
      <w:pPr>
        <w:spacing w:after="0"/>
        <w:ind w:right="-2"/>
        <w:rPr>
          <w:sz w:val="2"/>
          <w:szCs w:val="2"/>
        </w:rPr>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0"/>
        <w:gridCol w:w="5691"/>
        <w:gridCol w:w="3378"/>
      </w:tblGrid>
      <w:tr w:rsidR="00973E2E" w:rsidRPr="00476E5E" w14:paraId="76C60A14" w14:textId="77777777" w:rsidTr="00973E2E">
        <w:trPr>
          <w:cantSplit/>
          <w:trHeight w:val="1344"/>
          <w:tblHeader/>
        </w:trPr>
        <w:tc>
          <w:tcPr>
            <w:tcW w:w="817" w:type="dxa"/>
            <w:tcMar>
              <w:top w:w="57" w:type="dxa"/>
              <w:bottom w:w="57" w:type="dxa"/>
            </w:tcMar>
            <w:vAlign w:val="center"/>
          </w:tcPr>
          <w:p w14:paraId="55048A45" w14:textId="77777777" w:rsidR="00973E2E" w:rsidRPr="00476E5E" w:rsidRDefault="00973E2E" w:rsidP="00240AAD">
            <w:pPr>
              <w:tabs>
                <w:tab w:val="clear" w:pos="567"/>
              </w:tabs>
              <w:ind w:right="-2"/>
              <w:rPr>
                <w:b/>
              </w:rPr>
            </w:pPr>
            <w:r w:rsidRPr="00476E5E">
              <w:rPr>
                <w:b/>
              </w:rPr>
              <w:t>No.</w:t>
            </w:r>
          </w:p>
        </w:tc>
        <w:tc>
          <w:tcPr>
            <w:tcW w:w="5670" w:type="dxa"/>
            <w:tcMar>
              <w:top w:w="28" w:type="dxa"/>
              <w:bottom w:w="28" w:type="dxa"/>
            </w:tcMar>
            <w:vAlign w:val="center"/>
          </w:tcPr>
          <w:p w14:paraId="2A395E85" w14:textId="77777777" w:rsidR="00973E2E" w:rsidRPr="00476E5E" w:rsidRDefault="00973E2E" w:rsidP="00240AAD">
            <w:pPr>
              <w:tabs>
                <w:tab w:val="clear" w:pos="567"/>
              </w:tabs>
              <w:ind w:right="-2"/>
              <w:rPr>
                <w:b/>
              </w:rPr>
            </w:pPr>
            <w:r>
              <w:rPr>
                <w:b/>
              </w:rPr>
              <w:t>Name of employee</w:t>
            </w:r>
          </w:p>
        </w:tc>
        <w:tc>
          <w:tcPr>
            <w:tcW w:w="3366" w:type="dxa"/>
            <w:tcMar>
              <w:top w:w="57" w:type="dxa"/>
              <w:bottom w:w="57" w:type="dxa"/>
            </w:tcMar>
          </w:tcPr>
          <w:p w14:paraId="75EBEBE8" w14:textId="77777777" w:rsidR="00973E2E" w:rsidRPr="00476E5E" w:rsidRDefault="00973E2E" w:rsidP="00240AAD">
            <w:pPr>
              <w:tabs>
                <w:tab w:val="clear" w:pos="567"/>
                <w:tab w:val="clear" w:pos="1134"/>
              </w:tabs>
              <w:ind w:right="-2"/>
            </w:pPr>
            <w:r>
              <w:rPr>
                <w:b/>
              </w:rPr>
              <w:t xml:space="preserve">Employment status at the time of the applicant’s dismissal </w:t>
            </w:r>
            <w:r w:rsidRPr="00476E5E">
              <w:rPr>
                <w:sz w:val="20"/>
                <w:szCs w:val="20"/>
              </w:rPr>
              <w:t>(i.e. full-time,  part-time or casuals employed on a regular and systematic basis)</w:t>
            </w:r>
          </w:p>
        </w:tc>
      </w:tr>
      <w:tr w:rsidR="00973E2E" w14:paraId="452762BC" w14:textId="77777777" w:rsidTr="00973E2E">
        <w:tc>
          <w:tcPr>
            <w:tcW w:w="817" w:type="dxa"/>
            <w:tcMar>
              <w:top w:w="57" w:type="dxa"/>
              <w:bottom w:w="57" w:type="dxa"/>
            </w:tcMar>
          </w:tcPr>
          <w:p w14:paraId="267DA990" w14:textId="77777777" w:rsidR="00973E2E" w:rsidRDefault="00973E2E" w:rsidP="00240AAD">
            <w:pPr>
              <w:tabs>
                <w:tab w:val="clear" w:pos="567"/>
                <w:tab w:val="clear" w:pos="1134"/>
              </w:tabs>
              <w:spacing w:after="0"/>
              <w:ind w:right="-2"/>
              <w:jc w:val="center"/>
            </w:pPr>
            <w:r>
              <w:t>1.</w:t>
            </w:r>
          </w:p>
        </w:tc>
        <w:tc>
          <w:tcPr>
            <w:tcW w:w="5670" w:type="dxa"/>
            <w:tcMar>
              <w:top w:w="28" w:type="dxa"/>
              <w:bottom w:w="28" w:type="dxa"/>
            </w:tcMar>
            <w:vAlign w:val="center"/>
          </w:tcPr>
          <w:p w14:paraId="3DDEBC60"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24ED7828" w14:textId="77777777" w:rsidR="00973E2E" w:rsidRPr="00476E5E" w:rsidRDefault="00973E2E" w:rsidP="00240AAD">
            <w:pPr>
              <w:tabs>
                <w:tab w:val="clear" w:pos="567"/>
                <w:tab w:val="clear" w:pos="1134"/>
              </w:tabs>
              <w:ind w:right="-2"/>
              <w:rPr>
                <w:rFonts w:cstheme="minorHAnsi"/>
              </w:rPr>
            </w:pPr>
          </w:p>
        </w:tc>
      </w:tr>
      <w:tr w:rsidR="00973E2E" w14:paraId="60C42819" w14:textId="77777777" w:rsidTr="00973E2E">
        <w:tc>
          <w:tcPr>
            <w:tcW w:w="817" w:type="dxa"/>
            <w:tcMar>
              <w:top w:w="57" w:type="dxa"/>
              <w:bottom w:w="57" w:type="dxa"/>
            </w:tcMar>
          </w:tcPr>
          <w:p w14:paraId="130395B9" w14:textId="77777777" w:rsidR="00973E2E" w:rsidRDefault="00973E2E" w:rsidP="00240AAD">
            <w:pPr>
              <w:tabs>
                <w:tab w:val="clear" w:pos="567"/>
                <w:tab w:val="clear" w:pos="1134"/>
              </w:tabs>
              <w:spacing w:after="0"/>
              <w:ind w:right="-2"/>
              <w:jc w:val="center"/>
            </w:pPr>
            <w:r>
              <w:t>2.</w:t>
            </w:r>
          </w:p>
        </w:tc>
        <w:tc>
          <w:tcPr>
            <w:tcW w:w="5670" w:type="dxa"/>
            <w:tcMar>
              <w:top w:w="28" w:type="dxa"/>
              <w:bottom w:w="28" w:type="dxa"/>
            </w:tcMar>
            <w:vAlign w:val="center"/>
          </w:tcPr>
          <w:p w14:paraId="0B93A25E"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39C8A08E" w14:textId="77777777" w:rsidR="00973E2E" w:rsidRPr="00476E5E" w:rsidRDefault="00973E2E" w:rsidP="00240AAD">
            <w:pPr>
              <w:tabs>
                <w:tab w:val="clear" w:pos="567"/>
                <w:tab w:val="clear" w:pos="1134"/>
              </w:tabs>
              <w:ind w:right="-2"/>
              <w:rPr>
                <w:rFonts w:cstheme="minorHAnsi"/>
              </w:rPr>
            </w:pPr>
          </w:p>
        </w:tc>
      </w:tr>
      <w:tr w:rsidR="00973E2E" w14:paraId="72A438F6" w14:textId="77777777" w:rsidTr="00973E2E">
        <w:tc>
          <w:tcPr>
            <w:tcW w:w="817" w:type="dxa"/>
            <w:tcMar>
              <w:top w:w="57" w:type="dxa"/>
              <w:bottom w:w="57" w:type="dxa"/>
            </w:tcMar>
          </w:tcPr>
          <w:p w14:paraId="60432FFB" w14:textId="77777777" w:rsidR="00973E2E" w:rsidRDefault="00973E2E" w:rsidP="00240AAD">
            <w:pPr>
              <w:tabs>
                <w:tab w:val="clear" w:pos="567"/>
                <w:tab w:val="clear" w:pos="1134"/>
              </w:tabs>
              <w:spacing w:after="0"/>
              <w:ind w:right="-2"/>
              <w:jc w:val="center"/>
            </w:pPr>
            <w:r>
              <w:t>3.</w:t>
            </w:r>
          </w:p>
        </w:tc>
        <w:tc>
          <w:tcPr>
            <w:tcW w:w="5670" w:type="dxa"/>
            <w:tcMar>
              <w:top w:w="28" w:type="dxa"/>
              <w:bottom w:w="28" w:type="dxa"/>
            </w:tcMar>
            <w:vAlign w:val="center"/>
          </w:tcPr>
          <w:p w14:paraId="0C94956A"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3B34C632" w14:textId="77777777" w:rsidR="00973E2E" w:rsidRPr="00476E5E" w:rsidRDefault="00973E2E" w:rsidP="00240AAD">
            <w:pPr>
              <w:tabs>
                <w:tab w:val="clear" w:pos="567"/>
                <w:tab w:val="clear" w:pos="1134"/>
              </w:tabs>
              <w:ind w:right="-2"/>
              <w:rPr>
                <w:rFonts w:cstheme="minorHAnsi"/>
              </w:rPr>
            </w:pPr>
          </w:p>
        </w:tc>
      </w:tr>
      <w:tr w:rsidR="00973E2E" w14:paraId="27E97A76" w14:textId="77777777" w:rsidTr="00973E2E">
        <w:tc>
          <w:tcPr>
            <w:tcW w:w="817" w:type="dxa"/>
            <w:tcMar>
              <w:top w:w="57" w:type="dxa"/>
              <w:bottom w:w="57" w:type="dxa"/>
            </w:tcMar>
          </w:tcPr>
          <w:p w14:paraId="212A3C8A" w14:textId="77777777" w:rsidR="00973E2E" w:rsidRDefault="00973E2E" w:rsidP="00240AAD">
            <w:pPr>
              <w:tabs>
                <w:tab w:val="clear" w:pos="567"/>
                <w:tab w:val="clear" w:pos="1134"/>
              </w:tabs>
              <w:spacing w:after="0"/>
              <w:ind w:right="-2"/>
              <w:jc w:val="center"/>
            </w:pPr>
            <w:r>
              <w:t>4.</w:t>
            </w:r>
          </w:p>
        </w:tc>
        <w:tc>
          <w:tcPr>
            <w:tcW w:w="5670" w:type="dxa"/>
            <w:tcMar>
              <w:top w:w="28" w:type="dxa"/>
              <w:bottom w:w="28" w:type="dxa"/>
            </w:tcMar>
            <w:vAlign w:val="center"/>
          </w:tcPr>
          <w:p w14:paraId="6C6147AE" w14:textId="77777777" w:rsidR="00973E2E" w:rsidRPr="00476E5E" w:rsidRDefault="00973E2E" w:rsidP="00240AAD">
            <w:pPr>
              <w:tabs>
                <w:tab w:val="clear" w:pos="567"/>
                <w:tab w:val="clear" w:pos="1134"/>
              </w:tabs>
              <w:ind w:right="-2"/>
              <w:rPr>
                <w:rFonts w:cstheme="minorHAnsi"/>
              </w:rPr>
            </w:pPr>
          </w:p>
        </w:tc>
        <w:tc>
          <w:tcPr>
            <w:tcW w:w="3366" w:type="dxa"/>
          </w:tcPr>
          <w:p w14:paraId="6B07DE56" w14:textId="77777777" w:rsidR="00973E2E" w:rsidRPr="00476E5E" w:rsidRDefault="00973E2E" w:rsidP="00240AAD">
            <w:pPr>
              <w:tabs>
                <w:tab w:val="clear" w:pos="567"/>
                <w:tab w:val="clear" w:pos="1134"/>
              </w:tabs>
              <w:ind w:right="-2"/>
              <w:rPr>
                <w:rFonts w:cstheme="minorHAnsi"/>
              </w:rPr>
            </w:pPr>
          </w:p>
        </w:tc>
      </w:tr>
      <w:tr w:rsidR="00973E2E" w14:paraId="192E712D" w14:textId="77777777" w:rsidTr="00973E2E">
        <w:tc>
          <w:tcPr>
            <w:tcW w:w="817" w:type="dxa"/>
            <w:tcMar>
              <w:top w:w="57" w:type="dxa"/>
              <w:bottom w:w="57" w:type="dxa"/>
            </w:tcMar>
          </w:tcPr>
          <w:p w14:paraId="430BC607" w14:textId="77777777" w:rsidR="00973E2E" w:rsidRDefault="00973E2E" w:rsidP="00240AAD">
            <w:pPr>
              <w:tabs>
                <w:tab w:val="clear" w:pos="567"/>
                <w:tab w:val="clear" w:pos="1134"/>
              </w:tabs>
              <w:spacing w:after="0"/>
              <w:ind w:right="-2"/>
              <w:jc w:val="center"/>
            </w:pPr>
            <w:r>
              <w:t>5.</w:t>
            </w:r>
          </w:p>
        </w:tc>
        <w:tc>
          <w:tcPr>
            <w:tcW w:w="5670" w:type="dxa"/>
            <w:tcMar>
              <w:top w:w="28" w:type="dxa"/>
              <w:bottom w:w="28" w:type="dxa"/>
            </w:tcMar>
            <w:vAlign w:val="center"/>
          </w:tcPr>
          <w:p w14:paraId="35B8C71F" w14:textId="77777777" w:rsidR="00973E2E" w:rsidRPr="00476E5E" w:rsidRDefault="00973E2E" w:rsidP="00240AAD">
            <w:pPr>
              <w:tabs>
                <w:tab w:val="clear" w:pos="567"/>
              </w:tabs>
              <w:ind w:right="-2"/>
              <w:rPr>
                <w:rFonts w:cstheme="minorHAnsi"/>
              </w:rPr>
            </w:pPr>
          </w:p>
        </w:tc>
        <w:tc>
          <w:tcPr>
            <w:tcW w:w="3366" w:type="dxa"/>
          </w:tcPr>
          <w:p w14:paraId="0CBBBC2B" w14:textId="77777777" w:rsidR="00973E2E" w:rsidRPr="00476E5E" w:rsidRDefault="00973E2E" w:rsidP="00240AAD">
            <w:pPr>
              <w:tabs>
                <w:tab w:val="clear" w:pos="567"/>
                <w:tab w:val="clear" w:pos="1134"/>
              </w:tabs>
              <w:ind w:right="-2"/>
              <w:rPr>
                <w:rFonts w:cstheme="minorHAnsi"/>
              </w:rPr>
            </w:pPr>
          </w:p>
        </w:tc>
      </w:tr>
      <w:tr w:rsidR="00973E2E" w14:paraId="6D008A79" w14:textId="77777777" w:rsidTr="00973E2E">
        <w:tc>
          <w:tcPr>
            <w:tcW w:w="817" w:type="dxa"/>
            <w:tcMar>
              <w:top w:w="57" w:type="dxa"/>
              <w:bottom w:w="57" w:type="dxa"/>
            </w:tcMar>
          </w:tcPr>
          <w:p w14:paraId="25B87DA0" w14:textId="77777777" w:rsidR="00973E2E" w:rsidRDefault="00973E2E" w:rsidP="00240AAD">
            <w:pPr>
              <w:tabs>
                <w:tab w:val="clear" w:pos="567"/>
                <w:tab w:val="clear" w:pos="1134"/>
              </w:tabs>
              <w:spacing w:after="0"/>
              <w:ind w:right="-2"/>
              <w:jc w:val="center"/>
            </w:pPr>
            <w:r>
              <w:t>6.</w:t>
            </w:r>
          </w:p>
        </w:tc>
        <w:tc>
          <w:tcPr>
            <w:tcW w:w="5670" w:type="dxa"/>
            <w:tcMar>
              <w:top w:w="28" w:type="dxa"/>
              <w:bottom w:w="28" w:type="dxa"/>
            </w:tcMar>
            <w:vAlign w:val="center"/>
          </w:tcPr>
          <w:p w14:paraId="31B83865" w14:textId="77777777" w:rsidR="00973E2E" w:rsidRPr="00476E5E" w:rsidRDefault="00973E2E" w:rsidP="00240AAD">
            <w:pPr>
              <w:tabs>
                <w:tab w:val="clear" w:pos="567"/>
              </w:tabs>
              <w:ind w:right="-2"/>
              <w:rPr>
                <w:rFonts w:cstheme="minorHAnsi"/>
              </w:rPr>
            </w:pPr>
          </w:p>
        </w:tc>
        <w:tc>
          <w:tcPr>
            <w:tcW w:w="3366" w:type="dxa"/>
          </w:tcPr>
          <w:p w14:paraId="0358494C" w14:textId="77777777" w:rsidR="00973E2E" w:rsidRPr="00476E5E" w:rsidRDefault="00973E2E" w:rsidP="00240AAD">
            <w:pPr>
              <w:tabs>
                <w:tab w:val="clear" w:pos="567"/>
                <w:tab w:val="clear" w:pos="1134"/>
              </w:tabs>
              <w:ind w:right="-2"/>
              <w:rPr>
                <w:rFonts w:cstheme="minorHAnsi"/>
              </w:rPr>
            </w:pPr>
          </w:p>
        </w:tc>
      </w:tr>
      <w:tr w:rsidR="00973E2E" w14:paraId="53014CD6" w14:textId="77777777" w:rsidTr="00973E2E">
        <w:tc>
          <w:tcPr>
            <w:tcW w:w="817" w:type="dxa"/>
            <w:tcMar>
              <w:top w:w="57" w:type="dxa"/>
              <w:bottom w:w="57" w:type="dxa"/>
            </w:tcMar>
          </w:tcPr>
          <w:p w14:paraId="48CD480E" w14:textId="77777777" w:rsidR="00973E2E" w:rsidRDefault="00973E2E" w:rsidP="00240AAD">
            <w:pPr>
              <w:tabs>
                <w:tab w:val="clear" w:pos="567"/>
                <w:tab w:val="clear" w:pos="1134"/>
              </w:tabs>
              <w:spacing w:after="0"/>
              <w:ind w:right="-2"/>
              <w:jc w:val="center"/>
            </w:pPr>
            <w:r>
              <w:t>7.</w:t>
            </w:r>
          </w:p>
        </w:tc>
        <w:tc>
          <w:tcPr>
            <w:tcW w:w="5670" w:type="dxa"/>
            <w:tcMar>
              <w:top w:w="28" w:type="dxa"/>
              <w:bottom w:w="28" w:type="dxa"/>
            </w:tcMar>
            <w:vAlign w:val="center"/>
          </w:tcPr>
          <w:p w14:paraId="065223EC" w14:textId="77777777" w:rsidR="00973E2E" w:rsidRPr="00476E5E" w:rsidRDefault="00973E2E" w:rsidP="00240AAD">
            <w:pPr>
              <w:tabs>
                <w:tab w:val="clear" w:pos="567"/>
              </w:tabs>
              <w:ind w:right="-2"/>
              <w:rPr>
                <w:rFonts w:cstheme="minorHAnsi"/>
              </w:rPr>
            </w:pPr>
          </w:p>
        </w:tc>
        <w:tc>
          <w:tcPr>
            <w:tcW w:w="3366" w:type="dxa"/>
          </w:tcPr>
          <w:p w14:paraId="1838B841" w14:textId="77777777" w:rsidR="00973E2E" w:rsidRPr="00476E5E" w:rsidRDefault="00973E2E" w:rsidP="00240AAD">
            <w:pPr>
              <w:tabs>
                <w:tab w:val="clear" w:pos="567"/>
                <w:tab w:val="clear" w:pos="1134"/>
              </w:tabs>
              <w:ind w:right="-2"/>
              <w:rPr>
                <w:rFonts w:cstheme="minorHAnsi"/>
              </w:rPr>
            </w:pPr>
          </w:p>
        </w:tc>
      </w:tr>
      <w:tr w:rsidR="00973E2E" w14:paraId="0A962BE0" w14:textId="77777777" w:rsidTr="00973E2E">
        <w:tc>
          <w:tcPr>
            <w:tcW w:w="817" w:type="dxa"/>
            <w:tcMar>
              <w:top w:w="57" w:type="dxa"/>
              <w:bottom w:w="57" w:type="dxa"/>
            </w:tcMar>
          </w:tcPr>
          <w:p w14:paraId="73ED828F" w14:textId="77777777" w:rsidR="00973E2E" w:rsidRDefault="00973E2E" w:rsidP="00240AAD">
            <w:pPr>
              <w:tabs>
                <w:tab w:val="clear" w:pos="567"/>
                <w:tab w:val="clear" w:pos="1134"/>
              </w:tabs>
              <w:spacing w:after="0"/>
              <w:ind w:right="-2"/>
              <w:jc w:val="center"/>
            </w:pPr>
            <w:r>
              <w:t>8.</w:t>
            </w:r>
          </w:p>
        </w:tc>
        <w:tc>
          <w:tcPr>
            <w:tcW w:w="5670" w:type="dxa"/>
            <w:tcMar>
              <w:top w:w="28" w:type="dxa"/>
              <w:bottom w:w="28" w:type="dxa"/>
            </w:tcMar>
            <w:vAlign w:val="center"/>
          </w:tcPr>
          <w:p w14:paraId="79B69976" w14:textId="77777777" w:rsidR="00973E2E" w:rsidRPr="00476E5E" w:rsidRDefault="00973E2E" w:rsidP="00240AAD">
            <w:pPr>
              <w:tabs>
                <w:tab w:val="clear" w:pos="567"/>
              </w:tabs>
              <w:ind w:right="-2"/>
              <w:rPr>
                <w:rFonts w:cstheme="minorHAnsi"/>
              </w:rPr>
            </w:pPr>
          </w:p>
        </w:tc>
        <w:tc>
          <w:tcPr>
            <w:tcW w:w="3366" w:type="dxa"/>
          </w:tcPr>
          <w:p w14:paraId="6D2A4B43" w14:textId="77777777" w:rsidR="00973E2E" w:rsidRPr="00476E5E" w:rsidRDefault="00973E2E" w:rsidP="00240AAD">
            <w:pPr>
              <w:tabs>
                <w:tab w:val="clear" w:pos="567"/>
                <w:tab w:val="clear" w:pos="1134"/>
              </w:tabs>
              <w:ind w:right="-2"/>
              <w:rPr>
                <w:rFonts w:cstheme="minorHAnsi"/>
              </w:rPr>
            </w:pPr>
          </w:p>
        </w:tc>
      </w:tr>
      <w:tr w:rsidR="00973E2E" w14:paraId="7DFC7041" w14:textId="77777777" w:rsidTr="00973E2E">
        <w:tc>
          <w:tcPr>
            <w:tcW w:w="817" w:type="dxa"/>
            <w:tcMar>
              <w:top w:w="57" w:type="dxa"/>
              <w:bottom w:w="57" w:type="dxa"/>
            </w:tcMar>
          </w:tcPr>
          <w:p w14:paraId="3E1DDE75" w14:textId="77777777" w:rsidR="00973E2E" w:rsidRDefault="00973E2E" w:rsidP="00240AAD">
            <w:pPr>
              <w:tabs>
                <w:tab w:val="clear" w:pos="567"/>
                <w:tab w:val="clear" w:pos="1134"/>
              </w:tabs>
              <w:spacing w:after="0"/>
              <w:ind w:right="-2"/>
              <w:jc w:val="center"/>
            </w:pPr>
            <w:r>
              <w:t>9.</w:t>
            </w:r>
          </w:p>
        </w:tc>
        <w:tc>
          <w:tcPr>
            <w:tcW w:w="5670" w:type="dxa"/>
            <w:tcMar>
              <w:top w:w="28" w:type="dxa"/>
              <w:bottom w:w="28" w:type="dxa"/>
            </w:tcMar>
            <w:vAlign w:val="center"/>
          </w:tcPr>
          <w:p w14:paraId="1AEBFD2E"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6A5C9CE8" w14:textId="77777777" w:rsidR="00973E2E" w:rsidRPr="00476E5E" w:rsidRDefault="00973E2E" w:rsidP="00240AAD">
            <w:pPr>
              <w:tabs>
                <w:tab w:val="clear" w:pos="567"/>
                <w:tab w:val="clear" w:pos="1134"/>
              </w:tabs>
              <w:ind w:right="-2"/>
              <w:rPr>
                <w:rFonts w:cstheme="minorHAnsi"/>
              </w:rPr>
            </w:pPr>
          </w:p>
        </w:tc>
      </w:tr>
      <w:tr w:rsidR="00973E2E" w14:paraId="5491EBB7" w14:textId="77777777" w:rsidTr="00973E2E">
        <w:tc>
          <w:tcPr>
            <w:tcW w:w="817" w:type="dxa"/>
            <w:tcMar>
              <w:top w:w="57" w:type="dxa"/>
              <w:bottom w:w="57" w:type="dxa"/>
            </w:tcMar>
          </w:tcPr>
          <w:p w14:paraId="586B771B" w14:textId="77777777" w:rsidR="00973E2E" w:rsidRDefault="00973E2E" w:rsidP="00240AAD">
            <w:pPr>
              <w:tabs>
                <w:tab w:val="clear" w:pos="567"/>
                <w:tab w:val="clear" w:pos="1134"/>
              </w:tabs>
              <w:spacing w:after="0"/>
              <w:ind w:right="-2"/>
              <w:jc w:val="center"/>
            </w:pPr>
            <w:r>
              <w:t>10.</w:t>
            </w:r>
          </w:p>
        </w:tc>
        <w:tc>
          <w:tcPr>
            <w:tcW w:w="5670" w:type="dxa"/>
            <w:tcMar>
              <w:top w:w="28" w:type="dxa"/>
              <w:bottom w:w="28" w:type="dxa"/>
            </w:tcMar>
            <w:vAlign w:val="center"/>
          </w:tcPr>
          <w:p w14:paraId="2DC52CA3"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004E3D4A" w14:textId="77777777" w:rsidR="00973E2E" w:rsidRPr="00476E5E" w:rsidRDefault="00973E2E" w:rsidP="00240AAD">
            <w:pPr>
              <w:tabs>
                <w:tab w:val="clear" w:pos="567"/>
                <w:tab w:val="clear" w:pos="1134"/>
              </w:tabs>
              <w:ind w:right="-2"/>
              <w:rPr>
                <w:rFonts w:cstheme="minorHAnsi"/>
              </w:rPr>
            </w:pPr>
          </w:p>
        </w:tc>
      </w:tr>
      <w:tr w:rsidR="00973E2E" w14:paraId="2EA27C0D" w14:textId="77777777" w:rsidTr="00973E2E">
        <w:tc>
          <w:tcPr>
            <w:tcW w:w="817" w:type="dxa"/>
            <w:tcMar>
              <w:top w:w="57" w:type="dxa"/>
              <w:bottom w:w="57" w:type="dxa"/>
            </w:tcMar>
          </w:tcPr>
          <w:p w14:paraId="7D0CAF48" w14:textId="77777777" w:rsidR="00973E2E" w:rsidRDefault="00973E2E" w:rsidP="00240AAD">
            <w:pPr>
              <w:tabs>
                <w:tab w:val="clear" w:pos="567"/>
                <w:tab w:val="clear" w:pos="1134"/>
              </w:tabs>
              <w:spacing w:after="0"/>
              <w:ind w:right="-2"/>
              <w:jc w:val="center"/>
            </w:pPr>
            <w:r>
              <w:t>11.</w:t>
            </w:r>
          </w:p>
        </w:tc>
        <w:tc>
          <w:tcPr>
            <w:tcW w:w="5670" w:type="dxa"/>
            <w:tcMar>
              <w:top w:w="28" w:type="dxa"/>
              <w:bottom w:w="28" w:type="dxa"/>
            </w:tcMar>
            <w:vAlign w:val="center"/>
          </w:tcPr>
          <w:p w14:paraId="6AAD69A5"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19BACEF6" w14:textId="77777777" w:rsidR="00973E2E" w:rsidRPr="00476E5E" w:rsidRDefault="00973E2E" w:rsidP="00240AAD">
            <w:pPr>
              <w:tabs>
                <w:tab w:val="clear" w:pos="567"/>
                <w:tab w:val="clear" w:pos="1134"/>
              </w:tabs>
              <w:ind w:right="-2"/>
              <w:rPr>
                <w:rFonts w:cstheme="minorHAnsi"/>
              </w:rPr>
            </w:pPr>
          </w:p>
        </w:tc>
      </w:tr>
      <w:tr w:rsidR="00973E2E" w14:paraId="65194277" w14:textId="77777777" w:rsidTr="00973E2E">
        <w:tc>
          <w:tcPr>
            <w:tcW w:w="817" w:type="dxa"/>
            <w:tcMar>
              <w:top w:w="57" w:type="dxa"/>
              <w:bottom w:w="57" w:type="dxa"/>
            </w:tcMar>
          </w:tcPr>
          <w:p w14:paraId="2A7DB98B" w14:textId="77777777" w:rsidR="00973E2E" w:rsidRDefault="00973E2E" w:rsidP="00240AAD">
            <w:pPr>
              <w:tabs>
                <w:tab w:val="clear" w:pos="567"/>
                <w:tab w:val="clear" w:pos="1134"/>
              </w:tabs>
              <w:spacing w:after="0"/>
              <w:ind w:right="-2"/>
              <w:jc w:val="center"/>
            </w:pPr>
            <w:r>
              <w:t>12.</w:t>
            </w:r>
          </w:p>
        </w:tc>
        <w:tc>
          <w:tcPr>
            <w:tcW w:w="5670" w:type="dxa"/>
            <w:tcMar>
              <w:top w:w="28" w:type="dxa"/>
              <w:bottom w:w="28" w:type="dxa"/>
            </w:tcMar>
            <w:vAlign w:val="center"/>
          </w:tcPr>
          <w:p w14:paraId="3443D387" w14:textId="77777777" w:rsidR="00973E2E" w:rsidRPr="00476E5E" w:rsidRDefault="00973E2E" w:rsidP="00240AAD">
            <w:pPr>
              <w:tabs>
                <w:tab w:val="clear" w:pos="567"/>
                <w:tab w:val="clear" w:pos="1134"/>
              </w:tabs>
              <w:ind w:right="-2"/>
              <w:rPr>
                <w:rFonts w:cstheme="minorHAnsi"/>
              </w:rPr>
            </w:pPr>
          </w:p>
        </w:tc>
        <w:tc>
          <w:tcPr>
            <w:tcW w:w="3366" w:type="dxa"/>
          </w:tcPr>
          <w:p w14:paraId="2916A734" w14:textId="77777777" w:rsidR="00973E2E" w:rsidRPr="00476E5E" w:rsidRDefault="00973E2E" w:rsidP="00240AAD">
            <w:pPr>
              <w:tabs>
                <w:tab w:val="clear" w:pos="567"/>
                <w:tab w:val="clear" w:pos="1134"/>
              </w:tabs>
              <w:ind w:right="-2"/>
              <w:rPr>
                <w:rFonts w:cstheme="minorHAnsi"/>
              </w:rPr>
            </w:pPr>
          </w:p>
        </w:tc>
      </w:tr>
      <w:tr w:rsidR="00973E2E" w14:paraId="20BDBB0E" w14:textId="77777777" w:rsidTr="00973E2E">
        <w:tc>
          <w:tcPr>
            <w:tcW w:w="817" w:type="dxa"/>
            <w:tcMar>
              <w:top w:w="57" w:type="dxa"/>
              <w:bottom w:w="57" w:type="dxa"/>
            </w:tcMar>
          </w:tcPr>
          <w:p w14:paraId="1517C180" w14:textId="77777777" w:rsidR="00973E2E" w:rsidRDefault="00973E2E" w:rsidP="00240AAD">
            <w:pPr>
              <w:tabs>
                <w:tab w:val="clear" w:pos="567"/>
                <w:tab w:val="clear" w:pos="1134"/>
              </w:tabs>
              <w:spacing w:after="0"/>
              <w:ind w:right="-2"/>
              <w:jc w:val="center"/>
            </w:pPr>
            <w:r>
              <w:t>13.</w:t>
            </w:r>
          </w:p>
        </w:tc>
        <w:tc>
          <w:tcPr>
            <w:tcW w:w="5670" w:type="dxa"/>
            <w:tcMar>
              <w:top w:w="28" w:type="dxa"/>
              <w:bottom w:w="28" w:type="dxa"/>
            </w:tcMar>
            <w:vAlign w:val="center"/>
          </w:tcPr>
          <w:p w14:paraId="4B66FF0D" w14:textId="77777777" w:rsidR="00973E2E" w:rsidRPr="00476E5E" w:rsidRDefault="00973E2E" w:rsidP="00240AAD">
            <w:pPr>
              <w:tabs>
                <w:tab w:val="clear" w:pos="567"/>
              </w:tabs>
              <w:ind w:right="-2"/>
              <w:rPr>
                <w:rFonts w:cstheme="minorHAnsi"/>
              </w:rPr>
            </w:pPr>
          </w:p>
        </w:tc>
        <w:tc>
          <w:tcPr>
            <w:tcW w:w="3366" w:type="dxa"/>
          </w:tcPr>
          <w:p w14:paraId="49536E5D" w14:textId="77777777" w:rsidR="00973E2E" w:rsidRPr="00476E5E" w:rsidRDefault="00973E2E" w:rsidP="00240AAD">
            <w:pPr>
              <w:tabs>
                <w:tab w:val="clear" w:pos="567"/>
                <w:tab w:val="clear" w:pos="1134"/>
              </w:tabs>
              <w:ind w:right="-2"/>
              <w:rPr>
                <w:rFonts w:cstheme="minorHAnsi"/>
              </w:rPr>
            </w:pPr>
          </w:p>
        </w:tc>
      </w:tr>
      <w:tr w:rsidR="00973E2E" w14:paraId="6303CEE3" w14:textId="77777777" w:rsidTr="00973E2E">
        <w:tc>
          <w:tcPr>
            <w:tcW w:w="817" w:type="dxa"/>
            <w:tcMar>
              <w:top w:w="57" w:type="dxa"/>
              <w:bottom w:w="57" w:type="dxa"/>
            </w:tcMar>
          </w:tcPr>
          <w:p w14:paraId="29BDD6B0" w14:textId="77777777" w:rsidR="00973E2E" w:rsidRDefault="00973E2E" w:rsidP="00240AAD">
            <w:pPr>
              <w:tabs>
                <w:tab w:val="clear" w:pos="567"/>
                <w:tab w:val="clear" w:pos="1134"/>
              </w:tabs>
              <w:spacing w:after="0"/>
              <w:ind w:right="-2"/>
              <w:jc w:val="center"/>
            </w:pPr>
            <w:r>
              <w:t>14.</w:t>
            </w:r>
          </w:p>
        </w:tc>
        <w:tc>
          <w:tcPr>
            <w:tcW w:w="5670" w:type="dxa"/>
            <w:tcMar>
              <w:top w:w="28" w:type="dxa"/>
              <w:bottom w:w="28" w:type="dxa"/>
            </w:tcMar>
            <w:vAlign w:val="center"/>
          </w:tcPr>
          <w:p w14:paraId="72E1E62A" w14:textId="77777777" w:rsidR="00973E2E" w:rsidRPr="00476E5E" w:rsidRDefault="00973E2E" w:rsidP="00240AAD">
            <w:pPr>
              <w:tabs>
                <w:tab w:val="clear" w:pos="567"/>
              </w:tabs>
              <w:ind w:right="-2"/>
              <w:rPr>
                <w:rFonts w:cstheme="minorHAnsi"/>
              </w:rPr>
            </w:pPr>
          </w:p>
        </w:tc>
        <w:tc>
          <w:tcPr>
            <w:tcW w:w="3366" w:type="dxa"/>
          </w:tcPr>
          <w:p w14:paraId="5F47DD5B" w14:textId="77777777" w:rsidR="00973E2E" w:rsidRPr="00476E5E" w:rsidRDefault="00973E2E" w:rsidP="00240AAD">
            <w:pPr>
              <w:tabs>
                <w:tab w:val="clear" w:pos="567"/>
                <w:tab w:val="clear" w:pos="1134"/>
              </w:tabs>
              <w:ind w:right="-2"/>
              <w:rPr>
                <w:rFonts w:cstheme="minorHAnsi"/>
              </w:rPr>
            </w:pPr>
          </w:p>
        </w:tc>
      </w:tr>
      <w:tr w:rsidR="00973E2E" w14:paraId="562D5DC0" w14:textId="77777777" w:rsidTr="00973E2E">
        <w:tc>
          <w:tcPr>
            <w:tcW w:w="817" w:type="dxa"/>
            <w:tcMar>
              <w:top w:w="57" w:type="dxa"/>
              <w:bottom w:w="57" w:type="dxa"/>
            </w:tcMar>
          </w:tcPr>
          <w:p w14:paraId="2424CAB6" w14:textId="77777777" w:rsidR="00973E2E" w:rsidRDefault="00973E2E" w:rsidP="00240AAD">
            <w:pPr>
              <w:tabs>
                <w:tab w:val="clear" w:pos="567"/>
                <w:tab w:val="clear" w:pos="1134"/>
              </w:tabs>
              <w:spacing w:after="0"/>
              <w:ind w:right="-2"/>
              <w:jc w:val="center"/>
            </w:pPr>
            <w:r>
              <w:t>15.</w:t>
            </w:r>
          </w:p>
        </w:tc>
        <w:tc>
          <w:tcPr>
            <w:tcW w:w="5670" w:type="dxa"/>
            <w:tcMar>
              <w:top w:w="28" w:type="dxa"/>
              <w:bottom w:w="28" w:type="dxa"/>
            </w:tcMar>
            <w:vAlign w:val="center"/>
          </w:tcPr>
          <w:p w14:paraId="32815F57" w14:textId="77777777" w:rsidR="00973E2E" w:rsidRPr="00476E5E" w:rsidRDefault="00973E2E" w:rsidP="00240AAD">
            <w:pPr>
              <w:tabs>
                <w:tab w:val="clear" w:pos="567"/>
              </w:tabs>
              <w:ind w:right="-2"/>
              <w:rPr>
                <w:rFonts w:cstheme="minorHAnsi"/>
              </w:rPr>
            </w:pPr>
          </w:p>
        </w:tc>
        <w:tc>
          <w:tcPr>
            <w:tcW w:w="3366" w:type="dxa"/>
          </w:tcPr>
          <w:p w14:paraId="2833616D" w14:textId="77777777" w:rsidR="00973E2E" w:rsidRPr="00476E5E" w:rsidRDefault="00973E2E" w:rsidP="00240AAD">
            <w:pPr>
              <w:tabs>
                <w:tab w:val="clear" w:pos="567"/>
                <w:tab w:val="clear" w:pos="1134"/>
              </w:tabs>
              <w:ind w:right="-2"/>
              <w:rPr>
                <w:rFonts w:cstheme="minorHAnsi"/>
              </w:rPr>
            </w:pPr>
          </w:p>
        </w:tc>
      </w:tr>
    </w:tbl>
    <w:p w14:paraId="32344E3E" w14:textId="77777777" w:rsidR="00973E2E" w:rsidRDefault="00973E2E" w:rsidP="00240AAD">
      <w:pPr>
        <w:ind w:right="-2"/>
      </w:pPr>
    </w:p>
    <w:p w14:paraId="1BAA720C" w14:textId="77777777" w:rsidR="00476E5E" w:rsidRPr="00525B84" w:rsidRDefault="00476E5E" w:rsidP="00240AAD">
      <w:pPr>
        <w:pStyle w:val="Heading4"/>
        <w:keepLines/>
        <w:tabs>
          <w:tab w:val="clear" w:pos="567"/>
          <w:tab w:val="clear" w:pos="1134"/>
        </w:tabs>
        <w:ind w:left="391" w:right="-2" w:hanging="391"/>
        <w:rPr>
          <w:b/>
        </w:rPr>
      </w:pPr>
      <w:r>
        <w:rPr>
          <w:b/>
        </w:rPr>
        <w:lastRenderedPageBreak/>
        <w:t xml:space="preserve">2w. Did you leave out any casuals employed by the business in the list at question 2v? </w:t>
      </w:r>
    </w:p>
    <w:p w14:paraId="74E601CF" w14:textId="77777777" w:rsidR="00476E5E" w:rsidRDefault="00A81E4B" w:rsidP="00240AAD">
      <w:pPr>
        <w:pStyle w:val="Heading4"/>
        <w:keepLines/>
        <w:ind w:right="-2"/>
      </w:pPr>
      <w:r>
        <w:fldChar w:fldCharType="begin">
          <w:ffData>
            <w:name w:val=""/>
            <w:enabled/>
            <w:calcOnExit w:val="0"/>
            <w:checkBox>
              <w:sizeAuto/>
              <w:default w:val="0"/>
            </w:checkBox>
          </w:ffData>
        </w:fldChar>
      </w:r>
      <w:r w:rsidR="00476E5E">
        <w:instrText xml:space="preserve"> FORMCHECKBOX </w:instrText>
      </w:r>
      <w:r w:rsidR="00C66528">
        <w:fldChar w:fldCharType="separate"/>
      </w:r>
      <w:r>
        <w:fldChar w:fldCharType="end"/>
      </w:r>
      <w:r w:rsidR="00476E5E">
        <w:tab/>
      </w:r>
      <w:r w:rsidR="00476E5E">
        <w:rPr>
          <w:b/>
        </w:rPr>
        <w:t>No</w:t>
      </w:r>
      <w:r w:rsidR="00476E5E" w:rsidRPr="002B5881">
        <w:t>—</w:t>
      </w:r>
      <w:r w:rsidR="00476E5E">
        <w:t>End of Section 2</w:t>
      </w:r>
    </w:p>
    <w:p w14:paraId="36E05F08" w14:textId="77777777" w:rsidR="00476E5E" w:rsidRPr="002B5881" w:rsidRDefault="00A81E4B" w:rsidP="00240AAD">
      <w:pPr>
        <w:pStyle w:val="Heading4"/>
        <w:keepNext w:val="0"/>
        <w:keepLines/>
        <w:ind w:right="-2"/>
      </w:pPr>
      <w:r>
        <w:fldChar w:fldCharType="begin">
          <w:ffData>
            <w:name w:val=""/>
            <w:enabled/>
            <w:calcOnExit w:val="0"/>
            <w:checkBox>
              <w:sizeAuto/>
              <w:default w:val="0"/>
            </w:checkBox>
          </w:ffData>
        </w:fldChar>
      </w:r>
      <w:r w:rsidR="00476E5E">
        <w:instrText xml:space="preserve"> FORMCHECKBOX </w:instrText>
      </w:r>
      <w:r w:rsidR="00C66528">
        <w:fldChar w:fldCharType="separate"/>
      </w:r>
      <w:r>
        <w:fldChar w:fldCharType="end"/>
      </w:r>
      <w:r w:rsidR="00476E5E">
        <w:tab/>
      </w:r>
      <w:r w:rsidR="00476E5E">
        <w:rPr>
          <w:b/>
        </w:rPr>
        <w:t>Yes</w:t>
      </w:r>
      <w:r w:rsidR="00476E5E">
        <w:t>—Go to question 2x</w:t>
      </w:r>
    </w:p>
    <w:p w14:paraId="58AA810F" w14:textId="77777777" w:rsidR="00476E5E" w:rsidRPr="007A4B0F" w:rsidRDefault="00476E5E" w:rsidP="00A047DD">
      <w:pPr>
        <w:pStyle w:val="Heading4"/>
        <w:tabs>
          <w:tab w:val="clear" w:pos="567"/>
          <w:tab w:val="clear" w:pos="1134"/>
        </w:tabs>
        <w:ind w:left="364" w:right="-2" w:hanging="364"/>
        <w:rPr>
          <w:b/>
        </w:rPr>
      </w:pPr>
      <w:r w:rsidRPr="007A4B0F">
        <w:rPr>
          <w:b/>
        </w:rPr>
        <w:t>2</w:t>
      </w:r>
      <w:r>
        <w:rPr>
          <w:b/>
        </w:rPr>
        <w:t>x</w:t>
      </w:r>
      <w:r w:rsidRPr="007A4B0F">
        <w:rPr>
          <w:b/>
        </w:rPr>
        <w:t xml:space="preserve">. </w:t>
      </w:r>
      <w:r>
        <w:rPr>
          <w:b/>
        </w:rPr>
        <w:t xml:space="preserve">Explain why you think the casuals you left out of your list were </w:t>
      </w:r>
      <w:r w:rsidRPr="00A047DD">
        <w:rPr>
          <w:b/>
        </w:rPr>
        <w:t>not</w:t>
      </w:r>
      <w:r>
        <w:rPr>
          <w:b/>
        </w:rPr>
        <w:t xml:space="preserve"> employed on a regular and systematic basis.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476E5E" w14:paraId="499C6C24" w14:textId="77777777" w:rsidTr="00C95BC6">
        <w:trPr>
          <w:trHeight w:val="3954"/>
        </w:trPr>
        <w:tc>
          <w:tcPr>
            <w:tcW w:w="9889" w:type="dxa"/>
            <w:tcMar>
              <w:top w:w="85" w:type="dxa"/>
              <w:bottom w:w="85" w:type="dxa"/>
            </w:tcMar>
          </w:tcPr>
          <w:p w14:paraId="036EB82E" w14:textId="77777777" w:rsidR="00476E5E" w:rsidRPr="002B2D62" w:rsidRDefault="00476E5E" w:rsidP="00C95BC6">
            <w:pPr>
              <w:tabs>
                <w:tab w:val="clear" w:pos="567"/>
                <w:tab w:val="clear" w:pos="1134"/>
              </w:tabs>
              <w:spacing w:after="0"/>
              <w:ind w:right="-2"/>
              <w:rPr>
                <w:rFonts w:cstheme="minorHAnsi"/>
              </w:rPr>
            </w:pPr>
          </w:p>
        </w:tc>
      </w:tr>
    </w:tbl>
    <w:p w14:paraId="10ED7A19" w14:textId="77777777" w:rsidR="00476E5E" w:rsidRDefault="00476E5E" w:rsidP="00240AAD">
      <w:pPr>
        <w:tabs>
          <w:tab w:val="clear" w:pos="567"/>
          <w:tab w:val="clear" w:pos="1134"/>
        </w:tabs>
        <w:ind w:right="-2"/>
        <w:rPr>
          <w:i/>
        </w:rPr>
      </w:pPr>
      <w:r>
        <w:rPr>
          <w:i/>
        </w:rPr>
        <w:t>End of Section 2</w:t>
      </w:r>
    </w:p>
    <w:p w14:paraId="0171BC78" w14:textId="77777777" w:rsidR="00AE7352" w:rsidRDefault="00AE7352" w:rsidP="00240AAD">
      <w:pPr>
        <w:tabs>
          <w:tab w:val="clear" w:pos="567"/>
          <w:tab w:val="clear" w:pos="1134"/>
        </w:tabs>
        <w:spacing w:after="0" w:line="240" w:lineRule="auto"/>
        <w:ind w:right="-2"/>
      </w:pPr>
      <w:r>
        <w:br w:type="page"/>
      </w:r>
    </w:p>
    <w:p w14:paraId="03580198" w14:textId="77777777" w:rsidR="00AE7352" w:rsidRDefault="00AE7352" w:rsidP="00240AAD">
      <w:pPr>
        <w:pStyle w:val="Heading3"/>
        <w:ind w:right="-2"/>
        <w:rPr>
          <w:sz w:val="26"/>
          <w:szCs w:val="26"/>
        </w:rPr>
      </w:pPr>
      <w:r>
        <w:rPr>
          <w:sz w:val="26"/>
          <w:szCs w:val="26"/>
        </w:rPr>
        <w:lastRenderedPageBreak/>
        <w:t>Section 3—The respondent (the employer) is a small business and the dismissal complied with the Small Business Fair Dismissal Code</w:t>
      </w:r>
    </w:p>
    <w:p w14:paraId="6241C7F5" w14:textId="77777777" w:rsidR="00AE7352" w:rsidRDefault="00AE7352" w:rsidP="00240AAD">
      <w:pPr>
        <w:pStyle w:val="Heading4"/>
        <w:ind w:right="-2"/>
      </w:pPr>
      <w:r>
        <w:t xml:space="preserve">You, the respondent (the employer), say that your business is a small business as defined by the </w:t>
      </w:r>
      <w:r w:rsidRPr="000A7CFA">
        <w:rPr>
          <w:i/>
        </w:rPr>
        <w:t>Fair Work Act 2009</w:t>
      </w:r>
      <w:r>
        <w:t xml:space="preserve"> and that the dismissal complied with the Small Business Fair Dismissal Code. </w:t>
      </w:r>
      <w:r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A17F02" w14:paraId="59B0ACBB" w14:textId="77777777" w:rsidTr="00A047DD">
        <w:tc>
          <w:tcPr>
            <w:tcW w:w="9853" w:type="dxa"/>
            <w:shd w:val="clear" w:color="auto" w:fill="D9D9D9" w:themeFill="background1" w:themeFillShade="D9"/>
          </w:tcPr>
          <w:p w14:paraId="10A0FFFF" w14:textId="77777777" w:rsidR="00A17F02" w:rsidRDefault="00A17F02" w:rsidP="00240AAD">
            <w:pPr>
              <w:pStyle w:val="Heading4"/>
              <w:tabs>
                <w:tab w:val="clear" w:pos="567"/>
                <w:tab w:val="clear" w:pos="1134"/>
              </w:tabs>
              <w:ind w:right="-2"/>
              <w:outlineLvl w:val="3"/>
              <w:rPr>
                <w:szCs w:val="22"/>
              </w:rPr>
            </w:pPr>
            <w:r>
              <w:rPr>
                <w:b/>
                <w:szCs w:val="22"/>
              </w:rPr>
              <w:t>About the Small Business Fair Dismissal Code</w:t>
            </w:r>
          </w:p>
          <w:p w14:paraId="0B8982C7" w14:textId="09DB2C7C" w:rsidR="00A17F02" w:rsidRDefault="00A17F02" w:rsidP="00240AAD">
            <w:pPr>
              <w:pStyle w:val="Heading4"/>
              <w:tabs>
                <w:tab w:val="clear" w:pos="567"/>
                <w:tab w:val="clear" w:pos="1134"/>
              </w:tabs>
              <w:ind w:right="-2"/>
              <w:outlineLvl w:val="3"/>
              <w:rPr>
                <w:szCs w:val="22"/>
              </w:rPr>
            </w:pPr>
            <w:r>
              <w:rPr>
                <w:szCs w:val="22"/>
              </w:rPr>
              <w:t xml:space="preserve">A dismissal is not unfair if the employee was employed by a small business and the employer has complied with the </w:t>
            </w:r>
            <w:hyperlink r:id="rId16" w:history="1">
              <w:r w:rsidRPr="00A17F02">
                <w:rPr>
                  <w:rStyle w:val="Hyperlink"/>
                  <w:szCs w:val="22"/>
                </w:rPr>
                <w:t>Small Business Fair Dismissal Code</w:t>
              </w:r>
            </w:hyperlink>
            <w:r>
              <w:rPr>
                <w:szCs w:val="22"/>
              </w:rPr>
              <w:t xml:space="preserve">. </w:t>
            </w:r>
          </w:p>
          <w:p w14:paraId="356AB50E" w14:textId="62C23F0C" w:rsidR="00A17F02" w:rsidRPr="007A4B0F" w:rsidRDefault="00A17F02" w:rsidP="00240AAD">
            <w:pPr>
              <w:tabs>
                <w:tab w:val="clear" w:pos="567"/>
                <w:tab w:val="clear" w:pos="1134"/>
              </w:tabs>
              <w:ind w:right="-2" w:firstLine="709"/>
              <w:rPr>
                <w:i/>
              </w:rPr>
            </w:pPr>
            <w:r w:rsidRPr="00EE502C">
              <w:rPr>
                <w:b/>
              </w:rPr>
              <w:t>Related legislation</w:t>
            </w:r>
            <w:r w:rsidRPr="00EE502C">
              <w:t xml:space="preserve"> </w:t>
            </w:r>
            <w:r w:rsidRPr="001E6715">
              <w:t>Section 23</w:t>
            </w:r>
            <w:r>
              <w:t xml:space="preserve"> and </w:t>
            </w:r>
            <w:r w:rsidRPr="001E6715">
              <w:t>section 385</w:t>
            </w:r>
            <w:r>
              <w:t xml:space="preserve"> of the </w:t>
            </w:r>
            <w:r w:rsidRPr="00EE502C">
              <w:rPr>
                <w:i/>
              </w:rPr>
              <w:t>Fair Work Act 2009</w:t>
            </w:r>
          </w:p>
        </w:tc>
      </w:tr>
    </w:tbl>
    <w:p w14:paraId="69DF692F" w14:textId="77777777" w:rsidR="00973E2E" w:rsidRPr="00525B84" w:rsidRDefault="00973E2E" w:rsidP="00240AAD">
      <w:pPr>
        <w:pStyle w:val="Heading4"/>
        <w:tabs>
          <w:tab w:val="clear" w:pos="567"/>
          <w:tab w:val="clear" w:pos="1134"/>
        </w:tabs>
        <w:ind w:left="308" w:right="-2" w:hanging="308"/>
        <w:rPr>
          <w:b/>
        </w:rPr>
      </w:pPr>
      <w:r>
        <w:rPr>
          <w:b/>
        </w:rPr>
        <w:t>3a</w:t>
      </w:r>
      <w:r w:rsidRPr="00525B84">
        <w:rPr>
          <w:b/>
        </w:rPr>
        <w:t xml:space="preserve">. </w:t>
      </w:r>
      <w:r>
        <w:rPr>
          <w:b/>
        </w:rPr>
        <w:t>Is your business a ‘small business’?</w:t>
      </w:r>
      <w:r>
        <w:rPr>
          <w:b/>
        </w:rPr>
        <w:br/>
      </w:r>
      <w:r>
        <w:t xml:space="preserve">(I.e. Did the business have fewer than 15 employees, including yourself if you’re an employee of the </w:t>
      </w:r>
      <w:r w:rsidR="00C0387C">
        <w:t>business</w:t>
      </w:r>
      <w:r>
        <w:t xml:space="preserve"> and the employee who you dismissed, at the time of the dismissal?)</w:t>
      </w:r>
    </w:p>
    <w:p w14:paraId="3AD31574" w14:textId="77777777" w:rsidR="00973E2E" w:rsidRDefault="00A81E4B" w:rsidP="00240AAD">
      <w:pPr>
        <w:pStyle w:val="Heading4"/>
        <w:ind w:right="-2"/>
      </w:pPr>
      <w:r>
        <w:fldChar w:fldCharType="begin">
          <w:ffData>
            <w:name w:val="Check1"/>
            <w:enabled/>
            <w:calcOnExit w:val="0"/>
            <w:checkBox>
              <w:sizeAuto/>
              <w:default w:val="0"/>
            </w:checkBox>
          </w:ffData>
        </w:fldChar>
      </w:r>
      <w:r w:rsidR="00973E2E">
        <w:instrText xml:space="preserve"> FORMCHECKBOX </w:instrText>
      </w:r>
      <w:r w:rsidR="00C66528">
        <w:fldChar w:fldCharType="separate"/>
      </w:r>
      <w:r>
        <w:fldChar w:fldCharType="end"/>
      </w:r>
      <w:r w:rsidR="00973E2E">
        <w:tab/>
      </w:r>
      <w:r w:rsidR="00973E2E">
        <w:rPr>
          <w:b/>
        </w:rPr>
        <w:t>Yes</w:t>
      </w:r>
      <w:r w:rsidR="00973E2E">
        <w:t>—Go to question 3b</w:t>
      </w:r>
    </w:p>
    <w:p w14:paraId="4EEAD3C3" w14:textId="77777777" w:rsidR="00973E2E" w:rsidRDefault="00A81E4B" w:rsidP="00240AAD">
      <w:pPr>
        <w:pStyle w:val="Heading4"/>
        <w:ind w:right="-2"/>
      </w:pPr>
      <w:r>
        <w:fldChar w:fldCharType="begin">
          <w:ffData>
            <w:name w:val=""/>
            <w:enabled/>
            <w:calcOnExit w:val="0"/>
            <w:checkBox>
              <w:sizeAuto/>
              <w:default w:val="0"/>
            </w:checkBox>
          </w:ffData>
        </w:fldChar>
      </w:r>
      <w:r w:rsidR="00973E2E">
        <w:instrText xml:space="preserve"> FORMCHECKBOX </w:instrText>
      </w:r>
      <w:r w:rsidR="00C66528">
        <w:fldChar w:fldCharType="separate"/>
      </w:r>
      <w:r>
        <w:fldChar w:fldCharType="end"/>
      </w:r>
      <w:r w:rsidR="00973E2E">
        <w:tab/>
      </w:r>
      <w:r w:rsidR="00973E2E">
        <w:rPr>
          <w:b/>
        </w:rPr>
        <w:t>No</w:t>
      </w:r>
      <w:r w:rsidR="00973E2E">
        <w:t>—End of Section 3</w:t>
      </w:r>
    </w:p>
    <w:p w14:paraId="21CACAC4" w14:textId="77777777" w:rsidR="00973E2E" w:rsidRDefault="00973E2E" w:rsidP="00240AAD">
      <w:pPr>
        <w:pStyle w:val="Heading4"/>
        <w:tabs>
          <w:tab w:val="clear" w:pos="567"/>
          <w:tab w:val="clear" w:pos="1134"/>
        </w:tabs>
        <w:ind w:left="391" w:right="-2" w:hanging="391"/>
        <w:rPr>
          <w:b/>
        </w:rPr>
      </w:pPr>
      <w:r>
        <w:rPr>
          <w:b/>
        </w:rPr>
        <w:t>3b. List the names of the employees who were employed at the time when this employee (the applicant) was dismissed, including their employment status.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973E2E" w14:paraId="2E9E1B90" w14:textId="77777777" w:rsidTr="00C50695">
        <w:tc>
          <w:tcPr>
            <w:tcW w:w="9889" w:type="dxa"/>
            <w:shd w:val="clear" w:color="auto" w:fill="D9D9D9" w:themeFill="background1" w:themeFillShade="D9"/>
          </w:tcPr>
          <w:p w14:paraId="7BD17C65" w14:textId="77777777" w:rsidR="00973E2E" w:rsidRPr="00B33F3C" w:rsidRDefault="00973E2E" w:rsidP="00240AAD">
            <w:pPr>
              <w:pStyle w:val="Heading4"/>
              <w:ind w:left="284" w:right="-2"/>
              <w:outlineLvl w:val="3"/>
            </w:pPr>
            <w:r w:rsidRPr="00B33F3C">
              <w:t>Include the applicant, anyone else whose employment was terminated at the same</w:t>
            </w:r>
            <w:r>
              <w:t xml:space="preserve"> </w:t>
            </w:r>
            <w:r w:rsidRPr="00B33F3C">
              <w:t xml:space="preserve">time, all </w:t>
            </w:r>
            <w:r w:rsidRPr="00B33F3C">
              <w:rPr>
                <w:b/>
              </w:rPr>
              <w:t>full-time</w:t>
            </w:r>
            <w:r w:rsidRPr="00B33F3C">
              <w:t xml:space="preserve">, </w:t>
            </w:r>
            <w:r w:rsidRPr="00B33F3C">
              <w:rPr>
                <w:b/>
              </w:rPr>
              <w:t>part-time</w:t>
            </w:r>
            <w:r w:rsidRPr="00B33F3C">
              <w:t xml:space="preserve"> and </w:t>
            </w:r>
            <w:r w:rsidRPr="00B33F3C">
              <w:rPr>
                <w:b/>
              </w:rPr>
              <w:t>casual employees employed on a regular and systematic basis</w:t>
            </w:r>
            <w:r w:rsidRPr="00B33F3C">
              <w:t>, including those employees in any related bodies corporate of your</w:t>
            </w:r>
            <w:r>
              <w:t xml:space="preserve"> </w:t>
            </w:r>
            <w:r w:rsidRPr="00B33F3C">
              <w:t>business—this may include other businesses that you own.</w:t>
            </w:r>
          </w:p>
        </w:tc>
      </w:tr>
    </w:tbl>
    <w:p w14:paraId="02943A4F" w14:textId="77777777" w:rsidR="00B33F3C" w:rsidRPr="00973E2E" w:rsidRDefault="00B33F3C" w:rsidP="00240AAD">
      <w:pPr>
        <w:pStyle w:val="Heading4"/>
        <w:spacing w:before="0" w:after="0"/>
        <w:ind w:right="-2"/>
        <w:rPr>
          <w:sz w:val="2"/>
          <w:szCs w:val="2"/>
        </w:rPr>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0"/>
        <w:gridCol w:w="5691"/>
        <w:gridCol w:w="3378"/>
      </w:tblGrid>
      <w:tr w:rsidR="00973E2E" w:rsidRPr="00476E5E" w14:paraId="47E710CD" w14:textId="77777777" w:rsidTr="00973E2E">
        <w:trPr>
          <w:cantSplit/>
          <w:trHeight w:val="1344"/>
          <w:tblHeader/>
        </w:trPr>
        <w:tc>
          <w:tcPr>
            <w:tcW w:w="817" w:type="dxa"/>
            <w:tcMar>
              <w:top w:w="57" w:type="dxa"/>
              <w:bottom w:w="57" w:type="dxa"/>
            </w:tcMar>
            <w:vAlign w:val="center"/>
          </w:tcPr>
          <w:p w14:paraId="0B8D97C2" w14:textId="77777777" w:rsidR="00973E2E" w:rsidRPr="00476E5E" w:rsidRDefault="00973E2E" w:rsidP="00240AAD">
            <w:pPr>
              <w:tabs>
                <w:tab w:val="clear" w:pos="567"/>
              </w:tabs>
              <w:ind w:right="-2"/>
              <w:rPr>
                <w:b/>
              </w:rPr>
            </w:pPr>
            <w:r w:rsidRPr="00476E5E">
              <w:rPr>
                <w:b/>
              </w:rPr>
              <w:t>No.</w:t>
            </w:r>
          </w:p>
        </w:tc>
        <w:tc>
          <w:tcPr>
            <w:tcW w:w="5670" w:type="dxa"/>
            <w:tcMar>
              <w:top w:w="28" w:type="dxa"/>
              <w:bottom w:w="28" w:type="dxa"/>
            </w:tcMar>
            <w:vAlign w:val="center"/>
          </w:tcPr>
          <w:p w14:paraId="5203A3A7" w14:textId="77777777" w:rsidR="00973E2E" w:rsidRPr="00476E5E" w:rsidRDefault="00973E2E" w:rsidP="00240AAD">
            <w:pPr>
              <w:tabs>
                <w:tab w:val="clear" w:pos="567"/>
              </w:tabs>
              <w:ind w:right="-2"/>
              <w:rPr>
                <w:b/>
              </w:rPr>
            </w:pPr>
            <w:r>
              <w:rPr>
                <w:b/>
              </w:rPr>
              <w:t>Name of employee</w:t>
            </w:r>
          </w:p>
        </w:tc>
        <w:tc>
          <w:tcPr>
            <w:tcW w:w="3366" w:type="dxa"/>
            <w:tcMar>
              <w:top w:w="57" w:type="dxa"/>
              <w:bottom w:w="57" w:type="dxa"/>
            </w:tcMar>
          </w:tcPr>
          <w:p w14:paraId="70AA14A6" w14:textId="6555265D" w:rsidR="00973E2E" w:rsidRPr="00476E5E" w:rsidRDefault="00973E2E" w:rsidP="00240AAD">
            <w:pPr>
              <w:tabs>
                <w:tab w:val="clear" w:pos="567"/>
                <w:tab w:val="clear" w:pos="1134"/>
              </w:tabs>
              <w:ind w:right="-2"/>
            </w:pPr>
            <w:r>
              <w:rPr>
                <w:b/>
              </w:rPr>
              <w:t xml:space="preserve">Employment status at the time of the applicant’s dismissal </w:t>
            </w:r>
            <w:r w:rsidRPr="00476E5E">
              <w:rPr>
                <w:sz w:val="20"/>
                <w:szCs w:val="20"/>
              </w:rPr>
              <w:t>(i.e. full-time, part-time or casuals employed on a regular and systematic basis)</w:t>
            </w:r>
          </w:p>
        </w:tc>
      </w:tr>
      <w:tr w:rsidR="00973E2E" w14:paraId="05BC28DD" w14:textId="77777777" w:rsidTr="00973E2E">
        <w:tc>
          <w:tcPr>
            <w:tcW w:w="817" w:type="dxa"/>
            <w:tcMar>
              <w:top w:w="57" w:type="dxa"/>
              <w:bottom w:w="57" w:type="dxa"/>
            </w:tcMar>
          </w:tcPr>
          <w:p w14:paraId="067C62EA" w14:textId="77777777" w:rsidR="00973E2E" w:rsidRDefault="00973E2E" w:rsidP="00240AAD">
            <w:pPr>
              <w:tabs>
                <w:tab w:val="clear" w:pos="567"/>
                <w:tab w:val="clear" w:pos="1134"/>
              </w:tabs>
              <w:spacing w:after="0"/>
              <w:ind w:right="-2"/>
              <w:jc w:val="center"/>
            </w:pPr>
            <w:r>
              <w:t>1.</w:t>
            </w:r>
          </w:p>
        </w:tc>
        <w:tc>
          <w:tcPr>
            <w:tcW w:w="5670" w:type="dxa"/>
            <w:tcMar>
              <w:top w:w="28" w:type="dxa"/>
              <w:bottom w:w="28" w:type="dxa"/>
            </w:tcMar>
            <w:vAlign w:val="center"/>
          </w:tcPr>
          <w:p w14:paraId="6CEB67B3"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1DF61CD0" w14:textId="77777777" w:rsidR="00973E2E" w:rsidRPr="00476E5E" w:rsidRDefault="00973E2E" w:rsidP="00240AAD">
            <w:pPr>
              <w:tabs>
                <w:tab w:val="clear" w:pos="567"/>
                <w:tab w:val="clear" w:pos="1134"/>
              </w:tabs>
              <w:ind w:right="-2"/>
              <w:rPr>
                <w:rFonts w:cstheme="minorHAnsi"/>
              </w:rPr>
            </w:pPr>
          </w:p>
        </w:tc>
      </w:tr>
      <w:tr w:rsidR="00973E2E" w14:paraId="1B992CBA" w14:textId="77777777" w:rsidTr="00973E2E">
        <w:tc>
          <w:tcPr>
            <w:tcW w:w="817" w:type="dxa"/>
            <w:tcMar>
              <w:top w:w="57" w:type="dxa"/>
              <w:bottom w:w="57" w:type="dxa"/>
            </w:tcMar>
          </w:tcPr>
          <w:p w14:paraId="1E785CD6" w14:textId="77777777" w:rsidR="00973E2E" w:rsidRDefault="00973E2E" w:rsidP="00240AAD">
            <w:pPr>
              <w:tabs>
                <w:tab w:val="clear" w:pos="567"/>
                <w:tab w:val="clear" w:pos="1134"/>
              </w:tabs>
              <w:spacing w:after="0"/>
              <w:ind w:right="-2"/>
              <w:jc w:val="center"/>
            </w:pPr>
            <w:r>
              <w:t>2.</w:t>
            </w:r>
          </w:p>
        </w:tc>
        <w:tc>
          <w:tcPr>
            <w:tcW w:w="5670" w:type="dxa"/>
            <w:tcMar>
              <w:top w:w="28" w:type="dxa"/>
              <w:bottom w:w="28" w:type="dxa"/>
            </w:tcMar>
            <w:vAlign w:val="center"/>
          </w:tcPr>
          <w:p w14:paraId="0A8E3A37"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0D5BF380" w14:textId="77777777" w:rsidR="00973E2E" w:rsidRPr="00476E5E" w:rsidRDefault="00973E2E" w:rsidP="00240AAD">
            <w:pPr>
              <w:tabs>
                <w:tab w:val="clear" w:pos="567"/>
                <w:tab w:val="clear" w:pos="1134"/>
              </w:tabs>
              <w:ind w:right="-2"/>
              <w:rPr>
                <w:rFonts w:cstheme="minorHAnsi"/>
              </w:rPr>
            </w:pPr>
          </w:p>
        </w:tc>
      </w:tr>
      <w:tr w:rsidR="00973E2E" w14:paraId="1F856940" w14:textId="77777777" w:rsidTr="00973E2E">
        <w:tc>
          <w:tcPr>
            <w:tcW w:w="817" w:type="dxa"/>
            <w:tcMar>
              <w:top w:w="57" w:type="dxa"/>
              <w:bottom w:w="57" w:type="dxa"/>
            </w:tcMar>
          </w:tcPr>
          <w:p w14:paraId="5E558A06" w14:textId="77777777" w:rsidR="00973E2E" w:rsidRDefault="00973E2E" w:rsidP="00240AAD">
            <w:pPr>
              <w:tabs>
                <w:tab w:val="clear" w:pos="567"/>
                <w:tab w:val="clear" w:pos="1134"/>
              </w:tabs>
              <w:spacing w:after="0"/>
              <w:ind w:right="-2"/>
              <w:jc w:val="center"/>
            </w:pPr>
            <w:r>
              <w:t>3.</w:t>
            </w:r>
          </w:p>
        </w:tc>
        <w:tc>
          <w:tcPr>
            <w:tcW w:w="5670" w:type="dxa"/>
            <w:tcMar>
              <w:top w:w="28" w:type="dxa"/>
              <w:bottom w:w="28" w:type="dxa"/>
            </w:tcMar>
            <w:vAlign w:val="center"/>
          </w:tcPr>
          <w:p w14:paraId="129CF9B3"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2B24029F" w14:textId="77777777" w:rsidR="00973E2E" w:rsidRPr="00476E5E" w:rsidRDefault="00973E2E" w:rsidP="00240AAD">
            <w:pPr>
              <w:tabs>
                <w:tab w:val="clear" w:pos="567"/>
                <w:tab w:val="clear" w:pos="1134"/>
              </w:tabs>
              <w:ind w:right="-2"/>
              <w:rPr>
                <w:rFonts w:cstheme="minorHAnsi"/>
              </w:rPr>
            </w:pPr>
          </w:p>
        </w:tc>
      </w:tr>
      <w:tr w:rsidR="00973E2E" w14:paraId="4AFF5B8B" w14:textId="77777777" w:rsidTr="00973E2E">
        <w:tc>
          <w:tcPr>
            <w:tcW w:w="817" w:type="dxa"/>
            <w:tcMar>
              <w:top w:w="57" w:type="dxa"/>
              <w:bottom w:w="57" w:type="dxa"/>
            </w:tcMar>
          </w:tcPr>
          <w:p w14:paraId="5C238DC5" w14:textId="77777777" w:rsidR="00973E2E" w:rsidRDefault="00973E2E" w:rsidP="00240AAD">
            <w:pPr>
              <w:tabs>
                <w:tab w:val="clear" w:pos="567"/>
                <w:tab w:val="clear" w:pos="1134"/>
              </w:tabs>
              <w:spacing w:after="0"/>
              <w:ind w:right="-2"/>
              <w:jc w:val="center"/>
            </w:pPr>
            <w:r>
              <w:t>4.</w:t>
            </w:r>
          </w:p>
        </w:tc>
        <w:tc>
          <w:tcPr>
            <w:tcW w:w="5670" w:type="dxa"/>
            <w:tcMar>
              <w:top w:w="28" w:type="dxa"/>
              <w:bottom w:w="28" w:type="dxa"/>
            </w:tcMar>
            <w:vAlign w:val="center"/>
          </w:tcPr>
          <w:p w14:paraId="5B02B062" w14:textId="77777777" w:rsidR="00973E2E" w:rsidRPr="00476E5E" w:rsidRDefault="00973E2E" w:rsidP="00240AAD">
            <w:pPr>
              <w:tabs>
                <w:tab w:val="clear" w:pos="567"/>
                <w:tab w:val="clear" w:pos="1134"/>
              </w:tabs>
              <w:ind w:right="-2"/>
              <w:rPr>
                <w:rFonts w:cstheme="minorHAnsi"/>
              </w:rPr>
            </w:pPr>
          </w:p>
        </w:tc>
        <w:tc>
          <w:tcPr>
            <w:tcW w:w="3366" w:type="dxa"/>
          </w:tcPr>
          <w:p w14:paraId="11357612" w14:textId="77777777" w:rsidR="00973E2E" w:rsidRPr="00476E5E" w:rsidRDefault="00973E2E" w:rsidP="00240AAD">
            <w:pPr>
              <w:tabs>
                <w:tab w:val="clear" w:pos="567"/>
                <w:tab w:val="clear" w:pos="1134"/>
              </w:tabs>
              <w:ind w:right="-2"/>
              <w:rPr>
                <w:rFonts w:cstheme="minorHAnsi"/>
              </w:rPr>
            </w:pPr>
          </w:p>
        </w:tc>
      </w:tr>
      <w:tr w:rsidR="00973E2E" w14:paraId="12E09BD5" w14:textId="77777777" w:rsidTr="00973E2E">
        <w:tc>
          <w:tcPr>
            <w:tcW w:w="817" w:type="dxa"/>
            <w:tcMar>
              <w:top w:w="57" w:type="dxa"/>
              <w:bottom w:w="57" w:type="dxa"/>
            </w:tcMar>
          </w:tcPr>
          <w:p w14:paraId="4167B684" w14:textId="77777777" w:rsidR="00973E2E" w:rsidRDefault="00973E2E" w:rsidP="00240AAD">
            <w:pPr>
              <w:tabs>
                <w:tab w:val="clear" w:pos="567"/>
                <w:tab w:val="clear" w:pos="1134"/>
              </w:tabs>
              <w:spacing w:after="0"/>
              <w:ind w:right="-2"/>
              <w:jc w:val="center"/>
            </w:pPr>
            <w:r>
              <w:t>5.</w:t>
            </w:r>
          </w:p>
        </w:tc>
        <w:tc>
          <w:tcPr>
            <w:tcW w:w="5670" w:type="dxa"/>
            <w:tcMar>
              <w:top w:w="28" w:type="dxa"/>
              <w:bottom w:w="28" w:type="dxa"/>
            </w:tcMar>
            <w:vAlign w:val="center"/>
          </w:tcPr>
          <w:p w14:paraId="42D1C9AF" w14:textId="77777777" w:rsidR="00973E2E" w:rsidRPr="00476E5E" w:rsidRDefault="00973E2E" w:rsidP="00240AAD">
            <w:pPr>
              <w:tabs>
                <w:tab w:val="clear" w:pos="567"/>
              </w:tabs>
              <w:ind w:right="-2"/>
              <w:rPr>
                <w:rFonts w:cstheme="minorHAnsi"/>
              </w:rPr>
            </w:pPr>
          </w:p>
        </w:tc>
        <w:tc>
          <w:tcPr>
            <w:tcW w:w="3366" w:type="dxa"/>
          </w:tcPr>
          <w:p w14:paraId="05330F5A" w14:textId="77777777" w:rsidR="00973E2E" w:rsidRPr="00476E5E" w:rsidRDefault="00973E2E" w:rsidP="00240AAD">
            <w:pPr>
              <w:tabs>
                <w:tab w:val="clear" w:pos="567"/>
                <w:tab w:val="clear" w:pos="1134"/>
              </w:tabs>
              <w:ind w:right="-2"/>
              <w:rPr>
                <w:rFonts w:cstheme="minorHAnsi"/>
              </w:rPr>
            </w:pPr>
          </w:p>
        </w:tc>
      </w:tr>
      <w:tr w:rsidR="00973E2E" w14:paraId="7D4DC774" w14:textId="77777777" w:rsidTr="00973E2E">
        <w:tc>
          <w:tcPr>
            <w:tcW w:w="817" w:type="dxa"/>
            <w:tcMar>
              <w:top w:w="57" w:type="dxa"/>
              <w:bottom w:w="57" w:type="dxa"/>
            </w:tcMar>
          </w:tcPr>
          <w:p w14:paraId="4DC6ED54" w14:textId="77777777" w:rsidR="00973E2E" w:rsidRDefault="00973E2E" w:rsidP="00240AAD">
            <w:pPr>
              <w:tabs>
                <w:tab w:val="clear" w:pos="567"/>
                <w:tab w:val="clear" w:pos="1134"/>
              </w:tabs>
              <w:spacing w:after="0"/>
              <w:ind w:right="-2"/>
              <w:jc w:val="center"/>
            </w:pPr>
            <w:r>
              <w:t>6.</w:t>
            </w:r>
          </w:p>
        </w:tc>
        <w:tc>
          <w:tcPr>
            <w:tcW w:w="5670" w:type="dxa"/>
            <w:tcMar>
              <w:top w:w="28" w:type="dxa"/>
              <w:bottom w:w="28" w:type="dxa"/>
            </w:tcMar>
            <w:vAlign w:val="center"/>
          </w:tcPr>
          <w:p w14:paraId="638B9D22" w14:textId="77777777" w:rsidR="00973E2E" w:rsidRPr="00476E5E" w:rsidRDefault="00973E2E" w:rsidP="00240AAD">
            <w:pPr>
              <w:tabs>
                <w:tab w:val="clear" w:pos="567"/>
              </w:tabs>
              <w:ind w:right="-2"/>
              <w:rPr>
                <w:rFonts w:cstheme="minorHAnsi"/>
              </w:rPr>
            </w:pPr>
          </w:p>
        </w:tc>
        <w:tc>
          <w:tcPr>
            <w:tcW w:w="3366" w:type="dxa"/>
          </w:tcPr>
          <w:p w14:paraId="7E181796" w14:textId="77777777" w:rsidR="00973E2E" w:rsidRPr="00476E5E" w:rsidRDefault="00973E2E" w:rsidP="00240AAD">
            <w:pPr>
              <w:tabs>
                <w:tab w:val="clear" w:pos="567"/>
                <w:tab w:val="clear" w:pos="1134"/>
              </w:tabs>
              <w:ind w:right="-2"/>
              <w:rPr>
                <w:rFonts w:cstheme="minorHAnsi"/>
              </w:rPr>
            </w:pPr>
          </w:p>
        </w:tc>
      </w:tr>
      <w:tr w:rsidR="00973E2E" w14:paraId="034D4502" w14:textId="77777777" w:rsidTr="00973E2E">
        <w:tc>
          <w:tcPr>
            <w:tcW w:w="817" w:type="dxa"/>
            <w:tcMar>
              <w:top w:w="57" w:type="dxa"/>
              <w:bottom w:w="57" w:type="dxa"/>
            </w:tcMar>
          </w:tcPr>
          <w:p w14:paraId="2BE9B7FC" w14:textId="77777777" w:rsidR="00973E2E" w:rsidRDefault="00973E2E" w:rsidP="00240AAD">
            <w:pPr>
              <w:tabs>
                <w:tab w:val="clear" w:pos="567"/>
                <w:tab w:val="clear" w:pos="1134"/>
              </w:tabs>
              <w:spacing w:after="0"/>
              <w:ind w:right="-2"/>
              <w:jc w:val="center"/>
            </w:pPr>
            <w:r>
              <w:t>7.</w:t>
            </w:r>
          </w:p>
        </w:tc>
        <w:tc>
          <w:tcPr>
            <w:tcW w:w="5670" w:type="dxa"/>
            <w:tcMar>
              <w:top w:w="28" w:type="dxa"/>
              <w:bottom w:w="28" w:type="dxa"/>
            </w:tcMar>
            <w:vAlign w:val="center"/>
          </w:tcPr>
          <w:p w14:paraId="4044085A" w14:textId="77777777" w:rsidR="00973E2E" w:rsidRPr="00476E5E" w:rsidRDefault="00973E2E" w:rsidP="00240AAD">
            <w:pPr>
              <w:tabs>
                <w:tab w:val="clear" w:pos="567"/>
              </w:tabs>
              <w:ind w:right="-2"/>
              <w:rPr>
                <w:rFonts w:cstheme="minorHAnsi"/>
              </w:rPr>
            </w:pPr>
          </w:p>
        </w:tc>
        <w:tc>
          <w:tcPr>
            <w:tcW w:w="3366" w:type="dxa"/>
          </w:tcPr>
          <w:p w14:paraId="0D013B51" w14:textId="77777777" w:rsidR="00973E2E" w:rsidRPr="00476E5E" w:rsidRDefault="00973E2E" w:rsidP="00240AAD">
            <w:pPr>
              <w:tabs>
                <w:tab w:val="clear" w:pos="567"/>
                <w:tab w:val="clear" w:pos="1134"/>
              </w:tabs>
              <w:ind w:right="-2"/>
              <w:rPr>
                <w:rFonts w:cstheme="minorHAnsi"/>
              </w:rPr>
            </w:pPr>
          </w:p>
        </w:tc>
      </w:tr>
      <w:tr w:rsidR="00973E2E" w14:paraId="75D2B13B" w14:textId="77777777" w:rsidTr="00973E2E">
        <w:tc>
          <w:tcPr>
            <w:tcW w:w="817" w:type="dxa"/>
            <w:tcMar>
              <w:top w:w="57" w:type="dxa"/>
              <w:bottom w:w="57" w:type="dxa"/>
            </w:tcMar>
          </w:tcPr>
          <w:p w14:paraId="465D0224" w14:textId="77777777" w:rsidR="00973E2E" w:rsidRDefault="00973E2E" w:rsidP="00240AAD">
            <w:pPr>
              <w:tabs>
                <w:tab w:val="clear" w:pos="567"/>
                <w:tab w:val="clear" w:pos="1134"/>
              </w:tabs>
              <w:spacing w:after="0"/>
              <w:ind w:right="-2"/>
              <w:jc w:val="center"/>
            </w:pPr>
            <w:r>
              <w:lastRenderedPageBreak/>
              <w:t>8.</w:t>
            </w:r>
          </w:p>
        </w:tc>
        <w:tc>
          <w:tcPr>
            <w:tcW w:w="5670" w:type="dxa"/>
            <w:tcMar>
              <w:top w:w="28" w:type="dxa"/>
              <w:bottom w:w="28" w:type="dxa"/>
            </w:tcMar>
            <w:vAlign w:val="center"/>
          </w:tcPr>
          <w:p w14:paraId="7928038E" w14:textId="77777777" w:rsidR="00973E2E" w:rsidRPr="00476E5E" w:rsidRDefault="00973E2E" w:rsidP="00240AAD">
            <w:pPr>
              <w:tabs>
                <w:tab w:val="clear" w:pos="567"/>
              </w:tabs>
              <w:ind w:right="-2"/>
              <w:rPr>
                <w:rFonts w:cstheme="minorHAnsi"/>
              </w:rPr>
            </w:pPr>
          </w:p>
        </w:tc>
        <w:tc>
          <w:tcPr>
            <w:tcW w:w="3366" w:type="dxa"/>
          </w:tcPr>
          <w:p w14:paraId="0F1D65AF" w14:textId="77777777" w:rsidR="00973E2E" w:rsidRPr="00476E5E" w:rsidRDefault="00973E2E" w:rsidP="00240AAD">
            <w:pPr>
              <w:tabs>
                <w:tab w:val="clear" w:pos="567"/>
                <w:tab w:val="clear" w:pos="1134"/>
              </w:tabs>
              <w:ind w:right="-2"/>
              <w:rPr>
                <w:rFonts w:cstheme="minorHAnsi"/>
              </w:rPr>
            </w:pPr>
          </w:p>
        </w:tc>
      </w:tr>
      <w:tr w:rsidR="00973E2E" w14:paraId="0C62C48F" w14:textId="77777777" w:rsidTr="00973E2E">
        <w:tc>
          <w:tcPr>
            <w:tcW w:w="817" w:type="dxa"/>
            <w:tcMar>
              <w:top w:w="57" w:type="dxa"/>
              <w:bottom w:w="57" w:type="dxa"/>
            </w:tcMar>
          </w:tcPr>
          <w:p w14:paraId="2EE6094A" w14:textId="77777777" w:rsidR="00973E2E" w:rsidRDefault="00973E2E" w:rsidP="00240AAD">
            <w:pPr>
              <w:tabs>
                <w:tab w:val="clear" w:pos="567"/>
                <w:tab w:val="clear" w:pos="1134"/>
              </w:tabs>
              <w:spacing w:after="0"/>
              <w:ind w:right="-2"/>
              <w:jc w:val="center"/>
            </w:pPr>
            <w:r>
              <w:t>9.</w:t>
            </w:r>
          </w:p>
        </w:tc>
        <w:tc>
          <w:tcPr>
            <w:tcW w:w="5670" w:type="dxa"/>
            <w:tcMar>
              <w:top w:w="28" w:type="dxa"/>
              <w:bottom w:w="28" w:type="dxa"/>
            </w:tcMar>
            <w:vAlign w:val="center"/>
          </w:tcPr>
          <w:p w14:paraId="49FF223D"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5BD16D81" w14:textId="77777777" w:rsidR="00973E2E" w:rsidRPr="00476E5E" w:rsidRDefault="00973E2E" w:rsidP="00240AAD">
            <w:pPr>
              <w:tabs>
                <w:tab w:val="clear" w:pos="567"/>
                <w:tab w:val="clear" w:pos="1134"/>
              </w:tabs>
              <w:ind w:right="-2"/>
              <w:rPr>
                <w:rFonts w:cstheme="minorHAnsi"/>
              </w:rPr>
            </w:pPr>
          </w:p>
        </w:tc>
      </w:tr>
      <w:tr w:rsidR="00973E2E" w14:paraId="156F6F28" w14:textId="77777777" w:rsidTr="00973E2E">
        <w:tc>
          <w:tcPr>
            <w:tcW w:w="817" w:type="dxa"/>
            <w:tcMar>
              <w:top w:w="57" w:type="dxa"/>
              <w:bottom w:w="57" w:type="dxa"/>
            </w:tcMar>
          </w:tcPr>
          <w:p w14:paraId="441B5B7F" w14:textId="77777777" w:rsidR="00973E2E" w:rsidRDefault="00973E2E" w:rsidP="00240AAD">
            <w:pPr>
              <w:tabs>
                <w:tab w:val="clear" w:pos="567"/>
                <w:tab w:val="clear" w:pos="1134"/>
              </w:tabs>
              <w:spacing w:after="0"/>
              <w:ind w:right="-2"/>
              <w:jc w:val="center"/>
            </w:pPr>
            <w:r>
              <w:t>10.</w:t>
            </w:r>
          </w:p>
        </w:tc>
        <w:tc>
          <w:tcPr>
            <w:tcW w:w="5670" w:type="dxa"/>
            <w:tcMar>
              <w:top w:w="28" w:type="dxa"/>
              <w:bottom w:w="28" w:type="dxa"/>
            </w:tcMar>
            <w:vAlign w:val="center"/>
          </w:tcPr>
          <w:p w14:paraId="6891DDCB"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3EF6999A" w14:textId="77777777" w:rsidR="00973E2E" w:rsidRPr="00476E5E" w:rsidRDefault="00973E2E" w:rsidP="00240AAD">
            <w:pPr>
              <w:tabs>
                <w:tab w:val="clear" w:pos="567"/>
                <w:tab w:val="clear" w:pos="1134"/>
              </w:tabs>
              <w:ind w:right="-2"/>
              <w:rPr>
                <w:rFonts w:cstheme="minorHAnsi"/>
              </w:rPr>
            </w:pPr>
          </w:p>
        </w:tc>
      </w:tr>
      <w:tr w:rsidR="00973E2E" w14:paraId="4B0368FD" w14:textId="77777777" w:rsidTr="00973E2E">
        <w:tc>
          <w:tcPr>
            <w:tcW w:w="817" w:type="dxa"/>
            <w:tcMar>
              <w:top w:w="57" w:type="dxa"/>
              <w:bottom w:w="57" w:type="dxa"/>
            </w:tcMar>
          </w:tcPr>
          <w:p w14:paraId="6F080C92" w14:textId="77777777" w:rsidR="00973E2E" w:rsidRDefault="00973E2E" w:rsidP="00240AAD">
            <w:pPr>
              <w:tabs>
                <w:tab w:val="clear" w:pos="567"/>
                <w:tab w:val="clear" w:pos="1134"/>
              </w:tabs>
              <w:spacing w:after="0"/>
              <w:ind w:right="-2"/>
              <w:jc w:val="center"/>
            </w:pPr>
            <w:r>
              <w:t>11.</w:t>
            </w:r>
          </w:p>
        </w:tc>
        <w:tc>
          <w:tcPr>
            <w:tcW w:w="5670" w:type="dxa"/>
            <w:tcMar>
              <w:top w:w="28" w:type="dxa"/>
              <w:bottom w:w="28" w:type="dxa"/>
            </w:tcMar>
            <w:vAlign w:val="center"/>
          </w:tcPr>
          <w:p w14:paraId="22D74257" w14:textId="77777777" w:rsidR="00973E2E" w:rsidRPr="00476E5E" w:rsidRDefault="00973E2E" w:rsidP="00240AAD">
            <w:pPr>
              <w:tabs>
                <w:tab w:val="clear" w:pos="567"/>
              </w:tabs>
              <w:ind w:right="-2"/>
              <w:rPr>
                <w:rFonts w:cstheme="minorHAnsi"/>
              </w:rPr>
            </w:pPr>
          </w:p>
        </w:tc>
        <w:tc>
          <w:tcPr>
            <w:tcW w:w="3366" w:type="dxa"/>
            <w:tcMar>
              <w:top w:w="57" w:type="dxa"/>
              <w:bottom w:w="57" w:type="dxa"/>
            </w:tcMar>
          </w:tcPr>
          <w:p w14:paraId="3718BC7A" w14:textId="77777777" w:rsidR="00973E2E" w:rsidRPr="00476E5E" w:rsidRDefault="00973E2E" w:rsidP="00240AAD">
            <w:pPr>
              <w:tabs>
                <w:tab w:val="clear" w:pos="567"/>
                <w:tab w:val="clear" w:pos="1134"/>
              </w:tabs>
              <w:ind w:right="-2"/>
              <w:rPr>
                <w:rFonts w:cstheme="minorHAnsi"/>
              </w:rPr>
            </w:pPr>
          </w:p>
        </w:tc>
      </w:tr>
      <w:tr w:rsidR="00973E2E" w14:paraId="27B9B0B6" w14:textId="77777777" w:rsidTr="00973E2E">
        <w:tc>
          <w:tcPr>
            <w:tcW w:w="817" w:type="dxa"/>
            <w:tcMar>
              <w:top w:w="57" w:type="dxa"/>
              <w:bottom w:w="57" w:type="dxa"/>
            </w:tcMar>
          </w:tcPr>
          <w:p w14:paraId="5CDF957D" w14:textId="77777777" w:rsidR="00973E2E" w:rsidRDefault="00973E2E" w:rsidP="00240AAD">
            <w:pPr>
              <w:tabs>
                <w:tab w:val="clear" w:pos="567"/>
                <w:tab w:val="clear" w:pos="1134"/>
              </w:tabs>
              <w:spacing w:after="0"/>
              <w:ind w:right="-2"/>
              <w:jc w:val="center"/>
            </w:pPr>
            <w:r>
              <w:t>12.</w:t>
            </w:r>
          </w:p>
        </w:tc>
        <w:tc>
          <w:tcPr>
            <w:tcW w:w="5670" w:type="dxa"/>
            <w:tcMar>
              <w:top w:w="28" w:type="dxa"/>
              <w:bottom w:w="28" w:type="dxa"/>
            </w:tcMar>
            <w:vAlign w:val="center"/>
          </w:tcPr>
          <w:p w14:paraId="0876C59D" w14:textId="77777777" w:rsidR="00973E2E" w:rsidRPr="00476E5E" w:rsidRDefault="00973E2E" w:rsidP="00240AAD">
            <w:pPr>
              <w:tabs>
                <w:tab w:val="clear" w:pos="567"/>
                <w:tab w:val="clear" w:pos="1134"/>
              </w:tabs>
              <w:ind w:right="-2"/>
              <w:rPr>
                <w:rFonts w:cstheme="minorHAnsi"/>
              </w:rPr>
            </w:pPr>
          </w:p>
        </w:tc>
        <w:tc>
          <w:tcPr>
            <w:tcW w:w="3366" w:type="dxa"/>
          </w:tcPr>
          <w:p w14:paraId="4F87CC69" w14:textId="77777777" w:rsidR="00973E2E" w:rsidRPr="00476E5E" w:rsidRDefault="00973E2E" w:rsidP="00240AAD">
            <w:pPr>
              <w:tabs>
                <w:tab w:val="clear" w:pos="567"/>
                <w:tab w:val="clear" w:pos="1134"/>
              </w:tabs>
              <w:ind w:right="-2"/>
              <w:rPr>
                <w:rFonts w:cstheme="minorHAnsi"/>
              </w:rPr>
            </w:pPr>
          </w:p>
        </w:tc>
      </w:tr>
      <w:tr w:rsidR="00973E2E" w14:paraId="325CB429" w14:textId="77777777" w:rsidTr="00973E2E">
        <w:tc>
          <w:tcPr>
            <w:tcW w:w="817" w:type="dxa"/>
            <w:tcMar>
              <w:top w:w="57" w:type="dxa"/>
              <w:bottom w:w="57" w:type="dxa"/>
            </w:tcMar>
          </w:tcPr>
          <w:p w14:paraId="19BD046B" w14:textId="77777777" w:rsidR="00973E2E" w:rsidRDefault="00973E2E" w:rsidP="00240AAD">
            <w:pPr>
              <w:tabs>
                <w:tab w:val="clear" w:pos="567"/>
                <w:tab w:val="clear" w:pos="1134"/>
              </w:tabs>
              <w:spacing w:after="0"/>
              <w:ind w:right="-2"/>
              <w:jc w:val="center"/>
            </w:pPr>
            <w:r>
              <w:t>13.</w:t>
            </w:r>
          </w:p>
        </w:tc>
        <w:tc>
          <w:tcPr>
            <w:tcW w:w="5670" w:type="dxa"/>
            <w:tcMar>
              <w:top w:w="28" w:type="dxa"/>
              <w:bottom w:w="28" w:type="dxa"/>
            </w:tcMar>
            <w:vAlign w:val="center"/>
          </w:tcPr>
          <w:p w14:paraId="035F4F99" w14:textId="77777777" w:rsidR="00973E2E" w:rsidRPr="00476E5E" w:rsidRDefault="00973E2E" w:rsidP="00240AAD">
            <w:pPr>
              <w:tabs>
                <w:tab w:val="clear" w:pos="567"/>
              </w:tabs>
              <w:ind w:right="-2"/>
              <w:rPr>
                <w:rFonts w:cstheme="minorHAnsi"/>
              </w:rPr>
            </w:pPr>
          </w:p>
        </w:tc>
        <w:tc>
          <w:tcPr>
            <w:tcW w:w="3366" w:type="dxa"/>
          </w:tcPr>
          <w:p w14:paraId="7A7D4212" w14:textId="77777777" w:rsidR="00973E2E" w:rsidRPr="00476E5E" w:rsidRDefault="00973E2E" w:rsidP="00240AAD">
            <w:pPr>
              <w:tabs>
                <w:tab w:val="clear" w:pos="567"/>
                <w:tab w:val="clear" w:pos="1134"/>
              </w:tabs>
              <w:ind w:right="-2"/>
              <w:rPr>
                <w:rFonts w:cstheme="minorHAnsi"/>
              </w:rPr>
            </w:pPr>
          </w:p>
        </w:tc>
      </w:tr>
      <w:tr w:rsidR="00973E2E" w14:paraId="6509B1C0" w14:textId="77777777" w:rsidTr="00973E2E">
        <w:tc>
          <w:tcPr>
            <w:tcW w:w="817" w:type="dxa"/>
            <w:tcMar>
              <w:top w:w="57" w:type="dxa"/>
              <w:bottom w:w="57" w:type="dxa"/>
            </w:tcMar>
          </w:tcPr>
          <w:p w14:paraId="29785A0B" w14:textId="77777777" w:rsidR="00973E2E" w:rsidRDefault="00973E2E" w:rsidP="00240AAD">
            <w:pPr>
              <w:tabs>
                <w:tab w:val="clear" w:pos="567"/>
                <w:tab w:val="clear" w:pos="1134"/>
              </w:tabs>
              <w:spacing w:after="0"/>
              <w:ind w:right="-2"/>
              <w:jc w:val="center"/>
            </w:pPr>
            <w:r>
              <w:t>14.</w:t>
            </w:r>
          </w:p>
        </w:tc>
        <w:tc>
          <w:tcPr>
            <w:tcW w:w="5670" w:type="dxa"/>
            <w:tcMar>
              <w:top w:w="28" w:type="dxa"/>
              <w:bottom w:w="28" w:type="dxa"/>
            </w:tcMar>
            <w:vAlign w:val="center"/>
          </w:tcPr>
          <w:p w14:paraId="092326F9" w14:textId="77777777" w:rsidR="00973E2E" w:rsidRPr="00476E5E" w:rsidRDefault="00973E2E" w:rsidP="00240AAD">
            <w:pPr>
              <w:tabs>
                <w:tab w:val="clear" w:pos="567"/>
              </w:tabs>
              <w:ind w:right="-2"/>
              <w:rPr>
                <w:rFonts w:cstheme="minorHAnsi"/>
              </w:rPr>
            </w:pPr>
          </w:p>
        </w:tc>
        <w:tc>
          <w:tcPr>
            <w:tcW w:w="3366" w:type="dxa"/>
          </w:tcPr>
          <w:p w14:paraId="249AE32B" w14:textId="77777777" w:rsidR="00973E2E" w:rsidRPr="00476E5E" w:rsidRDefault="00973E2E" w:rsidP="00240AAD">
            <w:pPr>
              <w:tabs>
                <w:tab w:val="clear" w:pos="567"/>
                <w:tab w:val="clear" w:pos="1134"/>
              </w:tabs>
              <w:ind w:right="-2"/>
              <w:rPr>
                <w:rFonts w:cstheme="minorHAnsi"/>
              </w:rPr>
            </w:pPr>
          </w:p>
        </w:tc>
      </w:tr>
      <w:tr w:rsidR="00973E2E" w14:paraId="5E2DEFBF" w14:textId="77777777" w:rsidTr="00973E2E">
        <w:tc>
          <w:tcPr>
            <w:tcW w:w="817" w:type="dxa"/>
            <w:tcMar>
              <w:top w:w="57" w:type="dxa"/>
              <w:bottom w:w="57" w:type="dxa"/>
            </w:tcMar>
          </w:tcPr>
          <w:p w14:paraId="3FF4F761" w14:textId="77777777" w:rsidR="00973E2E" w:rsidRDefault="00973E2E" w:rsidP="00240AAD">
            <w:pPr>
              <w:tabs>
                <w:tab w:val="clear" w:pos="567"/>
                <w:tab w:val="clear" w:pos="1134"/>
              </w:tabs>
              <w:spacing w:after="0"/>
              <w:ind w:right="-2"/>
              <w:jc w:val="center"/>
            </w:pPr>
            <w:r>
              <w:t>15.</w:t>
            </w:r>
          </w:p>
        </w:tc>
        <w:tc>
          <w:tcPr>
            <w:tcW w:w="5670" w:type="dxa"/>
            <w:tcMar>
              <w:top w:w="28" w:type="dxa"/>
              <w:bottom w:w="28" w:type="dxa"/>
            </w:tcMar>
            <w:vAlign w:val="center"/>
          </w:tcPr>
          <w:p w14:paraId="33C31BE8" w14:textId="77777777" w:rsidR="00973E2E" w:rsidRPr="00476E5E" w:rsidRDefault="00973E2E" w:rsidP="00240AAD">
            <w:pPr>
              <w:tabs>
                <w:tab w:val="clear" w:pos="567"/>
              </w:tabs>
              <w:ind w:right="-2"/>
              <w:rPr>
                <w:rFonts w:cstheme="minorHAnsi"/>
              </w:rPr>
            </w:pPr>
          </w:p>
        </w:tc>
        <w:tc>
          <w:tcPr>
            <w:tcW w:w="3366" w:type="dxa"/>
          </w:tcPr>
          <w:p w14:paraId="5F125AB0" w14:textId="77777777" w:rsidR="00973E2E" w:rsidRPr="00476E5E" w:rsidRDefault="00973E2E" w:rsidP="00240AAD">
            <w:pPr>
              <w:tabs>
                <w:tab w:val="clear" w:pos="567"/>
                <w:tab w:val="clear" w:pos="1134"/>
              </w:tabs>
              <w:ind w:right="-2"/>
              <w:rPr>
                <w:rFonts w:cstheme="minorHAnsi"/>
              </w:rPr>
            </w:pPr>
          </w:p>
        </w:tc>
      </w:tr>
    </w:tbl>
    <w:p w14:paraId="23535C1D" w14:textId="77777777" w:rsidR="00973E2E" w:rsidRPr="00525B84" w:rsidRDefault="00973E2E" w:rsidP="00240AAD">
      <w:pPr>
        <w:pStyle w:val="Heading4"/>
        <w:keepLines/>
        <w:tabs>
          <w:tab w:val="clear" w:pos="567"/>
          <w:tab w:val="clear" w:pos="1134"/>
        </w:tabs>
        <w:ind w:left="391" w:right="-2" w:hanging="391"/>
        <w:rPr>
          <w:b/>
        </w:rPr>
      </w:pPr>
      <w:r>
        <w:rPr>
          <w:b/>
        </w:rPr>
        <w:t xml:space="preserve">3c. Did you leave out any casuals employed by the business in the list at question 3b? </w:t>
      </w:r>
    </w:p>
    <w:p w14:paraId="50018353" w14:textId="77777777" w:rsidR="00973E2E" w:rsidRDefault="00A81E4B" w:rsidP="00240AAD">
      <w:pPr>
        <w:pStyle w:val="Heading4"/>
        <w:keepLines/>
        <w:ind w:right="-2"/>
      </w:pPr>
      <w:r>
        <w:fldChar w:fldCharType="begin">
          <w:ffData>
            <w:name w:val=""/>
            <w:enabled/>
            <w:calcOnExit w:val="0"/>
            <w:checkBox>
              <w:sizeAuto/>
              <w:default w:val="0"/>
            </w:checkBox>
          </w:ffData>
        </w:fldChar>
      </w:r>
      <w:r w:rsidR="00973E2E">
        <w:instrText xml:space="preserve"> FORMCHECKBOX </w:instrText>
      </w:r>
      <w:r w:rsidR="00C66528">
        <w:fldChar w:fldCharType="separate"/>
      </w:r>
      <w:r>
        <w:fldChar w:fldCharType="end"/>
      </w:r>
      <w:r w:rsidR="00973E2E">
        <w:tab/>
      </w:r>
      <w:r w:rsidR="00973E2E">
        <w:rPr>
          <w:b/>
        </w:rPr>
        <w:t>Yes</w:t>
      </w:r>
      <w:r w:rsidR="00973E2E" w:rsidRPr="002B5881">
        <w:t>—</w:t>
      </w:r>
      <w:r w:rsidR="00973E2E">
        <w:t>Go to question 3d</w:t>
      </w:r>
    </w:p>
    <w:p w14:paraId="6517E93B" w14:textId="77777777" w:rsidR="00973E2E" w:rsidRPr="002B5881" w:rsidRDefault="00A81E4B" w:rsidP="00240AAD">
      <w:pPr>
        <w:pStyle w:val="Heading4"/>
        <w:keepNext w:val="0"/>
        <w:keepLines/>
        <w:ind w:right="-2"/>
      </w:pPr>
      <w:r>
        <w:fldChar w:fldCharType="begin">
          <w:ffData>
            <w:name w:val=""/>
            <w:enabled/>
            <w:calcOnExit w:val="0"/>
            <w:checkBox>
              <w:sizeAuto/>
              <w:default w:val="0"/>
            </w:checkBox>
          </w:ffData>
        </w:fldChar>
      </w:r>
      <w:r w:rsidR="00973E2E">
        <w:instrText xml:space="preserve"> FORMCHECKBOX </w:instrText>
      </w:r>
      <w:r w:rsidR="00C66528">
        <w:fldChar w:fldCharType="separate"/>
      </w:r>
      <w:r>
        <w:fldChar w:fldCharType="end"/>
      </w:r>
      <w:r w:rsidR="00973E2E">
        <w:tab/>
      </w:r>
      <w:r w:rsidR="00973E2E">
        <w:rPr>
          <w:b/>
        </w:rPr>
        <w:t>No</w:t>
      </w:r>
      <w:r w:rsidR="00973E2E">
        <w:t>—Go to question 3e</w:t>
      </w:r>
    </w:p>
    <w:p w14:paraId="615B73B8" w14:textId="77777777" w:rsidR="00973E2E" w:rsidRPr="007A4B0F" w:rsidRDefault="00973E2E" w:rsidP="00240AAD">
      <w:pPr>
        <w:pStyle w:val="Heading4"/>
        <w:tabs>
          <w:tab w:val="clear" w:pos="567"/>
          <w:tab w:val="clear" w:pos="1134"/>
        </w:tabs>
        <w:ind w:left="364" w:right="-2" w:hanging="364"/>
        <w:rPr>
          <w:b/>
        </w:rPr>
      </w:pPr>
      <w:r>
        <w:rPr>
          <w:b/>
        </w:rPr>
        <w:t>3</w:t>
      </w:r>
      <w:r w:rsidR="00DA5413">
        <w:rPr>
          <w:b/>
        </w:rPr>
        <w:t>d</w:t>
      </w:r>
      <w:r w:rsidRPr="007A4B0F">
        <w:rPr>
          <w:b/>
        </w:rPr>
        <w:t xml:space="preserve">. </w:t>
      </w:r>
      <w:r>
        <w:rPr>
          <w:b/>
        </w:rPr>
        <w:t>Explain why you think the casuals you left out of yo</w:t>
      </w:r>
      <w:r w:rsidR="00DA5413">
        <w:rPr>
          <w:b/>
        </w:rPr>
        <w:t xml:space="preserve">ur list were not employed on a </w:t>
      </w:r>
      <w:r>
        <w:rPr>
          <w:b/>
        </w:rPr>
        <w:t xml:space="preserve">regular and systematic basis.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73E2E" w14:paraId="09F4CF45" w14:textId="77777777" w:rsidTr="001E6715">
        <w:trPr>
          <w:trHeight w:val="4278"/>
        </w:trPr>
        <w:tc>
          <w:tcPr>
            <w:tcW w:w="9889" w:type="dxa"/>
            <w:tcMar>
              <w:top w:w="85" w:type="dxa"/>
              <w:bottom w:w="85" w:type="dxa"/>
            </w:tcMar>
          </w:tcPr>
          <w:p w14:paraId="79F6BE70" w14:textId="77777777" w:rsidR="00973E2E" w:rsidRPr="002B2D62" w:rsidRDefault="00973E2E" w:rsidP="001E6715">
            <w:pPr>
              <w:tabs>
                <w:tab w:val="clear" w:pos="567"/>
                <w:tab w:val="clear" w:pos="1134"/>
              </w:tabs>
              <w:spacing w:after="0"/>
              <w:ind w:right="-2"/>
              <w:rPr>
                <w:rFonts w:cstheme="minorHAnsi"/>
              </w:rPr>
            </w:pPr>
          </w:p>
        </w:tc>
      </w:tr>
    </w:tbl>
    <w:p w14:paraId="0FC031DB" w14:textId="77777777" w:rsidR="00973E2E" w:rsidRPr="00973E2E" w:rsidRDefault="00973E2E" w:rsidP="00240AAD">
      <w:pPr>
        <w:ind w:right="-2"/>
      </w:pPr>
    </w:p>
    <w:p w14:paraId="5B456357" w14:textId="77777777" w:rsidR="00DA5413" w:rsidRPr="00525B84" w:rsidRDefault="00DA5413" w:rsidP="00240AAD">
      <w:pPr>
        <w:pStyle w:val="Heading4"/>
        <w:tabs>
          <w:tab w:val="clear" w:pos="567"/>
          <w:tab w:val="clear" w:pos="1134"/>
        </w:tabs>
        <w:ind w:left="336" w:right="-2" w:hanging="336"/>
        <w:rPr>
          <w:b/>
        </w:rPr>
      </w:pPr>
      <w:r>
        <w:rPr>
          <w:b/>
        </w:rPr>
        <w:lastRenderedPageBreak/>
        <w:t>3e</w:t>
      </w:r>
      <w:r w:rsidRPr="00525B84">
        <w:rPr>
          <w:b/>
        </w:rPr>
        <w:t xml:space="preserve">. </w:t>
      </w:r>
      <w:r>
        <w:rPr>
          <w:b/>
        </w:rPr>
        <w:t xml:space="preserve">Did you comply with the Small Business Fair Dismissal Code when you dismissed the employee?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DA5413" w14:paraId="101327B0" w14:textId="77777777" w:rsidTr="00C50695">
        <w:tc>
          <w:tcPr>
            <w:tcW w:w="9889" w:type="dxa"/>
            <w:shd w:val="clear" w:color="auto" w:fill="D9D9D9" w:themeFill="background1" w:themeFillShade="D9"/>
          </w:tcPr>
          <w:p w14:paraId="1000F712" w14:textId="4E8591D4" w:rsidR="00DA5413" w:rsidRPr="007A4B0F" w:rsidRDefault="00DA5413" w:rsidP="00240AAD">
            <w:pPr>
              <w:pStyle w:val="Heading4"/>
              <w:tabs>
                <w:tab w:val="clear" w:pos="567"/>
                <w:tab w:val="clear" w:pos="1134"/>
              </w:tabs>
              <w:ind w:left="284" w:right="-2"/>
              <w:outlineLvl w:val="3"/>
              <w:rPr>
                <w:i/>
              </w:rPr>
            </w:pPr>
            <w:r>
              <w:rPr>
                <w:b/>
                <w:szCs w:val="22"/>
              </w:rPr>
              <w:t>R</w:t>
            </w:r>
            <w:r w:rsidRPr="00E432DE">
              <w:rPr>
                <w:b/>
                <w:szCs w:val="22"/>
              </w:rPr>
              <w:t>elated</w:t>
            </w:r>
            <w:r w:rsidRPr="00EE502C">
              <w:rPr>
                <w:b/>
              </w:rPr>
              <w:t xml:space="preserve"> legislation</w:t>
            </w:r>
            <w:r w:rsidRPr="00EE502C">
              <w:t xml:space="preserve"> </w:t>
            </w:r>
            <w:hyperlink r:id="rId17" w:history="1">
              <w:r w:rsidRPr="00A17F02">
                <w:rPr>
                  <w:rStyle w:val="Hyperlink"/>
                  <w:szCs w:val="22"/>
                </w:rPr>
                <w:t>Small Business Fair Dismissal Code</w:t>
              </w:r>
            </w:hyperlink>
          </w:p>
        </w:tc>
      </w:tr>
    </w:tbl>
    <w:p w14:paraId="49E63C9D" w14:textId="77777777" w:rsidR="00DA5413" w:rsidRDefault="00A81E4B" w:rsidP="00240AAD">
      <w:pPr>
        <w:pStyle w:val="Heading4"/>
        <w:ind w:left="567" w:right="-2" w:hanging="567"/>
      </w:pPr>
      <w:r>
        <w:fldChar w:fldCharType="begin">
          <w:ffData>
            <w:name w:val="Check1"/>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sidRPr="00DA5413">
        <w:rPr>
          <w:b/>
        </w:rPr>
        <w:t>Yes</w:t>
      </w:r>
      <w:r w:rsidR="00DA5413">
        <w:t xml:space="preserve">—Explain below what you did to comply with the Small Business Fair </w:t>
      </w:r>
      <w:r w:rsidR="00C0387C">
        <w:t>Dismissal Code</w:t>
      </w:r>
    </w:p>
    <w:p w14:paraId="20B03D49" w14:textId="77777777" w:rsidR="00DA5413" w:rsidRDefault="00A81E4B" w:rsidP="00240AAD">
      <w:pPr>
        <w:pStyle w:val="Heading4"/>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No</w:t>
      </w:r>
      <w:r w:rsidR="00DA5413">
        <w:t xml:space="preserve">—End of Section 3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24ECC0AB" w14:textId="77777777" w:rsidTr="001E6715">
        <w:trPr>
          <w:trHeight w:val="3855"/>
        </w:trPr>
        <w:tc>
          <w:tcPr>
            <w:tcW w:w="9889" w:type="dxa"/>
            <w:tcMar>
              <w:top w:w="85" w:type="dxa"/>
              <w:bottom w:w="85" w:type="dxa"/>
            </w:tcMar>
          </w:tcPr>
          <w:p w14:paraId="5E37FCDE" w14:textId="77777777" w:rsidR="00DA5413" w:rsidRPr="002B2D62" w:rsidRDefault="00DA5413" w:rsidP="001E6715">
            <w:pPr>
              <w:tabs>
                <w:tab w:val="clear" w:pos="567"/>
                <w:tab w:val="clear" w:pos="1134"/>
              </w:tabs>
              <w:spacing w:after="0"/>
              <w:ind w:right="-2"/>
              <w:rPr>
                <w:rFonts w:cstheme="minorHAnsi"/>
              </w:rPr>
            </w:pPr>
          </w:p>
        </w:tc>
      </w:tr>
    </w:tbl>
    <w:p w14:paraId="29A828CE" w14:textId="77777777" w:rsidR="00DA5413" w:rsidRDefault="00DA5413" w:rsidP="00240AAD">
      <w:pPr>
        <w:tabs>
          <w:tab w:val="clear" w:pos="567"/>
          <w:tab w:val="clear" w:pos="1134"/>
        </w:tabs>
        <w:ind w:right="-2"/>
        <w:rPr>
          <w:i/>
        </w:rPr>
      </w:pPr>
      <w:r>
        <w:rPr>
          <w:i/>
        </w:rPr>
        <w:t>End of Section 3</w:t>
      </w:r>
    </w:p>
    <w:p w14:paraId="333221A8" w14:textId="77777777" w:rsidR="00DA5413" w:rsidRDefault="00DA5413" w:rsidP="00240AAD">
      <w:pPr>
        <w:tabs>
          <w:tab w:val="clear" w:pos="567"/>
          <w:tab w:val="clear" w:pos="1134"/>
        </w:tabs>
        <w:spacing w:after="0" w:line="240" w:lineRule="auto"/>
        <w:ind w:right="-2"/>
      </w:pPr>
      <w:r>
        <w:br w:type="page"/>
      </w:r>
    </w:p>
    <w:p w14:paraId="2541F410" w14:textId="77777777" w:rsidR="00DA5413" w:rsidRDefault="00DA5413" w:rsidP="00240AAD">
      <w:pPr>
        <w:pStyle w:val="Heading3"/>
        <w:ind w:right="-2"/>
        <w:rPr>
          <w:sz w:val="26"/>
          <w:szCs w:val="26"/>
        </w:rPr>
      </w:pPr>
      <w:r>
        <w:rPr>
          <w:sz w:val="26"/>
          <w:szCs w:val="26"/>
        </w:rPr>
        <w:lastRenderedPageBreak/>
        <w:t>Section 4—The dismissal was a case of genuine redundancy</w:t>
      </w:r>
    </w:p>
    <w:p w14:paraId="6E3CCEF8" w14:textId="77777777" w:rsidR="00DA5413" w:rsidRDefault="00DA5413" w:rsidP="00240AAD">
      <w:pPr>
        <w:pStyle w:val="Heading4"/>
        <w:ind w:right="-2"/>
      </w:pPr>
      <w:r>
        <w:t xml:space="preserve">You, the respondent (the employer), say that the dismissal was a case of genuine redundancy. </w:t>
      </w:r>
      <w:r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DA5413" w14:paraId="4726FCFA" w14:textId="77777777" w:rsidTr="00C50695">
        <w:tc>
          <w:tcPr>
            <w:tcW w:w="9853" w:type="dxa"/>
            <w:shd w:val="clear" w:color="auto" w:fill="D9D9D9" w:themeFill="background1" w:themeFillShade="D9"/>
          </w:tcPr>
          <w:p w14:paraId="2DDCF309" w14:textId="77777777" w:rsidR="00DA5413" w:rsidRDefault="00DA5413" w:rsidP="00240AAD">
            <w:pPr>
              <w:pStyle w:val="Heading4"/>
              <w:tabs>
                <w:tab w:val="clear" w:pos="567"/>
                <w:tab w:val="clear" w:pos="1134"/>
              </w:tabs>
              <w:ind w:right="-2"/>
              <w:outlineLvl w:val="3"/>
              <w:rPr>
                <w:szCs w:val="22"/>
              </w:rPr>
            </w:pPr>
            <w:r>
              <w:rPr>
                <w:b/>
                <w:szCs w:val="22"/>
              </w:rPr>
              <w:t>About genuine redundancy</w:t>
            </w:r>
          </w:p>
          <w:p w14:paraId="10646C53" w14:textId="77777777" w:rsidR="00DA5413" w:rsidRDefault="00DA5413" w:rsidP="00240AAD">
            <w:pPr>
              <w:pStyle w:val="Heading4"/>
              <w:tabs>
                <w:tab w:val="clear" w:pos="567"/>
                <w:tab w:val="clear" w:pos="1134"/>
              </w:tabs>
              <w:ind w:right="-2"/>
              <w:outlineLvl w:val="3"/>
              <w:rPr>
                <w:szCs w:val="22"/>
              </w:rPr>
            </w:pPr>
            <w:r>
              <w:rPr>
                <w:szCs w:val="22"/>
              </w:rPr>
              <w:t xml:space="preserve">A dismissal is not unfair if it was a case of genuine redundancy in accordance with the legislation. </w:t>
            </w:r>
          </w:p>
          <w:p w14:paraId="779C6DA3" w14:textId="12246348" w:rsidR="00DA5413" w:rsidRPr="007A4B0F" w:rsidRDefault="00DA5413" w:rsidP="00240AAD">
            <w:pPr>
              <w:tabs>
                <w:tab w:val="clear" w:pos="567"/>
                <w:tab w:val="clear" w:pos="1134"/>
              </w:tabs>
              <w:ind w:right="-2" w:firstLine="709"/>
              <w:rPr>
                <w:i/>
              </w:rPr>
            </w:pPr>
            <w:r w:rsidRPr="00EE502C">
              <w:rPr>
                <w:b/>
              </w:rPr>
              <w:t>Related legislation</w:t>
            </w:r>
            <w:r w:rsidRPr="00EE502C">
              <w:t xml:space="preserve"> </w:t>
            </w:r>
            <w:r w:rsidRPr="00D5463C">
              <w:t>Section 385</w:t>
            </w:r>
            <w:r>
              <w:t xml:space="preserve"> and </w:t>
            </w:r>
            <w:r w:rsidRPr="00D5463C">
              <w:t>section 389</w:t>
            </w:r>
            <w:r>
              <w:t xml:space="preserve"> of the </w:t>
            </w:r>
            <w:r w:rsidRPr="00EE502C">
              <w:rPr>
                <w:i/>
              </w:rPr>
              <w:t>Fair Work Act 2009</w:t>
            </w:r>
          </w:p>
        </w:tc>
      </w:tr>
    </w:tbl>
    <w:p w14:paraId="3DC3D8EA" w14:textId="77777777" w:rsidR="00DA5413" w:rsidRPr="00525B84" w:rsidRDefault="00DA5413" w:rsidP="00240AAD">
      <w:pPr>
        <w:pStyle w:val="Heading4"/>
        <w:keepLines/>
        <w:tabs>
          <w:tab w:val="clear" w:pos="567"/>
          <w:tab w:val="clear" w:pos="1134"/>
        </w:tabs>
        <w:ind w:left="391" w:right="-2" w:hanging="391"/>
        <w:rPr>
          <w:b/>
        </w:rPr>
      </w:pPr>
      <w:r>
        <w:rPr>
          <w:b/>
        </w:rPr>
        <w:t xml:space="preserve">4a. Do you still need someone to do the employee’s job? </w:t>
      </w:r>
    </w:p>
    <w:p w14:paraId="1D655789" w14:textId="77777777" w:rsidR="00DA5413" w:rsidRDefault="00A81E4B" w:rsidP="00240AAD">
      <w:pPr>
        <w:pStyle w:val="Heading4"/>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No</w:t>
      </w:r>
      <w:r w:rsidR="00DA5413" w:rsidRPr="002B5881">
        <w:t>—</w:t>
      </w:r>
      <w:r w:rsidR="00DA5413">
        <w:t>Provide details below</w:t>
      </w:r>
      <w:r w:rsidR="00C50695">
        <w:t>, then go to question 4b</w:t>
      </w:r>
    </w:p>
    <w:p w14:paraId="53DBE408" w14:textId="77777777" w:rsidR="00DA5413" w:rsidRPr="002B5881" w:rsidRDefault="00A81E4B" w:rsidP="00240AAD">
      <w:pPr>
        <w:pStyle w:val="Heading4"/>
        <w:keepNext w:val="0"/>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Yes</w:t>
      </w:r>
      <w:r w:rsidR="00DA5413">
        <w:t>—Go to question 4b</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37E8C46B" w14:textId="77777777" w:rsidTr="00D5463C">
        <w:trPr>
          <w:trHeight w:val="3761"/>
        </w:trPr>
        <w:tc>
          <w:tcPr>
            <w:tcW w:w="9889" w:type="dxa"/>
            <w:tcMar>
              <w:top w:w="85" w:type="dxa"/>
              <w:bottom w:w="85" w:type="dxa"/>
            </w:tcMar>
          </w:tcPr>
          <w:p w14:paraId="247BAEAC" w14:textId="77777777" w:rsidR="00DA5413" w:rsidRPr="002B2D62" w:rsidRDefault="00DA5413" w:rsidP="00D5463C">
            <w:pPr>
              <w:tabs>
                <w:tab w:val="clear" w:pos="567"/>
                <w:tab w:val="clear" w:pos="1134"/>
              </w:tabs>
              <w:spacing w:after="0"/>
              <w:ind w:right="-2"/>
              <w:rPr>
                <w:rFonts w:cstheme="minorHAnsi"/>
              </w:rPr>
            </w:pPr>
          </w:p>
        </w:tc>
      </w:tr>
    </w:tbl>
    <w:p w14:paraId="77C3FEBB" w14:textId="77777777" w:rsidR="00DA5413" w:rsidRPr="00525B84" w:rsidRDefault="00DA5413" w:rsidP="00240AAD">
      <w:pPr>
        <w:pStyle w:val="Heading4"/>
        <w:keepLines/>
        <w:tabs>
          <w:tab w:val="clear" w:pos="567"/>
          <w:tab w:val="clear" w:pos="1134"/>
        </w:tabs>
        <w:ind w:left="391" w:right="-2" w:hanging="391"/>
        <w:rPr>
          <w:b/>
        </w:rPr>
      </w:pPr>
      <w:r>
        <w:rPr>
          <w:b/>
        </w:rPr>
        <w:t xml:space="preserve">4b. Have there been changes in the operational requirements of the business? </w:t>
      </w:r>
    </w:p>
    <w:p w14:paraId="35103F2D" w14:textId="77777777" w:rsidR="00DA5413" w:rsidRDefault="00A81E4B" w:rsidP="00240AAD">
      <w:pPr>
        <w:pStyle w:val="Heading4"/>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Yes</w:t>
      </w:r>
      <w:r w:rsidR="00DA5413" w:rsidRPr="002B5881">
        <w:t>—</w:t>
      </w:r>
      <w:r w:rsidR="00DA5413">
        <w:t>Provide details below</w:t>
      </w:r>
      <w:r w:rsidR="00C50695">
        <w:t>, then go to question 4c</w:t>
      </w:r>
    </w:p>
    <w:p w14:paraId="4B5462E9" w14:textId="77777777" w:rsidR="00DA5413" w:rsidRPr="002B5881" w:rsidRDefault="00A81E4B" w:rsidP="00240AAD">
      <w:pPr>
        <w:pStyle w:val="Heading4"/>
        <w:keepNext w:val="0"/>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No</w:t>
      </w:r>
      <w:r w:rsidR="00DA5413">
        <w:t>—Go to question 4d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40C9F497" w14:textId="77777777" w:rsidTr="00D5463C">
        <w:trPr>
          <w:trHeight w:val="3969"/>
        </w:trPr>
        <w:tc>
          <w:tcPr>
            <w:tcW w:w="9889" w:type="dxa"/>
            <w:tcMar>
              <w:top w:w="85" w:type="dxa"/>
              <w:bottom w:w="85" w:type="dxa"/>
            </w:tcMar>
          </w:tcPr>
          <w:p w14:paraId="6852851F" w14:textId="77777777" w:rsidR="00DA5413" w:rsidRPr="002B2D62" w:rsidRDefault="00DA5413" w:rsidP="00D5463C">
            <w:pPr>
              <w:tabs>
                <w:tab w:val="clear" w:pos="567"/>
                <w:tab w:val="clear" w:pos="1134"/>
              </w:tabs>
              <w:spacing w:after="0"/>
              <w:ind w:right="-2"/>
              <w:rPr>
                <w:rFonts w:cstheme="minorHAnsi"/>
              </w:rPr>
            </w:pPr>
          </w:p>
        </w:tc>
      </w:tr>
    </w:tbl>
    <w:p w14:paraId="1EB92823" w14:textId="77777777" w:rsidR="00DA5413" w:rsidRPr="00973E2E" w:rsidRDefault="00DA5413" w:rsidP="00240AAD">
      <w:pPr>
        <w:ind w:right="-2"/>
      </w:pPr>
    </w:p>
    <w:p w14:paraId="4045940B" w14:textId="77777777" w:rsidR="00DA5413" w:rsidRPr="00525B84" w:rsidRDefault="00DA5413" w:rsidP="00240AAD">
      <w:pPr>
        <w:pStyle w:val="Heading4"/>
        <w:keepLines/>
        <w:tabs>
          <w:tab w:val="clear" w:pos="567"/>
          <w:tab w:val="clear" w:pos="1134"/>
        </w:tabs>
        <w:ind w:left="391" w:right="-2" w:hanging="391"/>
        <w:rPr>
          <w:b/>
        </w:rPr>
      </w:pPr>
      <w:r>
        <w:rPr>
          <w:b/>
        </w:rPr>
        <w:lastRenderedPageBreak/>
        <w:t xml:space="preserve">4c. Do you no longer required the employee’s job to be done by anyone </w:t>
      </w:r>
      <w:r w:rsidRPr="00DA5413">
        <w:rPr>
          <w:b/>
          <w:u w:val="single"/>
        </w:rPr>
        <w:t>because</w:t>
      </w:r>
      <w:r>
        <w:rPr>
          <w:b/>
        </w:rPr>
        <w:t xml:space="preserve"> of the changes to the operational requirements of the business? </w:t>
      </w:r>
    </w:p>
    <w:p w14:paraId="484D2EDB" w14:textId="77777777" w:rsidR="00DA5413" w:rsidRDefault="00A81E4B" w:rsidP="00240AAD">
      <w:pPr>
        <w:pStyle w:val="Heading4"/>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No</w:t>
      </w:r>
      <w:r w:rsidR="00DA5413" w:rsidRPr="002B5881">
        <w:t>—</w:t>
      </w:r>
      <w:r w:rsidR="00DA5413">
        <w:t>Provide details below</w:t>
      </w:r>
      <w:r w:rsidR="00C50695">
        <w:t>, then go to question 4d</w:t>
      </w:r>
    </w:p>
    <w:p w14:paraId="540B5EA0" w14:textId="77777777" w:rsidR="00DA5413" w:rsidRPr="002B5881" w:rsidRDefault="00A81E4B" w:rsidP="00240AAD">
      <w:pPr>
        <w:pStyle w:val="Heading4"/>
        <w:keepNext w:val="0"/>
        <w:keepLines/>
        <w:ind w:right="-2"/>
      </w:pPr>
      <w:r>
        <w:fldChar w:fldCharType="begin">
          <w:ffData>
            <w:name w:val=""/>
            <w:enabled/>
            <w:calcOnExit w:val="0"/>
            <w:checkBox>
              <w:sizeAuto/>
              <w:default w:val="0"/>
            </w:checkBox>
          </w:ffData>
        </w:fldChar>
      </w:r>
      <w:r w:rsidR="00DA5413">
        <w:instrText xml:space="preserve"> FORMCHECKBOX </w:instrText>
      </w:r>
      <w:r w:rsidR="00C66528">
        <w:fldChar w:fldCharType="separate"/>
      </w:r>
      <w:r>
        <w:fldChar w:fldCharType="end"/>
      </w:r>
      <w:r w:rsidR="00DA5413">
        <w:tab/>
      </w:r>
      <w:r w:rsidR="00DA5413">
        <w:rPr>
          <w:b/>
        </w:rPr>
        <w:t>Yes</w:t>
      </w:r>
      <w:r w:rsidR="00DA5413">
        <w:t>—Go to question 4e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30F4F971" w14:textId="77777777" w:rsidTr="00D5463C">
        <w:trPr>
          <w:trHeight w:val="3338"/>
        </w:trPr>
        <w:tc>
          <w:tcPr>
            <w:tcW w:w="9889" w:type="dxa"/>
            <w:tcMar>
              <w:top w:w="85" w:type="dxa"/>
              <w:bottom w:w="85" w:type="dxa"/>
            </w:tcMar>
          </w:tcPr>
          <w:p w14:paraId="2561B8A3" w14:textId="77777777" w:rsidR="00DA5413" w:rsidRPr="002B2D62" w:rsidRDefault="00DA5413" w:rsidP="00D5463C">
            <w:pPr>
              <w:tabs>
                <w:tab w:val="clear" w:pos="567"/>
                <w:tab w:val="clear" w:pos="1134"/>
              </w:tabs>
              <w:spacing w:after="0"/>
              <w:ind w:right="-2"/>
              <w:rPr>
                <w:rFonts w:cstheme="minorHAnsi"/>
              </w:rPr>
            </w:pPr>
          </w:p>
        </w:tc>
      </w:tr>
    </w:tbl>
    <w:p w14:paraId="41122EAE" w14:textId="77777777" w:rsidR="00DA5413" w:rsidRPr="00525B84" w:rsidRDefault="00DA5413" w:rsidP="00240AAD">
      <w:pPr>
        <w:pStyle w:val="Heading4"/>
        <w:keepLines/>
        <w:tabs>
          <w:tab w:val="clear" w:pos="567"/>
          <w:tab w:val="clear" w:pos="1134"/>
        </w:tabs>
        <w:ind w:left="391" w:right="-2" w:hanging="391"/>
        <w:rPr>
          <w:b/>
        </w:rPr>
      </w:pPr>
      <w:r>
        <w:rPr>
          <w:b/>
        </w:rPr>
        <w:t xml:space="preserve">4d. What discussions, if any, did you have </w:t>
      </w:r>
      <w:r w:rsidR="0019772E">
        <w:rPr>
          <w:b/>
        </w:rPr>
        <w:t xml:space="preserve">with </w:t>
      </w:r>
      <w:r>
        <w:rPr>
          <w:b/>
        </w:rPr>
        <w:t>the</w:t>
      </w:r>
      <w:r w:rsidR="0019772E">
        <w:rPr>
          <w:b/>
        </w:rPr>
        <w:t xml:space="preserve"> employee about the changes in the operational requirements of the business and the effect they would have on their job</w:t>
      </w:r>
      <w:r>
        <w:rPr>
          <w:b/>
        </w:rPr>
        <w:t xml:space="preserve">?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1FD08412" w14:textId="77777777" w:rsidTr="00D5463C">
        <w:trPr>
          <w:trHeight w:val="2877"/>
        </w:trPr>
        <w:tc>
          <w:tcPr>
            <w:tcW w:w="9889" w:type="dxa"/>
            <w:tcMar>
              <w:top w:w="85" w:type="dxa"/>
              <w:bottom w:w="85" w:type="dxa"/>
            </w:tcMar>
          </w:tcPr>
          <w:p w14:paraId="019081CF" w14:textId="77777777" w:rsidR="00DA5413" w:rsidRPr="002B2D62" w:rsidRDefault="00DA5413" w:rsidP="00D5463C">
            <w:pPr>
              <w:tabs>
                <w:tab w:val="clear" w:pos="567"/>
                <w:tab w:val="clear" w:pos="1134"/>
              </w:tabs>
              <w:spacing w:after="0"/>
              <w:ind w:right="-2"/>
              <w:rPr>
                <w:rFonts w:cstheme="minorHAnsi"/>
              </w:rPr>
            </w:pPr>
          </w:p>
        </w:tc>
      </w:tr>
    </w:tbl>
    <w:p w14:paraId="1D675DEA" w14:textId="77777777" w:rsidR="0019772E" w:rsidRPr="00525B84" w:rsidRDefault="0019772E" w:rsidP="00240AAD">
      <w:pPr>
        <w:pStyle w:val="Heading4"/>
        <w:tabs>
          <w:tab w:val="clear" w:pos="567"/>
          <w:tab w:val="clear" w:pos="1134"/>
        </w:tabs>
        <w:ind w:left="336" w:right="-2" w:hanging="336"/>
        <w:rPr>
          <w:b/>
        </w:rPr>
      </w:pPr>
      <w:r>
        <w:rPr>
          <w:b/>
        </w:rPr>
        <w:t>4e</w:t>
      </w:r>
      <w:r w:rsidRPr="00525B84">
        <w:rPr>
          <w:b/>
        </w:rPr>
        <w:t xml:space="preserve">. </w:t>
      </w:r>
      <w:r>
        <w:rPr>
          <w:b/>
        </w:rPr>
        <w:t xml:space="preserve">Was the employee covered by an enterprise agreement of a modern award?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19772E" w14:paraId="5E71EC7A" w14:textId="77777777" w:rsidTr="00C50695">
        <w:tc>
          <w:tcPr>
            <w:tcW w:w="9889" w:type="dxa"/>
            <w:shd w:val="clear" w:color="auto" w:fill="D9D9D9" w:themeFill="background1" w:themeFillShade="D9"/>
          </w:tcPr>
          <w:p w14:paraId="218AA1E7" w14:textId="77777777" w:rsidR="0019772E" w:rsidRPr="007A4B0F" w:rsidRDefault="0019772E" w:rsidP="00240AAD">
            <w:pPr>
              <w:pStyle w:val="Heading4"/>
              <w:tabs>
                <w:tab w:val="clear" w:pos="567"/>
                <w:tab w:val="clear" w:pos="1134"/>
              </w:tabs>
              <w:ind w:right="-2"/>
              <w:outlineLvl w:val="3"/>
              <w:rPr>
                <w:i/>
              </w:rPr>
            </w:pPr>
            <w:r>
              <w:rPr>
                <w:szCs w:val="22"/>
              </w:rPr>
              <w:t xml:space="preserve">To find out whether the applicant was covered by a modern award or an enterprise agreement, visit the </w:t>
            </w:r>
            <w:hyperlink r:id="rId18" w:tgtFrame="_blank" w:history="1">
              <w:r w:rsidRPr="0019772E">
                <w:rPr>
                  <w:rStyle w:val="Hyperlink"/>
                  <w:szCs w:val="22"/>
                </w:rPr>
                <w:t>Fair Work Ombudsman’s website</w:t>
              </w:r>
            </w:hyperlink>
            <w:r>
              <w:rPr>
                <w:b/>
                <w:szCs w:val="22"/>
              </w:rPr>
              <w:t>.</w:t>
            </w:r>
            <w:r w:rsidRPr="007A4B0F">
              <w:rPr>
                <w:i/>
              </w:rPr>
              <w:t xml:space="preserve"> </w:t>
            </w:r>
          </w:p>
        </w:tc>
      </w:tr>
    </w:tbl>
    <w:p w14:paraId="5389E670" w14:textId="77777777" w:rsidR="0019772E" w:rsidRDefault="00A81E4B" w:rsidP="00C50695">
      <w:pPr>
        <w:pStyle w:val="Heading4"/>
        <w:tabs>
          <w:tab w:val="clear" w:pos="567"/>
          <w:tab w:val="clear" w:pos="1134"/>
          <w:tab w:val="left" w:pos="1176"/>
        </w:tabs>
        <w:ind w:left="567" w:right="-2" w:hanging="567"/>
      </w:pPr>
      <w:r>
        <w:fldChar w:fldCharType="begin">
          <w:ffData>
            <w:name w:val="Check1"/>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19772E" w:rsidRPr="00DA5413">
        <w:rPr>
          <w:b/>
        </w:rPr>
        <w:t>Yes</w:t>
      </w:r>
      <w:r w:rsidR="0019772E">
        <w:t>—Provide details below</w:t>
      </w:r>
      <w:r w:rsidR="00C50695">
        <w:t>, then go to question 4g</w:t>
      </w:r>
      <w:r w:rsidR="0019772E">
        <w:br/>
      </w:r>
      <w:r w:rsidR="00C50695">
        <w:rPr>
          <w:sz w:val="20"/>
          <w:szCs w:val="20"/>
        </w:rPr>
        <w:t xml:space="preserve"> </w:t>
      </w:r>
      <w:r w:rsidR="00C50695">
        <w:rPr>
          <w:sz w:val="20"/>
          <w:szCs w:val="20"/>
        </w:rPr>
        <w:tab/>
      </w:r>
      <w:r w:rsidR="0019772E" w:rsidRPr="0019772E">
        <w:rPr>
          <w:sz w:val="20"/>
          <w:szCs w:val="20"/>
        </w:rPr>
        <w:t>(</w:t>
      </w:r>
      <w:r w:rsidR="000B47A5">
        <w:rPr>
          <w:sz w:val="20"/>
          <w:szCs w:val="20"/>
        </w:rPr>
        <w:t>e</w:t>
      </w:r>
      <w:r w:rsidR="0019772E" w:rsidRPr="0019772E">
        <w:rPr>
          <w:sz w:val="20"/>
          <w:szCs w:val="20"/>
        </w:rPr>
        <w:t>.</w:t>
      </w:r>
      <w:r w:rsidR="000B47A5">
        <w:rPr>
          <w:sz w:val="20"/>
          <w:szCs w:val="20"/>
        </w:rPr>
        <w:t>g</w:t>
      </w:r>
      <w:r w:rsidR="0019772E" w:rsidRPr="0019772E">
        <w:rPr>
          <w:sz w:val="20"/>
          <w:szCs w:val="20"/>
        </w:rPr>
        <w:t>. include the full name and identification number of the award or agreement)</w:t>
      </w:r>
    </w:p>
    <w:p w14:paraId="6C5A3E3C" w14:textId="77777777" w:rsidR="0019772E" w:rsidRDefault="00A81E4B" w:rsidP="00240AAD">
      <w:pPr>
        <w:pStyle w:val="Heading4"/>
        <w:ind w:right="-2"/>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19772E">
        <w:rPr>
          <w:b/>
        </w:rPr>
        <w:t>No</w:t>
      </w:r>
      <w:r w:rsidR="0019772E">
        <w:t>—Go to question 4g</w:t>
      </w:r>
    </w:p>
    <w:p w14:paraId="5D12850C" w14:textId="77777777" w:rsidR="0019772E" w:rsidRDefault="00A81E4B" w:rsidP="00240AAD">
      <w:pPr>
        <w:pStyle w:val="Heading4"/>
        <w:ind w:right="-2"/>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19772E">
        <w:rPr>
          <w:b/>
        </w:rPr>
        <w:t>Not sure</w:t>
      </w:r>
      <w:r w:rsidR="0019772E">
        <w:t>—Go to question 4g</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087A7069" w14:textId="77777777" w:rsidTr="00013F81">
        <w:trPr>
          <w:trHeight w:val="1779"/>
        </w:trPr>
        <w:tc>
          <w:tcPr>
            <w:tcW w:w="9889" w:type="dxa"/>
            <w:tcMar>
              <w:top w:w="85" w:type="dxa"/>
              <w:bottom w:w="85" w:type="dxa"/>
            </w:tcMar>
          </w:tcPr>
          <w:p w14:paraId="4924165B" w14:textId="77777777" w:rsidR="0019772E" w:rsidRPr="002B2D62" w:rsidRDefault="0019772E" w:rsidP="00013F81">
            <w:pPr>
              <w:tabs>
                <w:tab w:val="clear" w:pos="567"/>
                <w:tab w:val="clear" w:pos="1134"/>
              </w:tabs>
              <w:spacing w:after="0"/>
              <w:ind w:right="-2"/>
              <w:rPr>
                <w:rFonts w:cstheme="minorHAnsi"/>
              </w:rPr>
            </w:pPr>
          </w:p>
        </w:tc>
      </w:tr>
    </w:tbl>
    <w:p w14:paraId="5C372D55" w14:textId="77777777" w:rsidR="0019772E" w:rsidRPr="00525B84" w:rsidRDefault="0019772E" w:rsidP="00240AAD">
      <w:pPr>
        <w:pStyle w:val="Heading4"/>
        <w:keepLines/>
        <w:tabs>
          <w:tab w:val="clear" w:pos="567"/>
          <w:tab w:val="clear" w:pos="1134"/>
        </w:tabs>
        <w:ind w:left="391" w:right="-2" w:hanging="391"/>
        <w:rPr>
          <w:b/>
        </w:rPr>
      </w:pPr>
      <w:r>
        <w:rPr>
          <w:b/>
        </w:rPr>
        <w:lastRenderedPageBreak/>
        <w:t xml:space="preserve">4f. Does the enterprise agreement or modern award require you to consult with your employees about redundancy? </w:t>
      </w:r>
    </w:p>
    <w:p w14:paraId="4BD2F0C4" w14:textId="77777777" w:rsidR="0019772E" w:rsidRPr="0019772E" w:rsidRDefault="00A81E4B" w:rsidP="000B47A5">
      <w:pPr>
        <w:pStyle w:val="Heading4"/>
        <w:keepLines/>
        <w:tabs>
          <w:tab w:val="clear" w:pos="567"/>
          <w:tab w:val="clear" w:pos="1134"/>
          <w:tab w:val="left" w:pos="1106"/>
        </w:tabs>
        <w:ind w:left="567" w:right="-2" w:hanging="567"/>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0B47A5">
        <w:rPr>
          <w:b/>
        </w:rPr>
        <w:t>Yes</w:t>
      </w:r>
      <w:r w:rsidR="0019772E" w:rsidRPr="002B5881">
        <w:t>—</w:t>
      </w:r>
      <w:r w:rsidR="0019772E">
        <w:t>Provide details below</w:t>
      </w:r>
      <w:r w:rsidR="000B47A5">
        <w:t>, then go to question 4g</w:t>
      </w:r>
      <w:r w:rsidR="0019772E">
        <w:br/>
      </w:r>
      <w:r w:rsidR="000B47A5">
        <w:rPr>
          <w:sz w:val="20"/>
          <w:szCs w:val="20"/>
        </w:rPr>
        <w:t xml:space="preserve"> </w:t>
      </w:r>
      <w:r w:rsidR="000B47A5">
        <w:rPr>
          <w:sz w:val="20"/>
          <w:szCs w:val="20"/>
        </w:rPr>
        <w:tab/>
      </w:r>
      <w:r w:rsidR="0019772E" w:rsidRPr="0019772E">
        <w:rPr>
          <w:sz w:val="20"/>
          <w:szCs w:val="20"/>
        </w:rPr>
        <w:t>(</w:t>
      </w:r>
      <w:r w:rsidR="000B47A5">
        <w:rPr>
          <w:sz w:val="20"/>
          <w:szCs w:val="20"/>
        </w:rPr>
        <w:t>e</w:t>
      </w:r>
      <w:r w:rsidR="0019772E" w:rsidRPr="0019772E">
        <w:rPr>
          <w:sz w:val="20"/>
          <w:szCs w:val="20"/>
        </w:rPr>
        <w:t>.g. include details of the clause(s) that requires you to consult)</w:t>
      </w:r>
    </w:p>
    <w:p w14:paraId="766B75B4" w14:textId="77777777" w:rsidR="0019772E" w:rsidRPr="002B5881" w:rsidRDefault="00A81E4B" w:rsidP="00240AAD">
      <w:pPr>
        <w:pStyle w:val="Heading4"/>
        <w:keepNext w:val="0"/>
        <w:keepLines/>
        <w:ind w:right="-2"/>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0B47A5">
        <w:rPr>
          <w:b/>
        </w:rPr>
        <w:t>No</w:t>
      </w:r>
      <w:r w:rsidR="0019772E">
        <w:t>—Go to question 4g</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191E4F2B" w14:textId="77777777" w:rsidTr="00013F81">
        <w:trPr>
          <w:trHeight w:val="3228"/>
        </w:trPr>
        <w:tc>
          <w:tcPr>
            <w:tcW w:w="9889" w:type="dxa"/>
            <w:tcMar>
              <w:top w:w="85" w:type="dxa"/>
              <w:bottom w:w="85" w:type="dxa"/>
            </w:tcMar>
          </w:tcPr>
          <w:p w14:paraId="3F7C282E" w14:textId="77777777" w:rsidR="0019772E" w:rsidRPr="002B2D62" w:rsidRDefault="0019772E" w:rsidP="00013F81">
            <w:pPr>
              <w:tabs>
                <w:tab w:val="clear" w:pos="567"/>
                <w:tab w:val="clear" w:pos="1134"/>
              </w:tabs>
              <w:spacing w:after="0"/>
              <w:ind w:right="-2"/>
              <w:rPr>
                <w:rFonts w:cstheme="minorHAnsi"/>
              </w:rPr>
            </w:pPr>
          </w:p>
        </w:tc>
      </w:tr>
    </w:tbl>
    <w:p w14:paraId="3ACFF206" w14:textId="77777777" w:rsidR="0019772E" w:rsidRPr="00525B84" w:rsidRDefault="0019772E" w:rsidP="00240AAD">
      <w:pPr>
        <w:pStyle w:val="Heading4"/>
        <w:keepLines/>
        <w:tabs>
          <w:tab w:val="clear" w:pos="567"/>
          <w:tab w:val="clear" w:pos="1134"/>
        </w:tabs>
        <w:ind w:left="391" w:right="-2" w:hanging="391"/>
        <w:rPr>
          <w:b/>
        </w:rPr>
      </w:pPr>
      <w:r>
        <w:rPr>
          <w:b/>
        </w:rPr>
        <w:t xml:space="preserve">4g. Did you consider the possibility of moving the employee into another position, either within the same business or in an associated business? </w:t>
      </w:r>
    </w:p>
    <w:p w14:paraId="56849C02" w14:textId="274BC40E" w:rsidR="0019772E" w:rsidRPr="0019772E" w:rsidRDefault="00A81E4B" w:rsidP="000B47A5">
      <w:pPr>
        <w:pStyle w:val="Heading4"/>
        <w:keepLines/>
        <w:tabs>
          <w:tab w:val="clear" w:pos="567"/>
          <w:tab w:val="clear" w:pos="1134"/>
          <w:tab w:val="left" w:pos="1190"/>
        </w:tabs>
        <w:ind w:left="567" w:right="-2" w:hanging="567"/>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19772E">
        <w:rPr>
          <w:b/>
        </w:rPr>
        <w:t>Yes</w:t>
      </w:r>
      <w:r w:rsidR="0019772E" w:rsidRPr="002B5881">
        <w:t>—</w:t>
      </w:r>
      <w:r w:rsidR="0019772E">
        <w:t>Explain below what options there were for moving the employee and why it didn’t</w:t>
      </w:r>
      <w:r w:rsidR="00E600A1">
        <w:t xml:space="preserve"> h</w:t>
      </w:r>
      <w:r w:rsidR="0019772E">
        <w:t>appen</w:t>
      </w:r>
    </w:p>
    <w:p w14:paraId="3861CBAC" w14:textId="77777777" w:rsidR="0019772E" w:rsidRPr="002B5881" w:rsidRDefault="00A81E4B" w:rsidP="00240AAD">
      <w:pPr>
        <w:pStyle w:val="Heading4"/>
        <w:keepNext w:val="0"/>
        <w:keepLines/>
        <w:ind w:right="-2"/>
      </w:pPr>
      <w:r>
        <w:fldChar w:fldCharType="begin">
          <w:ffData>
            <w:name w:val=""/>
            <w:enabled/>
            <w:calcOnExit w:val="0"/>
            <w:checkBox>
              <w:sizeAuto/>
              <w:default w:val="0"/>
            </w:checkBox>
          </w:ffData>
        </w:fldChar>
      </w:r>
      <w:r w:rsidR="0019772E">
        <w:instrText xml:space="preserve"> FORMCHECKBOX </w:instrText>
      </w:r>
      <w:r w:rsidR="00C66528">
        <w:fldChar w:fldCharType="separate"/>
      </w:r>
      <w:r>
        <w:fldChar w:fldCharType="end"/>
      </w:r>
      <w:r w:rsidR="0019772E">
        <w:tab/>
      </w:r>
      <w:r w:rsidR="0019772E">
        <w:rPr>
          <w:b/>
        </w:rPr>
        <w:t>No</w:t>
      </w:r>
      <w:r w:rsidR="0019772E">
        <w:t>—End of Section 4</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68F4F970" w14:textId="77777777" w:rsidTr="00013F81">
        <w:trPr>
          <w:trHeight w:val="3308"/>
        </w:trPr>
        <w:tc>
          <w:tcPr>
            <w:tcW w:w="9889" w:type="dxa"/>
            <w:tcMar>
              <w:top w:w="85" w:type="dxa"/>
              <w:bottom w:w="85" w:type="dxa"/>
            </w:tcMar>
          </w:tcPr>
          <w:p w14:paraId="29958AA7" w14:textId="77777777" w:rsidR="0019772E" w:rsidRPr="002B2D62" w:rsidRDefault="0019772E" w:rsidP="00013F81">
            <w:pPr>
              <w:tabs>
                <w:tab w:val="clear" w:pos="567"/>
                <w:tab w:val="clear" w:pos="1134"/>
              </w:tabs>
              <w:spacing w:after="0"/>
              <w:ind w:right="-2"/>
              <w:rPr>
                <w:rFonts w:cstheme="minorHAnsi"/>
              </w:rPr>
            </w:pPr>
          </w:p>
        </w:tc>
      </w:tr>
    </w:tbl>
    <w:p w14:paraId="1912368D" w14:textId="77777777" w:rsidR="0019772E" w:rsidRDefault="0019772E" w:rsidP="00240AAD">
      <w:pPr>
        <w:tabs>
          <w:tab w:val="clear" w:pos="567"/>
          <w:tab w:val="clear" w:pos="1134"/>
        </w:tabs>
        <w:ind w:right="-2"/>
        <w:rPr>
          <w:i/>
        </w:rPr>
      </w:pPr>
      <w:r>
        <w:rPr>
          <w:i/>
        </w:rPr>
        <w:t>End of Section 4</w:t>
      </w:r>
    </w:p>
    <w:p w14:paraId="6AC3722C" w14:textId="77777777" w:rsidR="007549AD" w:rsidRDefault="007549AD" w:rsidP="00240AAD">
      <w:pPr>
        <w:tabs>
          <w:tab w:val="clear" w:pos="567"/>
          <w:tab w:val="clear" w:pos="1134"/>
        </w:tabs>
        <w:spacing w:after="0" w:line="240" w:lineRule="auto"/>
        <w:ind w:right="-2"/>
        <w:rPr>
          <w:b/>
        </w:rPr>
      </w:pPr>
      <w:r>
        <w:rPr>
          <w:b/>
        </w:rPr>
        <w:br w:type="page"/>
      </w:r>
    </w:p>
    <w:p w14:paraId="66FFEF9A" w14:textId="77777777" w:rsidR="007549AD" w:rsidRDefault="007549AD" w:rsidP="00240AAD">
      <w:pPr>
        <w:pStyle w:val="Heading3"/>
        <w:ind w:right="-2"/>
        <w:rPr>
          <w:sz w:val="26"/>
          <w:szCs w:val="26"/>
        </w:rPr>
      </w:pPr>
      <w:r>
        <w:rPr>
          <w:sz w:val="26"/>
          <w:szCs w:val="26"/>
        </w:rPr>
        <w:lastRenderedPageBreak/>
        <w:t>Section 5—The applicant was not dismissed</w:t>
      </w:r>
    </w:p>
    <w:p w14:paraId="0397DD30" w14:textId="77777777" w:rsidR="007549AD" w:rsidRDefault="007549AD" w:rsidP="00240AAD">
      <w:pPr>
        <w:pStyle w:val="Heading4"/>
        <w:ind w:right="-2"/>
      </w:pPr>
      <w:r>
        <w:t xml:space="preserve">You, the respondent (the employer), say that the applicant (the employee) was not dismissed. </w:t>
      </w:r>
      <w:r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7549AD" w14:paraId="43886AA5" w14:textId="77777777" w:rsidTr="00D76E8E">
        <w:tc>
          <w:tcPr>
            <w:tcW w:w="9853" w:type="dxa"/>
            <w:shd w:val="clear" w:color="auto" w:fill="D9D9D9" w:themeFill="background1" w:themeFillShade="D9"/>
          </w:tcPr>
          <w:p w14:paraId="740D1FAD" w14:textId="77777777" w:rsidR="007549AD" w:rsidRDefault="007549AD" w:rsidP="00240AAD">
            <w:pPr>
              <w:pStyle w:val="Heading4"/>
              <w:tabs>
                <w:tab w:val="clear" w:pos="567"/>
                <w:tab w:val="clear" w:pos="1134"/>
              </w:tabs>
              <w:ind w:right="-2"/>
              <w:outlineLvl w:val="3"/>
              <w:rPr>
                <w:szCs w:val="22"/>
              </w:rPr>
            </w:pPr>
            <w:r>
              <w:rPr>
                <w:b/>
                <w:szCs w:val="22"/>
              </w:rPr>
              <w:t>About dismissals</w:t>
            </w:r>
          </w:p>
          <w:p w14:paraId="36851441" w14:textId="77777777" w:rsidR="007549AD" w:rsidRDefault="007549AD" w:rsidP="00240AAD">
            <w:pPr>
              <w:pStyle w:val="Heading4"/>
              <w:tabs>
                <w:tab w:val="clear" w:pos="567"/>
                <w:tab w:val="clear" w:pos="1134"/>
              </w:tabs>
              <w:ind w:right="-2"/>
              <w:outlineLvl w:val="3"/>
              <w:rPr>
                <w:szCs w:val="22"/>
              </w:rPr>
            </w:pPr>
            <w:r>
              <w:rPr>
                <w:szCs w:val="22"/>
              </w:rPr>
              <w:t xml:space="preserve">The Commission does not have jurisdiction to hear the merits of an unfair dismissal application if, according to the legislation, the applicant has not been ‘dismissed’.  </w:t>
            </w:r>
          </w:p>
          <w:p w14:paraId="2A66C460" w14:textId="2D39E098" w:rsidR="007549AD" w:rsidRPr="007A4B0F" w:rsidRDefault="007549AD" w:rsidP="00240AAD">
            <w:pPr>
              <w:tabs>
                <w:tab w:val="clear" w:pos="567"/>
                <w:tab w:val="clear" w:pos="1134"/>
              </w:tabs>
              <w:ind w:right="-2" w:firstLine="709"/>
              <w:rPr>
                <w:i/>
              </w:rPr>
            </w:pPr>
            <w:r w:rsidRPr="00EE502C">
              <w:rPr>
                <w:b/>
              </w:rPr>
              <w:t>Related legislation</w:t>
            </w:r>
            <w:r w:rsidRPr="00EE502C">
              <w:t xml:space="preserve"> </w:t>
            </w:r>
            <w:r w:rsidRPr="00E600A1">
              <w:t>Section 386</w:t>
            </w:r>
            <w:r>
              <w:t xml:space="preserve"> of the </w:t>
            </w:r>
            <w:r w:rsidRPr="00EE502C">
              <w:rPr>
                <w:i/>
              </w:rPr>
              <w:t>Fair Work Act 2009</w:t>
            </w:r>
          </w:p>
        </w:tc>
      </w:tr>
    </w:tbl>
    <w:p w14:paraId="637018A0" w14:textId="77777777" w:rsidR="007549AD" w:rsidRPr="00525B84" w:rsidRDefault="007549AD" w:rsidP="00240AAD">
      <w:pPr>
        <w:pStyle w:val="Heading4"/>
        <w:keepLines/>
        <w:tabs>
          <w:tab w:val="clear" w:pos="567"/>
          <w:tab w:val="clear" w:pos="1134"/>
        </w:tabs>
        <w:ind w:left="391" w:right="-2" w:hanging="391"/>
        <w:rPr>
          <w:b/>
        </w:rPr>
      </w:pPr>
      <w:r>
        <w:rPr>
          <w:b/>
        </w:rPr>
        <w:t xml:space="preserve">5a. Did you end the applicant’s (the employee’s) employment? </w:t>
      </w:r>
    </w:p>
    <w:p w14:paraId="5E6DA66A" w14:textId="77777777" w:rsidR="007549AD" w:rsidRDefault="00A81E4B" w:rsidP="00240AAD">
      <w:pPr>
        <w:pStyle w:val="Heading4"/>
        <w:keepLines/>
        <w:ind w:right="-2"/>
      </w:pPr>
      <w:r>
        <w:fldChar w:fldCharType="begin">
          <w:ffData>
            <w:name w:val=""/>
            <w:enabled/>
            <w:calcOnExit w:val="0"/>
            <w:checkBox>
              <w:sizeAuto/>
              <w:default w:val="0"/>
            </w:checkBox>
          </w:ffData>
        </w:fldChar>
      </w:r>
      <w:r w:rsidR="007549AD">
        <w:instrText xml:space="preserve"> FORMCHECKBOX </w:instrText>
      </w:r>
      <w:r w:rsidR="00C66528">
        <w:fldChar w:fldCharType="separate"/>
      </w:r>
      <w:r>
        <w:fldChar w:fldCharType="end"/>
      </w:r>
      <w:r w:rsidR="007549AD">
        <w:tab/>
      </w:r>
      <w:r w:rsidR="007549AD">
        <w:rPr>
          <w:b/>
        </w:rPr>
        <w:t>Yes</w:t>
      </w:r>
      <w:r w:rsidR="007549AD" w:rsidRPr="002B5881">
        <w:t>—</w:t>
      </w:r>
      <w:r w:rsidR="007549AD">
        <w:t>Go to question 5e</w:t>
      </w:r>
    </w:p>
    <w:p w14:paraId="2F9606C0" w14:textId="77777777" w:rsidR="007549AD" w:rsidRDefault="00A81E4B" w:rsidP="00240AAD">
      <w:pPr>
        <w:pStyle w:val="Heading4"/>
        <w:keepNext w:val="0"/>
        <w:keepLines/>
        <w:ind w:right="-2"/>
      </w:pPr>
      <w:r>
        <w:fldChar w:fldCharType="begin">
          <w:ffData>
            <w:name w:val=""/>
            <w:enabled/>
            <w:calcOnExit w:val="0"/>
            <w:checkBox>
              <w:sizeAuto/>
              <w:default w:val="0"/>
            </w:checkBox>
          </w:ffData>
        </w:fldChar>
      </w:r>
      <w:r w:rsidR="007549AD">
        <w:instrText xml:space="preserve"> FORMCHECKBOX </w:instrText>
      </w:r>
      <w:r w:rsidR="00C66528">
        <w:fldChar w:fldCharType="separate"/>
      </w:r>
      <w:r>
        <w:fldChar w:fldCharType="end"/>
      </w:r>
      <w:r w:rsidR="007549AD">
        <w:tab/>
      </w:r>
      <w:r w:rsidR="007549AD">
        <w:rPr>
          <w:b/>
        </w:rPr>
        <w:t>The employee resigned</w:t>
      </w:r>
      <w:r w:rsidR="007549AD">
        <w:t>—Go to question 5b</w:t>
      </w:r>
    </w:p>
    <w:p w14:paraId="298DD037" w14:textId="77777777" w:rsidR="007549AD" w:rsidRDefault="00A81E4B" w:rsidP="00240AAD">
      <w:pPr>
        <w:pStyle w:val="Heading4"/>
        <w:keepLines/>
        <w:ind w:right="-2"/>
      </w:pPr>
      <w:r>
        <w:fldChar w:fldCharType="begin">
          <w:ffData>
            <w:name w:val=""/>
            <w:enabled/>
            <w:calcOnExit w:val="0"/>
            <w:checkBox>
              <w:sizeAuto/>
              <w:default w:val="0"/>
            </w:checkBox>
          </w:ffData>
        </w:fldChar>
      </w:r>
      <w:r w:rsidR="007549AD">
        <w:instrText xml:space="preserve"> FORMCHECKBOX </w:instrText>
      </w:r>
      <w:r w:rsidR="00C66528">
        <w:fldChar w:fldCharType="separate"/>
      </w:r>
      <w:r>
        <w:fldChar w:fldCharType="end"/>
      </w:r>
      <w:r w:rsidR="007549AD">
        <w:tab/>
      </w:r>
      <w:r w:rsidR="007549AD">
        <w:rPr>
          <w:b/>
        </w:rPr>
        <w:t>The employee was demoted</w:t>
      </w:r>
      <w:r w:rsidR="007549AD" w:rsidRPr="002B5881">
        <w:t>—</w:t>
      </w:r>
      <w:r w:rsidR="007549AD">
        <w:t>Go to question 5f</w:t>
      </w:r>
    </w:p>
    <w:p w14:paraId="40798700" w14:textId="77777777" w:rsidR="007549AD" w:rsidRPr="002B5881" w:rsidRDefault="00A81E4B" w:rsidP="00240AAD">
      <w:pPr>
        <w:pStyle w:val="Heading4"/>
        <w:keepNext w:val="0"/>
        <w:keepLines/>
        <w:ind w:right="-2"/>
      </w:pPr>
      <w:r>
        <w:fldChar w:fldCharType="begin">
          <w:ffData>
            <w:name w:val=""/>
            <w:enabled/>
            <w:calcOnExit w:val="0"/>
            <w:checkBox>
              <w:sizeAuto/>
              <w:default w:val="0"/>
            </w:checkBox>
          </w:ffData>
        </w:fldChar>
      </w:r>
      <w:r w:rsidR="007549AD">
        <w:instrText xml:space="preserve"> FORMCHECKBOX </w:instrText>
      </w:r>
      <w:r w:rsidR="00C66528">
        <w:fldChar w:fldCharType="separate"/>
      </w:r>
      <w:r>
        <w:fldChar w:fldCharType="end"/>
      </w:r>
      <w:r w:rsidR="007549AD">
        <w:tab/>
      </w:r>
      <w:r w:rsidR="007549AD">
        <w:rPr>
          <w:b/>
        </w:rPr>
        <w:t>The employee was made redundant</w:t>
      </w:r>
      <w:r w:rsidR="007549AD">
        <w:t>—End of Section 5</w:t>
      </w:r>
      <w:r w:rsidR="00D76E8E">
        <w:t>. Complete Section 4.</w:t>
      </w:r>
    </w:p>
    <w:p w14:paraId="113CED9C" w14:textId="77777777" w:rsidR="007549AD" w:rsidRPr="007549AD" w:rsidRDefault="007549AD" w:rsidP="00240AAD">
      <w:pPr>
        <w:pStyle w:val="Heading4"/>
        <w:keepLines/>
        <w:tabs>
          <w:tab w:val="clear" w:pos="567"/>
          <w:tab w:val="clear" w:pos="1134"/>
        </w:tabs>
        <w:ind w:left="391" w:right="-2" w:hanging="391"/>
      </w:pPr>
      <w:r>
        <w:rPr>
          <w:b/>
        </w:rPr>
        <w:t>5b. When and how were you notified of the employee’s resignation?</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55BAB466" w14:textId="77777777" w:rsidTr="008B5FF7">
        <w:trPr>
          <w:trHeight w:val="3249"/>
        </w:trPr>
        <w:tc>
          <w:tcPr>
            <w:tcW w:w="9889" w:type="dxa"/>
            <w:tcMar>
              <w:top w:w="85" w:type="dxa"/>
              <w:bottom w:w="85" w:type="dxa"/>
            </w:tcMar>
          </w:tcPr>
          <w:p w14:paraId="638DE5EE" w14:textId="77777777" w:rsidR="007549AD" w:rsidRPr="002B2D62" w:rsidRDefault="007549AD" w:rsidP="008B5FF7">
            <w:pPr>
              <w:tabs>
                <w:tab w:val="clear" w:pos="567"/>
                <w:tab w:val="clear" w:pos="1134"/>
              </w:tabs>
              <w:spacing w:after="0"/>
              <w:ind w:right="-2"/>
              <w:rPr>
                <w:rFonts w:cstheme="minorHAnsi"/>
              </w:rPr>
            </w:pPr>
          </w:p>
        </w:tc>
      </w:tr>
    </w:tbl>
    <w:p w14:paraId="76A79E32" w14:textId="77777777" w:rsidR="007549AD" w:rsidRPr="007549AD" w:rsidRDefault="007549AD" w:rsidP="00240AAD">
      <w:pPr>
        <w:pStyle w:val="Heading4"/>
        <w:keepLines/>
        <w:tabs>
          <w:tab w:val="clear" w:pos="567"/>
          <w:tab w:val="clear" w:pos="1134"/>
        </w:tabs>
        <w:ind w:left="391" w:right="-2" w:hanging="391"/>
      </w:pPr>
      <w:r>
        <w:rPr>
          <w:b/>
        </w:rPr>
        <w:t>5c. To the best of your knowledge, why did the employee resign?</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391AE7F5" w14:textId="77777777" w:rsidTr="008B5FF7">
        <w:trPr>
          <w:trHeight w:val="3717"/>
        </w:trPr>
        <w:tc>
          <w:tcPr>
            <w:tcW w:w="9889" w:type="dxa"/>
            <w:tcMar>
              <w:top w:w="85" w:type="dxa"/>
              <w:bottom w:w="85" w:type="dxa"/>
            </w:tcMar>
          </w:tcPr>
          <w:p w14:paraId="26EBA4B8" w14:textId="77777777" w:rsidR="007549AD" w:rsidRPr="002B2D62" w:rsidRDefault="007549AD" w:rsidP="008B5FF7">
            <w:pPr>
              <w:tabs>
                <w:tab w:val="clear" w:pos="567"/>
                <w:tab w:val="clear" w:pos="1134"/>
              </w:tabs>
              <w:spacing w:after="0"/>
              <w:ind w:right="-2"/>
              <w:rPr>
                <w:rFonts w:cstheme="minorHAnsi"/>
              </w:rPr>
            </w:pPr>
          </w:p>
        </w:tc>
      </w:tr>
    </w:tbl>
    <w:p w14:paraId="101A941C" w14:textId="77777777" w:rsidR="007549AD" w:rsidRPr="007549AD" w:rsidRDefault="007549AD" w:rsidP="00240AAD">
      <w:pPr>
        <w:pStyle w:val="Heading4"/>
        <w:keepLines/>
        <w:tabs>
          <w:tab w:val="clear" w:pos="567"/>
          <w:tab w:val="clear" w:pos="1134"/>
        </w:tabs>
        <w:ind w:left="391" w:right="-2" w:hanging="391"/>
      </w:pPr>
      <w:r>
        <w:rPr>
          <w:b/>
        </w:rPr>
        <w:lastRenderedPageBreak/>
        <w:t>5d. Describe the circumstances leading up to the employee’s resignation.</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1EBAFE86" w14:textId="77777777" w:rsidTr="00295068">
        <w:trPr>
          <w:trHeight w:val="4908"/>
        </w:trPr>
        <w:tc>
          <w:tcPr>
            <w:tcW w:w="9889" w:type="dxa"/>
            <w:tcMar>
              <w:top w:w="85" w:type="dxa"/>
              <w:bottom w:w="85" w:type="dxa"/>
            </w:tcMar>
          </w:tcPr>
          <w:p w14:paraId="112A4C3A" w14:textId="77777777" w:rsidR="007549AD" w:rsidRPr="002B2D62" w:rsidRDefault="007549AD" w:rsidP="008B5FF7">
            <w:pPr>
              <w:tabs>
                <w:tab w:val="clear" w:pos="567"/>
                <w:tab w:val="clear" w:pos="1134"/>
              </w:tabs>
              <w:spacing w:after="0"/>
              <w:ind w:right="-2"/>
              <w:rPr>
                <w:rFonts w:cstheme="minorHAnsi"/>
              </w:rPr>
            </w:pPr>
          </w:p>
        </w:tc>
      </w:tr>
    </w:tbl>
    <w:p w14:paraId="06C33007" w14:textId="77777777" w:rsidR="007549AD" w:rsidRDefault="007549AD" w:rsidP="00240AAD">
      <w:pPr>
        <w:tabs>
          <w:tab w:val="clear" w:pos="567"/>
          <w:tab w:val="clear" w:pos="1134"/>
        </w:tabs>
        <w:ind w:right="-2"/>
        <w:rPr>
          <w:i/>
        </w:rPr>
      </w:pPr>
      <w:r>
        <w:rPr>
          <w:i/>
        </w:rPr>
        <w:t>End of Section 5</w:t>
      </w:r>
    </w:p>
    <w:p w14:paraId="09162BC0" w14:textId="77777777" w:rsidR="00E53F7F" w:rsidRPr="00525B84" w:rsidRDefault="00E53F7F" w:rsidP="00240AAD">
      <w:pPr>
        <w:pStyle w:val="Heading4"/>
        <w:keepLines/>
        <w:tabs>
          <w:tab w:val="clear" w:pos="567"/>
          <w:tab w:val="clear" w:pos="1134"/>
        </w:tabs>
        <w:ind w:left="391" w:right="-2" w:hanging="391"/>
        <w:rPr>
          <w:b/>
        </w:rPr>
      </w:pPr>
      <w:r>
        <w:rPr>
          <w:b/>
        </w:rPr>
        <w:t xml:space="preserve">5e. Why did you end the employee’s employment? </w:t>
      </w:r>
    </w:p>
    <w:p w14:paraId="329928DC" w14:textId="77777777" w:rsidR="00E53F7F" w:rsidRDefault="00A81E4B" w:rsidP="00240AAD">
      <w:pPr>
        <w:pStyle w:val="Heading4"/>
        <w:keepLines/>
        <w:ind w:right="-2"/>
      </w:pPr>
      <w:r>
        <w:fldChar w:fldCharType="begin">
          <w:ffData>
            <w:name w:val=""/>
            <w:enabled/>
            <w:calcOnExit w:val="0"/>
            <w:checkBox>
              <w:sizeAuto/>
              <w:default w:val="0"/>
            </w:checkBox>
          </w:ffData>
        </w:fldChar>
      </w:r>
      <w:r w:rsidR="00E53F7F">
        <w:instrText xml:space="preserve"> FORMCHECKBOX </w:instrText>
      </w:r>
      <w:r w:rsidR="00C66528">
        <w:fldChar w:fldCharType="separate"/>
      </w:r>
      <w:r>
        <w:fldChar w:fldCharType="end"/>
      </w:r>
      <w:r w:rsidR="00E53F7F">
        <w:tab/>
      </w:r>
      <w:r w:rsidR="00E53F7F" w:rsidRPr="00E53F7F">
        <w:rPr>
          <w:b/>
        </w:rPr>
        <w:t>It was the end of a training arrangement</w:t>
      </w:r>
      <w:r w:rsidR="00E53F7F" w:rsidRPr="002B5881">
        <w:t>—</w:t>
      </w:r>
      <w:r w:rsidR="00E53F7F">
        <w:t>Provide details below</w:t>
      </w:r>
    </w:p>
    <w:p w14:paraId="38C15E08" w14:textId="77777777" w:rsidR="00E53F7F" w:rsidRDefault="00A81E4B" w:rsidP="00240AAD">
      <w:pPr>
        <w:pStyle w:val="Heading4"/>
        <w:keepNext w:val="0"/>
        <w:keepLines/>
        <w:ind w:right="-2"/>
      </w:pPr>
      <w:r>
        <w:fldChar w:fldCharType="begin">
          <w:ffData>
            <w:name w:val=""/>
            <w:enabled/>
            <w:calcOnExit w:val="0"/>
            <w:checkBox>
              <w:sizeAuto/>
              <w:default w:val="0"/>
            </w:checkBox>
          </w:ffData>
        </w:fldChar>
      </w:r>
      <w:r w:rsidR="00E53F7F">
        <w:instrText xml:space="preserve"> FORMCHECKBOX </w:instrText>
      </w:r>
      <w:r w:rsidR="00C66528">
        <w:fldChar w:fldCharType="separate"/>
      </w:r>
      <w:r>
        <w:fldChar w:fldCharType="end"/>
      </w:r>
      <w:r w:rsidR="00E53F7F">
        <w:tab/>
      </w:r>
      <w:r w:rsidR="00E53F7F" w:rsidRPr="00E53F7F">
        <w:rPr>
          <w:b/>
        </w:rPr>
        <w:t>It was the end of a season</w:t>
      </w:r>
      <w:r w:rsidR="00E53F7F">
        <w:t>—Provide details below</w:t>
      </w:r>
    </w:p>
    <w:p w14:paraId="6D413823" w14:textId="77777777" w:rsidR="00E53F7F" w:rsidRDefault="00A81E4B" w:rsidP="00240AAD">
      <w:pPr>
        <w:pStyle w:val="Heading4"/>
        <w:keepLines/>
        <w:ind w:right="-2"/>
      </w:pPr>
      <w:r>
        <w:fldChar w:fldCharType="begin">
          <w:ffData>
            <w:name w:val=""/>
            <w:enabled/>
            <w:calcOnExit w:val="0"/>
            <w:checkBox>
              <w:sizeAuto/>
              <w:default w:val="0"/>
            </w:checkBox>
          </w:ffData>
        </w:fldChar>
      </w:r>
      <w:r w:rsidR="00E53F7F">
        <w:instrText xml:space="preserve"> FORMCHECKBOX </w:instrText>
      </w:r>
      <w:r w:rsidR="00C66528">
        <w:fldChar w:fldCharType="separate"/>
      </w:r>
      <w:r>
        <w:fldChar w:fldCharType="end"/>
      </w:r>
      <w:r w:rsidR="00E53F7F">
        <w:tab/>
      </w:r>
      <w:r w:rsidR="00E53F7F">
        <w:rPr>
          <w:b/>
        </w:rPr>
        <w:t>It was the end of a specific task</w:t>
      </w:r>
      <w:r w:rsidR="00E53F7F" w:rsidRPr="002B5881">
        <w:t>—</w:t>
      </w:r>
      <w:r w:rsidR="00E53F7F">
        <w:t>Provide details below</w:t>
      </w:r>
    </w:p>
    <w:p w14:paraId="7A1391BE" w14:textId="77777777" w:rsidR="00E53F7F" w:rsidRDefault="00A81E4B" w:rsidP="00240AAD">
      <w:pPr>
        <w:pStyle w:val="Heading4"/>
        <w:keepNext w:val="0"/>
        <w:keepLines/>
        <w:ind w:right="-2"/>
      </w:pPr>
      <w:r>
        <w:fldChar w:fldCharType="begin">
          <w:ffData>
            <w:name w:val=""/>
            <w:enabled/>
            <w:calcOnExit w:val="0"/>
            <w:checkBox>
              <w:sizeAuto/>
              <w:default w:val="0"/>
            </w:checkBox>
          </w:ffData>
        </w:fldChar>
      </w:r>
      <w:r w:rsidR="00E53F7F">
        <w:instrText xml:space="preserve"> FORMCHECKBOX </w:instrText>
      </w:r>
      <w:r w:rsidR="00C66528">
        <w:fldChar w:fldCharType="separate"/>
      </w:r>
      <w:r>
        <w:fldChar w:fldCharType="end"/>
      </w:r>
      <w:r w:rsidR="00E53F7F">
        <w:tab/>
      </w:r>
      <w:r w:rsidR="00E53F7F" w:rsidRPr="00E53F7F">
        <w:rPr>
          <w:b/>
        </w:rPr>
        <w:t>It was the end of a period of time specified on a contract</w:t>
      </w:r>
      <w:r w:rsidR="00E53F7F">
        <w:t>—Provide details below</w:t>
      </w:r>
    </w:p>
    <w:p w14:paraId="5BCB301D" w14:textId="77777777" w:rsidR="00E53F7F" w:rsidRPr="00E53F7F" w:rsidRDefault="00A81E4B" w:rsidP="00240AAD">
      <w:pPr>
        <w:pStyle w:val="Heading4"/>
        <w:keepNext w:val="0"/>
        <w:keepLines/>
        <w:ind w:right="-2"/>
      </w:pPr>
      <w:r>
        <w:fldChar w:fldCharType="begin">
          <w:ffData>
            <w:name w:val=""/>
            <w:enabled/>
            <w:calcOnExit w:val="0"/>
            <w:checkBox>
              <w:sizeAuto/>
              <w:default w:val="0"/>
            </w:checkBox>
          </w:ffData>
        </w:fldChar>
      </w:r>
      <w:r w:rsidR="00E53F7F">
        <w:instrText xml:space="preserve"> FORMCHECKBOX </w:instrText>
      </w:r>
      <w:r w:rsidR="00C66528">
        <w:fldChar w:fldCharType="separate"/>
      </w:r>
      <w:r>
        <w:fldChar w:fldCharType="end"/>
      </w:r>
      <w:r w:rsidR="00E53F7F">
        <w:tab/>
      </w:r>
      <w:r w:rsidR="00E53F7F">
        <w:rPr>
          <w:b/>
        </w:rPr>
        <w:t>Other</w:t>
      </w:r>
      <w:r w:rsidR="00E53F7F">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53F7F" w14:paraId="221552EE" w14:textId="77777777" w:rsidTr="00295068">
        <w:trPr>
          <w:trHeight w:val="4870"/>
        </w:trPr>
        <w:tc>
          <w:tcPr>
            <w:tcW w:w="9889" w:type="dxa"/>
            <w:tcMar>
              <w:top w:w="85" w:type="dxa"/>
              <w:bottom w:w="85" w:type="dxa"/>
            </w:tcMar>
          </w:tcPr>
          <w:p w14:paraId="0FAAAF57" w14:textId="77777777" w:rsidR="00E53F7F" w:rsidRPr="002B2D62" w:rsidRDefault="00E53F7F" w:rsidP="00440BAC">
            <w:pPr>
              <w:tabs>
                <w:tab w:val="clear" w:pos="567"/>
                <w:tab w:val="clear" w:pos="1134"/>
              </w:tabs>
              <w:spacing w:after="0"/>
              <w:ind w:right="-2"/>
              <w:rPr>
                <w:rFonts w:cstheme="minorHAnsi"/>
              </w:rPr>
            </w:pPr>
          </w:p>
        </w:tc>
      </w:tr>
    </w:tbl>
    <w:p w14:paraId="271B4263" w14:textId="77777777" w:rsidR="009C2E59" w:rsidRPr="00525B84" w:rsidRDefault="009C2E59" w:rsidP="00240AAD">
      <w:pPr>
        <w:pStyle w:val="Heading4"/>
        <w:keepLines/>
        <w:tabs>
          <w:tab w:val="clear" w:pos="567"/>
          <w:tab w:val="clear" w:pos="1134"/>
        </w:tabs>
        <w:ind w:left="391" w:right="-2" w:hanging="391"/>
        <w:rPr>
          <w:b/>
        </w:rPr>
      </w:pPr>
      <w:r>
        <w:rPr>
          <w:b/>
        </w:rPr>
        <w:lastRenderedPageBreak/>
        <w:t xml:space="preserve">5f. Did the demotion involve a significant reduction in pay or duties? </w:t>
      </w:r>
    </w:p>
    <w:p w14:paraId="5BCEA635" w14:textId="77777777" w:rsidR="009C2E59" w:rsidRDefault="00A81E4B" w:rsidP="00240AAD">
      <w:pPr>
        <w:pStyle w:val="Heading4"/>
        <w:keepLines/>
        <w:ind w:right="-2"/>
      </w:pPr>
      <w:r>
        <w:fldChar w:fldCharType="begin">
          <w:ffData>
            <w:name w:val=""/>
            <w:enabled/>
            <w:calcOnExit w:val="0"/>
            <w:checkBox>
              <w:sizeAuto/>
              <w:default w:val="0"/>
            </w:checkBox>
          </w:ffData>
        </w:fldChar>
      </w:r>
      <w:r w:rsidR="009C2E59">
        <w:instrText xml:space="preserve"> FORMCHECKBOX </w:instrText>
      </w:r>
      <w:r w:rsidR="00C66528">
        <w:fldChar w:fldCharType="separate"/>
      </w:r>
      <w:r>
        <w:fldChar w:fldCharType="end"/>
      </w:r>
      <w:r w:rsidR="009C2E59">
        <w:tab/>
      </w:r>
      <w:r w:rsidR="009C2E59" w:rsidRPr="009C2E59">
        <w:rPr>
          <w:b/>
        </w:rPr>
        <w:t>Yes</w:t>
      </w:r>
      <w:r w:rsidR="009C2E59">
        <w:t>—Provide details below</w:t>
      </w:r>
    </w:p>
    <w:p w14:paraId="21CB1BB8" w14:textId="77777777" w:rsidR="009C2E59" w:rsidRDefault="00A81E4B" w:rsidP="00240AAD">
      <w:pPr>
        <w:pStyle w:val="Heading4"/>
        <w:keepNext w:val="0"/>
        <w:keepLines/>
        <w:ind w:right="-2"/>
      </w:pPr>
      <w:r>
        <w:fldChar w:fldCharType="begin">
          <w:ffData>
            <w:name w:val=""/>
            <w:enabled/>
            <w:calcOnExit w:val="0"/>
            <w:checkBox>
              <w:sizeAuto/>
              <w:default w:val="0"/>
            </w:checkBox>
          </w:ffData>
        </w:fldChar>
      </w:r>
      <w:r w:rsidR="009C2E59">
        <w:instrText xml:space="preserve"> FORMCHECKBOX </w:instrText>
      </w:r>
      <w:r w:rsidR="00C66528">
        <w:fldChar w:fldCharType="separate"/>
      </w:r>
      <w:r>
        <w:fldChar w:fldCharType="end"/>
      </w:r>
      <w:r w:rsidR="009C2E59">
        <w:tab/>
      </w:r>
      <w:r w:rsidR="009C2E59">
        <w:rPr>
          <w:b/>
        </w:rPr>
        <w:t>No</w:t>
      </w:r>
      <w:r w:rsidR="009C2E59">
        <w:t>—End of Section 5</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C2E59" w14:paraId="6B1A7899" w14:textId="77777777" w:rsidTr="00295068">
        <w:trPr>
          <w:trHeight w:val="3178"/>
        </w:trPr>
        <w:tc>
          <w:tcPr>
            <w:tcW w:w="9889" w:type="dxa"/>
            <w:tcMar>
              <w:top w:w="85" w:type="dxa"/>
              <w:bottom w:w="85" w:type="dxa"/>
            </w:tcMar>
          </w:tcPr>
          <w:p w14:paraId="778958A4" w14:textId="77777777" w:rsidR="009C2E59" w:rsidRPr="002B2D62" w:rsidRDefault="009C2E59" w:rsidP="00754D55">
            <w:pPr>
              <w:tabs>
                <w:tab w:val="clear" w:pos="567"/>
                <w:tab w:val="clear" w:pos="1134"/>
              </w:tabs>
              <w:spacing w:after="0"/>
              <w:ind w:right="-2"/>
              <w:rPr>
                <w:rFonts w:cstheme="minorHAnsi"/>
              </w:rPr>
            </w:pPr>
          </w:p>
        </w:tc>
      </w:tr>
    </w:tbl>
    <w:p w14:paraId="71916A82" w14:textId="385582AA" w:rsidR="009C2E59" w:rsidRDefault="009C2E59" w:rsidP="00240AAD">
      <w:pPr>
        <w:pStyle w:val="Heading4"/>
        <w:keepLines/>
        <w:tabs>
          <w:tab w:val="clear" w:pos="567"/>
          <w:tab w:val="clear" w:pos="1134"/>
        </w:tabs>
        <w:ind w:left="391" w:right="-2" w:hanging="391"/>
      </w:pPr>
      <w:r>
        <w:rPr>
          <w:b/>
        </w:rPr>
        <w:t>5g.</w:t>
      </w:r>
      <w:r w:rsidR="00465DB5">
        <w:rPr>
          <w:b/>
        </w:rPr>
        <w:t xml:space="preserve"> </w:t>
      </w:r>
      <w:r>
        <w:rPr>
          <w:b/>
        </w:rPr>
        <w:t>Why did you demote the employee?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C2E59" w14:paraId="6A353021" w14:textId="77777777" w:rsidTr="00295068">
        <w:trPr>
          <w:trHeight w:val="3491"/>
        </w:trPr>
        <w:tc>
          <w:tcPr>
            <w:tcW w:w="9889" w:type="dxa"/>
            <w:tcMar>
              <w:top w:w="85" w:type="dxa"/>
              <w:bottom w:w="85" w:type="dxa"/>
            </w:tcMar>
          </w:tcPr>
          <w:p w14:paraId="42FC7584" w14:textId="77777777" w:rsidR="009C2E59" w:rsidRPr="002B2D62" w:rsidRDefault="009C2E59" w:rsidP="00295068">
            <w:pPr>
              <w:tabs>
                <w:tab w:val="clear" w:pos="567"/>
                <w:tab w:val="clear" w:pos="1134"/>
              </w:tabs>
              <w:spacing w:after="0"/>
              <w:ind w:right="-2"/>
              <w:rPr>
                <w:rFonts w:cstheme="minorHAnsi"/>
              </w:rPr>
            </w:pPr>
          </w:p>
        </w:tc>
      </w:tr>
    </w:tbl>
    <w:p w14:paraId="15844067" w14:textId="77777777" w:rsidR="009C2E59" w:rsidRDefault="009C2E59" w:rsidP="00240AAD">
      <w:pPr>
        <w:tabs>
          <w:tab w:val="clear" w:pos="567"/>
          <w:tab w:val="clear" w:pos="1134"/>
        </w:tabs>
        <w:ind w:right="-2"/>
        <w:rPr>
          <w:i/>
        </w:rPr>
      </w:pPr>
      <w:r>
        <w:rPr>
          <w:i/>
        </w:rPr>
        <w:t>End of Section 5</w:t>
      </w:r>
    </w:p>
    <w:p w14:paraId="0DA75DCD" w14:textId="77777777" w:rsidR="009C2E59" w:rsidRDefault="009C2E59" w:rsidP="00240AAD">
      <w:pPr>
        <w:tabs>
          <w:tab w:val="clear" w:pos="567"/>
          <w:tab w:val="clear" w:pos="1134"/>
        </w:tabs>
        <w:spacing w:after="0" w:line="240" w:lineRule="auto"/>
        <w:ind w:right="-2"/>
      </w:pPr>
      <w:r>
        <w:br w:type="page"/>
      </w:r>
    </w:p>
    <w:p w14:paraId="68C645A8" w14:textId="77777777" w:rsidR="003C21B3" w:rsidRDefault="003C21B3" w:rsidP="00240AAD">
      <w:pPr>
        <w:pStyle w:val="Heading3"/>
        <w:ind w:right="-2"/>
        <w:rPr>
          <w:sz w:val="26"/>
          <w:szCs w:val="26"/>
        </w:rPr>
      </w:pPr>
      <w:r>
        <w:rPr>
          <w:sz w:val="26"/>
          <w:szCs w:val="26"/>
        </w:rPr>
        <w:lastRenderedPageBreak/>
        <w:t xml:space="preserve">Section </w:t>
      </w:r>
      <w:r w:rsidR="00B23AA5">
        <w:rPr>
          <w:sz w:val="26"/>
          <w:szCs w:val="26"/>
        </w:rPr>
        <w:t>6</w:t>
      </w:r>
      <w:r>
        <w:rPr>
          <w:sz w:val="26"/>
          <w:szCs w:val="26"/>
        </w:rPr>
        <w:t>—</w:t>
      </w:r>
      <w:r w:rsidR="00B23AA5">
        <w:rPr>
          <w:sz w:val="26"/>
          <w:szCs w:val="26"/>
        </w:rPr>
        <w:t>The applicant was not an employee, or the respondent was not the applicant’s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3C21B3" w14:paraId="4F86066B" w14:textId="77777777" w:rsidTr="00D76E8E">
        <w:tc>
          <w:tcPr>
            <w:tcW w:w="9853" w:type="dxa"/>
            <w:shd w:val="clear" w:color="auto" w:fill="D9D9D9" w:themeFill="background1" w:themeFillShade="D9"/>
          </w:tcPr>
          <w:p w14:paraId="196B231D" w14:textId="77777777" w:rsidR="003C21B3" w:rsidRDefault="003C21B3" w:rsidP="00240AAD">
            <w:pPr>
              <w:pStyle w:val="Heading4"/>
              <w:tabs>
                <w:tab w:val="clear" w:pos="567"/>
                <w:tab w:val="clear" w:pos="1134"/>
              </w:tabs>
              <w:ind w:right="-2"/>
              <w:outlineLvl w:val="3"/>
              <w:rPr>
                <w:szCs w:val="22"/>
              </w:rPr>
            </w:pPr>
            <w:r>
              <w:rPr>
                <w:b/>
                <w:szCs w:val="22"/>
              </w:rPr>
              <w:t>About employees and employers</w:t>
            </w:r>
          </w:p>
          <w:p w14:paraId="3E2EC449" w14:textId="1394006E" w:rsidR="003C21B3" w:rsidRDefault="003C21B3" w:rsidP="00240AAD">
            <w:pPr>
              <w:pStyle w:val="Heading4"/>
              <w:tabs>
                <w:tab w:val="clear" w:pos="567"/>
                <w:tab w:val="clear" w:pos="1134"/>
              </w:tabs>
              <w:ind w:right="-2"/>
              <w:outlineLvl w:val="3"/>
              <w:rPr>
                <w:szCs w:val="22"/>
              </w:rPr>
            </w:pPr>
            <w:r>
              <w:rPr>
                <w:szCs w:val="22"/>
              </w:rPr>
              <w:t xml:space="preserve">The Commission does not have jurisdiction to hear the merits of an unfair dismissal application if it was lodged by a contractor because unfair dismissal provisions in the </w:t>
            </w:r>
            <w:r w:rsidRPr="009C2E59">
              <w:rPr>
                <w:i/>
                <w:szCs w:val="22"/>
              </w:rPr>
              <w:t>Fair Work Act 2009</w:t>
            </w:r>
            <w:r w:rsidRPr="009C2E59">
              <w:rPr>
                <w:szCs w:val="22"/>
              </w:rPr>
              <w:t xml:space="preserve"> only appl</w:t>
            </w:r>
            <w:r>
              <w:rPr>
                <w:szCs w:val="22"/>
              </w:rPr>
              <w:t xml:space="preserve">y to </w:t>
            </w:r>
            <w:hyperlink r:id="rId19" w:history="1">
              <w:r w:rsidRPr="00D76E8E">
                <w:rPr>
                  <w:rStyle w:val="Hyperlink"/>
                  <w:szCs w:val="22"/>
                </w:rPr>
                <w:t>national system</w:t>
              </w:r>
            </w:hyperlink>
            <w:r>
              <w:rPr>
                <w:szCs w:val="22"/>
              </w:rPr>
              <w:t xml:space="preserve"> employees.  </w:t>
            </w:r>
          </w:p>
          <w:p w14:paraId="232CF991" w14:textId="6E21DF22" w:rsidR="003C21B3" w:rsidRDefault="003C21B3" w:rsidP="00240AAD">
            <w:pPr>
              <w:tabs>
                <w:tab w:val="clear" w:pos="567"/>
                <w:tab w:val="clear" w:pos="1134"/>
              </w:tabs>
              <w:ind w:right="-2" w:firstLine="709"/>
              <w:rPr>
                <w:i/>
              </w:rPr>
            </w:pPr>
            <w:r w:rsidRPr="00EE502C">
              <w:rPr>
                <w:b/>
              </w:rPr>
              <w:t>Related legislation</w:t>
            </w:r>
            <w:r w:rsidRPr="00EE502C">
              <w:t xml:space="preserve"> </w:t>
            </w:r>
            <w:r w:rsidRPr="00C51799">
              <w:t>Section 380</w:t>
            </w:r>
            <w:r>
              <w:t xml:space="preserve"> of the </w:t>
            </w:r>
            <w:r w:rsidRPr="00EE502C">
              <w:rPr>
                <w:i/>
              </w:rPr>
              <w:t>Fair Work Act 2009</w:t>
            </w:r>
          </w:p>
          <w:p w14:paraId="0F6EE960" w14:textId="77777777" w:rsidR="003C21B3" w:rsidRDefault="003C21B3" w:rsidP="00240AAD">
            <w:pPr>
              <w:tabs>
                <w:tab w:val="clear" w:pos="567"/>
                <w:tab w:val="clear" w:pos="1134"/>
              </w:tabs>
              <w:ind w:right="-2"/>
            </w:pPr>
            <w:r>
              <w:t xml:space="preserve">For more information on the differences between employees and contractors, visit the </w:t>
            </w:r>
            <w:hyperlink r:id="rId20" w:history="1">
              <w:r w:rsidRPr="009C2E59">
                <w:rPr>
                  <w:rStyle w:val="Hyperlink"/>
                </w:rPr>
                <w:t>Fair Work Ombudsman’s website</w:t>
              </w:r>
            </w:hyperlink>
            <w:r>
              <w:t>.</w:t>
            </w:r>
          </w:p>
          <w:p w14:paraId="2CFBB61B" w14:textId="77777777" w:rsidR="003C21B3" w:rsidRPr="009C2E59" w:rsidRDefault="003C21B3" w:rsidP="00240AAD">
            <w:pPr>
              <w:tabs>
                <w:tab w:val="clear" w:pos="567"/>
                <w:tab w:val="clear" w:pos="1134"/>
              </w:tabs>
              <w:ind w:right="-2"/>
            </w:pPr>
            <w:r>
              <w:t>The Commission does not have jurisdiction to hear the merits of an unfair dismissal application if the applicant was not employed by the respondent.</w:t>
            </w:r>
          </w:p>
        </w:tc>
      </w:tr>
    </w:tbl>
    <w:p w14:paraId="63B12431" w14:textId="77777777" w:rsidR="003C21B3" w:rsidRPr="00525B84" w:rsidRDefault="003C21B3" w:rsidP="00240AAD">
      <w:pPr>
        <w:pStyle w:val="Heading4"/>
        <w:keepLines/>
        <w:tabs>
          <w:tab w:val="clear" w:pos="567"/>
          <w:tab w:val="clear" w:pos="1134"/>
        </w:tabs>
        <w:ind w:left="391" w:right="-2" w:hanging="391"/>
        <w:rPr>
          <w:b/>
        </w:rPr>
      </w:pPr>
      <w:r>
        <w:rPr>
          <w:b/>
        </w:rPr>
        <w:t xml:space="preserve">6a. Was the applicant a contractor? </w:t>
      </w:r>
    </w:p>
    <w:p w14:paraId="1DC6462B" w14:textId="77777777" w:rsidR="003C21B3" w:rsidRDefault="00A81E4B" w:rsidP="00240AAD">
      <w:pPr>
        <w:pStyle w:val="Heading4"/>
        <w:keepLines/>
        <w:tabs>
          <w:tab w:val="clear" w:pos="1134"/>
        </w:tabs>
        <w:ind w:left="574" w:right="-2" w:hanging="574"/>
      </w:pPr>
      <w:r>
        <w:fldChar w:fldCharType="begin">
          <w:ffData>
            <w:name w:val=""/>
            <w:enabled/>
            <w:calcOnExit w:val="0"/>
            <w:checkBox>
              <w:sizeAuto/>
              <w:default w:val="0"/>
            </w:checkBox>
          </w:ffData>
        </w:fldChar>
      </w:r>
      <w:r w:rsidR="003C21B3">
        <w:instrText xml:space="preserve"> FORMCHECKBOX </w:instrText>
      </w:r>
      <w:r w:rsidR="00C66528">
        <w:fldChar w:fldCharType="separate"/>
      </w:r>
      <w:r>
        <w:fldChar w:fldCharType="end"/>
      </w:r>
      <w:r w:rsidR="003C21B3">
        <w:tab/>
      </w:r>
      <w:r w:rsidR="003C21B3">
        <w:rPr>
          <w:b/>
        </w:rPr>
        <w:t>Yes</w:t>
      </w:r>
      <w:r w:rsidR="003C21B3" w:rsidRPr="002B5881">
        <w:t>—</w:t>
      </w:r>
      <w:r w:rsidR="003C21B3">
        <w:t>Explain below why you believe the applicant was a contractor and not an employee</w:t>
      </w:r>
    </w:p>
    <w:p w14:paraId="5A7E9558" w14:textId="77777777" w:rsidR="003C21B3" w:rsidRDefault="00A81E4B" w:rsidP="00240AAD">
      <w:pPr>
        <w:pStyle w:val="Heading4"/>
        <w:keepNext w:val="0"/>
        <w:keepLines/>
        <w:ind w:right="-2"/>
      </w:pPr>
      <w:r>
        <w:fldChar w:fldCharType="begin">
          <w:ffData>
            <w:name w:val=""/>
            <w:enabled/>
            <w:calcOnExit w:val="0"/>
            <w:checkBox>
              <w:sizeAuto/>
              <w:default w:val="0"/>
            </w:checkBox>
          </w:ffData>
        </w:fldChar>
      </w:r>
      <w:r w:rsidR="003C21B3">
        <w:instrText xml:space="preserve"> FORMCHECKBOX </w:instrText>
      </w:r>
      <w:r w:rsidR="00C66528">
        <w:fldChar w:fldCharType="separate"/>
      </w:r>
      <w:r>
        <w:fldChar w:fldCharType="end"/>
      </w:r>
      <w:r w:rsidR="003C21B3">
        <w:tab/>
      </w:r>
      <w:r w:rsidR="003C21B3">
        <w:rPr>
          <w:b/>
        </w:rPr>
        <w:t>No</w:t>
      </w:r>
      <w:r w:rsidR="003C21B3">
        <w:t>—Go to question 6b</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3C21B3" w14:paraId="73521A4C" w14:textId="77777777" w:rsidTr="00C51799">
        <w:trPr>
          <w:trHeight w:val="2976"/>
        </w:trPr>
        <w:tc>
          <w:tcPr>
            <w:tcW w:w="9889" w:type="dxa"/>
            <w:tcMar>
              <w:top w:w="85" w:type="dxa"/>
              <w:bottom w:w="85" w:type="dxa"/>
            </w:tcMar>
          </w:tcPr>
          <w:p w14:paraId="5C5CE88C" w14:textId="77777777" w:rsidR="003C21B3" w:rsidRPr="002B2D62" w:rsidRDefault="003C21B3" w:rsidP="00C51799">
            <w:pPr>
              <w:tabs>
                <w:tab w:val="clear" w:pos="567"/>
                <w:tab w:val="clear" w:pos="1134"/>
              </w:tabs>
              <w:spacing w:after="0"/>
              <w:ind w:right="-2"/>
              <w:rPr>
                <w:rFonts w:cstheme="minorHAnsi"/>
              </w:rPr>
            </w:pPr>
          </w:p>
        </w:tc>
      </w:tr>
    </w:tbl>
    <w:p w14:paraId="2FC7D4D7" w14:textId="77777777" w:rsidR="00012939" w:rsidRPr="00012939" w:rsidRDefault="00012939" w:rsidP="00240AAD">
      <w:pPr>
        <w:pStyle w:val="Heading4"/>
        <w:keepLines/>
        <w:tabs>
          <w:tab w:val="clear" w:pos="567"/>
          <w:tab w:val="clear" w:pos="1134"/>
        </w:tabs>
        <w:ind w:left="364" w:right="-2" w:hanging="364"/>
        <w:rPr>
          <w:b/>
        </w:rPr>
      </w:pPr>
      <w:r>
        <w:rPr>
          <w:b/>
        </w:rPr>
        <w:t xml:space="preserve">6b. Was the applicant (the employee) a </w:t>
      </w:r>
      <w:proofErr w:type="spellStart"/>
      <w:r>
        <w:rPr>
          <w:b/>
        </w:rPr>
        <w:t>labour</w:t>
      </w:r>
      <w:proofErr w:type="spellEnd"/>
      <w:r>
        <w:rPr>
          <w:b/>
        </w:rPr>
        <w:t xml:space="preserve"> hire employee? </w:t>
      </w:r>
      <w:r>
        <w:rPr>
          <w:b/>
        </w:rPr>
        <w:br/>
      </w:r>
      <w:r>
        <w:t xml:space="preserve">(I.e. Was the applicant hired and paid by a </w:t>
      </w:r>
      <w:proofErr w:type="spellStart"/>
      <w:r>
        <w:t>labour</w:t>
      </w:r>
      <w:proofErr w:type="spellEnd"/>
      <w:r>
        <w:t xml:space="preserve"> hire company?)</w:t>
      </w:r>
    </w:p>
    <w:p w14:paraId="203D0011" w14:textId="77777777" w:rsidR="00012939" w:rsidRDefault="00A81E4B" w:rsidP="00240AAD">
      <w:pPr>
        <w:pStyle w:val="Heading4"/>
        <w:keepLines/>
        <w:tabs>
          <w:tab w:val="clear" w:pos="1134"/>
        </w:tabs>
        <w:ind w:left="574" w:right="-2" w:hanging="574"/>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Yes</w:t>
      </w:r>
      <w:r w:rsidR="00012939" w:rsidRPr="002B5881">
        <w:t>—</w:t>
      </w:r>
      <w:r w:rsidR="00012939">
        <w:t xml:space="preserve">Explain why you believe the applicant was a </w:t>
      </w:r>
      <w:proofErr w:type="spellStart"/>
      <w:r w:rsidR="00012939">
        <w:t>labour</w:t>
      </w:r>
      <w:proofErr w:type="spellEnd"/>
      <w:r w:rsidR="00012939">
        <w:t xml:space="preserve"> hire employee</w:t>
      </w:r>
    </w:p>
    <w:p w14:paraId="5F385C59" w14:textId="77777777" w:rsidR="00012939" w:rsidRDefault="00A81E4B" w:rsidP="00240AAD">
      <w:pPr>
        <w:pStyle w:val="Heading4"/>
        <w:keepNext w:val="0"/>
        <w:keepLines/>
        <w:ind w:right="-2"/>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No</w:t>
      </w:r>
      <w:r w:rsidR="00012939">
        <w:t>—End of Section 6</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2A41B435" w14:textId="77777777" w:rsidTr="00C51799">
        <w:trPr>
          <w:trHeight w:val="3006"/>
        </w:trPr>
        <w:tc>
          <w:tcPr>
            <w:tcW w:w="9889" w:type="dxa"/>
            <w:tcMar>
              <w:top w:w="85" w:type="dxa"/>
              <w:bottom w:w="85" w:type="dxa"/>
            </w:tcMar>
          </w:tcPr>
          <w:p w14:paraId="0F617E94" w14:textId="77777777" w:rsidR="00012939" w:rsidRPr="002B2D62" w:rsidRDefault="00012939" w:rsidP="00C51799">
            <w:pPr>
              <w:tabs>
                <w:tab w:val="clear" w:pos="567"/>
                <w:tab w:val="clear" w:pos="1134"/>
              </w:tabs>
              <w:spacing w:after="0"/>
              <w:ind w:right="-2"/>
              <w:rPr>
                <w:rFonts w:cstheme="minorHAnsi"/>
              </w:rPr>
            </w:pPr>
          </w:p>
        </w:tc>
      </w:tr>
    </w:tbl>
    <w:p w14:paraId="7EB131A2" w14:textId="5749A7CF" w:rsidR="00012939" w:rsidRDefault="00012939" w:rsidP="00C51799">
      <w:pPr>
        <w:tabs>
          <w:tab w:val="clear" w:pos="567"/>
          <w:tab w:val="clear" w:pos="1134"/>
        </w:tabs>
        <w:ind w:right="-2"/>
        <w:rPr>
          <w:b/>
          <w:sz w:val="26"/>
          <w:szCs w:val="26"/>
        </w:rPr>
      </w:pPr>
      <w:r w:rsidRPr="00012939">
        <w:rPr>
          <w:i/>
        </w:rPr>
        <w:t>End of Section 6</w:t>
      </w:r>
      <w:r>
        <w:rPr>
          <w:sz w:val="26"/>
          <w:szCs w:val="26"/>
        </w:rPr>
        <w:br w:type="page"/>
      </w:r>
    </w:p>
    <w:p w14:paraId="6ECA22E3" w14:textId="77777777" w:rsidR="00B23AA5" w:rsidRDefault="00B23AA5" w:rsidP="00240AAD">
      <w:pPr>
        <w:pStyle w:val="Heading3"/>
        <w:ind w:right="-2"/>
        <w:rPr>
          <w:sz w:val="26"/>
          <w:szCs w:val="26"/>
        </w:rPr>
      </w:pPr>
      <w:r>
        <w:rPr>
          <w:sz w:val="26"/>
          <w:szCs w:val="26"/>
        </w:rPr>
        <w:lastRenderedPageBreak/>
        <w:t>Section 7—The applicant was not covered by a modern award or an enterprise agreement and his/her earnings exceeded the high income threshold</w:t>
      </w:r>
    </w:p>
    <w:p w14:paraId="5BA9553A" w14:textId="77777777" w:rsidR="00B23AA5" w:rsidRDefault="00B23AA5" w:rsidP="00240AAD">
      <w:pPr>
        <w:pStyle w:val="Heading4"/>
        <w:ind w:right="-2"/>
      </w:pPr>
      <w:r>
        <w:t xml:space="preserve">You, the respondent (the employer), say that the applicant (the employee) earned over the high income threshold and was not covered by a modern award or an enterprise agreement. </w:t>
      </w:r>
      <w:r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B23AA5" w14:paraId="42341679" w14:textId="77777777" w:rsidTr="00557558">
        <w:tc>
          <w:tcPr>
            <w:tcW w:w="9853" w:type="dxa"/>
            <w:shd w:val="clear" w:color="auto" w:fill="D9D9D9" w:themeFill="background1" w:themeFillShade="D9"/>
          </w:tcPr>
          <w:p w14:paraId="0A37682B" w14:textId="77777777" w:rsidR="00B23AA5" w:rsidRDefault="00B23AA5" w:rsidP="00240AAD">
            <w:pPr>
              <w:pStyle w:val="Heading4"/>
              <w:tabs>
                <w:tab w:val="clear" w:pos="567"/>
                <w:tab w:val="clear" w:pos="1134"/>
              </w:tabs>
              <w:ind w:right="-2"/>
              <w:outlineLvl w:val="3"/>
              <w:rPr>
                <w:szCs w:val="22"/>
              </w:rPr>
            </w:pPr>
            <w:r>
              <w:rPr>
                <w:b/>
                <w:szCs w:val="22"/>
              </w:rPr>
              <w:t>About the high income threshold</w:t>
            </w:r>
          </w:p>
          <w:p w14:paraId="0AA3E1C9" w14:textId="77777777" w:rsidR="00B23AA5" w:rsidRDefault="00B23AA5" w:rsidP="00240AAD">
            <w:pPr>
              <w:pStyle w:val="Heading4"/>
              <w:tabs>
                <w:tab w:val="clear" w:pos="567"/>
                <w:tab w:val="clear" w:pos="1134"/>
              </w:tabs>
              <w:ind w:right="-2"/>
              <w:outlineLvl w:val="3"/>
              <w:rPr>
                <w:szCs w:val="22"/>
              </w:rPr>
            </w:pPr>
            <w:r>
              <w:rPr>
                <w:szCs w:val="22"/>
              </w:rPr>
              <w:t>The Commission does not have jurisdiction to hear the merits of an unfair dismissal application if the applicant earned more than the high income threshold and was not covered by a modern award or an enterprise agreement.</w:t>
            </w:r>
          </w:p>
          <w:p w14:paraId="4C199D48" w14:textId="77777777" w:rsidR="00B23AA5" w:rsidRDefault="00B23AA5" w:rsidP="00240AAD">
            <w:pPr>
              <w:pStyle w:val="Heading4"/>
              <w:tabs>
                <w:tab w:val="clear" w:pos="567"/>
                <w:tab w:val="clear" w:pos="1134"/>
              </w:tabs>
              <w:ind w:right="-2"/>
              <w:outlineLvl w:val="3"/>
            </w:pPr>
            <w:r>
              <w:rPr>
                <w:szCs w:val="22"/>
              </w:rPr>
              <w:t xml:space="preserve">To find out whether the employee was covered by a modern award or an enterprise agreement, </w:t>
            </w:r>
            <w:r>
              <w:t xml:space="preserve">visit the </w:t>
            </w:r>
            <w:hyperlink r:id="rId21" w:history="1">
              <w:r w:rsidRPr="009C2E59">
                <w:rPr>
                  <w:rStyle w:val="Hyperlink"/>
                </w:rPr>
                <w:t>Fair Work Ombudsman’s website</w:t>
              </w:r>
            </w:hyperlink>
            <w:r>
              <w:t>.</w:t>
            </w:r>
          </w:p>
          <w:p w14:paraId="0DB3B504" w14:textId="4F07E168" w:rsidR="00B23AA5" w:rsidRPr="00FD7ABC" w:rsidRDefault="00B23AA5" w:rsidP="00240AAD">
            <w:pPr>
              <w:tabs>
                <w:tab w:val="clear" w:pos="567"/>
                <w:tab w:val="clear" w:pos="1134"/>
              </w:tabs>
              <w:ind w:left="709" w:right="-2"/>
            </w:pPr>
            <w:r w:rsidRPr="00EE502C">
              <w:rPr>
                <w:b/>
              </w:rPr>
              <w:t>Related legislation</w:t>
            </w:r>
            <w:r w:rsidRPr="00EE502C">
              <w:t xml:space="preserve"> </w:t>
            </w:r>
            <w:r w:rsidRPr="00780563">
              <w:t>Section 382(b)</w:t>
            </w:r>
            <w:r>
              <w:t xml:space="preserve"> of the </w:t>
            </w:r>
            <w:r w:rsidRPr="00EE502C">
              <w:rPr>
                <w:i/>
              </w:rPr>
              <w:t>Fair Work Act 2009</w:t>
            </w:r>
            <w:r>
              <w:t xml:space="preserve"> and </w:t>
            </w:r>
            <w:r w:rsidRPr="00780563">
              <w:t>Regulation 2.13</w:t>
            </w:r>
            <w:r>
              <w:t xml:space="preserve"> of the </w:t>
            </w:r>
            <w:r w:rsidRPr="00FD7ABC">
              <w:rPr>
                <w:i/>
              </w:rPr>
              <w:t>Fair Work Regulations 2009</w:t>
            </w:r>
          </w:p>
        </w:tc>
      </w:tr>
    </w:tbl>
    <w:p w14:paraId="634EE663" w14:textId="77777777" w:rsidR="00B23AA5" w:rsidRPr="00525B84" w:rsidRDefault="00B23AA5" w:rsidP="00240AAD">
      <w:pPr>
        <w:pStyle w:val="Heading4"/>
        <w:keepLines/>
        <w:tabs>
          <w:tab w:val="clear" w:pos="567"/>
          <w:tab w:val="clear" w:pos="1134"/>
        </w:tabs>
        <w:ind w:left="391" w:right="-2" w:hanging="391"/>
        <w:rPr>
          <w:b/>
        </w:rPr>
      </w:pPr>
      <w:r>
        <w:rPr>
          <w:b/>
        </w:rPr>
        <w:t xml:space="preserve">7a. Was the applicant (the employee) covered by a modern award? </w:t>
      </w:r>
    </w:p>
    <w:p w14:paraId="64E95A46" w14:textId="77777777" w:rsidR="00B23AA5" w:rsidRDefault="00A81E4B" w:rsidP="00240AAD">
      <w:pPr>
        <w:pStyle w:val="Heading4"/>
        <w:keepLines/>
        <w:tabs>
          <w:tab w:val="clear" w:pos="1134"/>
        </w:tabs>
        <w:ind w:left="574" w:right="-2" w:hanging="574"/>
      </w:pPr>
      <w:r>
        <w:fldChar w:fldCharType="begin">
          <w:ffData>
            <w:name w:val=""/>
            <w:enabled/>
            <w:calcOnExit w:val="0"/>
            <w:checkBox>
              <w:sizeAuto/>
              <w:default w:val="0"/>
            </w:checkBox>
          </w:ffData>
        </w:fldChar>
      </w:r>
      <w:r w:rsidR="00B23AA5">
        <w:instrText xml:space="preserve"> FORMCHECKBOX </w:instrText>
      </w:r>
      <w:r w:rsidR="00C66528">
        <w:fldChar w:fldCharType="separate"/>
      </w:r>
      <w:r>
        <w:fldChar w:fldCharType="end"/>
      </w:r>
      <w:r w:rsidR="00B23AA5">
        <w:tab/>
      </w:r>
      <w:r w:rsidR="00B23AA5">
        <w:rPr>
          <w:b/>
        </w:rPr>
        <w:t>Yes</w:t>
      </w:r>
      <w:r w:rsidR="00B23AA5" w:rsidRPr="002B5881">
        <w:t>—</w:t>
      </w:r>
      <w:r w:rsidR="00B23AA5">
        <w:t>Write the full name of the modern award below</w:t>
      </w:r>
    </w:p>
    <w:p w14:paraId="6739285D" w14:textId="77777777" w:rsidR="00B23AA5" w:rsidRDefault="00A81E4B" w:rsidP="00240AAD">
      <w:pPr>
        <w:pStyle w:val="Heading4"/>
        <w:keepNext w:val="0"/>
        <w:keepLines/>
        <w:ind w:right="-2"/>
      </w:pPr>
      <w:r>
        <w:fldChar w:fldCharType="begin">
          <w:ffData>
            <w:name w:val=""/>
            <w:enabled/>
            <w:calcOnExit w:val="0"/>
            <w:checkBox>
              <w:sizeAuto/>
              <w:default w:val="0"/>
            </w:checkBox>
          </w:ffData>
        </w:fldChar>
      </w:r>
      <w:r w:rsidR="00B23AA5">
        <w:instrText xml:space="preserve"> FORMCHECKBOX </w:instrText>
      </w:r>
      <w:r w:rsidR="00C66528">
        <w:fldChar w:fldCharType="separate"/>
      </w:r>
      <w:r>
        <w:fldChar w:fldCharType="end"/>
      </w:r>
      <w:r w:rsidR="00B23AA5">
        <w:tab/>
      </w:r>
      <w:r w:rsidR="00B23AA5">
        <w:rPr>
          <w:b/>
        </w:rPr>
        <w:t>No</w:t>
      </w:r>
      <w:r w:rsidR="00B23AA5">
        <w:t>—Go to question 7b</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23AA5" w14:paraId="221D5619" w14:textId="77777777" w:rsidTr="000A5EE4">
        <w:tc>
          <w:tcPr>
            <w:tcW w:w="9889" w:type="dxa"/>
            <w:tcMar>
              <w:top w:w="85" w:type="dxa"/>
              <w:bottom w:w="85" w:type="dxa"/>
            </w:tcMar>
          </w:tcPr>
          <w:p w14:paraId="16CE5812" w14:textId="77777777" w:rsidR="00B23AA5" w:rsidRDefault="00B23AA5" w:rsidP="00240AAD">
            <w:pPr>
              <w:tabs>
                <w:tab w:val="clear" w:pos="567"/>
                <w:tab w:val="clear" w:pos="1134"/>
              </w:tabs>
              <w:spacing w:after="0"/>
              <w:ind w:right="-2"/>
              <w:rPr>
                <w:rFonts w:cstheme="minorHAnsi"/>
              </w:rPr>
            </w:pPr>
          </w:p>
          <w:p w14:paraId="05156DAE" w14:textId="77777777" w:rsidR="00B23AA5" w:rsidRPr="002B2D62" w:rsidRDefault="00B23AA5" w:rsidP="00240AAD">
            <w:pPr>
              <w:tabs>
                <w:tab w:val="clear" w:pos="567"/>
                <w:tab w:val="clear" w:pos="1134"/>
              </w:tabs>
              <w:spacing w:after="0"/>
              <w:ind w:right="-2"/>
              <w:rPr>
                <w:rFonts w:cstheme="minorHAnsi"/>
              </w:rPr>
            </w:pPr>
          </w:p>
        </w:tc>
      </w:tr>
    </w:tbl>
    <w:p w14:paraId="5A7CC529" w14:textId="77777777" w:rsidR="00B23AA5" w:rsidRPr="009C2E59" w:rsidRDefault="00B23AA5" w:rsidP="00240AAD">
      <w:pPr>
        <w:pStyle w:val="Heading4"/>
        <w:keepLines/>
        <w:tabs>
          <w:tab w:val="clear" w:pos="567"/>
          <w:tab w:val="clear" w:pos="1134"/>
        </w:tabs>
        <w:ind w:left="391" w:right="-2" w:hanging="391"/>
        <w:rPr>
          <w:b/>
        </w:rPr>
      </w:pPr>
      <w:r>
        <w:rPr>
          <w:b/>
        </w:rPr>
        <w:t xml:space="preserve">7b. Was the employee covered by an enterprise agreement? </w:t>
      </w:r>
    </w:p>
    <w:p w14:paraId="7FA4AC0E" w14:textId="77777777" w:rsidR="00B23AA5" w:rsidRDefault="00A81E4B" w:rsidP="00240AAD">
      <w:pPr>
        <w:pStyle w:val="Heading4"/>
        <w:keepLines/>
        <w:tabs>
          <w:tab w:val="clear" w:pos="1134"/>
        </w:tabs>
        <w:ind w:left="574" w:right="-2" w:hanging="574"/>
      </w:pPr>
      <w:r>
        <w:fldChar w:fldCharType="begin">
          <w:ffData>
            <w:name w:val=""/>
            <w:enabled/>
            <w:calcOnExit w:val="0"/>
            <w:checkBox>
              <w:sizeAuto/>
              <w:default w:val="0"/>
            </w:checkBox>
          </w:ffData>
        </w:fldChar>
      </w:r>
      <w:r w:rsidR="00B23AA5">
        <w:instrText xml:space="preserve"> FORMCHECKBOX </w:instrText>
      </w:r>
      <w:r w:rsidR="00C66528">
        <w:fldChar w:fldCharType="separate"/>
      </w:r>
      <w:r>
        <w:fldChar w:fldCharType="end"/>
      </w:r>
      <w:r w:rsidR="00B23AA5">
        <w:tab/>
      </w:r>
      <w:r w:rsidR="00B23AA5">
        <w:rPr>
          <w:b/>
        </w:rPr>
        <w:t>Yes</w:t>
      </w:r>
      <w:r w:rsidR="00B23AA5" w:rsidRPr="002B5881">
        <w:t>—</w:t>
      </w:r>
      <w:r w:rsidR="00B23AA5">
        <w:t>Write the full name and identification number of the enterprise agreement below</w:t>
      </w:r>
    </w:p>
    <w:p w14:paraId="6B698015" w14:textId="77777777" w:rsidR="00B23AA5" w:rsidRDefault="00A81E4B" w:rsidP="00240AAD">
      <w:pPr>
        <w:pStyle w:val="Heading4"/>
        <w:keepNext w:val="0"/>
        <w:keepLines/>
        <w:ind w:right="-2"/>
      </w:pPr>
      <w:r>
        <w:fldChar w:fldCharType="begin">
          <w:ffData>
            <w:name w:val=""/>
            <w:enabled/>
            <w:calcOnExit w:val="0"/>
            <w:checkBox>
              <w:sizeAuto/>
              <w:default w:val="0"/>
            </w:checkBox>
          </w:ffData>
        </w:fldChar>
      </w:r>
      <w:r w:rsidR="00B23AA5">
        <w:instrText xml:space="preserve"> FORMCHECKBOX </w:instrText>
      </w:r>
      <w:r w:rsidR="00C66528">
        <w:fldChar w:fldCharType="separate"/>
      </w:r>
      <w:r>
        <w:fldChar w:fldCharType="end"/>
      </w:r>
      <w:r w:rsidR="00B23AA5">
        <w:tab/>
      </w:r>
      <w:r w:rsidR="00B23AA5">
        <w:rPr>
          <w:b/>
        </w:rPr>
        <w:t>No</w:t>
      </w:r>
      <w:r w:rsidR="00B23AA5">
        <w:t>—Go to question 7c</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23AA5" w14:paraId="4A832C88" w14:textId="77777777" w:rsidTr="000A5EE4">
        <w:tc>
          <w:tcPr>
            <w:tcW w:w="9889" w:type="dxa"/>
            <w:tcMar>
              <w:top w:w="85" w:type="dxa"/>
              <w:bottom w:w="85" w:type="dxa"/>
            </w:tcMar>
          </w:tcPr>
          <w:p w14:paraId="49638E27" w14:textId="77777777" w:rsidR="00B23AA5" w:rsidRDefault="00B23AA5" w:rsidP="00240AAD">
            <w:pPr>
              <w:tabs>
                <w:tab w:val="clear" w:pos="567"/>
                <w:tab w:val="clear" w:pos="1134"/>
              </w:tabs>
              <w:spacing w:after="0"/>
              <w:ind w:right="-2"/>
              <w:rPr>
                <w:rFonts w:cstheme="minorHAnsi"/>
              </w:rPr>
            </w:pPr>
          </w:p>
          <w:p w14:paraId="0B5156FF" w14:textId="77777777" w:rsidR="00B23AA5" w:rsidRPr="002B2D62" w:rsidRDefault="00B23AA5" w:rsidP="00240AAD">
            <w:pPr>
              <w:tabs>
                <w:tab w:val="clear" w:pos="567"/>
                <w:tab w:val="clear" w:pos="1134"/>
              </w:tabs>
              <w:spacing w:after="0"/>
              <w:ind w:right="-2"/>
              <w:rPr>
                <w:rFonts w:cstheme="minorHAnsi"/>
              </w:rPr>
            </w:pPr>
          </w:p>
        </w:tc>
      </w:tr>
    </w:tbl>
    <w:p w14:paraId="25504A94" w14:textId="77777777" w:rsidR="00012939" w:rsidRPr="009C2E59" w:rsidRDefault="00012939" w:rsidP="00240AAD">
      <w:pPr>
        <w:pStyle w:val="Heading4"/>
        <w:keepLines/>
        <w:tabs>
          <w:tab w:val="clear" w:pos="567"/>
          <w:tab w:val="clear" w:pos="1134"/>
        </w:tabs>
        <w:ind w:left="391" w:right="-2" w:hanging="391"/>
        <w:rPr>
          <w:b/>
        </w:rPr>
      </w:pPr>
      <w:r>
        <w:rPr>
          <w:b/>
        </w:rPr>
        <w:t xml:space="preserve">7c. Were the employee’s annual earnings, including non-monetary benefits, more than the high income threshold per year? </w:t>
      </w:r>
    </w:p>
    <w:p w14:paraId="1449DC32" w14:textId="77777777" w:rsidR="00012939" w:rsidRDefault="00A81E4B" w:rsidP="00240AAD">
      <w:pPr>
        <w:pStyle w:val="Heading4"/>
        <w:keepLines/>
        <w:tabs>
          <w:tab w:val="clear" w:pos="1134"/>
        </w:tabs>
        <w:ind w:left="574" w:right="-2" w:hanging="574"/>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Yes</w:t>
      </w:r>
      <w:r w:rsidR="00012939" w:rsidRPr="002B5881">
        <w:t>—</w:t>
      </w:r>
      <w:r w:rsidR="00012939">
        <w:t>Provide details below</w:t>
      </w:r>
    </w:p>
    <w:p w14:paraId="70912821" w14:textId="77777777" w:rsidR="00012939" w:rsidRDefault="00A81E4B" w:rsidP="00240AAD">
      <w:pPr>
        <w:pStyle w:val="Heading4"/>
        <w:keepNext w:val="0"/>
        <w:keepLines/>
        <w:ind w:right="-2"/>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No</w:t>
      </w:r>
      <w:r w:rsidR="00012939">
        <w:t>—</w:t>
      </w:r>
      <w:r w:rsidR="00012939" w:rsidRPr="00012939">
        <w:t xml:space="preserve"> </w:t>
      </w:r>
      <w:r w:rsidR="00012939">
        <w:t>Provide details below</w:t>
      </w:r>
    </w:p>
    <w:p w14:paraId="0BBD5C26" w14:textId="77777777" w:rsidR="00012939" w:rsidRPr="00012939" w:rsidRDefault="00012939" w:rsidP="00240AAD">
      <w:pPr>
        <w:ind w:right="-2"/>
      </w:pPr>
      <w:r>
        <w:t>Set out the components of the employee’s earnings as well as any non-monetary benefits that you are including in your estimate.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16BEDFF9" w14:textId="77777777" w:rsidTr="00780563">
        <w:trPr>
          <w:trHeight w:val="1890"/>
        </w:trPr>
        <w:tc>
          <w:tcPr>
            <w:tcW w:w="9889" w:type="dxa"/>
            <w:tcMar>
              <w:top w:w="85" w:type="dxa"/>
              <w:bottom w:w="85" w:type="dxa"/>
            </w:tcMar>
          </w:tcPr>
          <w:p w14:paraId="2A8DA34F" w14:textId="77777777" w:rsidR="00012939" w:rsidRPr="002B2D62" w:rsidRDefault="00012939" w:rsidP="00780563">
            <w:pPr>
              <w:tabs>
                <w:tab w:val="clear" w:pos="567"/>
                <w:tab w:val="clear" w:pos="1134"/>
              </w:tabs>
              <w:spacing w:after="0"/>
              <w:ind w:right="-2"/>
              <w:rPr>
                <w:rFonts w:cstheme="minorHAnsi"/>
              </w:rPr>
            </w:pPr>
          </w:p>
        </w:tc>
      </w:tr>
    </w:tbl>
    <w:p w14:paraId="33A317DE" w14:textId="77777777" w:rsidR="00012939" w:rsidRPr="00012939" w:rsidRDefault="00012939" w:rsidP="00240AAD">
      <w:pPr>
        <w:tabs>
          <w:tab w:val="clear" w:pos="567"/>
          <w:tab w:val="clear" w:pos="1134"/>
        </w:tabs>
        <w:ind w:right="-2"/>
        <w:rPr>
          <w:i/>
        </w:rPr>
      </w:pPr>
      <w:r w:rsidRPr="00012939">
        <w:rPr>
          <w:i/>
        </w:rPr>
        <w:t xml:space="preserve">End of Section </w:t>
      </w:r>
      <w:r>
        <w:rPr>
          <w:i/>
        </w:rPr>
        <w:t>7</w:t>
      </w:r>
    </w:p>
    <w:p w14:paraId="12D77346" w14:textId="77777777" w:rsidR="00012939" w:rsidRDefault="00012939" w:rsidP="00240AAD">
      <w:pPr>
        <w:pStyle w:val="Heading3"/>
        <w:ind w:right="-2"/>
        <w:rPr>
          <w:sz w:val="26"/>
          <w:szCs w:val="26"/>
        </w:rPr>
      </w:pPr>
      <w:r>
        <w:rPr>
          <w:sz w:val="26"/>
          <w:szCs w:val="26"/>
        </w:rPr>
        <w:lastRenderedPageBreak/>
        <w:t xml:space="preserve">Section 8—The applicant has already made an application </w:t>
      </w:r>
      <w:r w:rsidR="001E13D7">
        <w:rPr>
          <w:sz w:val="26"/>
          <w:szCs w:val="26"/>
        </w:rPr>
        <w:t>in</w:t>
      </w:r>
      <w:r>
        <w:rPr>
          <w:sz w:val="26"/>
          <w:szCs w:val="26"/>
        </w:rPr>
        <w:t xml:space="preserve"> respect of this dismissal</w:t>
      </w:r>
    </w:p>
    <w:p w14:paraId="6E6DECD0" w14:textId="77777777" w:rsidR="00012939" w:rsidRDefault="00012939" w:rsidP="00240AAD">
      <w:pPr>
        <w:pStyle w:val="Heading4"/>
        <w:ind w:right="-2"/>
        <w:rPr>
          <w:b/>
        </w:rPr>
      </w:pPr>
      <w:r>
        <w:t xml:space="preserve">You, the respondent (the employer), say that the applicant (the employee) has already made an application in respect of the dismissal. </w:t>
      </w:r>
      <w:r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1E13D7" w14:paraId="3F6A5C6D" w14:textId="77777777" w:rsidTr="00F756E0">
        <w:tc>
          <w:tcPr>
            <w:tcW w:w="9853" w:type="dxa"/>
            <w:shd w:val="clear" w:color="auto" w:fill="D9D9D9" w:themeFill="background1" w:themeFillShade="D9"/>
          </w:tcPr>
          <w:p w14:paraId="0A22E419" w14:textId="77777777" w:rsidR="001E13D7" w:rsidRDefault="001E13D7" w:rsidP="00240AAD">
            <w:pPr>
              <w:pStyle w:val="Heading4"/>
              <w:tabs>
                <w:tab w:val="clear" w:pos="567"/>
                <w:tab w:val="clear" w:pos="1134"/>
              </w:tabs>
              <w:ind w:right="-2"/>
              <w:outlineLvl w:val="3"/>
              <w:rPr>
                <w:szCs w:val="22"/>
              </w:rPr>
            </w:pPr>
            <w:r>
              <w:rPr>
                <w:b/>
                <w:szCs w:val="22"/>
              </w:rPr>
              <w:t>About multiple actions</w:t>
            </w:r>
          </w:p>
          <w:p w14:paraId="7795425C" w14:textId="77777777" w:rsidR="001E13D7" w:rsidRPr="001E13D7" w:rsidRDefault="001E13D7" w:rsidP="00240AAD">
            <w:pPr>
              <w:ind w:right="-2"/>
            </w:pPr>
            <w:r>
              <w:t xml:space="preserve">The Commission may not have jurisdiction to hear the merits of an unfair dismissal application if another application has already been made under the </w:t>
            </w:r>
            <w:r w:rsidRPr="00F756E0">
              <w:rPr>
                <w:i/>
              </w:rPr>
              <w:t>Fair Work Act 2009</w:t>
            </w:r>
            <w:r>
              <w:t xml:space="preserve"> or under another law in relation to the dismissal, and the earlier application has not been withdrawn or dealt with.</w:t>
            </w:r>
          </w:p>
          <w:p w14:paraId="341FB4DD" w14:textId="3E2C51CE" w:rsidR="001E13D7" w:rsidRPr="00FD7ABC" w:rsidRDefault="001E13D7" w:rsidP="00240AAD">
            <w:pPr>
              <w:tabs>
                <w:tab w:val="clear" w:pos="567"/>
                <w:tab w:val="clear" w:pos="1134"/>
              </w:tabs>
              <w:ind w:left="709" w:right="-2"/>
            </w:pPr>
            <w:r w:rsidRPr="00EE502C">
              <w:rPr>
                <w:b/>
              </w:rPr>
              <w:t>Related legislation</w:t>
            </w:r>
            <w:r w:rsidRPr="00EE502C">
              <w:t xml:space="preserve"> </w:t>
            </w:r>
            <w:r w:rsidRPr="00780563">
              <w:t>Section 725</w:t>
            </w:r>
            <w:r>
              <w:t xml:space="preserve"> of the </w:t>
            </w:r>
            <w:r w:rsidRPr="00EE502C">
              <w:rPr>
                <w:i/>
              </w:rPr>
              <w:t>Fair Work Act 2009</w:t>
            </w:r>
          </w:p>
        </w:tc>
      </w:tr>
    </w:tbl>
    <w:p w14:paraId="6E6888C7" w14:textId="77777777" w:rsidR="00012939" w:rsidRPr="00525B84" w:rsidRDefault="00012939" w:rsidP="00240AAD">
      <w:pPr>
        <w:pStyle w:val="Heading4"/>
        <w:ind w:left="364" w:right="-2" w:hanging="364"/>
        <w:rPr>
          <w:b/>
        </w:rPr>
      </w:pPr>
      <w:r>
        <w:rPr>
          <w:b/>
        </w:rPr>
        <w:t xml:space="preserve">8a. </w:t>
      </w:r>
      <w:r w:rsidR="001E13D7">
        <w:rPr>
          <w:b/>
        </w:rPr>
        <w:t xml:space="preserve">Has the </w:t>
      </w:r>
      <w:r w:rsidR="00F756E0">
        <w:rPr>
          <w:b/>
        </w:rPr>
        <w:t xml:space="preserve">applicant (the </w:t>
      </w:r>
      <w:r w:rsidR="001E13D7">
        <w:rPr>
          <w:b/>
        </w:rPr>
        <w:t>employee</w:t>
      </w:r>
      <w:r w:rsidR="00F756E0">
        <w:rPr>
          <w:b/>
        </w:rPr>
        <w:t>)</w:t>
      </w:r>
      <w:r w:rsidR="001E13D7">
        <w:rPr>
          <w:b/>
        </w:rPr>
        <w:t xml:space="preserve"> already made an application to the</w:t>
      </w:r>
      <w:r w:rsidR="00F756E0">
        <w:rPr>
          <w:b/>
        </w:rPr>
        <w:t xml:space="preserve"> Fair Work</w:t>
      </w:r>
      <w:r w:rsidR="001E13D7">
        <w:rPr>
          <w:b/>
        </w:rPr>
        <w:t xml:space="preserve"> Commission, or another tribunal or court, about this dismissal?</w:t>
      </w:r>
      <w:r>
        <w:rPr>
          <w:b/>
        </w:rPr>
        <w:t xml:space="preserve"> </w:t>
      </w:r>
    </w:p>
    <w:p w14:paraId="3B542990" w14:textId="77777777" w:rsidR="00012939" w:rsidRDefault="00A81E4B" w:rsidP="00240AAD">
      <w:pPr>
        <w:pStyle w:val="Heading4"/>
        <w:keepLines/>
        <w:ind w:right="-2"/>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No</w:t>
      </w:r>
      <w:r w:rsidR="00012939" w:rsidRPr="002B5881">
        <w:t>—</w:t>
      </w:r>
      <w:r w:rsidR="00012939">
        <w:t>End of Section 8</w:t>
      </w:r>
    </w:p>
    <w:p w14:paraId="26CB491D" w14:textId="5AF56770" w:rsidR="00012939" w:rsidRPr="002B5881" w:rsidRDefault="00A81E4B" w:rsidP="009069C4">
      <w:pPr>
        <w:pStyle w:val="Heading4"/>
        <w:keepNext w:val="0"/>
        <w:keepLines/>
        <w:tabs>
          <w:tab w:val="clear" w:pos="1134"/>
        </w:tabs>
        <w:ind w:left="1134" w:right="-2" w:hanging="1134"/>
      </w:pPr>
      <w:r>
        <w:fldChar w:fldCharType="begin">
          <w:ffData>
            <w:name w:val=""/>
            <w:enabled/>
            <w:calcOnExit w:val="0"/>
            <w:checkBox>
              <w:sizeAuto/>
              <w:default w:val="0"/>
            </w:checkBox>
          </w:ffData>
        </w:fldChar>
      </w:r>
      <w:r w:rsidR="00012939">
        <w:instrText xml:space="preserve"> FORMCHECKBOX </w:instrText>
      </w:r>
      <w:r w:rsidR="00C66528">
        <w:fldChar w:fldCharType="separate"/>
      </w:r>
      <w:r>
        <w:fldChar w:fldCharType="end"/>
      </w:r>
      <w:r w:rsidR="00012939">
        <w:tab/>
      </w:r>
      <w:r w:rsidR="00012939">
        <w:rPr>
          <w:b/>
        </w:rPr>
        <w:t>Yes</w:t>
      </w:r>
      <w:r w:rsidR="00012939">
        <w:t xml:space="preserve">—Provide details below. Include information about the separate application(s), including the court or tribunal that it has been lodged with and whether or not it has been determined or withdrawn.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2F197A8B" w14:textId="77777777" w:rsidTr="009069C4">
        <w:trPr>
          <w:trHeight w:val="2420"/>
        </w:trPr>
        <w:tc>
          <w:tcPr>
            <w:tcW w:w="9889" w:type="dxa"/>
            <w:tcMar>
              <w:top w:w="85" w:type="dxa"/>
              <w:bottom w:w="85" w:type="dxa"/>
            </w:tcMar>
          </w:tcPr>
          <w:p w14:paraId="61059B08" w14:textId="77777777" w:rsidR="00012939" w:rsidRPr="002B2D62" w:rsidRDefault="00012939" w:rsidP="00277A35">
            <w:pPr>
              <w:tabs>
                <w:tab w:val="clear" w:pos="567"/>
                <w:tab w:val="clear" w:pos="1134"/>
              </w:tabs>
              <w:spacing w:after="0"/>
              <w:ind w:right="-2"/>
              <w:rPr>
                <w:rFonts w:cstheme="minorHAnsi"/>
              </w:rPr>
            </w:pPr>
          </w:p>
        </w:tc>
      </w:tr>
    </w:tbl>
    <w:p w14:paraId="7F7EEAE7" w14:textId="77777777" w:rsidR="00012939" w:rsidRDefault="00012939" w:rsidP="00240AAD">
      <w:pPr>
        <w:tabs>
          <w:tab w:val="clear" w:pos="567"/>
          <w:tab w:val="clear" w:pos="1134"/>
        </w:tabs>
        <w:spacing w:after="0" w:line="240" w:lineRule="auto"/>
        <w:ind w:right="-2"/>
        <w:rPr>
          <w:i/>
        </w:rPr>
      </w:pPr>
      <w:r w:rsidRPr="00012939">
        <w:rPr>
          <w:i/>
        </w:rPr>
        <w:t xml:space="preserve">End of Section </w:t>
      </w:r>
      <w:r>
        <w:rPr>
          <w:i/>
        </w:rPr>
        <w:t>8</w:t>
      </w:r>
    </w:p>
    <w:p w14:paraId="430699E7" w14:textId="77777777" w:rsidR="00012939" w:rsidRDefault="00012939" w:rsidP="00240AAD">
      <w:pPr>
        <w:tabs>
          <w:tab w:val="clear" w:pos="567"/>
          <w:tab w:val="clear" w:pos="1134"/>
        </w:tabs>
        <w:spacing w:after="0" w:line="240" w:lineRule="auto"/>
        <w:ind w:right="-2"/>
        <w:rPr>
          <w:b/>
          <w:sz w:val="26"/>
          <w:szCs w:val="26"/>
        </w:rPr>
      </w:pPr>
    </w:p>
    <w:p w14:paraId="6F4B01AA" w14:textId="77777777" w:rsidR="00012939" w:rsidRDefault="00012939" w:rsidP="00240AAD">
      <w:pPr>
        <w:tabs>
          <w:tab w:val="clear" w:pos="567"/>
          <w:tab w:val="clear" w:pos="1134"/>
        </w:tabs>
        <w:spacing w:after="0" w:line="240" w:lineRule="auto"/>
        <w:ind w:right="-2"/>
        <w:rPr>
          <w:b/>
          <w:sz w:val="26"/>
          <w:szCs w:val="26"/>
        </w:rPr>
      </w:pPr>
      <w:r>
        <w:rPr>
          <w:sz w:val="26"/>
          <w:szCs w:val="26"/>
        </w:rPr>
        <w:br w:type="page"/>
      </w:r>
    </w:p>
    <w:p w14:paraId="2B8BD34A" w14:textId="77777777" w:rsidR="001034D3" w:rsidRPr="001034D3" w:rsidRDefault="001034D3" w:rsidP="00240AAD">
      <w:pPr>
        <w:pStyle w:val="Heading3"/>
        <w:ind w:right="-2"/>
        <w:rPr>
          <w:sz w:val="26"/>
          <w:szCs w:val="26"/>
        </w:rPr>
      </w:pPr>
      <w:r w:rsidRPr="001034D3">
        <w:rPr>
          <w:sz w:val="26"/>
          <w:szCs w:val="26"/>
        </w:rPr>
        <w:lastRenderedPageBreak/>
        <w:t>Legal advice</w:t>
      </w:r>
    </w:p>
    <w:p w14:paraId="2E359387" w14:textId="77777777" w:rsidR="001034D3" w:rsidRDefault="001034D3" w:rsidP="00240AAD">
      <w:pPr>
        <w:ind w:right="-2"/>
      </w:pPr>
      <w:r>
        <w:t>The Commission cannot provide legal advice.</w:t>
      </w:r>
    </w:p>
    <w:p w14:paraId="58696D1F" w14:textId="77777777" w:rsidR="001034D3" w:rsidRDefault="001034D3" w:rsidP="00240AAD">
      <w:pPr>
        <w:ind w:right="-2"/>
      </w:pPr>
      <w:r>
        <w:t>As part of the unfair dismissal application process, parties may choose to obtain their own independent legal advice.</w:t>
      </w:r>
    </w:p>
    <w:p w14:paraId="5F8C1840" w14:textId="04B65562" w:rsidR="001034D3" w:rsidRDefault="00FA38A5" w:rsidP="00240AAD">
      <w:pPr>
        <w:ind w:right="-2"/>
      </w:pPr>
      <w:r w:rsidRPr="00FA38A5">
        <w:t xml:space="preserve">There are community legal </w:t>
      </w:r>
      <w:proofErr w:type="spellStart"/>
      <w:r w:rsidRPr="00FA38A5">
        <w:t>centres</w:t>
      </w:r>
      <w:proofErr w:type="spellEnd"/>
      <w:r w:rsidRPr="00FA38A5">
        <w:t xml:space="preserve"> in each state and territory. Community Legal </w:t>
      </w:r>
      <w:proofErr w:type="spellStart"/>
      <w:r w:rsidRPr="00FA38A5">
        <w:t>Centres</w:t>
      </w:r>
      <w:proofErr w:type="spellEnd"/>
      <w:r w:rsidRPr="00FA38A5">
        <w:t xml:space="preserve"> Australia legal help page (</w:t>
      </w:r>
      <w:hyperlink r:id="rId22" w:history="1">
        <w:r w:rsidRPr="00CD6890">
          <w:rPr>
            <w:rStyle w:val="Hyperlink"/>
          </w:rPr>
          <w:t>clcs.org.au/</w:t>
        </w:r>
        <w:proofErr w:type="spellStart"/>
        <w:r w:rsidRPr="00CD6890">
          <w:rPr>
            <w:rStyle w:val="Hyperlink"/>
          </w:rPr>
          <w:t>index.php</w:t>
        </w:r>
        <w:proofErr w:type="spellEnd"/>
        <w:r w:rsidRPr="00CD6890">
          <w:rPr>
            <w:rStyle w:val="Hyperlink"/>
          </w:rPr>
          <w:t>/</w:t>
        </w:r>
        <w:proofErr w:type="spellStart"/>
        <w:r w:rsidRPr="00CD6890">
          <w:rPr>
            <w:rStyle w:val="Hyperlink"/>
          </w:rPr>
          <w:t>findlegalhelp</w:t>
        </w:r>
        <w:proofErr w:type="spellEnd"/>
      </w:hyperlink>
      <w:r w:rsidRPr="00FA38A5">
        <w:t xml:space="preserve">) can assist with finding the nearest community legal </w:t>
      </w:r>
      <w:proofErr w:type="spellStart"/>
      <w:r w:rsidRPr="00FA38A5">
        <w:t>centre</w:t>
      </w:r>
      <w:proofErr w:type="spellEnd"/>
      <w:r w:rsidRPr="00FA38A5">
        <w:t xml:space="preserve">. Please note that Community Legal </w:t>
      </w:r>
      <w:proofErr w:type="spellStart"/>
      <w:r w:rsidRPr="00FA38A5">
        <w:t>Centres</w:t>
      </w:r>
      <w:proofErr w:type="spellEnd"/>
      <w:r w:rsidRPr="00FA38A5">
        <w:t xml:space="preserve"> Australia does not itself offer legal advice</w:t>
      </w:r>
      <w:r w:rsidR="001034D3">
        <w:t>.</w:t>
      </w:r>
    </w:p>
    <w:p w14:paraId="1C8B2EDC" w14:textId="77777777" w:rsidR="009432B3" w:rsidRPr="001034D3" w:rsidRDefault="009432B3" w:rsidP="009432B3">
      <w:pPr>
        <w:pStyle w:val="Heading3"/>
        <w:rPr>
          <w:sz w:val="26"/>
          <w:szCs w:val="26"/>
        </w:rPr>
      </w:pPr>
      <w:r w:rsidRPr="001034D3">
        <w:rPr>
          <w:sz w:val="26"/>
          <w:szCs w:val="26"/>
        </w:rPr>
        <w:t>Further information</w:t>
      </w:r>
    </w:p>
    <w:p w14:paraId="22917F12" w14:textId="66D91893" w:rsidR="009432B3" w:rsidRDefault="009432B3" w:rsidP="009432B3">
      <w:r>
        <w:t>For eligibility information, refer to the Unfair dismissal—Am I eligible to apply? page on the Commission's website (</w:t>
      </w:r>
      <w:hyperlink r:id="rId23" w:history="1">
        <w:r w:rsidR="00FA38A5" w:rsidRPr="00CD6890">
          <w:rPr>
            <w:rStyle w:val="Hyperlink"/>
          </w:rPr>
          <w:t>www.fwc.gov.au/job-loss-or-dismissal/unfair-dismissal/about-unfair-dismissal/check-eligibility-unfair-dismissal</w:t>
        </w:r>
      </w:hyperlink>
      <w:r>
        <w:t>).</w:t>
      </w:r>
    </w:p>
    <w:p w14:paraId="42C4A483" w14:textId="690B3762" w:rsidR="009432B3" w:rsidRDefault="009432B3" w:rsidP="009432B3">
      <w:r>
        <w:t>You can also refer to the full set of unfair dismissal guides available on the Unfair dismissal page (</w:t>
      </w:r>
      <w:hyperlink r:id="rId24" w:history="1">
        <w:r w:rsidR="00251DC2" w:rsidRPr="00CD6890">
          <w:rPr>
            <w:rStyle w:val="Hyperlink"/>
          </w:rPr>
          <w:t>www.fwc.gov.au/job-loss-or-dismissal/unfair-dismissal</w:t>
        </w:r>
      </w:hyperlink>
      <w:r>
        <w:t>) of our website.</w:t>
      </w:r>
    </w:p>
    <w:p w14:paraId="0CE820AA" w14:textId="77777777" w:rsidR="009432B3" w:rsidRDefault="009432B3" w:rsidP="009432B3">
      <w:r>
        <w:t>1. Overview of the unfair dismissal laws</w:t>
      </w:r>
    </w:p>
    <w:p w14:paraId="4039E2E3" w14:textId="77777777" w:rsidR="009432B3" w:rsidRDefault="009432B3" w:rsidP="009432B3">
      <w:r>
        <w:t>2. Flowchart on the process</w:t>
      </w:r>
    </w:p>
    <w:p w14:paraId="07C20319" w14:textId="77777777" w:rsidR="009432B3" w:rsidRDefault="009432B3" w:rsidP="009432B3">
      <w:r>
        <w:t>3. Making an application</w:t>
      </w:r>
    </w:p>
    <w:p w14:paraId="38FD8763" w14:textId="77777777" w:rsidR="009432B3" w:rsidRDefault="009432B3" w:rsidP="009432B3">
      <w:r>
        <w:t>4. Responding to an application</w:t>
      </w:r>
    </w:p>
    <w:p w14:paraId="713FA85E" w14:textId="77777777" w:rsidR="009432B3" w:rsidRDefault="009432B3" w:rsidP="009432B3">
      <w:r>
        <w:t>5. Objecting to an application</w:t>
      </w:r>
    </w:p>
    <w:p w14:paraId="322B2253" w14:textId="77777777" w:rsidR="009432B3" w:rsidRDefault="009432B3" w:rsidP="009432B3">
      <w:r>
        <w:t>6. Preparing for conciliation</w:t>
      </w:r>
    </w:p>
    <w:p w14:paraId="3BD08D83" w14:textId="77777777" w:rsidR="009432B3" w:rsidRDefault="009432B3" w:rsidP="009432B3">
      <w:r>
        <w:t>7. Preparing for a conference or hearing</w:t>
      </w:r>
    </w:p>
    <w:p w14:paraId="4AD1BFBE" w14:textId="77777777" w:rsidR="009432B3" w:rsidRDefault="009432B3" w:rsidP="009432B3">
      <w:r>
        <w:t>8. Frequently asked questions</w:t>
      </w:r>
    </w:p>
    <w:p w14:paraId="6BB5BE1A" w14:textId="77777777" w:rsidR="009432B3" w:rsidRDefault="009432B3" w:rsidP="009432B3">
      <w:r>
        <w:t>9. Glossary of common terms</w:t>
      </w:r>
    </w:p>
    <w:p w14:paraId="364AE2BB" w14:textId="3E890259" w:rsidR="009432B3" w:rsidRDefault="009432B3" w:rsidP="009432B3">
      <w:r>
        <w:t xml:space="preserve">The Unfair Dismissals </w:t>
      </w:r>
      <w:proofErr w:type="spellStart"/>
      <w:r>
        <w:t>Benchbook</w:t>
      </w:r>
      <w:proofErr w:type="spellEnd"/>
      <w:r>
        <w:t xml:space="preserve"> can also assist parties lodging or responding to unfair dismissal applications (</w:t>
      </w:r>
      <w:hyperlink r:id="rId25" w:history="1">
        <w:r w:rsidR="00251DC2" w:rsidRPr="00CD6890">
          <w:rPr>
            <w:rStyle w:val="Hyperlink"/>
          </w:rPr>
          <w:t>www.fwc.gov.au/benchbook/unfair-dismissals-benchbook</w:t>
        </w:r>
      </w:hyperlink>
      <w:r>
        <w:t>).</w:t>
      </w:r>
    </w:p>
    <w:p w14:paraId="71E9005D" w14:textId="54E5E9B0" w:rsidR="009432B3" w:rsidRDefault="009432B3" w:rsidP="009432B3">
      <w:r>
        <w:t>If you require further information or help</w:t>
      </w:r>
      <w:r w:rsidR="00E5543E">
        <w:t xml:space="preserve">, please refer to the </w:t>
      </w:r>
      <w:r w:rsidR="00251DC2">
        <w:t>Contact us</w:t>
      </w:r>
      <w:r>
        <w:t xml:space="preserve"> page on the Commission's website (</w:t>
      </w:r>
      <w:hyperlink r:id="rId26" w:history="1">
        <w:r w:rsidR="00C66528" w:rsidRPr="00BF0859">
          <w:rPr>
            <w:rStyle w:val="Hyperlink"/>
          </w:rPr>
          <w:t>www.fwc.gov.au/about-us/contact-us</w:t>
        </w:r>
      </w:hyperlink>
      <w:r>
        <w:t>).</w:t>
      </w:r>
    </w:p>
    <w:p w14:paraId="12BFE739" w14:textId="185C9E67" w:rsidR="00606400" w:rsidRPr="001034D3" w:rsidRDefault="00606400" w:rsidP="00E05853">
      <w:pPr>
        <w:spacing w:before="2640"/>
        <w:ind w:right="0"/>
        <w:rPr>
          <w:sz w:val="20"/>
          <w:szCs w:val="20"/>
        </w:rPr>
      </w:pPr>
      <w:r w:rsidRPr="001034D3">
        <w:rPr>
          <w:sz w:val="20"/>
          <w:szCs w:val="20"/>
        </w:rPr>
        <w:t>© Commonwealth of Australia 20</w:t>
      </w:r>
      <w:r w:rsidR="00251DC2">
        <w:rPr>
          <w:sz w:val="20"/>
          <w:szCs w:val="20"/>
        </w:rPr>
        <w:t>22</w:t>
      </w:r>
    </w:p>
    <w:p w14:paraId="67163DDC" w14:textId="77777777" w:rsidR="001D1A10" w:rsidRPr="001034D3" w:rsidRDefault="00606400" w:rsidP="00240AAD">
      <w:pPr>
        <w:ind w:right="-2"/>
        <w:rPr>
          <w:sz w:val="20"/>
          <w:szCs w:val="20"/>
        </w:rPr>
      </w:pPr>
      <w:r w:rsidRPr="001034D3">
        <w:rPr>
          <w:sz w:val="20"/>
          <w:szCs w:val="20"/>
        </w:rPr>
        <w:t xml:space="preserve">This </w:t>
      </w:r>
      <w:r w:rsidR="001034D3">
        <w:rPr>
          <w:sz w:val="20"/>
          <w:szCs w:val="20"/>
        </w:rPr>
        <w:t xml:space="preserve">guide </w:t>
      </w:r>
      <w:r w:rsidRPr="001034D3">
        <w:rPr>
          <w:sz w:val="20"/>
          <w:szCs w:val="20"/>
        </w:rPr>
        <w:t>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27"/>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8DC5" w14:textId="77777777" w:rsidR="00E36705" w:rsidRDefault="00E36705" w:rsidP="001C637A">
      <w:r>
        <w:separator/>
      </w:r>
    </w:p>
  </w:endnote>
  <w:endnote w:type="continuationSeparator" w:id="0">
    <w:p w14:paraId="62C317B1" w14:textId="77777777" w:rsidR="00E36705" w:rsidRDefault="00E36705"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CDBA" w14:textId="6EB7A529" w:rsidR="00AC2DE9" w:rsidRDefault="00E05853"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73A6DADA" wp14:editId="6326CCFD">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AAF06"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AC2DE9" w:rsidRPr="000D6327">
      <w:t xml:space="preserve">Published </w:t>
    </w:r>
    <w:r w:rsidR="00701A2E">
      <w:rPr>
        <w:b/>
      </w:rPr>
      <w:t>25 May 2022</w:t>
    </w:r>
    <w:r w:rsidR="00AC2DE9">
      <w:tab/>
    </w:r>
    <w:hyperlink r:id="rId1" w:history="1">
      <w:r w:rsidR="00AC2DE9" w:rsidRPr="000B6D00">
        <w:rPr>
          <w:rStyle w:val="Links"/>
          <w:sz w:val="16"/>
        </w:rPr>
        <w:t>www.fwc.gov.au</w:t>
      </w:r>
    </w:hyperlink>
    <w:r w:rsidR="00AC2DE9">
      <w:tab/>
    </w:r>
    <w:r>
      <w:fldChar w:fldCharType="begin"/>
    </w:r>
    <w:r>
      <w:instrText xml:space="preserve"> PAGE </w:instrText>
    </w:r>
    <w:r>
      <w:fldChar w:fldCharType="separate"/>
    </w:r>
    <w:r w:rsidR="005C5AD9">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4F6" w14:textId="15FE0571" w:rsidR="00AC2DE9" w:rsidRDefault="00E05853"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4D0CC27C" wp14:editId="7D8DE5E3">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7B9F"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AC2DE9" w:rsidRPr="002D2B5D">
      <w:t xml:space="preserve">Published </w:t>
    </w:r>
    <w:r w:rsidR="00701A2E">
      <w:rPr>
        <w:b/>
      </w:rPr>
      <w:t>25 May 2022</w:t>
    </w:r>
    <w:r w:rsidR="00AC2DE9" w:rsidRPr="002D2B5D">
      <w:tab/>
    </w:r>
    <w:hyperlink r:id="rId1" w:history="1">
      <w:r w:rsidR="00AC2DE9" w:rsidRPr="000B6D00">
        <w:rPr>
          <w:rStyle w:val="Links"/>
          <w:sz w:val="16"/>
        </w:rPr>
        <w:t>www.fwc.gov.au</w:t>
      </w:r>
    </w:hyperlink>
    <w:r w:rsidR="00AC2DE9" w:rsidRPr="002D2B5D">
      <w:tab/>
    </w:r>
    <w:r>
      <w:fldChar w:fldCharType="begin"/>
    </w:r>
    <w:r>
      <w:instrText xml:space="preserve"> PAGE </w:instrText>
    </w:r>
    <w:r>
      <w:fldChar w:fldCharType="separate"/>
    </w:r>
    <w:r w:rsidR="005C5AD9">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D77C" w14:textId="77777777" w:rsidR="00E36705" w:rsidRDefault="00E36705" w:rsidP="001C637A">
      <w:r>
        <w:separator/>
      </w:r>
    </w:p>
  </w:footnote>
  <w:footnote w:type="continuationSeparator" w:id="0">
    <w:p w14:paraId="296A3B9E" w14:textId="77777777" w:rsidR="00E36705" w:rsidRDefault="00E36705"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8DB" w14:textId="77777777" w:rsidR="00AC2DE9" w:rsidRDefault="005C5AD9" w:rsidP="001C637A">
    <w:pPr>
      <w:rPr>
        <w:sz w:val="16"/>
        <w:szCs w:val="16"/>
      </w:rPr>
    </w:pPr>
    <w:r>
      <w:rPr>
        <w:noProof/>
      </w:rPr>
      <w:drawing>
        <wp:inline distT="0" distB="0" distL="0" distR="0" wp14:anchorId="6292E00C" wp14:editId="37AA19E8">
          <wp:extent cx="1807535" cy="7192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13B0A231" wp14:editId="7A4ADB28">
          <wp:simplePos x="0" y="0"/>
          <wp:positionH relativeFrom="column">
            <wp:posOffset>-1153795</wp:posOffset>
          </wp:positionH>
          <wp:positionV relativeFrom="paragraph">
            <wp:posOffset>-431800</wp:posOffset>
          </wp:positionV>
          <wp:extent cx="7820232" cy="2346385"/>
          <wp:effectExtent l="0" t="0" r="3175" b="3175"/>
          <wp:wrapNone/>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p w14:paraId="5EAF5730" w14:textId="77777777" w:rsidR="00AC2DE9" w:rsidRDefault="00AC2DE9" w:rsidP="001F3865">
    <w:pPr>
      <w:pStyle w:val="Heading1"/>
    </w:pPr>
    <w:r>
      <w:t>Unfair dismissal</w:t>
    </w:r>
    <w:r>
      <w:softHyphen/>
      <w:t xml:space="preserve">—Preparing for a </w:t>
    </w:r>
    <w:r>
      <w:br/>
      <w:t>conference</w:t>
    </w:r>
  </w:p>
  <w:p w14:paraId="07B0BE08" w14:textId="77777777" w:rsidR="00AC2DE9" w:rsidRPr="00981329" w:rsidRDefault="00E05853" w:rsidP="00981329">
    <w:r>
      <w:rPr>
        <w:noProof/>
      </w:rPr>
      <mc:AlternateContent>
        <mc:Choice Requires="wps">
          <w:drawing>
            <wp:anchor distT="4294967295" distB="4294967295" distL="114300" distR="114300" simplePos="0" relativeHeight="251670528" behindDoc="0" locked="0" layoutInCell="1" allowOverlap="1" wp14:anchorId="24C697ED" wp14:editId="71BF2574">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308"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4FA2" w14:textId="77777777" w:rsidR="00AC2DE9" w:rsidRPr="007143CF" w:rsidRDefault="00AC2DE9" w:rsidP="007143CF">
    <w:pPr>
      <w:jc w:val="right"/>
      <w:rPr>
        <w:b/>
      </w:rPr>
    </w:pPr>
    <w:r>
      <w:rPr>
        <w:b/>
        <w:lang w:eastAsia="en-AU"/>
      </w:rPr>
      <w:t xml:space="preserve">Respondent’s </w:t>
    </w:r>
    <w:r w:rsidRPr="007143CF">
      <w:rPr>
        <w:b/>
        <w:lang w:eastAsia="en-AU"/>
      </w:rPr>
      <w:t xml:space="preserve">outline of argument: </w:t>
    </w:r>
    <w:r>
      <w:rPr>
        <w:b/>
        <w:lang w:eastAsia="en-AU"/>
      </w:rPr>
      <w:t>objections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E5920"/>
    <w:multiLevelType w:val="hybridMultilevel"/>
    <w:tmpl w:val="0BCA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17063"/>
    <w:multiLevelType w:val="hybridMultilevel"/>
    <w:tmpl w:val="CA4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208B8"/>
    <w:multiLevelType w:val="hybridMultilevel"/>
    <w:tmpl w:val="4A3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774C5"/>
    <w:multiLevelType w:val="hybridMultilevel"/>
    <w:tmpl w:val="D34C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785122034">
    <w:abstractNumId w:val="2"/>
  </w:num>
  <w:num w:numId="2" w16cid:durableId="332680596">
    <w:abstractNumId w:val="11"/>
  </w:num>
  <w:num w:numId="3" w16cid:durableId="1791969669">
    <w:abstractNumId w:val="10"/>
  </w:num>
  <w:num w:numId="4" w16cid:durableId="1513178277">
    <w:abstractNumId w:val="4"/>
  </w:num>
  <w:num w:numId="5" w16cid:durableId="612128739">
    <w:abstractNumId w:val="1"/>
  </w:num>
  <w:num w:numId="6" w16cid:durableId="394401109">
    <w:abstractNumId w:val="5"/>
  </w:num>
  <w:num w:numId="7" w16cid:durableId="246885925">
    <w:abstractNumId w:val="6"/>
  </w:num>
  <w:num w:numId="8" w16cid:durableId="875042678">
    <w:abstractNumId w:val="0"/>
  </w:num>
  <w:num w:numId="9" w16cid:durableId="2125927961">
    <w:abstractNumId w:val="9"/>
  </w:num>
  <w:num w:numId="10" w16cid:durableId="692852058">
    <w:abstractNumId w:val="3"/>
  </w:num>
  <w:num w:numId="11" w16cid:durableId="2095080125">
    <w:abstractNumId w:val="8"/>
  </w:num>
  <w:num w:numId="12" w16cid:durableId="4326281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2939"/>
    <w:rsid w:val="00013F81"/>
    <w:rsid w:val="000162F6"/>
    <w:rsid w:val="000218C2"/>
    <w:rsid w:val="00024D5D"/>
    <w:rsid w:val="000259A8"/>
    <w:rsid w:val="000259E7"/>
    <w:rsid w:val="00027A58"/>
    <w:rsid w:val="0005053F"/>
    <w:rsid w:val="00062200"/>
    <w:rsid w:val="0006706D"/>
    <w:rsid w:val="000727FC"/>
    <w:rsid w:val="00082EFD"/>
    <w:rsid w:val="000865AA"/>
    <w:rsid w:val="000940F1"/>
    <w:rsid w:val="000A0BFE"/>
    <w:rsid w:val="000A0D9A"/>
    <w:rsid w:val="000A29AD"/>
    <w:rsid w:val="000A331C"/>
    <w:rsid w:val="000A5EE4"/>
    <w:rsid w:val="000A7CFA"/>
    <w:rsid w:val="000A7D5A"/>
    <w:rsid w:val="000B47A5"/>
    <w:rsid w:val="000B5AA0"/>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2FA3"/>
    <w:rsid w:val="000F3CD2"/>
    <w:rsid w:val="001034D3"/>
    <w:rsid w:val="00107DC2"/>
    <w:rsid w:val="00111FA5"/>
    <w:rsid w:val="001144D3"/>
    <w:rsid w:val="00116221"/>
    <w:rsid w:val="0011739F"/>
    <w:rsid w:val="001311EF"/>
    <w:rsid w:val="0014610D"/>
    <w:rsid w:val="00165856"/>
    <w:rsid w:val="00170A52"/>
    <w:rsid w:val="00171870"/>
    <w:rsid w:val="00171ED8"/>
    <w:rsid w:val="001778EF"/>
    <w:rsid w:val="00184B41"/>
    <w:rsid w:val="00194628"/>
    <w:rsid w:val="00195A51"/>
    <w:rsid w:val="001974B5"/>
    <w:rsid w:val="0019772E"/>
    <w:rsid w:val="001A062B"/>
    <w:rsid w:val="001A50A7"/>
    <w:rsid w:val="001C637A"/>
    <w:rsid w:val="001D1141"/>
    <w:rsid w:val="001D1A10"/>
    <w:rsid w:val="001E1194"/>
    <w:rsid w:val="001E13D7"/>
    <w:rsid w:val="001E6715"/>
    <w:rsid w:val="001E79D9"/>
    <w:rsid w:val="001F3865"/>
    <w:rsid w:val="001F6767"/>
    <w:rsid w:val="0020404E"/>
    <w:rsid w:val="00210C11"/>
    <w:rsid w:val="00225B06"/>
    <w:rsid w:val="00225F8B"/>
    <w:rsid w:val="00227F0E"/>
    <w:rsid w:val="0023350F"/>
    <w:rsid w:val="0024036A"/>
    <w:rsid w:val="00240AAD"/>
    <w:rsid w:val="00243628"/>
    <w:rsid w:val="00243C8D"/>
    <w:rsid w:val="00247312"/>
    <w:rsid w:val="00251DC2"/>
    <w:rsid w:val="0026344D"/>
    <w:rsid w:val="0026359D"/>
    <w:rsid w:val="002707B9"/>
    <w:rsid w:val="00276856"/>
    <w:rsid w:val="00277A35"/>
    <w:rsid w:val="00294CF5"/>
    <w:rsid w:val="00295068"/>
    <w:rsid w:val="002950B3"/>
    <w:rsid w:val="002A2853"/>
    <w:rsid w:val="002A3EC2"/>
    <w:rsid w:val="002B2D62"/>
    <w:rsid w:val="002B3259"/>
    <w:rsid w:val="002B5881"/>
    <w:rsid w:val="002B7272"/>
    <w:rsid w:val="002C0794"/>
    <w:rsid w:val="002C1358"/>
    <w:rsid w:val="002C4707"/>
    <w:rsid w:val="002D2B5D"/>
    <w:rsid w:val="002D5539"/>
    <w:rsid w:val="002D5F71"/>
    <w:rsid w:val="002D726B"/>
    <w:rsid w:val="002E0652"/>
    <w:rsid w:val="002E69E7"/>
    <w:rsid w:val="002F0347"/>
    <w:rsid w:val="002F4650"/>
    <w:rsid w:val="002F75D6"/>
    <w:rsid w:val="00302241"/>
    <w:rsid w:val="00322C00"/>
    <w:rsid w:val="00327545"/>
    <w:rsid w:val="0034037C"/>
    <w:rsid w:val="003441EB"/>
    <w:rsid w:val="003451A2"/>
    <w:rsid w:val="003505E2"/>
    <w:rsid w:val="00363464"/>
    <w:rsid w:val="00392AD5"/>
    <w:rsid w:val="003A29C3"/>
    <w:rsid w:val="003A30EE"/>
    <w:rsid w:val="003B2555"/>
    <w:rsid w:val="003C21B3"/>
    <w:rsid w:val="003C2E0C"/>
    <w:rsid w:val="003D0BEF"/>
    <w:rsid w:val="003D1345"/>
    <w:rsid w:val="003D1652"/>
    <w:rsid w:val="003D2D64"/>
    <w:rsid w:val="003D7CD4"/>
    <w:rsid w:val="003E43E7"/>
    <w:rsid w:val="003E4EAA"/>
    <w:rsid w:val="004017EB"/>
    <w:rsid w:val="0040656E"/>
    <w:rsid w:val="00406C66"/>
    <w:rsid w:val="004129FC"/>
    <w:rsid w:val="004178DB"/>
    <w:rsid w:val="00420C8F"/>
    <w:rsid w:val="004235EF"/>
    <w:rsid w:val="00424FA7"/>
    <w:rsid w:val="004273D2"/>
    <w:rsid w:val="0043048D"/>
    <w:rsid w:val="00440BAC"/>
    <w:rsid w:val="004421A3"/>
    <w:rsid w:val="004428C4"/>
    <w:rsid w:val="00443813"/>
    <w:rsid w:val="0045154F"/>
    <w:rsid w:val="00456DE1"/>
    <w:rsid w:val="0046009F"/>
    <w:rsid w:val="00460282"/>
    <w:rsid w:val="00463C81"/>
    <w:rsid w:val="00463E55"/>
    <w:rsid w:val="00465DB5"/>
    <w:rsid w:val="00476E5E"/>
    <w:rsid w:val="00483025"/>
    <w:rsid w:val="0048453F"/>
    <w:rsid w:val="00492730"/>
    <w:rsid w:val="00495DFF"/>
    <w:rsid w:val="00497DCF"/>
    <w:rsid w:val="004A4188"/>
    <w:rsid w:val="004B6573"/>
    <w:rsid w:val="004C2652"/>
    <w:rsid w:val="004C3B62"/>
    <w:rsid w:val="004C699D"/>
    <w:rsid w:val="004D23A6"/>
    <w:rsid w:val="004D3DF1"/>
    <w:rsid w:val="004D5FD6"/>
    <w:rsid w:val="004E480D"/>
    <w:rsid w:val="004F49DD"/>
    <w:rsid w:val="004F5417"/>
    <w:rsid w:val="005032CE"/>
    <w:rsid w:val="00505E7D"/>
    <w:rsid w:val="00513CB9"/>
    <w:rsid w:val="00516C76"/>
    <w:rsid w:val="00523021"/>
    <w:rsid w:val="00525B84"/>
    <w:rsid w:val="00526153"/>
    <w:rsid w:val="005261F2"/>
    <w:rsid w:val="0052680E"/>
    <w:rsid w:val="00526FAB"/>
    <w:rsid w:val="0053184C"/>
    <w:rsid w:val="005441A5"/>
    <w:rsid w:val="005528BA"/>
    <w:rsid w:val="00555EB1"/>
    <w:rsid w:val="00557558"/>
    <w:rsid w:val="00562E8C"/>
    <w:rsid w:val="00571BAD"/>
    <w:rsid w:val="0058482A"/>
    <w:rsid w:val="00590EDB"/>
    <w:rsid w:val="005B171E"/>
    <w:rsid w:val="005B378B"/>
    <w:rsid w:val="005C0FE0"/>
    <w:rsid w:val="005C2C4B"/>
    <w:rsid w:val="005C5AD9"/>
    <w:rsid w:val="005D6987"/>
    <w:rsid w:val="005E7CB3"/>
    <w:rsid w:val="005F73C0"/>
    <w:rsid w:val="00600D4D"/>
    <w:rsid w:val="00606400"/>
    <w:rsid w:val="00613C58"/>
    <w:rsid w:val="00616901"/>
    <w:rsid w:val="00623949"/>
    <w:rsid w:val="00624E4B"/>
    <w:rsid w:val="0064234F"/>
    <w:rsid w:val="00646CA4"/>
    <w:rsid w:val="00656965"/>
    <w:rsid w:val="00656D2A"/>
    <w:rsid w:val="00660D43"/>
    <w:rsid w:val="00666B30"/>
    <w:rsid w:val="00671A95"/>
    <w:rsid w:val="00680904"/>
    <w:rsid w:val="00682013"/>
    <w:rsid w:val="00685A6D"/>
    <w:rsid w:val="006928D3"/>
    <w:rsid w:val="00695843"/>
    <w:rsid w:val="00696ED0"/>
    <w:rsid w:val="006A6BD9"/>
    <w:rsid w:val="006B08D0"/>
    <w:rsid w:val="006D20C5"/>
    <w:rsid w:val="006D22A3"/>
    <w:rsid w:val="006D414D"/>
    <w:rsid w:val="006D4571"/>
    <w:rsid w:val="006E3D71"/>
    <w:rsid w:val="006E6C6C"/>
    <w:rsid w:val="007011F3"/>
    <w:rsid w:val="00701A2E"/>
    <w:rsid w:val="007066AA"/>
    <w:rsid w:val="00713C99"/>
    <w:rsid w:val="007143CF"/>
    <w:rsid w:val="00715D71"/>
    <w:rsid w:val="00722E6E"/>
    <w:rsid w:val="007314AF"/>
    <w:rsid w:val="00731668"/>
    <w:rsid w:val="00735D1E"/>
    <w:rsid w:val="00741B23"/>
    <w:rsid w:val="007549AD"/>
    <w:rsid w:val="00754D55"/>
    <w:rsid w:val="00754E4B"/>
    <w:rsid w:val="00773FE6"/>
    <w:rsid w:val="00774D93"/>
    <w:rsid w:val="00780563"/>
    <w:rsid w:val="0078713A"/>
    <w:rsid w:val="00793D33"/>
    <w:rsid w:val="007A4839"/>
    <w:rsid w:val="007A4B0F"/>
    <w:rsid w:val="007B5B9E"/>
    <w:rsid w:val="007B7DA9"/>
    <w:rsid w:val="007C1C99"/>
    <w:rsid w:val="007C38FD"/>
    <w:rsid w:val="007D212A"/>
    <w:rsid w:val="007D750C"/>
    <w:rsid w:val="007E00FA"/>
    <w:rsid w:val="007E559F"/>
    <w:rsid w:val="00803315"/>
    <w:rsid w:val="00803D15"/>
    <w:rsid w:val="00806B6B"/>
    <w:rsid w:val="008307FA"/>
    <w:rsid w:val="00850738"/>
    <w:rsid w:val="00853539"/>
    <w:rsid w:val="00857111"/>
    <w:rsid w:val="00861A6D"/>
    <w:rsid w:val="00862187"/>
    <w:rsid w:val="0086281E"/>
    <w:rsid w:val="0086516D"/>
    <w:rsid w:val="0087163D"/>
    <w:rsid w:val="00873D6C"/>
    <w:rsid w:val="008764E5"/>
    <w:rsid w:val="00877EBB"/>
    <w:rsid w:val="00877F9A"/>
    <w:rsid w:val="00881A72"/>
    <w:rsid w:val="0088261E"/>
    <w:rsid w:val="00887B2B"/>
    <w:rsid w:val="00890F79"/>
    <w:rsid w:val="008A68F8"/>
    <w:rsid w:val="008A7A10"/>
    <w:rsid w:val="008B5DC1"/>
    <w:rsid w:val="008B5FF7"/>
    <w:rsid w:val="008B60A8"/>
    <w:rsid w:val="008C20DF"/>
    <w:rsid w:val="008C33EE"/>
    <w:rsid w:val="008D23A0"/>
    <w:rsid w:val="008D46D2"/>
    <w:rsid w:val="008D6759"/>
    <w:rsid w:val="008E1D4C"/>
    <w:rsid w:val="008E4548"/>
    <w:rsid w:val="009069C4"/>
    <w:rsid w:val="009239DE"/>
    <w:rsid w:val="00934FBD"/>
    <w:rsid w:val="00942052"/>
    <w:rsid w:val="009432B3"/>
    <w:rsid w:val="009432D9"/>
    <w:rsid w:val="00944331"/>
    <w:rsid w:val="009525B5"/>
    <w:rsid w:val="00966371"/>
    <w:rsid w:val="00973E2E"/>
    <w:rsid w:val="00976966"/>
    <w:rsid w:val="00976CBC"/>
    <w:rsid w:val="00981329"/>
    <w:rsid w:val="009A7AB8"/>
    <w:rsid w:val="009B467E"/>
    <w:rsid w:val="009C097A"/>
    <w:rsid w:val="009C1F49"/>
    <w:rsid w:val="009C2E59"/>
    <w:rsid w:val="009C3974"/>
    <w:rsid w:val="009D08F1"/>
    <w:rsid w:val="009D3BCA"/>
    <w:rsid w:val="00A0069D"/>
    <w:rsid w:val="00A047DD"/>
    <w:rsid w:val="00A12E62"/>
    <w:rsid w:val="00A17F02"/>
    <w:rsid w:val="00A30891"/>
    <w:rsid w:val="00A30D80"/>
    <w:rsid w:val="00A3644E"/>
    <w:rsid w:val="00A448F0"/>
    <w:rsid w:val="00A55F0D"/>
    <w:rsid w:val="00A56796"/>
    <w:rsid w:val="00A70A39"/>
    <w:rsid w:val="00A802AE"/>
    <w:rsid w:val="00A808E4"/>
    <w:rsid w:val="00A81E4B"/>
    <w:rsid w:val="00A85A78"/>
    <w:rsid w:val="00A916E7"/>
    <w:rsid w:val="00A921C1"/>
    <w:rsid w:val="00A9328F"/>
    <w:rsid w:val="00AA1D29"/>
    <w:rsid w:val="00AA3235"/>
    <w:rsid w:val="00AB0855"/>
    <w:rsid w:val="00AB6A50"/>
    <w:rsid w:val="00AC2DE9"/>
    <w:rsid w:val="00AE08E1"/>
    <w:rsid w:val="00AE4819"/>
    <w:rsid w:val="00AE7352"/>
    <w:rsid w:val="00AF27B7"/>
    <w:rsid w:val="00B23AA5"/>
    <w:rsid w:val="00B23C14"/>
    <w:rsid w:val="00B32F0D"/>
    <w:rsid w:val="00B33F3C"/>
    <w:rsid w:val="00B35C59"/>
    <w:rsid w:val="00B657F0"/>
    <w:rsid w:val="00B66851"/>
    <w:rsid w:val="00B72F78"/>
    <w:rsid w:val="00B74701"/>
    <w:rsid w:val="00B82B75"/>
    <w:rsid w:val="00B85F9D"/>
    <w:rsid w:val="00B9375A"/>
    <w:rsid w:val="00BA6507"/>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338B"/>
    <w:rsid w:val="00C0387C"/>
    <w:rsid w:val="00C12DF5"/>
    <w:rsid w:val="00C21555"/>
    <w:rsid w:val="00C22C34"/>
    <w:rsid w:val="00C2403C"/>
    <w:rsid w:val="00C25DE4"/>
    <w:rsid w:val="00C26D6B"/>
    <w:rsid w:val="00C27AB1"/>
    <w:rsid w:val="00C37FC9"/>
    <w:rsid w:val="00C47404"/>
    <w:rsid w:val="00C47995"/>
    <w:rsid w:val="00C50695"/>
    <w:rsid w:val="00C51799"/>
    <w:rsid w:val="00C5461C"/>
    <w:rsid w:val="00C6476D"/>
    <w:rsid w:val="00C66528"/>
    <w:rsid w:val="00C7572C"/>
    <w:rsid w:val="00C77A8E"/>
    <w:rsid w:val="00C93950"/>
    <w:rsid w:val="00C95BC6"/>
    <w:rsid w:val="00CA5D58"/>
    <w:rsid w:val="00CA60BD"/>
    <w:rsid w:val="00CA79DE"/>
    <w:rsid w:val="00CC7618"/>
    <w:rsid w:val="00CE209F"/>
    <w:rsid w:val="00CE4B2A"/>
    <w:rsid w:val="00CF56A3"/>
    <w:rsid w:val="00D22572"/>
    <w:rsid w:val="00D24492"/>
    <w:rsid w:val="00D259F5"/>
    <w:rsid w:val="00D265CC"/>
    <w:rsid w:val="00D36DA0"/>
    <w:rsid w:val="00D37285"/>
    <w:rsid w:val="00D5045C"/>
    <w:rsid w:val="00D53AAB"/>
    <w:rsid w:val="00D5463C"/>
    <w:rsid w:val="00D56F21"/>
    <w:rsid w:val="00D63EA9"/>
    <w:rsid w:val="00D76E8E"/>
    <w:rsid w:val="00D92BB8"/>
    <w:rsid w:val="00DA118B"/>
    <w:rsid w:val="00DA5413"/>
    <w:rsid w:val="00DB0181"/>
    <w:rsid w:val="00DB2CCB"/>
    <w:rsid w:val="00DC20EC"/>
    <w:rsid w:val="00DC4C43"/>
    <w:rsid w:val="00DE45FA"/>
    <w:rsid w:val="00E05853"/>
    <w:rsid w:val="00E16335"/>
    <w:rsid w:val="00E24AB6"/>
    <w:rsid w:val="00E27069"/>
    <w:rsid w:val="00E36705"/>
    <w:rsid w:val="00E374EC"/>
    <w:rsid w:val="00E42388"/>
    <w:rsid w:val="00E432DE"/>
    <w:rsid w:val="00E466D6"/>
    <w:rsid w:val="00E535F5"/>
    <w:rsid w:val="00E53F7F"/>
    <w:rsid w:val="00E5543E"/>
    <w:rsid w:val="00E600A1"/>
    <w:rsid w:val="00E67ED2"/>
    <w:rsid w:val="00E810C6"/>
    <w:rsid w:val="00E82E15"/>
    <w:rsid w:val="00E87D4F"/>
    <w:rsid w:val="00E9320B"/>
    <w:rsid w:val="00E96293"/>
    <w:rsid w:val="00E97C12"/>
    <w:rsid w:val="00EA2160"/>
    <w:rsid w:val="00EA2511"/>
    <w:rsid w:val="00EB2D81"/>
    <w:rsid w:val="00EB643A"/>
    <w:rsid w:val="00EB66EC"/>
    <w:rsid w:val="00EC3A23"/>
    <w:rsid w:val="00ED0803"/>
    <w:rsid w:val="00EE3B27"/>
    <w:rsid w:val="00EE3C13"/>
    <w:rsid w:val="00EE502C"/>
    <w:rsid w:val="00EF051B"/>
    <w:rsid w:val="00F1735D"/>
    <w:rsid w:val="00F3373D"/>
    <w:rsid w:val="00F34174"/>
    <w:rsid w:val="00F36947"/>
    <w:rsid w:val="00F425CB"/>
    <w:rsid w:val="00F441FB"/>
    <w:rsid w:val="00F6239A"/>
    <w:rsid w:val="00F73612"/>
    <w:rsid w:val="00F756E0"/>
    <w:rsid w:val="00F9119E"/>
    <w:rsid w:val="00F92398"/>
    <w:rsid w:val="00F92D82"/>
    <w:rsid w:val="00F92F0B"/>
    <w:rsid w:val="00F94530"/>
    <w:rsid w:val="00FA38A5"/>
    <w:rsid w:val="00FA4F3F"/>
    <w:rsid w:val="00FB7BC9"/>
    <w:rsid w:val="00FC24F6"/>
    <w:rsid w:val="00FC2C4C"/>
    <w:rsid w:val="00FD4F7A"/>
    <w:rsid w:val="00FD6797"/>
    <w:rsid w:val="00FD7A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248C72A1"/>
  <w15:docId w15:val="{6E14A708-BDF7-4507-A1CD-2218F2FE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AD9"/>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5C5AD9"/>
    <w:pPr>
      <w:tabs>
        <w:tab w:val="clear" w:pos="567"/>
        <w:tab w:val="clear" w:pos="1134"/>
      </w:tabs>
      <w:spacing w:before="800" w:after="120" w:line="240" w:lineRule="auto"/>
      <w:ind w:right="0"/>
      <w:outlineLvl w:val="0"/>
    </w:pPr>
    <w:rPr>
      <w:noProof/>
      <w:color w:val="00303C"/>
      <w:sz w:val="40"/>
      <w:szCs w:val="40"/>
    </w:rPr>
  </w:style>
  <w:style w:type="paragraph" w:styleId="Heading2">
    <w:name w:val="heading 2"/>
    <w:basedOn w:val="Normal"/>
    <w:next w:val="Normal"/>
    <w:rsid w:val="002B2D62"/>
    <w:pPr>
      <w:tabs>
        <w:tab w:val="clear" w:pos="567"/>
        <w:tab w:val="clear" w:pos="1134"/>
      </w:tabs>
      <w:spacing w:before="120" w:after="360" w:line="240" w:lineRule="auto"/>
      <w:ind w:right="0"/>
      <w:outlineLvl w:val="1"/>
    </w:pPr>
    <w:rPr>
      <w:b/>
      <w:color w:val="001A45"/>
      <w:sz w:val="30"/>
    </w:rPr>
  </w:style>
  <w:style w:type="paragraph" w:styleId="Heading3">
    <w:name w:val="heading 3"/>
    <w:basedOn w:val="Normal"/>
    <w:next w:val="Normal"/>
    <w:rsid w:val="007143C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5C5AD9"/>
    <w:rPr>
      <w:rFonts w:ascii="Arial" w:hAnsi="Arial"/>
      <w:color w:val="8A8878"/>
      <w:sz w:val="20"/>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5C5AD9"/>
    <w:rPr>
      <w:color w:val="00303C"/>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FA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airwork.gov.au" TargetMode="External"/><Relationship Id="rId26"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openxmlformats.org/officeDocument/2006/relationships/settings" Target="settings.xml"/><Relationship Id="rId12" Type="http://schemas.openxmlformats.org/officeDocument/2006/relationships/hyperlink" Target="http://www.fwc.gov.au/documents/documents/factsheets/Guide_5_ObjectiontoApp.pdf" TargetMode="External"/><Relationship Id="rId17" Type="http://schemas.openxmlformats.org/officeDocument/2006/relationships/hyperlink" Target="https://www.fwc.gov.au/job-loss-or-dismissal/unfair-dismissal/rules-small-business-owners" TargetMode="External"/><Relationship Id="rId25"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s://www.fwc.gov.au/job-loss-or-dismissal/unfair-dismissal/rules-small-business-owners" TargetMode="External"/><Relationship Id="rId20" Type="http://schemas.openxmlformats.org/officeDocument/2006/relationships/hyperlink" Target="http://www.fairwork.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c.gov.au" TargetMode="External"/><Relationship Id="rId24" Type="http://schemas.openxmlformats.org/officeDocument/2006/relationships/hyperlink" Target="http://www.fwc.gov.au/job-loss-or-dismissal/unfair-dismissa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wc.gov.au/job-loss-or-dismissal/unfair-dismissal/about-unfair-dismissal/check-eligibility-unfair-dismiss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wc.gov.au/apply-or-lodge/who-australias-national-workplace-relations-system-cov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lcs.org.au/index.php/findlegalhelp"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44E1B29-6D3A-4CD1-AB15-FB15EE7B0201}">
  <ds:schemaRefs>
    <ds:schemaRef ds:uri="http://schemas.microsoft.com/office/2006/metadata/properties"/>
  </ds:schemaRefs>
</ds:datastoreItem>
</file>

<file path=customXml/itemProps3.xml><?xml version="1.0" encoding="utf-8"?>
<ds:datastoreItem xmlns:ds="http://schemas.openxmlformats.org/officeDocument/2006/customXml" ds:itemID="{32F5A594-8764-0F4B-88CB-5CA9193F2C92}">
  <ds:schemaRefs>
    <ds:schemaRef ds:uri="http://schemas.openxmlformats.org/officeDocument/2006/bibliography"/>
  </ds:schemaRefs>
</ds:datastoreItem>
</file>

<file path=customXml/itemProps4.xml><?xml version="1.0" encoding="utf-8"?>
<ds:datastoreItem xmlns:ds="http://schemas.openxmlformats.org/officeDocument/2006/customXml" ds:itemID="{453E926D-9AF7-4B8E-9D29-94155B47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28</TotalTime>
  <Pages>24</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Respondents Outline of argument objections</vt:lpstr>
    </vt:vector>
  </TitlesOfParts>
  <Company>Fair Work Commission</Company>
  <LinksUpToDate>false</LinksUpToDate>
  <CharactersWithSpaces>24472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Respondents Outline of argument objections</dc:title>
  <dc:subject>Preparing for hearings and conferences</dc:subject>
  <dc:creator>Fair Work Commission</dc:creator>
  <cp:keywords>unfair dismissal</cp:keywords>
  <cp:lastModifiedBy>Clare McDonald</cp:lastModifiedBy>
  <cp:revision>32</cp:revision>
  <cp:lastPrinted>2012-12-17T23:19:00Z</cp:lastPrinted>
  <dcterms:created xsi:type="dcterms:W3CDTF">2017-09-14T01:08:00Z</dcterms:created>
  <dcterms:modified xsi:type="dcterms:W3CDTF">2022-05-25T02:02:00Z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