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Look w:val="0000"/>
      </w:tblPr>
      <w:tblGrid>
        <w:gridCol w:w="7651"/>
      </w:tblGrid>
      <w:tr w:rsidR="00106527" w:rsidRPr="00E238B6" w:rsidTr="00F34615">
        <w:trPr>
          <w:trHeight w:val="563"/>
        </w:trPr>
        <w:tc>
          <w:tcPr>
            <w:tcW w:w="7651" w:type="dxa"/>
          </w:tcPr>
          <w:p w:rsidR="00106527" w:rsidRPr="00E238B6" w:rsidRDefault="00106527" w:rsidP="00F34615">
            <w:pPr>
              <w:pStyle w:val="Identifier"/>
              <w:rPr>
                <w:lang w:val="en-AU" w:eastAsia="en-AU"/>
              </w:rPr>
            </w:pPr>
            <w:proofErr w:type="spellStart"/>
            <w:r w:rsidRPr="00F92600">
              <w:rPr>
                <w:highlight w:val="yellow"/>
              </w:rPr>
              <w:t>PR</w:t>
            </w:r>
            <w:r w:rsidR="00F92600" w:rsidRPr="00F92600">
              <w:rPr>
                <w:highlight w:val="yellow"/>
              </w:rPr>
              <w:t>xxxxxx</w:t>
            </w:r>
            <w:proofErr w:type="spellEnd"/>
          </w:p>
        </w:tc>
      </w:tr>
      <w:tr w:rsidR="00106527" w:rsidRPr="00E238B6" w:rsidTr="00F34615">
        <w:trPr>
          <w:trHeight w:val="1633"/>
        </w:trPr>
        <w:tc>
          <w:tcPr>
            <w:tcW w:w="7651" w:type="dxa"/>
            <w:vAlign w:val="bottom"/>
          </w:tcPr>
          <w:p w:rsidR="00106527" w:rsidRPr="00E238B6" w:rsidRDefault="00106527" w:rsidP="00F34615">
            <w:pPr>
              <w:pStyle w:val="HeadingA"/>
            </w:pPr>
            <w:r w:rsidRPr="00E238B6">
              <w:t>ORDER</w:t>
            </w:r>
          </w:p>
        </w:tc>
      </w:tr>
    </w:tbl>
    <w:p w:rsidR="00034BDF" w:rsidRDefault="00E01AF5" w:rsidP="00034BDF">
      <w:pPr>
        <w:pStyle w:val="Act"/>
      </w:pPr>
      <w:r w:rsidRPr="00E01AF5">
        <w:rPr>
          <w:noProof/>
          <w:lang w:val="en-AU" w:eastAsia="en-AU"/>
        </w:rPr>
        <w:drawing>
          <wp:anchor distT="0" distB="0" distL="114300" distR="114300" simplePos="0" relativeHeight="251661312" behindDoc="1" locked="0" layoutInCell="1" allowOverlap="1">
            <wp:simplePos x="0" y="0"/>
            <wp:positionH relativeFrom="column">
              <wp:posOffset>62865</wp:posOffset>
            </wp:positionH>
            <wp:positionV relativeFrom="paragraph">
              <wp:posOffset>192405</wp:posOffset>
            </wp:positionV>
            <wp:extent cx="1333500" cy="1333500"/>
            <wp:effectExtent l="19050" t="0" r="0" b="0"/>
            <wp:wrapNone/>
            <wp:docPr id="11" name="Picture 1" descr="F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C_logo"/>
                    <pic:cNvPicPr>
                      <a:picLocks noChangeAspect="1" noChangeArrowheads="1"/>
                    </pic:cNvPicPr>
                  </pic:nvPicPr>
                  <pic:blipFill>
                    <a:blip r:embed="rId8" cstate="print"/>
                    <a:srcRect/>
                    <a:stretch>
                      <a:fillRect/>
                    </a:stretch>
                  </pic:blipFill>
                  <pic:spPr bwMode="auto">
                    <a:xfrm>
                      <a:off x="0" y="0"/>
                      <a:ext cx="1333500" cy="1333500"/>
                    </a:xfrm>
                    <a:prstGeom prst="rect">
                      <a:avLst/>
                    </a:prstGeom>
                    <a:noFill/>
                  </pic:spPr>
                </pic:pic>
              </a:graphicData>
            </a:graphic>
          </wp:anchor>
        </w:drawing>
      </w:r>
      <w:r w:rsidR="00F34615">
        <w:br w:type="textWrapping" w:clear="all"/>
      </w:r>
      <w:r w:rsidR="00A70E54">
        <w:br/>
      </w:r>
      <w:r w:rsidR="00034BDF">
        <w:t>Fair Work Act 2009</w:t>
      </w:r>
    </w:p>
    <w:p w:rsidR="00034BDF" w:rsidRDefault="00034BDF" w:rsidP="00034BDF">
      <w:pPr>
        <w:pStyle w:val="SectionAct"/>
      </w:pPr>
      <w:r>
        <w:t>s.285—Annual wage review</w:t>
      </w:r>
    </w:p>
    <w:p w:rsidR="00034BDF" w:rsidRDefault="00034BDF" w:rsidP="00034BDF">
      <w:pPr>
        <w:pStyle w:val="Party"/>
      </w:pPr>
      <w:r>
        <w:t xml:space="preserve">Annual Wage Review </w:t>
      </w:r>
      <w:r w:rsidRPr="00FB5B9C">
        <w:t>20</w:t>
      </w:r>
      <w:r w:rsidR="003B35BC">
        <w:t>1</w:t>
      </w:r>
      <w:r w:rsidR="005759B9">
        <w:t>3</w:t>
      </w:r>
      <w:r>
        <w:t>–1</w:t>
      </w:r>
      <w:r w:rsidR="005759B9">
        <w:t>4</w:t>
      </w:r>
    </w:p>
    <w:p w:rsidR="00034BDF" w:rsidRDefault="00034BDF" w:rsidP="00034BDF">
      <w:pPr>
        <w:pStyle w:val="MatterNo"/>
      </w:pPr>
      <w:r>
        <w:t>(</w:t>
      </w:r>
      <w:r w:rsidR="003B35BC">
        <w:t>C201</w:t>
      </w:r>
      <w:r w:rsidR="005759B9">
        <w:t>4</w:t>
      </w:r>
      <w:r>
        <w:t>/1)</w:t>
      </w:r>
    </w:p>
    <w:tbl>
      <w:tblPr>
        <w:tblW w:w="9249" w:type="dxa"/>
        <w:tblLayout w:type="fixed"/>
        <w:tblLook w:val="0000"/>
      </w:tblPr>
      <w:tblGrid>
        <w:gridCol w:w="5211"/>
        <w:gridCol w:w="4038"/>
      </w:tblGrid>
      <w:tr w:rsidR="00034BDF" w:rsidTr="00426651">
        <w:tc>
          <w:tcPr>
            <w:tcW w:w="5211" w:type="dxa"/>
          </w:tcPr>
          <w:p w:rsidR="00034BDF" w:rsidRDefault="00034BDF" w:rsidP="00C0533C">
            <w:pPr>
              <w:pStyle w:val="Member"/>
            </w:pPr>
            <w:r>
              <w:t xml:space="preserve">JUSTICE </w:t>
            </w:r>
            <w:r w:rsidR="00F92600">
              <w:t>ross</w:t>
            </w:r>
            <w:r>
              <w:t>, PRESIDENT</w:t>
            </w:r>
            <w:r>
              <w:br/>
              <w:t>SENIOR DEPUTY PRESIDENT WATSON</w:t>
            </w:r>
            <w:r>
              <w:br/>
            </w:r>
            <w:r w:rsidR="00F34615">
              <w:t>Commissioner Spencer</w:t>
            </w:r>
            <w:r>
              <w:br/>
              <w:t xml:space="preserve">COMMISSIONER </w:t>
            </w:r>
            <w:r w:rsidR="00F92600">
              <w:t>hampton</w:t>
            </w:r>
            <w:r>
              <w:br/>
            </w:r>
            <w:r w:rsidR="00C0533C">
              <w:t xml:space="preserve">PROFESSOR RICHARDSON </w:t>
            </w:r>
            <w:r>
              <w:br/>
            </w:r>
            <w:r w:rsidR="00C0533C">
              <w:t xml:space="preserve">MR cole </w:t>
            </w:r>
            <w:r>
              <w:br/>
            </w:r>
            <w:r w:rsidR="00C0533C">
              <w:t xml:space="preserve">MR Harcourt </w:t>
            </w:r>
          </w:p>
        </w:tc>
        <w:tc>
          <w:tcPr>
            <w:tcW w:w="4038" w:type="dxa"/>
            <w:vAlign w:val="bottom"/>
          </w:tcPr>
          <w:p w:rsidR="00034BDF" w:rsidRDefault="00034BDF" w:rsidP="00DE10E4">
            <w:pPr>
              <w:pStyle w:val="PlaceDateSigned"/>
            </w:pPr>
            <w:r>
              <w:t xml:space="preserve">melbourne, </w:t>
            </w:r>
            <w:r w:rsidR="00DE10E4" w:rsidRPr="00B20CCC">
              <w:rPr>
                <w:highlight w:val="yellow"/>
              </w:rPr>
              <w:t>xx</w:t>
            </w:r>
            <w:r w:rsidRPr="00B20CCC">
              <w:rPr>
                <w:highlight w:val="yellow"/>
              </w:rPr>
              <w:t xml:space="preserve"> JUNE 20</w:t>
            </w:r>
            <w:r w:rsidRPr="008D3758">
              <w:rPr>
                <w:highlight w:val="yellow"/>
              </w:rPr>
              <w:t>1</w:t>
            </w:r>
            <w:r w:rsidR="00616697" w:rsidRPr="008D3758">
              <w:rPr>
                <w:highlight w:val="yellow"/>
              </w:rPr>
              <w:t>4</w:t>
            </w:r>
          </w:p>
        </w:tc>
      </w:tr>
    </w:tbl>
    <w:p w:rsidR="00034BDF" w:rsidRDefault="00034BDF" w:rsidP="00034BDF"/>
    <w:p w:rsidR="00034BDF" w:rsidRDefault="00034BDF" w:rsidP="00034BDF">
      <w:pPr>
        <w:pStyle w:val="NumberedPara"/>
        <w:numPr>
          <w:ilvl w:val="0"/>
          <w:numId w:val="0"/>
        </w:numPr>
      </w:pPr>
      <w:r>
        <w:t xml:space="preserve">Further to the decision made by the </w:t>
      </w:r>
      <w:r w:rsidR="005879D0">
        <w:t>Expert</w:t>
      </w:r>
      <w:r>
        <w:t xml:space="preserve"> Panel on </w:t>
      </w:r>
      <w:r w:rsidR="005759B9">
        <w:t>4</w:t>
      </w:r>
      <w:r>
        <w:t xml:space="preserve"> June 201</w:t>
      </w:r>
      <w:r w:rsidR="00616697">
        <w:t>4</w:t>
      </w:r>
      <w:r>
        <w:rPr>
          <w:rStyle w:val="FootnoteReference"/>
        </w:rPr>
        <w:footnoteReference w:id="1"/>
      </w:r>
      <w:r>
        <w:t>, it is ordered that the National Minimum Wage Order 201</w:t>
      </w:r>
      <w:r w:rsidR="005759B9">
        <w:t>4</w:t>
      </w:r>
      <w:r>
        <w:t xml:space="preserve"> be made in the form of Appendix A and that the order come into operation on 1 July 201</w:t>
      </w:r>
      <w:r w:rsidR="005759B9">
        <w:t>4</w:t>
      </w:r>
      <w:r>
        <w:t xml:space="preserve">. </w:t>
      </w:r>
    </w:p>
    <w:p w:rsidR="00034BDF" w:rsidRDefault="00034BDF" w:rsidP="00034BDF"/>
    <w:p w:rsidR="00034BDF" w:rsidRDefault="00034BDF" w:rsidP="00034BDF"/>
    <w:p w:rsidR="00034BDF" w:rsidRDefault="00034BDF" w:rsidP="00034BDF"/>
    <w:p w:rsidR="00034BDF" w:rsidRDefault="00034BDF" w:rsidP="00034BDF"/>
    <w:p w:rsidR="00034BDF" w:rsidRDefault="00034BDF" w:rsidP="00034BDF"/>
    <w:p w:rsidR="00034BDF" w:rsidRDefault="00034BDF" w:rsidP="00034BDF">
      <w:pPr>
        <w:rPr>
          <w:u w:val="single"/>
        </w:rPr>
      </w:pPr>
      <w:r>
        <w:rPr>
          <w:u w:val="single"/>
        </w:rPr>
        <w:t>PRESIDENT</w:t>
      </w:r>
    </w:p>
    <w:p w:rsidR="00034BDF" w:rsidRDefault="00034BDF" w:rsidP="00034BDF">
      <w:pPr>
        <w:rPr>
          <w:u w:val="single"/>
        </w:rPr>
      </w:pPr>
    </w:p>
    <w:p w:rsidR="00034BDF" w:rsidRDefault="00034BDF" w:rsidP="00034BDF">
      <w:pPr>
        <w:rPr>
          <w:u w:val="single"/>
        </w:rPr>
      </w:pPr>
    </w:p>
    <w:p w:rsidR="00034BDF" w:rsidRDefault="00034BDF" w:rsidP="00034BDF">
      <w:pPr>
        <w:rPr>
          <w:u w:val="single"/>
        </w:rPr>
      </w:pPr>
    </w:p>
    <w:p w:rsidR="00034BDF" w:rsidRDefault="00034BDF" w:rsidP="00034BDF">
      <w:pPr>
        <w:rPr>
          <w:u w:val="single"/>
          <w:lang w:val="en-US"/>
        </w:rPr>
        <w:sectPr w:rsidR="00034BDF" w:rsidSect="0042665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567" w:right="1418" w:bottom="851" w:left="1418" w:header="510" w:footer="737" w:gutter="0"/>
          <w:cols w:space="720"/>
          <w:noEndnote/>
          <w:titlePg/>
        </w:sectPr>
      </w:pPr>
    </w:p>
    <w:p w:rsidR="00034BDF" w:rsidRDefault="00034BDF" w:rsidP="00034BDF">
      <w:pPr>
        <w:pStyle w:val="Subdocument"/>
      </w:pPr>
      <w:r>
        <w:lastRenderedPageBreak/>
        <w:t xml:space="preserve">Appendix A </w:t>
      </w:r>
    </w:p>
    <w:p w:rsidR="00034BDF" w:rsidRDefault="00034BDF" w:rsidP="00034BDF"/>
    <w:p w:rsidR="00034BDF" w:rsidRDefault="00034BDF" w:rsidP="00034BDF">
      <w:pPr>
        <w:pStyle w:val="HeadingA"/>
      </w:pPr>
      <w:r>
        <w:t xml:space="preserve">National Minimum Wage Order </w:t>
      </w:r>
      <w:r w:rsidR="00F34615">
        <w:t>201</w:t>
      </w:r>
      <w:r w:rsidR="005759B9">
        <w:t>4</w:t>
      </w:r>
    </w:p>
    <w:p w:rsidR="00034BDF" w:rsidRDefault="00034BDF" w:rsidP="00034BDF"/>
    <w:p w:rsidR="00034BDF" w:rsidRDefault="00034BDF" w:rsidP="00034BDF">
      <w:pPr>
        <w:pStyle w:val="Level1"/>
      </w:pPr>
      <w:r>
        <w:t>1.</w:t>
      </w:r>
      <w:r>
        <w:tab/>
        <w:t>Title</w:t>
      </w:r>
    </w:p>
    <w:p w:rsidR="00034BDF" w:rsidRPr="00C16458" w:rsidRDefault="00034BDF" w:rsidP="00034BDF"/>
    <w:p w:rsidR="00034BDF" w:rsidRDefault="00034BDF" w:rsidP="007E6916">
      <w:r>
        <w:t>This is the National Minimum Wage Order 201</w:t>
      </w:r>
      <w:r w:rsidR="005759B9">
        <w:t>4</w:t>
      </w:r>
      <w:r>
        <w:t>.</w:t>
      </w:r>
    </w:p>
    <w:p w:rsidR="00034BDF" w:rsidRDefault="00034BDF" w:rsidP="00034BDF"/>
    <w:p w:rsidR="00034BDF" w:rsidRDefault="00034BDF" w:rsidP="00034BDF">
      <w:pPr>
        <w:pStyle w:val="Level1"/>
      </w:pPr>
      <w:r>
        <w:t>2.</w:t>
      </w:r>
      <w:r>
        <w:tab/>
        <w:t>Commencement</w:t>
      </w:r>
    </w:p>
    <w:p w:rsidR="00034BDF" w:rsidRPr="00C349A8" w:rsidRDefault="00034BDF" w:rsidP="00034BDF"/>
    <w:p w:rsidR="00034BDF" w:rsidRDefault="00034BDF" w:rsidP="00034BDF">
      <w:pPr>
        <w:pStyle w:val="Level2"/>
      </w:pPr>
      <w:r w:rsidRPr="00B375D9">
        <w:rPr>
          <w:b/>
        </w:rPr>
        <w:t>2.1</w:t>
      </w:r>
      <w:r>
        <w:tab/>
        <w:t>This order comes into operation on 1 July 201</w:t>
      </w:r>
      <w:r w:rsidR="005759B9">
        <w:t>4</w:t>
      </w:r>
      <w:r>
        <w:t xml:space="preserve"> and takes effect in relation to a particular employee from the start of the employee’s first full pay period that starts on or after 1 July 201</w:t>
      </w:r>
      <w:r w:rsidR="005759B9">
        <w:t>4</w:t>
      </w:r>
      <w:r>
        <w:t>.</w:t>
      </w:r>
    </w:p>
    <w:p w:rsidR="00034BDF" w:rsidRPr="00C349A8" w:rsidRDefault="00034BDF" w:rsidP="00034BDF"/>
    <w:p w:rsidR="00034BDF" w:rsidRDefault="00034BDF" w:rsidP="00034BDF">
      <w:pPr>
        <w:pStyle w:val="Level2"/>
      </w:pPr>
      <w:r w:rsidRPr="00B375D9">
        <w:rPr>
          <w:b/>
        </w:rPr>
        <w:t>2.2</w:t>
      </w:r>
      <w:r>
        <w:tab/>
        <w:t xml:space="preserve">This order, which replaces </w:t>
      </w:r>
      <w:r w:rsidR="00206633">
        <w:t xml:space="preserve">the </w:t>
      </w:r>
      <w:r w:rsidR="003B35BC">
        <w:t>National Minimum Wage Order 201</w:t>
      </w:r>
      <w:r w:rsidR="005759B9">
        <w:t>3</w:t>
      </w:r>
      <w:r>
        <w:t xml:space="preserve">, continues in operation until the next national minimum wage order comes into operation. </w:t>
      </w:r>
    </w:p>
    <w:p w:rsidR="00034BDF" w:rsidRPr="00C349A8" w:rsidRDefault="00034BDF" w:rsidP="00034BDF"/>
    <w:p w:rsidR="00034BDF" w:rsidRDefault="00034BDF" w:rsidP="00034BDF">
      <w:pPr>
        <w:pStyle w:val="Level1"/>
      </w:pPr>
      <w:r>
        <w:t>3.</w:t>
      </w:r>
      <w:r>
        <w:tab/>
        <w:t>Definitions and interpretation</w:t>
      </w:r>
    </w:p>
    <w:p w:rsidR="00034BDF" w:rsidRPr="00C349A8" w:rsidRDefault="00034BDF" w:rsidP="00034BDF"/>
    <w:p w:rsidR="00034BDF" w:rsidRDefault="00034BDF" w:rsidP="00034BDF">
      <w:pPr>
        <w:pStyle w:val="Level2"/>
      </w:pPr>
      <w:r w:rsidRPr="00B375D9">
        <w:rPr>
          <w:b/>
        </w:rPr>
        <w:t>3.1</w:t>
      </w:r>
      <w:r>
        <w:tab/>
      </w:r>
      <w:r w:rsidRPr="00FB5B9C">
        <w:t>In this order, unless the contrary intention appears, the following expressions have the</w:t>
      </w:r>
      <w:r>
        <w:t xml:space="preserve"> meaning in the </w:t>
      </w:r>
      <w:r>
        <w:rPr>
          <w:i/>
        </w:rPr>
        <w:t>Fair Work Act 2009</w:t>
      </w:r>
      <w:r>
        <w:t xml:space="preserve"> (the Act): </w:t>
      </w:r>
    </w:p>
    <w:p w:rsidR="00034BDF" w:rsidRPr="00C349A8" w:rsidRDefault="00034BDF" w:rsidP="00034BDF"/>
    <w:p w:rsidR="00034BDF" w:rsidRDefault="00034BDF" w:rsidP="00DB37D8">
      <w:pPr>
        <w:pStyle w:val="BlockLevel2"/>
        <w:ind w:hanging="567"/>
        <w:rPr>
          <w:b/>
        </w:rPr>
      </w:pPr>
      <w:proofErr w:type="gramStart"/>
      <w:r w:rsidRPr="00C349A8">
        <w:rPr>
          <w:b/>
        </w:rPr>
        <w:t>award/agreement</w:t>
      </w:r>
      <w:proofErr w:type="gramEnd"/>
      <w:r w:rsidRPr="00C349A8">
        <w:rPr>
          <w:b/>
        </w:rPr>
        <w:t xml:space="preserve"> free employee</w:t>
      </w:r>
    </w:p>
    <w:p w:rsidR="00E10184" w:rsidRDefault="00E10184" w:rsidP="00DB37D8">
      <w:pPr>
        <w:ind w:hanging="567"/>
      </w:pPr>
    </w:p>
    <w:p w:rsidR="00453FC0" w:rsidRPr="00123F53" w:rsidRDefault="00E10184" w:rsidP="00123F53">
      <w:pPr>
        <w:pStyle w:val="BlockLevel2"/>
        <w:ind w:hanging="567"/>
        <w:rPr>
          <w:b/>
        </w:rPr>
      </w:pPr>
      <w:proofErr w:type="gramStart"/>
      <w:r w:rsidRPr="00123F53">
        <w:rPr>
          <w:b/>
        </w:rPr>
        <w:t>base</w:t>
      </w:r>
      <w:proofErr w:type="gramEnd"/>
      <w:r w:rsidRPr="00123F53">
        <w:rPr>
          <w:b/>
        </w:rPr>
        <w:t xml:space="preserve"> rate of pay</w:t>
      </w:r>
    </w:p>
    <w:p w:rsidR="00034BDF" w:rsidRPr="00C349A8" w:rsidRDefault="00034BDF" w:rsidP="00DB37D8">
      <w:pPr>
        <w:ind w:hanging="567"/>
      </w:pPr>
    </w:p>
    <w:p w:rsidR="00034BDF" w:rsidRDefault="00034BDF" w:rsidP="00DB37D8">
      <w:pPr>
        <w:pStyle w:val="BlockLevel2"/>
        <w:ind w:hanging="567"/>
        <w:rPr>
          <w:b/>
        </w:rPr>
      </w:pPr>
      <w:proofErr w:type="gramStart"/>
      <w:r w:rsidRPr="00C349A8">
        <w:rPr>
          <w:b/>
        </w:rPr>
        <w:t>employee</w:t>
      </w:r>
      <w:proofErr w:type="gramEnd"/>
      <w:r w:rsidRPr="00C349A8">
        <w:rPr>
          <w:b/>
        </w:rPr>
        <w:t xml:space="preserve"> with a disability</w:t>
      </w:r>
    </w:p>
    <w:p w:rsidR="00034BDF" w:rsidRPr="00C349A8" w:rsidRDefault="00034BDF" w:rsidP="00DB37D8">
      <w:pPr>
        <w:ind w:hanging="567"/>
      </w:pPr>
    </w:p>
    <w:p w:rsidR="00034BDF" w:rsidRDefault="00034BDF" w:rsidP="00DB37D8">
      <w:pPr>
        <w:pStyle w:val="BlockLevel2"/>
        <w:ind w:hanging="567"/>
        <w:rPr>
          <w:b/>
        </w:rPr>
      </w:pPr>
      <w:proofErr w:type="gramStart"/>
      <w:r w:rsidRPr="00C349A8">
        <w:rPr>
          <w:b/>
        </w:rPr>
        <w:t>junior</w:t>
      </w:r>
      <w:proofErr w:type="gramEnd"/>
      <w:r w:rsidRPr="00C349A8">
        <w:rPr>
          <w:b/>
        </w:rPr>
        <w:t xml:space="preserve"> employee</w:t>
      </w:r>
    </w:p>
    <w:p w:rsidR="00034BDF" w:rsidRPr="00C349A8" w:rsidRDefault="00034BDF" w:rsidP="00DB37D8">
      <w:pPr>
        <w:ind w:hanging="567"/>
      </w:pPr>
    </w:p>
    <w:p w:rsidR="00034BDF" w:rsidRDefault="00034BDF" w:rsidP="00DB37D8">
      <w:pPr>
        <w:pStyle w:val="BlockLevel2"/>
        <w:ind w:hanging="567"/>
        <w:rPr>
          <w:b/>
        </w:rPr>
      </w:pPr>
      <w:proofErr w:type="gramStart"/>
      <w:r w:rsidRPr="00C349A8">
        <w:rPr>
          <w:b/>
        </w:rPr>
        <w:t>training</w:t>
      </w:r>
      <w:proofErr w:type="gramEnd"/>
      <w:r w:rsidRPr="00C349A8">
        <w:rPr>
          <w:b/>
        </w:rPr>
        <w:t xml:space="preserve"> arrangement</w:t>
      </w:r>
    </w:p>
    <w:p w:rsidR="00034BDF" w:rsidRPr="00C349A8" w:rsidRDefault="00034BDF" w:rsidP="00034BDF"/>
    <w:p w:rsidR="00034BDF" w:rsidRDefault="00034BDF" w:rsidP="00034BDF">
      <w:pPr>
        <w:pStyle w:val="Level2"/>
      </w:pPr>
      <w:r w:rsidRPr="00B375D9">
        <w:rPr>
          <w:b/>
        </w:rPr>
        <w:t>3.2</w:t>
      </w:r>
      <w:r>
        <w:tab/>
        <w:t xml:space="preserve">In this order, unless the contrary intention appears: </w:t>
      </w:r>
    </w:p>
    <w:p w:rsidR="00034BDF" w:rsidRPr="00C349A8" w:rsidRDefault="00034BDF" w:rsidP="00034BDF"/>
    <w:p w:rsidR="00034BDF" w:rsidRDefault="00034BDF" w:rsidP="00DB37D8">
      <w:pPr>
        <w:pStyle w:val="BlockLevel2"/>
        <w:ind w:hanging="567"/>
      </w:pPr>
      <w:proofErr w:type="gramStart"/>
      <w:r>
        <w:rPr>
          <w:b/>
        </w:rPr>
        <w:t>employee</w:t>
      </w:r>
      <w:proofErr w:type="gramEnd"/>
      <w:r>
        <w:t xml:space="preserve"> means a national system employee as defined in the Act</w:t>
      </w:r>
    </w:p>
    <w:p w:rsidR="00034BDF" w:rsidRPr="00C349A8" w:rsidRDefault="00034BDF" w:rsidP="00DB37D8">
      <w:pPr>
        <w:ind w:hanging="567"/>
      </w:pPr>
    </w:p>
    <w:p w:rsidR="00034BDF" w:rsidRDefault="00034BDF" w:rsidP="00DB37D8">
      <w:pPr>
        <w:pStyle w:val="BlockLevel2"/>
        <w:ind w:hanging="567"/>
      </w:pPr>
      <w:proofErr w:type="gramStart"/>
      <w:r>
        <w:rPr>
          <w:b/>
        </w:rPr>
        <w:t>employer</w:t>
      </w:r>
      <w:proofErr w:type="gramEnd"/>
      <w:r>
        <w:t xml:space="preserve"> means a national system employer as defined in the Act </w:t>
      </w:r>
    </w:p>
    <w:p w:rsidR="00453FC0" w:rsidRDefault="00453FC0" w:rsidP="00453FC0"/>
    <w:p w:rsidR="00034BDF" w:rsidRDefault="00034BDF" w:rsidP="00034BDF">
      <w:pPr>
        <w:pStyle w:val="Level1"/>
      </w:pPr>
      <w:r>
        <w:t>4.</w:t>
      </w:r>
      <w:r>
        <w:tab/>
        <w:t>National minimum wage</w:t>
      </w:r>
    </w:p>
    <w:p w:rsidR="00034BDF" w:rsidRPr="00C349A8" w:rsidRDefault="00034BDF" w:rsidP="00034BDF"/>
    <w:p w:rsidR="00034BDF" w:rsidRDefault="00034BDF" w:rsidP="00034BDF">
      <w:pPr>
        <w:pStyle w:val="Level2"/>
      </w:pPr>
      <w:r w:rsidRPr="002645D6">
        <w:rPr>
          <w:b/>
        </w:rPr>
        <w:t>4.1</w:t>
      </w:r>
      <w:r w:rsidRPr="002645D6">
        <w:tab/>
        <w:t>The national minimum wage is $</w:t>
      </w:r>
      <w:r w:rsidR="005759B9">
        <w:t>640.90</w:t>
      </w:r>
      <w:r>
        <w:t xml:space="preserve"> per week, calculated on the basis of a week of 38 ordinary hours, or </w:t>
      </w:r>
      <w:r w:rsidRPr="002645D6">
        <w:t>$</w:t>
      </w:r>
      <w:r w:rsidR="005759B9">
        <w:t>16.87</w:t>
      </w:r>
      <w:r>
        <w:t xml:space="preserve"> per hour. </w:t>
      </w:r>
    </w:p>
    <w:p w:rsidR="00034BDF" w:rsidRPr="00C349A8" w:rsidRDefault="00034BDF" w:rsidP="00034BDF"/>
    <w:p w:rsidR="00034BDF" w:rsidRDefault="00034BDF" w:rsidP="00034BDF">
      <w:pPr>
        <w:pStyle w:val="Level2"/>
      </w:pPr>
      <w:r w:rsidRPr="00B375D9">
        <w:rPr>
          <w:b/>
        </w:rPr>
        <w:t>4.2</w:t>
      </w:r>
      <w:r>
        <w:tab/>
        <w:t>The national minimum wage applies to an award/agreement free employee other than:</w:t>
      </w:r>
    </w:p>
    <w:p w:rsidR="00034BDF" w:rsidRPr="00C349A8" w:rsidRDefault="00034BDF" w:rsidP="00034BDF"/>
    <w:p w:rsidR="00034BDF" w:rsidRDefault="00034BDF" w:rsidP="006B4576">
      <w:pPr>
        <w:pStyle w:val="BlockLevel2"/>
        <w:ind w:left="851"/>
      </w:pPr>
      <w:r w:rsidRPr="00B375D9">
        <w:rPr>
          <w:b/>
        </w:rPr>
        <w:t>(a)</w:t>
      </w:r>
      <w:r>
        <w:tab/>
      </w:r>
      <w:proofErr w:type="gramStart"/>
      <w:r>
        <w:t>a</w:t>
      </w:r>
      <w:proofErr w:type="gramEnd"/>
      <w:r>
        <w:t xml:space="preserve"> junior employee; </w:t>
      </w:r>
    </w:p>
    <w:p w:rsidR="00034BDF" w:rsidRPr="00C349A8" w:rsidRDefault="00034BDF" w:rsidP="00034BDF"/>
    <w:p w:rsidR="00034BDF" w:rsidRDefault="00034BDF" w:rsidP="006B4576">
      <w:pPr>
        <w:pStyle w:val="BlockLevel2"/>
        <w:ind w:left="851"/>
      </w:pPr>
      <w:r w:rsidRPr="00B375D9">
        <w:rPr>
          <w:b/>
        </w:rPr>
        <w:t>(b)</w:t>
      </w:r>
      <w:r>
        <w:tab/>
      </w:r>
      <w:proofErr w:type="gramStart"/>
      <w:r>
        <w:t>an</w:t>
      </w:r>
      <w:proofErr w:type="gramEnd"/>
      <w:r>
        <w:t xml:space="preserve"> employee to whom a training arrangement applies; or</w:t>
      </w:r>
    </w:p>
    <w:p w:rsidR="00034BDF" w:rsidRPr="00C349A8" w:rsidRDefault="00034BDF" w:rsidP="00034BDF"/>
    <w:p w:rsidR="00034BDF" w:rsidRDefault="00034BDF" w:rsidP="006B4576">
      <w:pPr>
        <w:pStyle w:val="BlockLevel2"/>
        <w:ind w:left="851"/>
      </w:pPr>
      <w:r w:rsidRPr="00B375D9">
        <w:rPr>
          <w:b/>
        </w:rPr>
        <w:t>(c)</w:t>
      </w:r>
      <w:r>
        <w:tab/>
      </w:r>
      <w:proofErr w:type="gramStart"/>
      <w:r>
        <w:t>an</w:t>
      </w:r>
      <w:proofErr w:type="gramEnd"/>
      <w:r>
        <w:t xml:space="preserve"> employee with a disability.</w:t>
      </w:r>
    </w:p>
    <w:p w:rsidR="00034BDF" w:rsidRPr="00C349A8" w:rsidRDefault="00034BDF" w:rsidP="00034BDF"/>
    <w:p w:rsidR="00034BDF" w:rsidRDefault="00034BDF" w:rsidP="00034BDF">
      <w:pPr>
        <w:pStyle w:val="Level2"/>
      </w:pPr>
      <w:r w:rsidRPr="00B375D9">
        <w:rPr>
          <w:b/>
        </w:rPr>
        <w:lastRenderedPageBreak/>
        <w:t>4.3</w:t>
      </w:r>
      <w:r>
        <w:tab/>
        <w:t xml:space="preserve">An employer of an employee to whom the national minimum wage applies must pay the employee a base rate of pay that at least equals the national minimum wage. </w:t>
      </w:r>
    </w:p>
    <w:p w:rsidR="00034BDF" w:rsidRPr="00C349A8" w:rsidRDefault="00034BDF" w:rsidP="00034BDF"/>
    <w:p w:rsidR="00034BDF" w:rsidRDefault="00034BDF" w:rsidP="00034BDF">
      <w:pPr>
        <w:pStyle w:val="Level1"/>
      </w:pPr>
      <w:r>
        <w:t>5.</w:t>
      </w:r>
      <w:r>
        <w:tab/>
        <w:t>Casual loading</w:t>
      </w:r>
    </w:p>
    <w:p w:rsidR="00034BDF" w:rsidRPr="00C349A8" w:rsidRDefault="00034BDF" w:rsidP="00034BDF"/>
    <w:p w:rsidR="00034BDF" w:rsidRDefault="00034BDF" w:rsidP="00034BDF">
      <w:pPr>
        <w:pStyle w:val="Level2"/>
      </w:pPr>
      <w:r w:rsidRPr="00B375D9">
        <w:rPr>
          <w:b/>
        </w:rPr>
        <w:t>5.1</w:t>
      </w:r>
      <w:r>
        <w:tab/>
        <w:t xml:space="preserve">The casual loading for award/agreement free employees is </w:t>
      </w:r>
      <w:r w:rsidR="007D7BAA" w:rsidRPr="007E6916">
        <w:t>2</w:t>
      </w:r>
      <w:r w:rsidR="005759B9">
        <w:t>5</w:t>
      </w:r>
      <w:r w:rsidR="007D7BAA" w:rsidRPr="007E6916">
        <w:t xml:space="preserve"> </w:t>
      </w:r>
      <w:r w:rsidRPr="007E6916">
        <w:t>per cent</w:t>
      </w:r>
      <w:r>
        <w:t xml:space="preserve">. </w:t>
      </w:r>
    </w:p>
    <w:p w:rsidR="00034BDF" w:rsidRPr="00C349A8" w:rsidRDefault="00034BDF" w:rsidP="00034BDF"/>
    <w:p w:rsidR="00034BDF" w:rsidRDefault="00034BDF" w:rsidP="00034BDF">
      <w:pPr>
        <w:pStyle w:val="Level2"/>
      </w:pPr>
      <w:r w:rsidRPr="00B375D9">
        <w:rPr>
          <w:b/>
        </w:rPr>
        <w:t>5.2</w:t>
      </w:r>
      <w:r>
        <w:tab/>
        <w:t xml:space="preserve">An employer of an award/agreement free casual employee must pay the employee a casual loading that at least equals the casual loading for award/agreement free employees (as applied to the employee’s base rate of pay). </w:t>
      </w:r>
    </w:p>
    <w:p w:rsidR="00034BDF" w:rsidRPr="00C349A8" w:rsidRDefault="00034BDF" w:rsidP="00034BDF"/>
    <w:p w:rsidR="00034BDF" w:rsidRDefault="00034BDF" w:rsidP="00034BDF">
      <w:pPr>
        <w:pStyle w:val="Level1"/>
      </w:pPr>
      <w:r>
        <w:t>6.</w:t>
      </w:r>
      <w:r>
        <w:tab/>
        <w:t>Special national minimum wage</w:t>
      </w:r>
      <w:bookmarkStart w:id="0" w:name="OLE_LINK4"/>
      <w:bookmarkStart w:id="1" w:name="OLE_LINK3"/>
      <w:r>
        <w:t xml:space="preserve"> 1</w:t>
      </w:r>
    </w:p>
    <w:p w:rsidR="00034BDF" w:rsidRPr="00C349A8" w:rsidRDefault="00034BDF" w:rsidP="00034BDF"/>
    <w:bookmarkEnd w:id="0"/>
    <w:bookmarkEnd w:id="1"/>
    <w:p w:rsidR="00920D4C" w:rsidRDefault="00034BDF" w:rsidP="00884CEE">
      <w:pPr>
        <w:pStyle w:val="Level2"/>
      </w:pPr>
      <w:r w:rsidRPr="00B375D9">
        <w:rPr>
          <w:b/>
        </w:rPr>
        <w:t>6.1</w:t>
      </w:r>
      <w:r>
        <w:tab/>
      </w:r>
      <w:r w:rsidR="00920D4C">
        <w:t>Special national minimum wage 1 applies to an award/agreement free employee with a disability whose disability does not affect th</w:t>
      </w:r>
      <w:r w:rsidR="00884CEE">
        <w:t>eir productivity</w:t>
      </w:r>
      <w:r w:rsidR="00920D4C">
        <w:t xml:space="preserve">. </w:t>
      </w:r>
    </w:p>
    <w:p w:rsidR="00034BDF" w:rsidRPr="00C349A8" w:rsidRDefault="00034BDF" w:rsidP="00034BDF"/>
    <w:p w:rsidR="00AC1FDB" w:rsidRDefault="00034BDF" w:rsidP="00920D4C">
      <w:pPr>
        <w:pStyle w:val="Level2"/>
      </w:pPr>
      <w:r w:rsidRPr="00B375D9">
        <w:rPr>
          <w:b/>
        </w:rPr>
        <w:t>6.2</w:t>
      </w:r>
      <w:r>
        <w:tab/>
      </w:r>
      <w:r w:rsidR="00920D4C">
        <w:t>Special national minimum wage 1 is</w:t>
      </w:r>
      <w:r w:rsidR="00AC1FDB">
        <w:t>:</w:t>
      </w:r>
    </w:p>
    <w:p w:rsidR="00D13AC4" w:rsidRDefault="00D13AC4" w:rsidP="00D13AC4"/>
    <w:p w:rsidR="00D13AC4" w:rsidRDefault="00D13AC4" w:rsidP="00D13AC4">
      <w:pPr>
        <w:pStyle w:val="BlockLevel2"/>
        <w:ind w:left="1436" w:hanging="585"/>
      </w:pPr>
      <w:r w:rsidRPr="00B375D9">
        <w:rPr>
          <w:b/>
        </w:rPr>
        <w:t>(a)</w:t>
      </w:r>
      <w:r>
        <w:tab/>
      </w:r>
      <w:proofErr w:type="gramStart"/>
      <w:r>
        <w:t>for</w:t>
      </w:r>
      <w:proofErr w:type="gramEnd"/>
      <w:r>
        <w:t xml:space="preserve"> an adult, $</w:t>
      </w:r>
      <w:r w:rsidR="005759B9">
        <w:t>640.90</w:t>
      </w:r>
      <w:r w:rsidRPr="005759B9">
        <w:t xml:space="preserve"> per week, calculated on the basis of a week of 38 ordinary hours, or $</w:t>
      </w:r>
      <w:r w:rsidR="005759B9">
        <w:t>16.87</w:t>
      </w:r>
      <w:r w:rsidR="00CE644F">
        <w:t xml:space="preserve"> per hour</w:t>
      </w:r>
      <w:r>
        <w:t xml:space="preserve">; or; </w:t>
      </w:r>
    </w:p>
    <w:p w:rsidR="00D13AC4" w:rsidRPr="00C349A8" w:rsidRDefault="00D13AC4" w:rsidP="00D13AC4"/>
    <w:p w:rsidR="00D13AC4" w:rsidRDefault="00D13AC4" w:rsidP="00D13AC4">
      <w:pPr>
        <w:pStyle w:val="BlockLevel2"/>
        <w:ind w:left="851"/>
      </w:pPr>
      <w:r w:rsidRPr="00B375D9">
        <w:rPr>
          <w:b/>
        </w:rPr>
        <w:t>(b)</w:t>
      </w:r>
      <w:r>
        <w:tab/>
      </w:r>
      <w:proofErr w:type="gramStart"/>
      <w:r>
        <w:t>for</w:t>
      </w:r>
      <w:proofErr w:type="gramEnd"/>
      <w:r>
        <w:t xml:space="preserve"> a junior, an amount equal to special national minimum wage 3; or</w:t>
      </w:r>
    </w:p>
    <w:p w:rsidR="00D13AC4" w:rsidRPr="00C349A8" w:rsidRDefault="00D13AC4" w:rsidP="00D13AC4"/>
    <w:p w:rsidR="00D13AC4" w:rsidRDefault="00D13AC4" w:rsidP="00D13AC4">
      <w:pPr>
        <w:pStyle w:val="BlockLevel2"/>
        <w:ind w:left="851"/>
      </w:pPr>
      <w:r w:rsidRPr="00B375D9">
        <w:rPr>
          <w:b/>
        </w:rPr>
        <w:t>(c)</w:t>
      </w:r>
      <w:r>
        <w:tab/>
      </w:r>
      <w:proofErr w:type="gramStart"/>
      <w:r>
        <w:t>for</w:t>
      </w:r>
      <w:proofErr w:type="gramEnd"/>
      <w:r>
        <w:t xml:space="preserve"> an apprentice, an amount equal to special national minimum wage 4; or</w:t>
      </w:r>
    </w:p>
    <w:p w:rsidR="00D13AC4" w:rsidRDefault="00D13AC4" w:rsidP="00D13AC4">
      <w:pPr>
        <w:pStyle w:val="BlockLevel2"/>
        <w:ind w:left="851"/>
      </w:pPr>
    </w:p>
    <w:p w:rsidR="00920D4C" w:rsidRDefault="00D13AC4" w:rsidP="00D13AC4">
      <w:pPr>
        <w:pStyle w:val="BlockLevel2"/>
        <w:ind w:left="1436" w:hanging="585"/>
      </w:pPr>
      <w:r>
        <w:rPr>
          <w:b/>
        </w:rPr>
        <w:t>(d</w:t>
      </w:r>
      <w:r w:rsidRPr="00B375D9">
        <w:rPr>
          <w:b/>
        </w:rPr>
        <w:t>)</w:t>
      </w:r>
      <w:r>
        <w:tab/>
      </w:r>
      <w:proofErr w:type="gramStart"/>
      <w:r>
        <w:t>for</w:t>
      </w:r>
      <w:proofErr w:type="gramEnd"/>
      <w:r>
        <w:t xml:space="preserve"> a trainee, an amount equal to special national minimum wage 5.</w:t>
      </w:r>
    </w:p>
    <w:p w:rsidR="00034BDF" w:rsidRPr="00C349A8" w:rsidRDefault="00034BDF" w:rsidP="00034BDF"/>
    <w:p w:rsidR="00034BDF" w:rsidRDefault="00034BDF" w:rsidP="00034BDF">
      <w:pPr>
        <w:pStyle w:val="Level2"/>
      </w:pPr>
      <w:r w:rsidRPr="00B375D9">
        <w:rPr>
          <w:b/>
        </w:rPr>
        <w:t>6.3</w:t>
      </w:r>
      <w:r>
        <w:tab/>
        <w:t xml:space="preserve">An employer of an employee to whom special national minimum wage 1 applies must pay the employee a base rate of pay that at least equals special national minimum wage 1. </w:t>
      </w:r>
    </w:p>
    <w:p w:rsidR="00034BDF" w:rsidRPr="00C349A8" w:rsidRDefault="00034BDF" w:rsidP="00034BDF"/>
    <w:p w:rsidR="00034BDF" w:rsidRDefault="00034BDF" w:rsidP="00034BDF">
      <w:pPr>
        <w:pStyle w:val="Level1"/>
      </w:pPr>
      <w:r>
        <w:t>7.</w:t>
      </w:r>
      <w:r>
        <w:tab/>
        <w:t>Special national minimum wage 2</w:t>
      </w:r>
    </w:p>
    <w:p w:rsidR="00034BDF" w:rsidRPr="00C349A8" w:rsidRDefault="00034BDF" w:rsidP="00034BDF"/>
    <w:p w:rsidR="00034BDF" w:rsidRDefault="00034BDF" w:rsidP="00034BDF">
      <w:pPr>
        <w:pStyle w:val="Level2"/>
      </w:pPr>
      <w:r w:rsidRPr="00B375D9">
        <w:rPr>
          <w:b/>
        </w:rPr>
        <w:t>7.1</w:t>
      </w:r>
      <w:r>
        <w:tab/>
        <w:t>Special national minimum wage 2 applies to an award/agreement free employee with a disability who is:</w:t>
      </w:r>
    </w:p>
    <w:p w:rsidR="00034BDF" w:rsidRPr="00C349A8" w:rsidRDefault="00034BDF" w:rsidP="00034BDF"/>
    <w:p w:rsidR="00034BDF" w:rsidRDefault="00034BDF" w:rsidP="006B4576">
      <w:pPr>
        <w:pStyle w:val="BlockLevel2"/>
        <w:ind w:left="1586" w:hanging="735"/>
      </w:pPr>
      <w:r w:rsidRPr="00B375D9">
        <w:rPr>
          <w:b/>
        </w:rPr>
        <w:t>(a)</w:t>
      </w:r>
      <w:r>
        <w:tab/>
        <w:t>unable to perform the range of duties to the competence level required of an employee within the class of work for which the employee is engaged because of the effects of a disability on their productive capacity; and</w:t>
      </w:r>
    </w:p>
    <w:p w:rsidR="00034BDF" w:rsidRPr="00C349A8" w:rsidRDefault="00034BDF" w:rsidP="006B4576"/>
    <w:p w:rsidR="00034BDF" w:rsidRDefault="00034BDF" w:rsidP="006B4576">
      <w:pPr>
        <w:pStyle w:val="BlockLevel2"/>
        <w:ind w:left="1586" w:hanging="735"/>
      </w:pPr>
      <w:r w:rsidRPr="00B375D9">
        <w:rPr>
          <w:b/>
        </w:rPr>
        <w:t>(b)</w:t>
      </w:r>
      <w:r>
        <w:tab/>
      </w:r>
      <w:proofErr w:type="gramStart"/>
      <w:r>
        <w:t>who</w:t>
      </w:r>
      <w:proofErr w:type="gramEnd"/>
      <w:r>
        <w:t xml:space="preserve"> meets the impairment criteria for receipt of a Disability Support Pension.</w:t>
      </w:r>
    </w:p>
    <w:p w:rsidR="00034BDF" w:rsidRPr="00C349A8" w:rsidRDefault="00034BDF" w:rsidP="00034BDF"/>
    <w:p w:rsidR="00034BDF" w:rsidRDefault="00034BDF" w:rsidP="00CD4ADF">
      <w:pPr>
        <w:pStyle w:val="Level2"/>
      </w:pPr>
      <w:r w:rsidRPr="00B375D9">
        <w:rPr>
          <w:b/>
        </w:rPr>
        <w:t>7.2</w:t>
      </w:r>
      <w:r>
        <w:tab/>
        <w:t>Special national minimum wage 2 does not apply to an award/agreement free emp</w:t>
      </w:r>
      <w:r w:rsidR="00CD4ADF">
        <w:t xml:space="preserve">loyee with a disability who is </w:t>
      </w:r>
      <w:r>
        <w:t>an existing employee who has a claim against the employer which is subject to the provisions of workers compensation legislation.</w:t>
      </w:r>
    </w:p>
    <w:p w:rsidR="00034BDF" w:rsidRPr="00C349A8" w:rsidRDefault="00034BDF" w:rsidP="00034BDF"/>
    <w:p w:rsidR="00034BDF" w:rsidRDefault="00034BDF" w:rsidP="00034BDF">
      <w:pPr>
        <w:pStyle w:val="Level2"/>
      </w:pPr>
      <w:r w:rsidRPr="00B375D9">
        <w:rPr>
          <w:b/>
        </w:rPr>
        <w:t>7.3</w:t>
      </w:r>
      <w:r>
        <w:tab/>
        <w:t>An employer of an employee to whom special national minimum wage 2 applies must pay the employee a base rate of pay that at least equals special national minimum wage 2, calculated in accordance with Schedule A.</w:t>
      </w:r>
    </w:p>
    <w:p w:rsidR="00034BDF" w:rsidRDefault="00034BDF" w:rsidP="00034BDF"/>
    <w:p w:rsidR="00034BDF" w:rsidRDefault="00316C2F" w:rsidP="00316C2F">
      <w:pPr>
        <w:pStyle w:val="Level1"/>
      </w:pPr>
      <w:r>
        <w:lastRenderedPageBreak/>
        <w:t>8.</w:t>
      </w:r>
      <w:r>
        <w:tab/>
        <w:t>Special national minimum wage 3</w:t>
      </w:r>
    </w:p>
    <w:p w:rsidR="00316C2F" w:rsidRDefault="00316C2F" w:rsidP="00316C2F"/>
    <w:p w:rsidR="00DA3535" w:rsidRDefault="00DA3535" w:rsidP="00920D4C">
      <w:pPr>
        <w:pStyle w:val="Level2"/>
      </w:pPr>
      <w:r>
        <w:rPr>
          <w:b/>
        </w:rPr>
        <w:t>8</w:t>
      </w:r>
      <w:r w:rsidRPr="00FA7B97">
        <w:rPr>
          <w:b/>
        </w:rPr>
        <w:t>.</w:t>
      </w:r>
      <w:r w:rsidR="00D637FB">
        <w:rPr>
          <w:b/>
        </w:rPr>
        <w:t>1</w:t>
      </w:r>
      <w:r>
        <w:tab/>
        <w:t xml:space="preserve">Special national minimum wage </w:t>
      </w:r>
      <w:r w:rsidRPr="00AC1FDB">
        <w:t>3</w:t>
      </w:r>
      <w:r>
        <w:t xml:space="preserve"> applies to an award/agreement free junior employee</w:t>
      </w:r>
      <w:r w:rsidR="00920D4C">
        <w:t>.</w:t>
      </w:r>
    </w:p>
    <w:p w:rsidR="00D637FB" w:rsidRDefault="00D637FB" w:rsidP="00920D4C">
      <w:pPr>
        <w:pStyle w:val="Level2"/>
        <w:ind w:left="0" w:firstLine="0"/>
        <w:rPr>
          <w:b/>
        </w:rPr>
      </w:pPr>
    </w:p>
    <w:p w:rsidR="00D637FB" w:rsidRDefault="00D637FB" w:rsidP="00D637FB">
      <w:pPr>
        <w:pStyle w:val="Level2"/>
      </w:pPr>
      <w:r w:rsidRPr="00D637FB">
        <w:rPr>
          <w:b/>
        </w:rPr>
        <w:t>8.2</w:t>
      </w:r>
      <w:r>
        <w:tab/>
      </w:r>
      <w:r w:rsidR="008E42FA" w:rsidRPr="008E42FA">
        <w:t xml:space="preserve">An employer of an employee to whom special national minimum wage </w:t>
      </w:r>
      <w:r w:rsidR="008E42FA">
        <w:t>3</w:t>
      </w:r>
      <w:r w:rsidR="008E42FA" w:rsidRPr="008E42FA">
        <w:t xml:space="preserve"> applies </w:t>
      </w:r>
      <w:r w:rsidR="006F5F23">
        <w:t xml:space="preserve">must pay the employee a base rate of pay that at least equals </w:t>
      </w:r>
      <w:r w:rsidRPr="00FA7B97">
        <w:t>the following percentage of the wage rate in</w:t>
      </w:r>
      <w:r w:rsidR="00E10184">
        <w:t xml:space="preserve"> cl</w:t>
      </w:r>
      <w:r w:rsidR="00A70E54">
        <w:t>.</w:t>
      </w:r>
      <w:r w:rsidR="00E10184">
        <w:t xml:space="preserve">4.1 of this </w:t>
      </w:r>
      <w:r w:rsidR="0080210D">
        <w:t>o</w:t>
      </w:r>
      <w:r w:rsidR="00E10184">
        <w:t>rder</w:t>
      </w:r>
      <w:r>
        <w:t>:</w:t>
      </w:r>
    </w:p>
    <w:p w:rsidR="00D637FB" w:rsidRPr="004857A6" w:rsidRDefault="00D637FB" w:rsidP="00D637FB"/>
    <w:tbl>
      <w:tblPr>
        <w:tblW w:w="0" w:type="auto"/>
        <w:tblInd w:w="851" w:type="dxa"/>
        <w:tblCellMar>
          <w:left w:w="0" w:type="dxa"/>
          <w:right w:w="170" w:type="dxa"/>
        </w:tblCellMar>
        <w:tblLook w:val="01E0"/>
      </w:tblPr>
      <w:tblGrid>
        <w:gridCol w:w="3757"/>
        <w:gridCol w:w="2764"/>
      </w:tblGrid>
      <w:tr w:rsidR="00D637FB" w:rsidRPr="0009199A" w:rsidTr="006B4576">
        <w:tc>
          <w:tcPr>
            <w:tcW w:w="3757" w:type="dxa"/>
          </w:tcPr>
          <w:p w:rsidR="00D637FB" w:rsidRPr="0009199A" w:rsidRDefault="00D637FB" w:rsidP="00AE5399">
            <w:pPr>
              <w:pStyle w:val="AMODTable"/>
              <w:rPr>
                <w:b/>
              </w:rPr>
            </w:pPr>
            <w:r w:rsidRPr="0009199A">
              <w:rPr>
                <w:b/>
              </w:rPr>
              <w:t>Age</w:t>
            </w:r>
          </w:p>
        </w:tc>
        <w:tc>
          <w:tcPr>
            <w:tcW w:w="2764" w:type="dxa"/>
          </w:tcPr>
          <w:p w:rsidR="00123F53" w:rsidRDefault="00B54D15" w:rsidP="00DA6EB2">
            <w:pPr>
              <w:pStyle w:val="AMODTable"/>
              <w:jc w:val="center"/>
              <w:rPr>
                <w:b/>
              </w:rPr>
            </w:pPr>
            <w:r>
              <w:rPr>
                <w:b/>
              </w:rPr>
              <w:t xml:space="preserve">% of </w:t>
            </w:r>
            <w:r w:rsidR="00D637FB" w:rsidRPr="0009199A">
              <w:rPr>
                <w:b/>
              </w:rPr>
              <w:t>rate of pay</w:t>
            </w:r>
            <w:r w:rsidR="00123F53">
              <w:rPr>
                <w:b/>
              </w:rPr>
              <w:t xml:space="preserve"> in </w:t>
            </w:r>
          </w:p>
          <w:p w:rsidR="00D637FB" w:rsidRPr="0009199A" w:rsidRDefault="00C91A05" w:rsidP="00DA6EB2">
            <w:pPr>
              <w:pStyle w:val="AMODTable"/>
              <w:jc w:val="center"/>
              <w:rPr>
                <w:b/>
              </w:rPr>
            </w:pPr>
            <w:r>
              <w:rPr>
                <w:b/>
              </w:rPr>
              <w:t>c</w:t>
            </w:r>
            <w:r w:rsidR="00123F53">
              <w:rPr>
                <w:b/>
              </w:rPr>
              <w:t>l.</w:t>
            </w:r>
            <w:r w:rsidR="00E10184">
              <w:rPr>
                <w:b/>
              </w:rPr>
              <w:t xml:space="preserve"> </w:t>
            </w:r>
            <w:r w:rsidR="00B54D15">
              <w:rPr>
                <w:b/>
              </w:rPr>
              <w:t>4.1</w:t>
            </w:r>
          </w:p>
        </w:tc>
      </w:tr>
      <w:tr w:rsidR="00D637FB" w:rsidRPr="00A463E5" w:rsidTr="006B4576">
        <w:tc>
          <w:tcPr>
            <w:tcW w:w="3757" w:type="dxa"/>
          </w:tcPr>
          <w:p w:rsidR="00D637FB" w:rsidRPr="00A463E5" w:rsidRDefault="00D637FB" w:rsidP="00AE5399">
            <w:pPr>
              <w:pStyle w:val="AMODTable"/>
            </w:pPr>
            <w:r w:rsidRPr="00A463E5">
              <w:t>Under 16 years of age</w:t>
            </w:r>
          </w:p>
        </w:tc>
        <w:tc>
          <w:tcPr>
            <w:tcW w:w="2764" w:type="dxa"/>
          </w:tcPr>
          <w:p w:rsidR="00D637FB" w:rsidRPr="00A463E5" w:rsidRDefault="00D637FB" w:rsidP="00AE5399">
            <w:pPr>
              <w:pStyle w:val="AMODTable"/>
              <w:jc w:val="center"/>
            </w:pPr>
            <w:r>
              <w:t>36.8</w:t>
            </w:r>
          </w:p>
        </w:tc>
      </w:tr>
      <w:tr w:rsidR="00D637FB" w:rsidRPr="00A463E5" w:rsidTr="006B4576">
        <w:tc>
          <w:tcPr>
            <w:tcW w:w="3757" w:type="dxa"/>
          </w:tcPr>
          <w:p w:rsidR="00D637FB" w:rsidRPr="00A463E5" w:rsidRDefault="00D637FB" w:rsidP="00AE5399">
            <w:pPr>
              <w:pStyle w:val="AMODTable"/>
            </w:pPr>
            <w:r>
              <w:t xml:space="preserve">At </w:t>
            </w:r>
            <w:r w:rsidRPr="00A463E5">
              <w:t>16 years of age</w:t>
            </w:r>
          </w:p>
        </w:tc>
        <w:tc>
          <w:tcPr>
            <w:tcW w:w="2764" w:type="dxa"/>
          </w:tcPr>
          <w:p w:rsidR="00D637FB" w:rsidRPr="00A463E5" w:rsidRDefault="00D637FB" w:rsidP="00AE5399">
            <w:pPr>
              <w:pStyle w:val="AMODTable"/>
              <w:jc w:val="center"/>
            </w:pPr>
            <w:r>
              <w:t>47.3</w:t>
            </w:r>
          </w:p>
        </w:tc>
      </w:tr>
      <w:tr w:rsidR="00D637FB" w:rsidRPr="00A463E5" w:rsidTr="006B4576">
        <w:tc>
          <w:tcPr>
            <w:tcW w:w="3757" w:type="dxa"/>
          </w:tcPr>
          <w:p w:rsidR="00D637FB" w:rsidRPr="00A463E5" w:rsidRDefault="00D637FB" w:rsidP="00AE5399">
            <w:pPr>
              <w:pStyle w:val="AMODTable"/>
            </w:pPr>
            <w:r>
              <w:t xml:space="preserve">At </w:t>
            </w:r>
            <w:r w:rsidRPr="00A463E5">
              <w:t>17 years of age</w:t>
            </w:r>
          </w:p>
        </w:tc>
        <w:tc>
          <w:tcPr>
            <w:tcW w:w="2764" w:type="dxa"/>
          </w:tcPr>
          <w:p w:rsidR="00D637FB" w:rsidRPr="00A463E5" w:rsidRDefault="00D637FB" w:rsidP="00AE5399">
            <w:pPr>
              <w:pStyle w:val="AMODTable"/>
              <w:jc w:val="center"/>
            </w:pPr>
            <w:r>
              <w:t>57.8</w:t>
            </w:r>
          </w:p>
        </w:tc>
      </w:tr>
      <w:tr w:rsidR="00D637FB" w:rsidRPr="00A463E5" w:rsidTr="006B4576">
        <w:tc>
          <w:tcPr>
            <w:tcW w:w="3757" w:type="dxa"/>
          </w:tcPr>
          <w:p w:rsidR="00D637FB" w:rsidRPr="00A463E5" w:rsidRDefault="00D637FB" w:rsidP="00AE5399">
            <w:pPr>
              <w:pStyle w:val="AMODTable"/>
            </w:pPr>
            <w:r>
              <w:t xml:space="preserve">At </w:t>
            </w:r>
            <w:r w:rsidRPr="00A463E5">
              <w:t>18 years of age</w:t>
            </w:r>
          </w:p>
        </w:tc>
        <w:tc>
          <w:tcPr>
            <w:tcW w:w="2764" w:type="dxa"/>
          </w:tcPr>
          <w:p w:rsidR="00D637FB" w:rsidRPr="00A463E5" w:rsidRDefault="00D637FB" w:rsidP="00AE5399">
            <w:pPr>
              <w:pStyle w:val="AMODTable"/>
              <w:jc w:val="center"/>
            </w:pPr>
            <w:r>
              <w:t>68.3</w:t>
            </w:r>
          </w:p>
        </w:tc>
      </w:tr>
      <w:tr w:rsidR="00D637FB" w:rsidRPr="00A463E5" w:rsidTr="006B4576">
        <w:tc>
          <w:tcPr>
            <w:tcW w:w="3757" w:type="dxa"/>
          </w:tcPr>
          <w:p w:rsidR="00D637FB" w:rsidRPr="00A463E5" w:rsidRDefault="00D637FB" w:rsidP="00AE5399">
            <w:pPr>
              <w:pStyle w:val="AMODTable"/>
            </w:pPr>
            <w:r>
              <w:t xml:space="preserve">At </w:t>
            </w:r>
            <w:r w:rsidRPr="00A463E5">
              <w:t>19 years of age</w:t>
            </w:r>
          </w:p>
        </w:tc>
        <w:tc>
          <w:tcPr>
            <w:tcW w:w="2764" w:type="dxa"/>
          </w:tcPr>
          <w:p w:rsidR="00D637FB" w:rsidRPr="00A463E5" w:rsidRDefault="00D637FB" w:rsidP="00AE5399">
            <w:pPr>
              <w:pStyle w:val="AMODTable"/>
              <w:jc w:val="center"/>
            </w:pPr>
            <w:r>
              <w:t>82.5</w:t>
            </w:r>
          </w:p>
        </w:tc>
      </w:tr>
      <w:tr w:rsidR="00D637FB" w:rsidRPr="00A463E5" w:rsidTr="006B4576">
        <w:tc>
          <w:tcPr>
            <w:tcW w:w="3757" w:type="dxa"/>
          </w:tcPr>
          <w:p w:rsidR="00D637FB" w:rsidRPr="00A463E5" w:rsidRDefault="00D637FB" w:rsidP="00AE5399">
            <w:pPr>
              <w:pStyle w:val="AMODTable"/>
            </w:pPr>
            <w:r>
              <w:t xml:space="preserve">At </w:t>
            </w:r>
            <w:r w:rsidRPr="00A463E5">
              <w:t>20 years of age</w:t>
            </w:r>
          </w:p>
        </w:tc>
        <w:tc>
          <w:tcPr>
            <w:tcW w:w="2764" w:type="dxa"/>
          </w:tcPr>
          <w:p w:rsidR="00D637FB" w:rsidRPr="00A463E5" w:rsidRDefault="00D637FB" w:rsidP="00AE5399">
            <w:pPr>
              <w:pStyle w:val="AMODTable"/>
              <w:jc w:val="center"/>
            </w:pPr>
            <w:r>
              <w:t>97.7</w:t>
            </w:r>
          </w:p>
        </w:tc>
      </w:tr>
    </w:tbl>
    <w:p w:rsidR="00A519DE" w:rsidRDefault="00A519DE" w:rsidP="00316C2F">
      <w:pPr>
        <w:pStyle w:val="Level2-Bold"/>
      </w:pPr>
    </w:p>
    <w:p w:rsidR="00FC124E" w:rsidRDefault="00FC124E" w:rsidP="00FC124E">
      <w:pPr>
        <w:pStyle w:val="Level1"/>
      </w:pPr>
      <w:r>
        <w:t>9.</w:t>
      </w:r>
      <w:r>
        <w:tab/>
        <w:t>Special national minimum wage 4</w:t>
      </w:r>
    </w:p>
    <w:p w:rsidR="00FC124E" w:rsidRDefault="00FC124E" w:rsidP="00FC124E">
      <w:pPr>
        <w:pStyle w:val="Level2-Bold"/>
        <w:ind w:left="0" w:firstLine="0"/>
      </w:pPr>
    </w:p>
    <w:p w:rsidR="00664330" w:rsidRDefault="00FC124E" w:rsidP="00920D4C">
      <w:pPr>
        <w:pStyle w:val="Level2"/>
      </w:pPr>
      <w:r>
        <w:rPr>
          <w:b/>
        </w:rPr>
        <w:t>9</w:t>
      </w:r>
      <w:r w:rsidRPr="00FA7B97">
        <w:rPr>
          <w:b/>
        </w:rPr>
        <w:t>.</w:t>
      </w:r>
      <w:r>
        <w:rPr>
          <w:b/>
        </w:rPr>
        <w:t>1</w:t>
      </w:r>
      <w:r>
        <w:tab/>
        <w:t>Special national minimum wage 4 applies to an awar</w:t>
      </w:r>
      <w:r w:rsidR="00E10184">
        <w:t>d/agreement free employee</w:t>
      </w:r>
      <w:r>
        <w:t xml:space="preserve"> who is </w:t>
      </w:r>
      <w:r w:rsidR="00C928F6">
        <w:t xml:space="preserve">an </w:t>
      </w:r>
      <w:r w:rsidR="007273D7">
        <w:t>apprentice</w:t>
      </w:r>
      <w:r w:rsidR="00664330">
        <w:t xml:space="preserve">.  </w:t>
      </w:r>
    </w:p>
    <w:p w:rsidR="00664330" w:rsidRDefault="00664330" w:rsidP="007664F4">
      <w:pPr>
        <w:ind w:left="851" w:hanging="851"/>
      </w:pPr>
    </w:p>
    <w:p w:rsidR="00165A6E" w:rsidRDefault="00664330" w:rsidP="007664F4">
      <w:pPr>
        <w:ind w:left="851" w:hanging="851"/>
      </w:pPr>
      <w:r w:rsidRPr="00664330">
        <w:rPr>
          <w:b/>
        </w:rPr>
        <w:t>9.2</w:t>
      </w:r>
      <w:r>
        <w:t xml:space="preserve"> </w:t>
      </w:r>
      <w:r>
        <w:tab/>
      </w:r>
      <w:r w:rsidR="00165A6E" w:rsidRPr="008E347A">
        <w:t xml:space="preserve">An employer of an employee to whom special national minimum wage 4 applies must pay the employee a base rate of pay that at least equals the relevant percentage set out in cl.14.2—Apprentice minimum wages of the </w:t>
      </w:r>
      <w:r w:rsidR="00165A6E" w:rsidRPr="008E347A">
        <w:rPr>
          <w:i/>
        </w:rPr>
        <w:t>Miscellaneous Award 2010</w:t>
      </w:r>
      <w:r w:rsidR="00165A6E" w:rsidRPr="008E347A">
        <w:t xml:space="preserve"> of the rate for a Level 3 employee set out in cl.14.1—Adult minimum wages or for school-based apprentices, cl.14.6—School-based Apprentices of that award.</w:t>
      </w:r>
    </w:p>
    <w:p w:rsidR="005759B9" w:rsidRDefault="005759B9" w:rsidP="007664F4">
      <w:pPr>
        <w:ind w:left="851" w:hanging="851"/>
      </w:pPr>
    </w:p>
    <w:p w:rsidR="005759B9" w:rsidRDefault="005759B9" w:rsidP="00CF1E30">
      <w:pPr>
        <w:ind w:left="851" w:hanging="851"/>
      </w:pPr>
      <w:r w:rsidRPr="008E347A">
        <w:rPr>
          <w:b/>
        </w:rPr>
        <w:t>9.3</w:t>
      </w:r>
      <w:r w:rsidRPr="008E347A">
        <w:tab/>
      </w:r>
      <w:r>
        <w:t xml:space="preserve">Despite cl.9.2, an employer of an employee who is an adult apprentice to whom special </w:t>
      </w:r>
      <w:r w:rsidR="005222D2">
        <w:t xml:space="preserve">national </w:t>
      </w:r>
      <w:r>
        <w:t>minimum wage 4 applies must pay the employee a base rate of pay that at least equals $6</w:t>
      </w:r>
      <w:r w:rsidR="00D52D1A">
        <w:t>22</w:t>
      </w:r>
      <w:r>
        <w:t>.</w:t>
      </w:r>
      <w:r w:rsidR="00D52D1A">
        <w:t>20</w:t>
      </w:r>
      <w:r>
        <w:t xml:space="preserve"> per week (calculated on the basis of a week of 38 ordinary hours, or $16.</w:t>
      </w:r>
      <w:r w:rsidR="00D52D1A">
        <w:t>3</w:t>
      </w:r>
      <w:r>
        <w:t xml:space="preserve">7 per hour), </w:t>
      </w:r>
      <w:r w:rsidR="00164556">
        <w:t>if</w:t>
      </w:r>
      <w:r>
        <w:t xml:space="preserve"> the employee: </w:t>
      </w:r>
    </w:p>
    <w:p w:rsidR="005759B9" w:rsidRDefault="005759B9" w:rsidP="00CF1E30">
      <w:pPr>
        <w:ind w:left="851" w:hanging="851"/>
      </w:pPr>
    </w:p>
    <w:p w:rsidR="005759B9" w:rsidRDefault="005759B9" w:rsidP="002C4306">
      <w:pPr>
        <w:pStyle w:val="BulletLevel1"/>
      </w:pPr>
      <w:r>
        <w:t>was engaged before 1 July 2014</w:t>
      </w:r>
      <w:r w:rsidR="00877B67">
        <w:t>;</w:t>
      </w:r>
      <w:r>
        <w:t xml:space="preserve"> and</w:t>
      </w:r>
    </w:p>
    <w:p w:rsidR="005759B9" w:rsidRDefault="005759B9" w:rsidP="002C4306">
      <w:pPr>
        <w:pStyle w:val="BulletLevel1"/>
      </w:pPr>
      <w:proofErr w:type="gramStart"/>
      <w:r>
        <w:t>is</w:t>
      </w:r>
      <w:proofErr w:type="gramEnd"/>
      <w:r>
        <w:t xml:space="preserve"> in Year 1 of their apprenticeship. </w:t>
      </w:r>
    </w:p>
    <w:p w:rsidR="005759B9" w:rsidRDefault="005759B9" w:rsidP="00CF1E30">
      <w:pPr>
        <w:ind w:left="851" w:hanging="851"/>
      </w:pPr>
    </w:p>
    <w:p w:rsidR="005759B9" w:rsidRDefault="005759B9" w:rsidP="00CF1E30">
      <w:pPr>
        <w:ind w:left="851"/>
      </w:pPr>
      <w:proofErr w:type="gramStart"/>
      <w:r>
        <w:t>An ‘adult apprentice’</w:t>
      </w:r>
      <w:r w:rsidR="00877B67">
        <w:t>, for the purpose of cl</w:t>
      </w:r>
      <w:r w:rsidR="00010DB9">
        <w:t>.</w:t>
      </w:r>
      <w:r w:rsidR="00877B67">
        <w:t>9.3,</w:t>
      </w:r>
      <w:r>
        <w:t xml:space="preserve"> means a person 21 years of age or over at the time of entering into the training agreement.</w:t>
      </w:r>
      <w:proofErr w:type="gramEnd"/>
      <w:r>
        <w:t xml:space="preserve"> </w:t>
      </w:r>
    </w:p>
    <w:p w:rsidR="00FC124E" w:rsidRDefault="00FC124E" w:rsidP="00FC124E"/>
    <w:p w:rsidR="00EA573A" w:rsidRDefault="00EA573A" w:rsidP="00EA573A">
      <w:pPr>
        <w:pStyle w:val="Level1"/>
      </w:pPr>
      <w:r>
        <w:t>10.</w:t>
      </w:r>
      <w:r>
        <w:tab/>
        <w:t>Special national minimum wage 5</w:t>
      </w:r>
    </w:p>
    <w:p w:rsidR="00EA573A" w:rsidRDefault="00EA573A" w:rsidP="00EA573A"/>
    <w:p w:rsidR="00AF3A93" w:rsidRDefault="00EA573A" w:rsidP="00920D4C">
      <w:pPr>
        <w:pStyle w:val="Level2"/>
      </w:pPr>
      <w:r>
        <w:rPr>
          <w:b/>
        </w:rPr>
        <w:t>10</w:t>
      </w:r>
      <w:r w:rsidRPr="00FA7B97">
        <w:rPr>
          <w:b/>
        </w:rPr>
        <w:t>.</w:t>
      </w:r>
      <w:r>
        <w:rPr>
          <w:b/>
        </w:rPr>
        <w:t>1</w:t>
      </w:r>
      <w:r>
        <w:tab/>
        <w:t xml:space="preserve">Special national minimum wage 5 applies to an award/agreement free employee </w:t>
      </w:r>
      <w:r w:rsidR="00AF3A93">
        <w:t xml:space="preserve">to whom a training arrangement applies </w:t>
      </w:r>
      <w:r w:rsidR="00920D4C">
        <w:t>(but not an apprentice)</w:t>
      </w:r>
      <w:r w:rsidR="00AF3A93">
        <w:t xml:space="preserve">.  </w:t>
      </w:r>
    </w:p>
    <w:p w:rsidR="00565737" w:rsidRDefault="00565737" w:rsidP="00565737"/>
    <w:p w:rsidR="00565737" w:rsidRPr="00C742D6" w:rsidRDefault="00AF3A93" w:rsidP="002B19F8">
      <w:pPr>
        <w:ind w:left="851" w:hanging="851"/>
        <w:rPr>
          <w:i/>
        </w:rPr>
      </w:pPr>
      <w:r>
        <w:rPr>
          <w:b/>
        </w:rPr>
        <w:lastRenderedPageBreak/>
        <w:t>10</w:t>
      </w:r>
      <w:r w:rsidRPr="00FA7B97">
        <w:rPr>
          <w:b/>
        </w:rPr>
        <w:t>.</w:t>
      </w:r>
      <w:r>
        <w:rPr>
          <w:b/>
        </w:rPr>
        <w:t xml:space="preserve">2 </w:t>
      </w:r>
      <w:r>
        <w:rPr>
          <w:b/>
        </w:rPr>
        <w:tab/>
      </w:r>
      <w:r w:rsidR="002B19F8">
        <w:t xml:space="preserve">An employer of an employee to whom special national minimum wage 5 applies must pay the employee a base rate of pay that at least equals </w:t>
      </w:r>
      <w:r w:rsidR="00920D4C">
        <w:t>the relevant wage</w:t>
      </w:r>
      <w:r w:rsidR="006C7CFC">
        <w:t xml:space="preserve"> applicable in </w:t>
      </w:r>
      <w:r w:rsidR="00C742D6">
        <w:t>Schedule E</w:t>
      </w:r>
      <w:r w:rsidR="0080210D">
        <w:t>—</w:t>
      </w:r>
      <w:r w:rsidR="00C742D6">
        <w:t xml:space="preserve">National Training Wage of the </w:t>
      </w:r>
      <w:r w:rsidR="0095589B">
        <w:br/>
      </w:r>
      <w:r w:rsidR="00C742D6">
        <w:rPr>
          <w:i/>
        </w:rPr>
        <w:t xml:space="preserve">Miscellaneous Award 2010. </w:t>
      </w:r>
    </w:p>
    <w:p w:rsidR="00AF3A93" w:rsidRDefault="00AF3A93" w:rsidP="00565737"/>
    <w:p w:rsidR="00565737" w:rsidRPr="00565737" w:rsidRDefault="00565737" w:rsidP="00565737"/>
    <w:p w:rsidR="00B848FE" w:rsidRDefault="00B848FE" w:rsidP="00B848FE"/>
    <w:p w:rsidR="00B848FE" w:rsidRPr="00B848FE" w:rsidRDefault="00B848FE" w:rsidP="00B848FE"/>
    <w:p w:rsidR="00877B67" w:rsidRDefault="00877B67">
      <w:pPr>
        <w:jc w:val="left"/>
        <w:rPr>
          <w:b/>
          <w:sz w:val="28"/>
          <w:lang w:val="en-AU" w:eastAsia="en-AU"/>
        </w:rPr>
      </w:pPr>
      <w:r>
        <w:br w:type="page"/>
      </w:r>
    </w:p>
    <w:p w:rsidR="00034BDF" w:rsidRDefault="00BE5A8B" w:rsidP="006B4576">
      <w:pPr>
        <w:pStyle w:val="SubLevel1Bold"/>
        <w:spacing w:before="0"/>
      </w:pPr>
      <w:r>
        <w:lastRenderedPageBreak/>
        <w:t>S</w:t>
      </w:r>
      <w:r w:rsidR="00034BDF">
        <w:t xml:space="preserve">chedule </w:t>
      </w:r>
      <w:proofErr w:type="gramStart"/>
      <w:r>
        <w:t>A</w:t>
      </w:r>
      <w:r w:rsidR="00034BDF">
        <w:t>—</w:t>
      </w:r>
      <w:proofErr w:type="gramEnd"/>
      <w:r w:rsidR="00034BDF">
        <w:t>Special national minimum wage 2</w:t>
      </w:r>
    </w:p>
    <w:p w:rsidR="00034BDF" w:rsidRDefault="00034BDF" w:rsidP="00034BDF"/>
    <w:p w:rsidR="00034BDF" w:rsidRDefault="00034BDF" w:rsidP="00034BDF">
      <w:pPr>
        <w:pStyle w:val="Level2"/>
      </w:pPr>
      <w:r w:rsidRPr="00B375D9">
        <w:rPr>
          <w:b/>
        </w:rPr>
        <w:t>A.1</w:t>
      </w:r>
      <w:r>
        <w:tab/>
        <w:t>This schedule deals with the calculation of special national minimum wage 2 in relation to an employee to whom that wage applies.</w:t>
      </w:r>
    </w:p>
    <w:p w:rsidR="00034BDF" w:rsidRPr="005A2CA1" w:rsidRDefault="00034BDF" w:rsidP="00034BDF"/>
    <w:p w:rsidR="00034BDF" w:rsidRDefault="00034BDF" w:rsidP="00034BDF">
      <w:pPr>
        <w:pStyle w:val="Level2"/>
      </w:pPr>
      <w:r w:rsidRPr="00B375D9">
        <w:rPr>
          <w:b/>
        </w:rPr>
        <w:t>A.2</w:t>
      </w:r>
      <w:r>
        <w:tab/>
        <w:t>In this schedule:</w:t>
      </w:r>
    </w:p>
    <w:p w:rsidR="00034BDF" w:rsidRPr="005A2CA1" w:rsidRDefault="00034BDF" w:rsidP="00034BDF"/>
    <w:p w:rsidR="00034BDF" w:rsidRDefault="00034BDF" w:rsidP="006B4576">
      <w:pPr>
        <w:pStyle w:val="BlockLevel2"/>
        <w:ind w:left="851"/>
      </w:pPr>
      <w:proofErr w:type="gramStart"/>
      <w:r>
        <w:rPr>
          <w:b/>
        </w:rPr>
        <w:t>approved</w:t>
      </w:r>
      <w:proofErr w:type="gramEnd"/>
      <w:r>
        <w:rPr>
          <w:b/>
        </w:rPr>
        <w:t xml:space="preserve"> assessor</w:t>
      </w:r>
      <w:r>
        <w:t xml:space="preserve"> means a person accredited by the management unit established by the Commonwealth under the supported wage system to perform assessments of an individual’s productive capacity within the supported wage system</w:t>
      </w:r>
    </w:p>
    <w:p w:rsidR="00034BDF" w:rsidRPr="005A2CA1" w:rsidRDefault="00034BDF" w:rsidP="006B4576"/>
    <w:p w:rsidR="00034BDF" w:rsidRDefault="00034BDF" w:rsidP="006B4576">
      <w:pPr>
        <w:pStyle w:val="BlockLevel2"/>
        <w:ind w:left="851"/>
      </w:pPr>
      <w:proofErr w:type="gramStart"/>
      <w:r>
        <w:rPr>
          <w:b/>
        </w:rPr>
        <w:t>assessment</w:t>
      </w:r>
      <w:proofErr w:type="gramEnd"/>
      <w:r>
        <w:rPr>
          <w:b/>
        </w:rPr>
        <w:t xml:space="preserve"> instrument</w:t>
      </w:r>
      <w:r>
        <w:t xml:space="preserve"> means the tool provided for under the supported wage system that records the assessment of the productive capacity of the person to be employed under the supported wage system</w:t>
      </w:r>
    </w:p>
    <w:p w:rsidR="00034BDF" w:rsidRPr="005A2CA1" w:rsidRDefault="00034BDF" w:rsidP="006B4576"/>
    <w:p w:rsidR="00034BDF" w:rsidRDefault="00034BDF" w:rsidP="006B4576">
      <w:pPr>
        <w:pStyle w:val="BlockLevel2"/>
        <w:ind w:left="851"/>
      </w:pPr>
      <w:proofErr w:type="gramStart"/>
      <w:r>
        <w:rPr>
          <w:b/>
        </w:rPr>
        <w:t>disability</w:t>
      </w:r>
      <w:proofErr w:type="gramEnd"/>
      <w:r>
        <w:rPr>
          <w:b/>
        </w:rPr>
        <w:t xml:space="preserve"> support pension</w:t>
      </w:r>
      <w:r>
        <w:t xml:space="preserve"> means the Commonwealth pension scheme to provide income security for persons with a disability as provided under the </w:t>
      </w:r>
      <w:r>
        <w:rPr>
          <w:i/>
        </w:rPr>
        <w:t>Social Security Act 1991</w:t>
      </w:r>
      <w:r>
        <w:t>, as amended from time to time, or any successor to that scheme</w:t>
      </w:r>
    </w:p>
    <w:p w:rsidR="00034BDF" w:rsidRPr="005A2CA1" w:rsidRDefault="00034BDF" w:rsidP="006B4576"/>
    <w:p w:rsidR="00034BDF" w:rsidRDefault="00034BDF" w:rsidP="006B4576">
      <w:pPr>
        <w:pStyle w:val="BlockLevel2"/>
        <w:ind w:left="851"/>
      </w:pPr>
      <w:proofErr w:type="gramStart"/>
      <w:r>
        <w:rPr>
          <w:b/>
        </w:rPr>
        <w:t>supported</w:t>
      </w:r>
      <w:proofErr w:type="gramEnd"/>
      <w:r>
        <w:rPr>
          <w:b/>
        </w:rPr>
        <w:t xml:space="preserve">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14" w:history="1">
        <w:r>
          <w:rPr>
            <w:rStyle w:val="Hyperlink"/>
          </w:rPr>
          <w:t>www.jobaccess.gov.au</w:t>
        </w:r>
      </w:hyperlink>
    </w:p>
    <w:p w:rsidR="00034BDF" w:rsidRPr="005A2CA1" w:rsidRDefault="00034BDF" w:rsidP="006B4576"/>
    <w:p w:rsidR="00034BDF" w:rsidRDefault="00034BDF" w:rsidP="006B4576">
      <w:pPr>
        <w:pStyle w:val="BlockLevel2"/>
        <w:ind w:left="851"/>
      </w:pPr>
      <w:r>
        <w:rPr>
          <w:b/>
        </w:rPr>
        <w:t>SWS wage assessment agreement</w:t>
      </w:r>
      <w:r>
        <w:t xml:space="preserve"> means the document in the form required by the Department of Education, Employment and Workplace Relations that records the employee’s productive capacity and agreed wage rate</w:t>
      </w:r>
    </w:p>
    <w:p w:rsidR="00034BDF" w:rsidRPr="005A2CA1" w:rsidRDefault="00034BDF" w:rsidP="00034BDF"/>
    <w:p w:rsidR="00034BDF" w:rsidRDefault="00034BDF" w:rsidP="006B4576">
      <w:pPr>
        <w:pStyle w:val="SubLevel1Bold"/>
        <w:spacing w:before="0"/>
      </w:pPr>
      <w:r>
        <w:t>A.3</w:t>
      </w:r>
      <w:r>
        <w:tab/>
        <w:t>Supported wage rates</w:t>
      </w:r>
    </w:p>
    <w:p w:rsidR="00034BDF" w:rsidRPr="005A2CA1" w:rsidRDefault="00034BDF" w:rsidP="00034BDF"/>
    <w:p w:rsidR="00034BDF" w:rsidRDefault="00034BDF" w:rsidP="00E12CD9">
      <w:pPr>
        <w:pStyle w:val="Level3"/>
        <w:tabs>
          <w:tab w:val="left" w:pos="851"/>
        </w:tabs>
        <w:ind w:left="851" w:hanging="851"/>
      </w:pPr>
      <w:r w:rsidRPr="00B375D9">
        <w:rPr>
          <w:b/>
        </w:rPr>
        <w:t>A.3.1</w:t>
      </w:r>
      <w:r>
        <w:tab/>
        <w:t>Special national minimum wage 2 must be calculated as a percentage of the national minimum wage in cl.4.1 of the National Minimum Wage Order 201</w:t>
      </w:r>
      <w:r w:rsidR="00525A29">
        <w:t>4</w:t>
      </w:r>
      <w:r>
        <w:t xml:space="preserve"> according to the following table:</w:t>
      </w:r>
    </w:p>
    <w:p w:rsidR="00034BDF" w:rsidRPr="00B375D9" w:rsidRDefault="00034BDF" w:rsidP="00034BDF"/>
    <w:tbl>
      <w:tblPr>
        <w:tblW w:w="0" w:type="auto"/>
        <w:tblInd w:w="851" w:type="dxa"/>
        <w:tblCellMar>
          <w:left w:w="0" w:type="dxa"/>
          <w:right w:w="170" w:type="dxa"/>
        </w:tblCellMar>
        <w:tblLook w:val="01E0"/>
      </w:tblPr>
      <w:tblGrid>
        <w:gridCol w:w="2551"/>
        <w:gridCol w:w="3119"/>
      </w:tblGrid>
      <w:tr w:rsidR="00034BDF" w:rsidTr="00426651">
        <w:trPr>
          <w:tblHeader/>
        </w:trPr>
        <w:tc>
          <w:tcPr>
            <w:tcW w:w="2551" w:type="dxa"/>
          </w:tcPr>
          <w:p w:rsidR="00034BDF" w:rsidRDefault="00034BDF" w:rsidP="00426651">
            <w:pPr>
              <w:pStyle w:val="TableHeading"/>
              <w:jc w:val="center"/>
            </w:pPr>
            <w:r>
              <w:t>Assessed capacity (</w:t>
            </w:r>
            <w:r w:rsidR="005F3C56">
              <w:t>cl.</w:t>
            </w:r>
            <w:r>
              <w:t>A.4)</w:t>
            </w:r>
          </w:p>
          <w:p w:rsidR="00034BDF" w:rsidRDefault="00034BDF" w:rsidP="00426651">
            <w:pPr>
              <w:pStyle w:val="TableHeading"/>
              <w:jc w:val="center"/>
            </w:pPr>
            <w:r>
              <w:t>%</w:t>
            </w:r>
          </w:p>
        </w:tc>
        <w:tc>
          <w:tcPr>
            <w:tcW w:w="3119" w:type="dxa"/>
          </w:tcPr>
          <w:p w:rsidR="00034BDF" w:rsidRDefault="00E12CD9" w:rsidP="00426651">
            <w:pPr>
              <w:pStyle w:val="TableHeading"/>
              <w:jc w:val="center"/>
            </w:pPr>
            <w:r>
              <w:t>National minimum wage in cl.</w:t>
            </w:r>
            <w:r w:rsidR="00034BDF">
              <w:t>4.1</w:t>
            </w:r>
          </w:p>
          <w:p w:rsidR="00034BDF" w:rsidRDefault="00034BDF" w:rsidP="00426651">
            <w:pPr>
              <w:pStyle w:val="TableHeading"/>
              <w:jc w:val="center"/>
            </w:pPr>
            <w:r>
              <w:t>%</w:t>
            </w:r>
          </w:p>
        </w:tc>
      </w:tr>
      <w:tr w:rsidR="00034BDF" w:rsidTr="00426651">
        <w:tc>
          <w:tcPr>
            <w:tcW w:w="2551" w:type="dxa"/>
          </w:tcPr>
          <w:p w:rsidR="00034BDF" w:rsidRDefault="00034BDF" w:rsidP="00426651">
            <w:pPr>
              <w:pStyle w:val="TableNormal0"/>
              <w:jc w:val="center"/>
            </w:pPr>
            <w:r>
              <w:t>10</w:t>
            </w:r>
          </w:p>
        </w:tc>
        <w:tc>
          <w:tcPr>
            <w:tcW w:w="3119" w:type="dxa"/>
          </w:tcPr>
          <w:p w:rsidR="00034BDF" w:rsidRDefault="00034BDF" w:rsidP="00426651">
            <w:pPr>
              <w:pStyle w:val="TableNormal0"/>
              <w:jc w:val="center"/>
            </w:pPr>
            <w:r>
              <w:t>10</w:t>
            </w:r>
          </w:p>
        </w:tc>
      </w:tr>
      <w:tr w:rsidR="00034BDF" w:rsidTr="00426651">
        <w:tc>
          <w:tcPr>
            <w:tcW w:w="2551" w:type="dxa"/>
          </w:tcPr>
          <w:p w:rsidR="00034BDF" w:rsidRDefault="00034BDF" w:rsidP="00426651">
            <w:pPr>
              <w:pStyle w:val="TableNormal0"/>
              <w:jc w:val="center"/>
            </w:pPr>
            <w:r>
              <w:t>20</w:t>
            </w:r>
          </w:p>
        </w:tc>
        <w:tc>
          <w:tcPr>
            <w:tcW w:w="3119" w:type="dxa"/>
          </w:tcPr>
          <w:p w:rsidR="00034BDF" w:rsidRDefault="00034BDF" w:rsidP="00426651">
            <w:pPr>
              <w:pStyle w:val="TableNormal0"/>
              <w:jc w:val="center"/>
            </w:pPr>
            <w:r>
              <w:t>20</w:t>
            </w:r>
          </w:p>
        </w:tc>
      </w:tr>
      <w:tr w:rsidR="00034BDF" w:rsidTr="00426651">
        <w:tc>
          <w:tcPr>
            <w:tcW w:w="2551" w:type="dxa"/>
          </w:tcPr>
          <w:p w:rsidR="00034BDF" w:rsidRDefault="00034BDF" w:rsidP="00426651">
            <w:pPr>
              <w:pStyle w:val="TableNormal0"/>
              <w:jc w:val="center"/>
            </w:pPr>
            <w:r>
              <w:t>30</w:t>
            </w:r>
          </w:p>
        </w:tc>
        <w:tc>
          <w:tcPr>
            <w:tcW w:w="3119" w:type="dxa"/>
          </w:tcPr>
          <w:p w:rsidR="00034BDF" w:rsidRDefault="00034BDF" w:rsidP="00426651">
            <w:pPr>
              <w:pStyle w:val="TableNormal0"/>
              <w:jc w:val="center"/>
            </w:pPr>
            <w:r>
              <w:t>30</w:t>
            </w:r>
          </w:p>
        </w:tc>
      </w:tr>
      <w:tr w:rsidR="00034BDF" w:rsidTr="00426651">
        <w:tc>
          <w:tcPr>
            <w:tcW w:w="2551" w:type="dxa"/>
          </w:tcPr>
          <w:p w:rsidR="00034BDF" w:rsidRDefault="00034BDF" w:rsidP="00426651">
            <w:pPr>
              <w:pStyle w:val="TableNormal0"/>
              <w:jc w:val="center"/>
            </w:pPr>
            <w:r>
              <w:t>40</w:t>
            </w:r>
          </w:p>
        </w:tc>
        <w:tc>
          <w:tcPr>
            <w:tcW w:w="3119" w:type="dxa"/>
          </w:tcPr>
          <w:p w:rsidR="00034BDF" w:rsidRDefault="00034BDF" w:rsidP="00426651">
            <w:pPr>
              <w:pStyle w:val="TableNormal0"/>
              <w:jc w:val="center"/>
            </w:pPr>
            <w:r>
              <w:t>40</w:t>
            </w:r>
          </w:p>
        </w:tc>
      </w:tr>
      <w:tr w:rsidR="00034BDF" w:rsidTr="00426651">
        <w:tc>
          <w:tcPr>
            <w:tcW w:w="2551" w:type="dxa"/>
          </w:tcPr>
          <w:p w:rsidR="00034BDF" w:rsidRDefault="00034BDF" w:rsidP="00426651">
            <w:pPr>
              <w:pStyle w:val="TableNormal0"/>
              <w:jc w:val="center"/>
            </w:pPr>
            <w:r>
              <w:t>50</w:t>
            </w:r>
          </w:p>
        </w:tc>
        <w:tc>
          <w:tcPr>
            <w:tcW w:w="3119" w:type="dxa"/>
          </w:tcPr>
          <w:p w:rsidR="00034BDF" w:rsidRDefault="00034BDF" w:rsidP="00426651">
            <w:pPr>
              <w:pStyle w:val="TableNormal0"/>
              <w:jc w:val="center"/>
            </w:pPr>
            <w:r>
              <w:t>50</w:t>
            </w:r>
          </w:p>
        </w:tc>
      </w:tr>
      <w:tr w:rsidR="00034BDF" w:rsidTr="00426651">
        <w:tc>
          <w:tcPr>
            <w:tcW w:w="2551" w:type="dxa"/>
          </w:tcPr>
          <w:p w:rsidR="00034BDF" w:rsidRDefault="00034BDF" w:rsidP="00426651">
            <w:pPr>
              <w:pStyle w:val="TableNormal0"/>
              <w:jc w:val="center"/>
            </w:pPr>
            <w:r>
              <w:t>60</w:t>
            </w:r>
          </w:p>
        </w:tc>
        <w:tc>
          <w:tcPr>
            <w:tcW w:w="3119" w:type="dxa"/>
          </w:tcPr>
          <w:p w:rsidR="00034BDF" w:rsidRDefault="00034BDF" w:rsidP="00426651">
            <w:pPr>
              <w:pStyle w:val="TableNormal0"/>
              <w:jc w:val="center"/>
            </w:pPr>
            <w:r>
              <w:t>60</w:t>
            </w:r>
          </w:p>
        </w:tc>
      </w:tr>
      <w:tr w:rsidR="00034BDF" w:rsidTr="00426651">
        <w:tc>
          <w:tcPr>
            <w:tcW w:w="2551" w:type="dxa"/>
          </w:tcPr>
          <w:p w:rsidR="00034BDF" w:rsidRDefault="00034BDF" w:rsidP="00426651">
            <w:pPr>
              <w:pStyle w:val="TableNormal0"/>
              <w:jc w:val="center"/>
            </w:pPr>
            <w:r>
              <w:t>70</w:t>
            </w:r>
          </w:p>
        </w:tc>
        <w:tc>
          <w:tcPr>
            <w:tcW w:w="3119" w:type="dxa"/>
          </w:tcPr>
          <w:p w:rsidR="00034BDF" w:rsidRDefault="00034BDF" w:rsidP="00426651">
            <w:pPr>
              <w:pStyle w:val="TableNormal0"/>
              <w:jc w:val="center"/>
            </w:pPr>
            <w:r>
              <w:t>70</w:t>
            </w:r>
          </w:p>
        </w:tc>
      </w:tr>
      <w:tr w:rsidR="00034BDF" w:rsidTr="00426651">
        <w:tc>
          <w:tcPr>
            <w:tcW w:w="2551" w:type="dxa"/>
          </w:tcPr>
          <w:p w:rsidR="00034BDF" w:rsidRDefault="00034BDF" w:rsidP="00426651">
            <w:pPr>
              <w:pStyle w:val="TableNormal0"/>
              <w:jc w:val="center"/>
            </w:pPr>
            <w:r>
              <w:t>80</w:t>
            </w:r>
          </w:p>
        </w:tc>
        <w:tc>
          <w:tcPr>
            <w:tcW w:w="3119" w:type="dxa"/>
          </w:tcPr>
          <w:p w:rsidR="00034BDF" w:rsidRDefault="00034BDF" w:rsidP="00426651">
            <w:pPr>
              <w:pStyle w:val="TableNormal0"/>
              <w:jc w:val="center"/>
            </w:pPr>
            <w:r>
              <w:t>80</w:t>
            </w:r>
          </w:p>
        </w:tc>
      </w:tr>
      <w:tr w:rsidR="00034BDF" w:rsidTr="00426651">
        <w:tc>
          <w:tcPr>
            <w:tcW w:w="2551" w:type="dxa"/>
          </w:tcPr>
          <w:p w:rsidR="00034BDF" w:rsidRDefault="00034BDF" w:rsidP="00426651">
            <w:pPr>
              <w:pStyle w:val="TableNormal0"/>
              <w:jc w:val="center"/>
            </w:pPr>
            <w:r>
              <w:t>90</w:t>
            </w:r>
          </w:p>
        </w:tc>
        <w:tc>
          <w:tcPr>
            <w:tcW w:w="3119" w:type="dxa"/>
          </w:tcPr>
          <w:p w:rsidR="00034BDF" w:rsidRDefault="00034BDF" w:rsidP="00426651">
            <w:pPr>
              <w:pStyle w:val="TableNormal0"/>
              <w:jc w:val="center"/>
            </w:pPr>
            <w:r>
              <w:t>90</w:t>
            </w:r>
          </w:p>
        </w:tc>
      </w:tr>
    </w:tbl>
    <w:p w:rsidR="00034BDF" w:rsidRDefault="00034BDF" w:rsidP="00034BDF">
      <w:pPr>
        <w:pStyle w:val="SubLevel2"/>
        <w:numPr>
          <w:ilvl w:val="2"/>
          <w:numId w:val="0"/>
        </w:numPr>
        <w:tabs>
          <w:tab w:val="num" w:pos="851"/>
        </w:tabs>
        <w:spacing w:before="0"/>
        <w:ind w:left="851" w:hanging="851"/>
        <w:rPr>
          <w:b/>
        </w:rPr>
      </w:pPr>
    </w:p>
    <w:p w:rsidR="00034BDF" w:rsidRDefault="00034BDF" w:rsidP="00034BDF">
      <w:pPr>
        <w:pStyle w:val="SubLevel2"/>
        <w:numPr>
          <w:ilvl w:val="2"/>
          <w:numId w:val="0"/>
        </w:numPr>
        <w:tabs>
          <w:tab w:val="num" w:pos="851"/>
        </w:tabs>
        <w:spacing w:before="0"/>
        <w:ind w:left="851" w:hanging="851"/>
      </w:pPr>
      <w:r w:rsidRPr="00B375D9">
        <w:rPr>
          <w:b/>
        </w:rPr>
        <w:t>A.3.2</w:t>
      </w:r>
      <w:r>
        <w:tab/>
        <w:t xml:space="preserve">Provided that the minimum amount payable to an employee to whom special national minimum wage 2 applies is not less than </w:t>
      </w:r>
      <w:r w:rsidRPr="008D3758">
        <w:rPr>
          <w:highlight w:val="yellow"/>
        </w:rPr>
        <w:t>$</w:t>
      </w:r>
      <w:r w:rsidR="00DA73D1">
        <w:rPr>
          <w:highlight w:val="yellow"/>
        </w:rPr>
        <w:t>xx</w:t>
      </w:r>
      <w:r w:rsidRPr="008D3758">
        <w:rPr>
          <w:highlight w:val="yellow"/>
        </w:rPr>
        <w:t xml:space="preserve"> </w:t>
      </w:r>
      <w:r>
        <w:t>per week.</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lastRenderedPageBreak/>
        <w:t>A.3.3</w:t>
      </w:r>
      <w:r>
        <w:tab/>
        <w:t>Where an employee’s assessed capacity is 10%</w:t>
      </w:r>
      <w:proofErr w:type="gramStart"/>
      <w:r>
        <w:t>,</w:t>
      </w:r>
      <w:proofErr w:type="gramEnd"/>
      <w:r>
        <w:t xml:space="preserve"> they must receive a high degree of assistance and support.</w:t>
      </w:r>
    </w:p>
    <w:p w:rsidR="00034BDF" w:rsidRPr="003C3F5E" w:rsidRDefault="00034BDF" w:rsidP="00034BDF">
      <w:pPr>
        <w:rPr>
          <w:lang w:val="en-AU" w:eastAsia="en-AU"/>
        </w:rPr>
      </w:pPr>
    </w:p>
    <w:p w:rsidR="00034BDF" w:rsidRDefault="00034BDF" w:rsidP="00034BDF">
      <w:pPr>
        <w:pStyle w:val="SubLevel1Bold"/>
        <w:spacing w:before="0"/>
      </w:pPr>
      <w:r>
        <w:t>A.4</w:t>
      </w:r>
      <w:r>
        <w:tab/>
        <w:t>Assessment of capacity</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t>A.4.1</w:t>
      </w:r>
      <w:r>
        <w:tab/>
        <w:t>For the purpose of establishing the applicable percentage in cl.A.3.1, the productive capacity of the employee will be assessed in accordance with the SWS by an approved assessor, having consulted the employer and employee and, if the employee so desires, a union which the employee is eligible to join.</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t>A.4.2</w:t>
      </w:r>
      <w:r>
        <w:tab/>
        <w:t>All assessments made under this schedule must be documented in an SWS wage assessment agreement, and retained by the employer as a time and wages record in accordance with the Act.</w:t>
      </w:r>
    </w:p>
    <w:p w:rsidR="00034BDF" w:rsidRPr="003C3F5E" w:rsidRDefault="00034BDF" w:rsidP="00034BDF">
      <w:pPr>
        <w:rPr>
          <w:lang w:val="en-AU" w:eastAsia="en-AU"/>
        </w:rPr>
      </w:pPr>
    </w:p>
    <w:p w:rsidR="00034BDF" w:rsidRDefault="00034BDF" w:rsidP="00034BDF">
      <w:pPr>
        <w:pStyle w:val="SubLevel1Bold"/>
        <w:spacing w:before="0"/>
      </w:pPr>
      <w:r>
        <w:t>A.5</w:t>
      </w:r>
      <w:r>
        <w:tab/>
        <w:t>Lodgement of SWS wage assessment agreement</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t>A.5.1</w:t>
      </w:r>
      <w:r>
        <w:tab/>
        <w:t xml:space="preserve">All SWS wage assessment agreements under this schedule, including the applicable percentage of the national minimum wage to be paid to the employee, must be lodged by the employer with </w:t>
      </w:r>
      <w:r w:rsidR="004B0B3D">
        <w:t xml:space="preserve">the </w:t>
      </w:r>
      <w:r>
        <w:t>Fair Work</w:t>
      </w:r>
      <w:r w:rsidR="004B0B3D">
        <w:t xml:space="preserve"> Commission</w:t>
      </w:r>
      <w:r>
        <w:t>.</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t>A.5.2</w:t>
      </w:r>
      <w:r>
        <w:tab/>
        <w:t xml:space="preserve">All SWS wage assessment agreements must be agreed and signed by the employee and employer parties to the assessment. </w:t>
      </w:r>
    </w:p>
    <w:p w:rsidR="00034BDF" w:rsidRPr="003C3F5E" w:rsidRDefault="00034BDF" w:rsidP="00034BDF">
      <w:pPr>
        <w:rPr>
          <w:lang w:val="en-AU" w:eastAsia="en-AU"/>
        </w:rPr>
      </w:pPr>
    </w:p>
    <w:p w:rsidR="00034BDF" w:rsidRDefault="00034BDF" w:rsidP="00034BDF">
      <w:pPr>
        <w:pStyle w:val="SubLevel1Bold"/>
        <w:spacing w:before="0"/>
      </w:pPr>
      <w:r>
        <w:t>A.6</w:t>
      </w:r>
      <w:r>
        <w:tab/>
        <w:t>Review of assessment</w:t>
      </w:r>
    </w:p>
    <w:p w:rsidR="00034BDF" w:rsidRPr="003C3F5E" w:rsidRDefault="00034BDF" w:rsidP="00034BDF">
      <w:pPr>
        <w:rPr>
          <w:lang w:val="en-AU" w:eastAsia="en-AU"/>
        </w:rPr>
      </w:pPr>
    </w:p>
    <w:p w:rsidR="00034BDF" w:rsidRDefault="00D3075E" w:rsidP="00034BDF">
      <w:pPr>
        <w:pStyle w:val="SubLevel2"/>
        <w:numPr>
          <w:ilvl w:val="2"/>
          <w:numId w:val="0"/>
        </w:numPr>
        <w:tabs>
          <w:tab w:val="num" w:pos="851"/>
        </w:tabs>
        <w:spacing w:before="0"/>
        <w:ind w:left="851" w:hanging="851"/>
      </w:pPr>
      <w:r>
        <w:rPr>
          <w:b/>
        </w:rPr>
        <w:tab/>
      </w:r>
      <w:r w:rsidR="00034BDF">
        <w:t>The assessment of the applicable percentage should be subject to annual or more frequent review on the basis of a reasonable request for such a review. The process of review must be in accordance with the procedures for assessing capacity under the SWS.</w:t>
      </w:r>
    </w:p>
    <w:p w:rsidR="00034BDF" w:rsidRPr="003C3F5E" w:rsidRDefault="00034BDF" w:rsidP="00034BDF">
      <w:pPr>
        <w:rPr>
          <w:lang w:val="en-AU" w:eastAsia="en-AU"/>
        </w:rPr>
      </w:pPr>
    </w:p>
    <w:p w:rsidR="00034BDF" w:rsidRDefault="00034BDF" w:rsidP="00034BDF">
      <w:pPr>
        <w:pStyle w:val="SubLevel1Bold"/>
        <w:spacing w:before="0"/>
      </w:pPr>
      <w:r>
        <w:t>A.7</w:t>
      </w:r>
      <w:r>
        <w:tab/>
        <w:t>Workplace adjustment</w:t>
      </w:r>
    </w:p>
    <w:p w:rsidR="00034BDF" w:rsidRPr="003C3F5E" w:rsidRDefault="00034BDF" w:rsidP="00034BDF">
      <w:pPr>
        <w:rPr>
          <w:lang w:val="en-AU" w:eastAsia="en-AU"/>
        </w:rPr>
      </w:pPr>
    </w:p>
    <w:p w:rsidR="00034BDF" w:rsidRDefault="00D3075E" w:rsidP="00034BDF">
      <w:pPr>
        <w:pStyle w:val="SubLevel2"/>
        <w:numPr>
          <w:ilvl w:val="2"/>
          <w:numId w:val="0"/>
        </w:numPr>
        <w:tabs>
          <w:tab w:val="num" w:pos="851"/>
        </w:tabs>
        <w:spacing w:before="0"/>
        <w:ind w:left="851" w:hanging="851"/>
      </w:pPr>
      <w:r>
        <w:tab/>
      </w:r>
      <w:r w:rsidR="00034BDF">
        <w:t>An employer wishing to employ a person under the provisions of special national minimum wage 2 must take reasonable steps to make changes in the workplace to enhance the employee’s capacity to do the job. Changes may involve re-design of job duties, working time arrangements and work organisation in consultation with other workers in the area.</w:t>
      </w:r>
    </w:p>
    <w:p w:rsidR="00034BDF" w:rsidRPr="003C3F5E" w:rsidRDefault="00034BDF" w:rsidP="00034BDF">
      <w:pPr>
        <w:rPr>
          <w:lang w:val="en-AU" w:eastAsia="en-AU"/>
        </w:rPr>
      </w:pPr>
    </w:p>
    <w:p w:rsidR="00034BDF" w:rsidRDefault="00034BDF" w:rsidP="00034BDF">
      <w:pPr>
        <w:pStyle w:val="SubLevel1Bold"/>
        <w:spacing w:before="0"/>
      </w:pPr>
      <w:r>
        <w:t>A.8</w:t>
      </w:r>
      <w:r>
        <w:tab/>
        <w:t>Trial period</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t>A.8.1</w:t>
      </w:r>
      <w:r>
        <w:tab/>
        <w:t>In order for an adequate assessment of the employee’s capacity to be made, an employer may employ a person under the provisions of special national minimum wage 2 for a trial period not exceeding 12 weeks, except that in some cases additional work adjustment time (not exceeding four weeks) may be needed.</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t>A.8.2</w:t>
      </w:r>
      <w:r>
        <w:tab/>
        <w:t>During that trial period the assessment of capacity will be undertaken and the applicable percentage of the national minimum wage for a continuing employment relationship will be determined.</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lastRenderedPageBreak/>
        <w:t>A.8.3</w:t>
      </w:r>
      <w:r>
        <w:tab/>
        <w:t xml:space="preserve">The minimum amount payable to the employee during the trial period must be no less than </w:t>
      </w:r>
      <w:r w:rsidRPr="008D3758">
        <w:rPr>
          <w:highlight w:val="yellow"/>
        </w:rPr>
        <w:t>$</w:t>
      </w:r>
      <w:r w:rsidR="00F92600" w:rsidRPr="008D3758">
        <w:rPr>
          <w:highlight w:val="yellow"/>
        </w:rPr>
        <w:t>xx</w:t>
      </w:r>
      <w:r w:rsidRPr="008D3758">
        <w:rPr>
          <w:highlight w:val="yellow"/>
        </w:rPr>
        <w:t xml:space="preserve"> </w:t>
      </w:r>
      <w:r>
        <w:t>per week.</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t>A.8.4</w:t>
      </w:r>
      <w:r>
        <w:tab/>
        <w:t>Work trials should include induction or training as appropriate to the job being trialled.</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autoSpaceDE w:val="0"/>
        <w:spacing w:before="0"/>
        <w:ind w:left="851" w:hanging="851"/>
      </w:pPr>
      <w:r w:rsidRPr="00B375D9">
        <w:rPr>
          <w:b/>
        </w:rPr>
        <w:t>A.8.5</w:t>
      </w:r>
      <w:r>
        <w:tab/>
        <w:t>Where the employer and employee wish to establish a continuing employment relationship following the completion of the trial period, a further contract of employment will be entered into based on the outcome of assessment under clause A.4 of this schedule.</w:t>
      </w:r>
    </w:p>
    <w:p w:rsidR="00034BDF" w:rsidRDefault="00034BDF" w:rsidP="00034BDF">
      <w:pPr>
        <w:rPr>
          <w:lang w:val="en-AU" w:eastAsia="en-AU"/>
        </w:rPr>
      </w:pPr>
    </w:p>
    <w:p w:rsidR="00034BDF" w:rsidRDefault="00034BDF" w:rsidP="00034BDF">
      <w:pPr>
        <w:rPr>
          <w:lang w:val="en-AU" w:eastAsia="en-AU"/>
        </w:rPr>
      </w:pPr>
    </w:p>
    <w:p w:rsidR="00034BDF" w:rsidRDefault="00034BDF" w:rsidP="00034BDF">
      <w:pPr>
        <w:rPr>
          <w:lang w:val="en-AU" w:eastAsia="en-AU"/>
        </w:rPr>
      </w:pPr>
    </w:p>
    <w:p w:rsidR="00E12CD9" w:rsidRDefault="00E0006F" w:rsidP="00E0006F">
      <w:r>
        <w:t xml:space="preserve"> </w:t>
      </w:r>
    </w:p>
    <w:p w:rsidR="00E12CD9" w:rsidRDefault="00E12CD9" w:rsidP="00E12CD9"/>
    <w:p w:rsidR="00E12CD9" w:rsidRDefault="00E12CD9" w:rsidP="00E12CD9"/>
    <w:p w:rsidR="00E12CD9" w:rsidRDefault="00E12CD9" w:rsidP="00E12CD9"/>
    <w:p w:rsidR="00E12CD9" w:rsidRDefault="00E12CD9" w:rsidP="00E12CD9"/>
    <w:p w:rsidR="00E12CD9" w:rsidRDefault="00E12CD9" w:rsidP="00E12CD9"/>
    <w:p w:rsidR="00E12CD9" w:rsidRDefault="00E12CD9"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6B4576" w:rsidRDefault="006B4576" w:rsidP="00E12CD9"/>
    <w:p w:rsidR="006B4576" w:rsidRDefault="006B4576" w:rsidP="00E12CD9"/>
    <w:p w:rsidR="006B4576" w:rsidRDefault="006B4576" w:rsidP="00E12CD9"/>
    <w:p w:rsidR="006B4576" w:rsidRDefault="006B4576" w:rsidP="00E12CD9"/>
    <w:p w:rsidR="006B4576" w:rsidRDefault="006B4576"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E12CD9" w:rsidRDefault="00E12CD9" w:rsidP="00E12CD9">
      <w:r>
        <w:t>Printed by authority of the Commonwealth Government Printer</w:t>
      </w:r>
    </w:p>
    <w:p w:rsidR="00E12CD9" w:rsidRDefault="00E12CD9" w:rsidP="00E12CD9"/>
    <w:p w:rsidR="00DB7D97" w:rsidRPr="00123F53" w:rsidRDefault="00E12CD9" w:rsidP="00123F53">
      <w:r>
        <w:t>&lt;Price code C&gt;</w:t>
      </w:r>
    </w:p>
    <w:sectPr w:rsidR="00DB7D97" w:rsidRPr="00123F53" w:rsidSect="00970DE1">
      <w:headerReference w:type="even" r:id="rId15"/>
      <w:headerReference w:type="default" r:id="rId16"/>
      <w:footerReference w:type="even" r:id="rId17"/>
      <w:footerReference w:type="default" r:id="rId18"/>
      <w:footerReference w:type="first" r:id="rId19"/>
      <w:type w:val="continuous"/>
      <w:pgSz w:w="11907" w:h="16840" w:code="9"/>
      <w:pgMar w:top="567" w:right="1418" w:bottom="737" w:left="1418" w:header="510" w:footer="73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DB4" w:rsidRDefault="00664DB4">
      <w:r>
        <w:separator/>
      </w:r>
    </w:p>
  </w:endnote>
  <w:endnote w:type="continuationSeparator" w:id="0">
    <w:p w:rsidR="00664DB4" w:rsidRDefault="00664D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68" w:rsidRPr="0038041C" w:rsidRDefault="00EA2BEB" w:rsidP="00426651">
    <w:pPr>
      <w:pStyle w:val="Footer"/>
      <w:spacing w:before="400"/>
      <w:ind w:left="-567" w:right="-454"/>
      <w:jc w:val="left"/>
      <w:rPr>
        <w:b/>
        <w:bCs/>
        <w:sz w:val="21"/>
        <w:szCs w:val="21"/>
      </w:rPr>
    </w:pPr>
    <w:r>
      <w:rPr>
        <w:rStyle w:val="PageNumber"/>
        <w:b/>
        <w:bCs/>
        <w:sz w:val="21"/>
        <w:szCs w:val="21"/>
      </w:rPr>
      <w:fldChar w:fldCharType="begin"/>
    </w:r>
    <w:r w:rsidR="006B4968">
      <w:rPr>
        <w:rStyle w:val="PageNumber"/>
        <w:b/>
        <w:bCs/>
        <w:sz w:val="21"/>
        <w:szCs w:val="21"/>
      </w:rPr>
      <w:instrText xml:space="preserve"> PAGE </w:instrText>
    </w:r>
    <w:r>
      <w:rPr>
        <w:rStyle w:val="PageNumber"/>
        <w:b/>
        <w:bCs/>
        <w:sz w:val="21"/>
        <w:szCs w:val="21"/>
      </w:rPr>
      <w:fldChar w:fldCharType="separate"/>
    </w:r>
    <w:r w:rsidR="006B4968">
      <w:rPr>
        <w:rStyle w:val="PageNumber"/>
        <w:b/>
        <w:bCs/>
        <w:noProof/>
        <w:sz w:val="21"/>
        <w:szCs w:val="21"/>
      </w:rPr>
      <w:t>6</w:t>
    </w:r>
    <w:r>
      <w:rPr>
        <w:rStyle w:val="PageNumber"/>
        <w:b/>
        <w:bCs/>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68" w:rsidRPr="0038041C" w:rsidRDefault="00EA2BEB" w:rsidP="00426651">
    <w:pPr>
      <w:pStyle w:val="Footer"/>
      <w:spacing w:before="400"/>
      <w:ind w:right="-567"/>
      <w:jc w:val="right"/>
      <w:rPr>
        <w:b/>
        <w:bCs/>
        <w:sz w:val="21"/>
        <w:szCs w:val="21"/>
      </w:rPr>
    </w:pPr>
    <w:r>
      <w:rPr>
        <w:rStyle w:val="PageNumber"/>
        <w:b/>
        <w:bCs/>
        <w:sz w:val="21"/>
        <w:szCs w:val="21"/>
      </w:rPr>
      <w:fldChar w:fldCharType="begin"/>
    </w:r>
    <w:r w:rsidR="006B4968">
      <w:rPr>
        <w:rStyle w:val="PageNumber"/>
        <w:b/>
        <w:bCs/>
        <w:sz w:val="21"/>
        <w:szCs w:val="21"/>
      </w:rPr>
      <w:instrText xml:space="preserve"> PAGE </w:instrText>
    </w:r>
    <w:r>
      <w:rPr>
        <w:rStyle w:val="PageNumber"/>
        <w:b/>
        <w:bCs/>
        <w:sz w:val="21"/>
        <w:szCs w:val="21"/>
      </w:rPr>
      <w:fldChar w:fldCharType="separate"/>
    </w:r>
    <w:r w:rsidR="006B4968">
      <w:rPr>
        <w:rStyle w:val="PageNumber"/>
        <w:b/>
        <w:bCs/>
        <w:noProof/>
        <w:sz w:val="21"/>
        <w:szCs w:val="21"/>
      </w:rPr>
      <w:t>7</w:t>
    </w:r>
    <w:r>
      <w:rPr>
        <w:rStyle w:val="PageNumber"/>
        <w:b/>
        <w:bCs/>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68" w:rsidRPr="0038041C" w:rsidRDefault="00EA2BEB" w:rsidP="00426651">
    <w:pPr>
      <w:pStyle w:val="Footer"/>
      <w:spacing w:before="400"/>
      <w:ind w:right="-567"/>
      <w:jc w:val="right"/>
      <w:rPr>
        <w:b/>
        <w:bCs/>
        <w:sz w:val="21"/>
        <w:szCs w:val="21"/>
      </w:rPr>
    </w:pPr>
    <w:r>
      <w:rPr>
        <w:rStyle w:val="PageNumber"/>
        <w:b/>
        <w:bCs/>
        <w:sz w:val="21"/>
        <w:szCs w:val="21"/>
      </w:rPr>
      <w:fldChar w:fldCharType="begin"/>
    </w:r>
    <w:r w:rsidR="006B4968">
      <w:rPr>
        <w:rStyle w:val="PageNumber"/>
        <w:b/>
        <w:bCs/>
        <w:sz w:val="21"/>
        <w:szCs w:val="21"/>
      </w:rPr>
      <w:instrText xml:space="preserve"> PAGE </w:instrText>
    </w:r>
    <w:r>
      <w:rPr>
        <w:rStyle w:val="PageNumber"/>
        <w:b/>
        <w:bCs/>
        <w:sz w:val="21"/>
        <w:szCs w:val="21"/>
      </w:rPr>
      <w:fldChar w:fldCharType="separate"/>
    </w:r>
    <w:r w:rsidR="00DD5991">
      <w:rPr>
        <w:rStyle w:val="PageNumber"/>
        <w:b/>
        <w:bCs/>
        <w:noProof/>
        <w:sz w:val="21"/>
        <w:szCs w:val="21"/>
      </w:rPr>
      <w:t>1</w:t>
    </w:r>
    <w:r>
      <w:rPr>
        <w:rStyle w:val="PageNumber"/>
        <w:b/>
        <w:bCs/>
        <w:sz w:val="21"/>
        <w:szCs w:val="2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68" w:rsidRPr="005E5BF4" w:rsidRDefault="00EA2BEB" w:rsidP="00970DE1">
    <w:pPr>
      <w:pStyle w:val="Footer"/>
      <w:spacing w:before="400"/>
      <w:ind w:left="-567"/>
      <w:jc w:val="left"/>
      <w:rPr>
        <w:b/>
        <w:bCs/>
        <w:sz w:val="21"/>
        <w:szCs w:val="21"/>
        <w:lang w:val="en-AU" w:eastAsia="en-AU"/>
      </w:rPr>
    </w:pPr>
    <w:r w:rsidRPr="005E5BF4">
      <w:rPr>
        <w:rStyle w:val="PageNumber"/>
        <w:b/>
        <w:bCs/>
        <w:sz w:val="21"/>
        <w:szCs w:val="21"/>
      </w:rPr>
      <w:fldChar w:fldCharType="begin"/>
    </w:r>
    <w:r w:rsidR="006B4968" w:rsidRPr="005E5BF4">
      <w:rPr>
        <w:rStyle w:val="PageNumber"/>
        <w:b/>
        <w:bCs/>
        <w:sz w:val="21"/>
        <w:szCs w:val="21"/>
      </w:rPr>
      <w:instrText xml:space="preserve"> PAGE </w:instrText>
    </w:r>
    <w:r w:rsidRPr="005E5BF4">
      <w:rPr>
        <w:rStyle w:val="PageNumber"/>
        <w:b/>
        <w:bCs/>
        <w:sz w:val="21"/>
        <w:szCs w:val="21"/>
      </w:rPr>
      <w:fldChar w:fldCharType="separate"/>
    </w:r>
    <w:r w:rsidR="00DD5991">
      <w:rPr>
        <w:rStyle w:val="PageNumber"/>
        <w:b/>
        <w:bCs/>
        <w:noProof/>
        <w:sz w:val="21"/>
        <w:szCs w:val="21"/>
      </w:rPr>
      <w:t>8</w:t>
    </w:r>
    <w:r w:rsidRPr="005E5BF4">
      <w:rPr>
        <w:rStyle w:val="PageNumber"/>
        <w:b/>
        <w:bCs/>
        <w:sz w:val="21"/>
        <w:szCs w:val="21"/>
      </w:rPr>
      <w:fldChar w:fldCharType="end"/>
    </w:r>
    <w:r w:rsidRPr="005E5BF4">
      <w:rPr>
        <w:b/>
        <w:bCs/>
        <w:sz w:val="21"/>
        <w:szCs w:val="21"/>
        <w:lang w:val="en-AU" w:eastAsia="en-AU"/>
      </w:rPr>
      <w:fldChar w:fldCharType="begin"/>
    </w:r>
    <w:r w:rsidR="006B4968" w:rsidRPr="005E5BF4">
      <w:rPr>
        <w:b/>
        <w:bCs/>
        <w:sz w:val="21"/>
        <w:szCs w:val="21"/>
        <w:lang w:val="en-AU" w:eastAsia="en-AU"/>
      </w:rPr>
      <w:instrText>\page\* ARABIC</w:instrText>
    </w:r>
    <w:r w:rsidRPr="005E5BF4">
      <w:rPr>
        <w:b/>
        <w:bCs/>
        <w:sz w:val="21"/>
        <w:szCs w:val="21"/>
        <w:lang w:val="en-AU" w:eastAsia="en-AU"/>
      </w:rPr>
      <w:fldChar w:fldCharType="separate"/>
    </w:r>
    <w:r w:rsidR="006B4968" w:rsidRPr="005E5BF4">
      <w:rPr>
        <w:b/>
        <w:bCs/>
        <w:sz w:val="21"/>
        <w:szCs w:val="21"/>
        <w:lang w:val="en-AU" w:eastAsia="en-AU"/>
      </w:rPr>
      <w:t>1</w:t>
    </w:r>
    <w:r w:rsidRPr="005E5BF4">
      <w:rPr>
        <w:b/>
        <w:bCs/>
        <w:sz w:val="21"/>
        <w:szCs w:val="21"/>
        <w:lang w:val="en-AU" w:eastAsia="en-AU"/>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68" w:rsidRPr="005E5BF4" w:rsidRDefault="00EA2BEB" w:rsidP="00970DE1">
    <w:pPr>
      <w:pStyle w:val="Footer"/>
      <w:spacing w:before="400"/>
      <w:ind w:right="-567"/>
      <w:jc w:val="right"/>
      <w:rPr>
        <w:b/>
        <w:bCs/>
        <w:sz w:val="21"/>
        <w:szCs w:val="21"/>
        <w:lang w:val="en-AU" w:eastAsia="en-AU"/>
      </w:rPr>
    </w:pPr>
    <w:r w:rsidRPr="005E5BF4">
      <w:rPr>
        <w:rStyle w:val="PageNumber"/>
        <w:b/>
        <w:bCs/>
        <w:sz w:val="21"/>
        <w:szCs w:val="21"/>
      </w:rPr>
      <w:fldChar w:fldCharType="begin"/>
    </w:r>
    <w:r w:rsidR="006B4968" w:rsidRPr="005E5BF4">
      <w:rPr>
        <w:rStyle w:val="PageNumber"/>
        <w:b/>
        <w:bCs/>
        <w:sz w:val="21"/>
        <w:szCs w:val="21"/>
      </w:rPr>
      <w:instrText xml:space="preserve"> PAGE </w:instrText>
    </w:r>
    <w:r w:rsidRPr="005E5BF4">
      <w:rPr>
        <w:rStyle w:val="PageNumber"/>
        <w:b/>
        <w:bCs/>
        <w:sz w:val="21"/>
        <w:szCs w:val="21"/>
      </w:rPr>
      <w:fldChar w:fldCharType="separate"/>
    </w:r>
    <w:r w:rsidR="00DD5991">
      <w:rPr>
        <w:rStyle w:val="PageNumber"/>
        <w:b/>
        <w:bCs/>
        <w:noProof/>
        <w:sz w:val="21"/>
        <w:szCs w:val="21"/>
      </w:rPr>
      <w:t>7</w:t>
    </w:r>
    <w:r w:rsidRPr="005E5BF4">
      <w:rPr>
        <w:rStyle w:val="PageNumber"/>
        <w:b/>
        <w:bCs/>
        <w:sz w:val="21"/>
        <w:szCs w:val="21"/>
      </w:rPr>
      <w:fldChar w:fldCharType="end"/>
    </w:r>
    <w:r w:rsidRPr="005E5BF4">
      <w:rPr>
        <w:b/>
        <w:bCs/>
        <w:sz w:val="21"/>
        <w:szCs w:val="21"/>
        <w:lang w:val="en-AU" w:eastAsia="en-AU"/>
      </w:rPr>
      <w:fldChar w:fldCharType="begin"/>
    </w:r>
    <w:r w:rsidR="006B4968" w:rsidRPr="005E5BF4">
      <w:rPr>
        <w:b/>
        <w:bCs/>
        <w:sz w:val="21"/>
        <w:szCs w:val="21"/>
        <w:lang w:val="en-AU" w:eastAsia="en-AU"/>
      </w:rPr>
      <w:instrText>\page\* ARABIC</w:instrText>
    </w:r>
    <w:r w:rsidRPr="005E5BF4">
      <w:rPr>
        <w:b/>
        <w:bCs/>
        <w:sz w:val="21"/>
        <w:szCs w:val="21"/>
        <w:lang w:val="en-AU" w:eastAsia="en-AU"/>
      </w:rPr>
      <w:fldChar w:fldCharType="separate"/>
    </w:r>
    <w:r w:rsidR="006B4968" w:rsidRPr="005E5BF4">
      <w:rPr>
        <w:b/>
        <w:bCs/>
        <w:sz w:val="21"/>
        <w:szCs w:val="21"/>
        <w:lang w:val="en-AU" w:eastAsia="en-AU"/>
      </w:rPr>
      <w:t>1</w:t>
    </w:r>
    <w:r w:rsidRPr="005E5BF4">
      <w:rPr>
        <w:b/>
        <w:bCs/>
        <w:sz w:val="21"/>
        <w:szCs w:val="21"/>
        <w:lang w:val="en-AU" w:eastAsia="en-AU"/>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68" w:rsidRPr="005E5BF4" w:rsidRDefault="00EA2BEB" w:rsidP="00970DE1">
    <w:pPr>
      <w:pStyle w:val="Footer"/>
      <w:spacing w:before="400"/>
      <w:ind w:right="-567"/>
      <w:jc w:val="right"/>
      <w:rPr>
        <w:b/>
        <w:bCs/>
        <w:sz w:val="21"/>
        <w:szCs w:val="21"/>
        <w:lang w:val="en-AU" w:eastAsia="en-AU"/>
      </w:rPr>
    </w:pPr>
    <w:r w:rsidRPr="005E5BF4">
      <w:rPr>
        <w:rStyle w:val="PageNumber"/>
        <w:b/>
        <w:bCs/>
        <w:sz w:val="21"/>
        <w:szCs w:val="21"/>
      </w:rPr>
      <w:fldChar w:fldCharType="begin"/>
    </w:r>
    <w:r w:rsidR="006B4968" w:rsidRPr="005E5BF4">
      <w:rPr>
        <w:rStyle w:val="PageNumber"/>
        <w:b/>
        <w:bCs/>
        <w:sz w:val="21"/>
        <w:szCs w:val="21"/>
      </w:rPr>
      <w:instrText xml:space="preserve"> PAGE </w:instrText>
    </w:r>
    <w:r w:rsidRPr="005E5BF4">
      <w:rPr>
        <w:rStyle w:val="PageNumber"/>
        <w:b/>
        <w:bCs/>
        <w:sz w:val="21"/>
        <w:szCs w:val="21"/>
      </w:rPr>
      <w:fldChar w:fldCharType="separate"/>
    </w:r>
    <w:r w:rsidR="00DD5991">
      <w:rPr>
        <w:rStyle w:val="PageNumber"/>
        <w:b/>
        <w:bCs/>
        <w:noProof/>
        <w:sz w:val="21"/>
        <w:szCs w:val="21"/>
      </w:rPr>
      <w:t>2</w:t>
    </w:r>
    <w:r w:rsidRPr="005E5BF4">
      <w:rPr>
        <w:rStyle w:val="PageNumber"/>
        <w:b/>
        <w:bCs/>
        <w:sz w:val="21"/>
        <w:szCs w:val="21"/>
      </w:rPr>
      <w:fldChar w:fldCharType="end"/>
    </w:r>
    <w:r w:rsidRPr="005E5BF4">
      <w:rPr>
        <w:b/>
        <w:bCs/>
        <w:sz w:val="21"/>
        <w:szCs w:val="21"/>
        <w:lang w:val="en-AU" w:eastAsia="en-AU"/>
      </w:rPr>
      <w:fldChar w:fldCharType="begin"/>
    </w:r>
    <w:r w:rsidR="006B4968" w:rsidRPr="005E5BF4">
      <w:rPr>
        <w:b/>
        <w:bCs/>
        <w:sz w:val="21"/>
        <w:szCs w:val="21"/>
        <w:lang w:val="en-AU" w:eastAsia="en-AU"/>
      </w:rPr>
      <w:instrText>\page\* ARABIC</w:instrText>
    </w:r>
    <w:r w:rsidRPr="005E5BF4">
      <w:rPr>
        <w:b/>
        <w:bCs/>
        <w:sz w:val="21"/>
        <w:szCs w:val="21"/>
        <w:lang w:val="en-AU" w:eastAsia="en-AU"/>
      </w:rPr>
      <w:fldChar w:fldCharType="separate"/>
    </w:r>
    <w:r w:rsidR="006B4968" w:rsidRPr="005E5BF4">
      <w:rPr>
        <w:b/>
        <w:bCs/>
        <w:sz w:val="21"/>
        <w:szCs w:val="21"/>
        <w:lang w:val="en-AU" w:eastAsia="en-AU"/>
      </w:rPr>
      <w:t>1</w:t>
    </w:r>
    <w:r w:rsidRPr="005E5BF4">
      <w:rPr>
        <w:b/>
        <w:bCs/>
        <w:sz w:val="21"/>
        <w:szCs w:val="21"/>
        <w:lang w:val="en-AU" w:eastAsia="en-A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DB4" w:rsidRDefault="00664DB4">
      <w:r>
        <w:separator/>
      </w:r>
    </w:p>
  </w:footnote>
  <w:footnote w:type="continuationSeparator" w:id="0">
    <w:p w:rsidR="00664DB4" w:rsidRDefault="00664DB4">
      <w:r>
        <w:continuationSeparator/>
      </w:r>
    </w:p>
  </w:footnote>
  <w:footnote w:id="1">
    <w:p w:rsidR="006B4968" w:rsidRDefault="006B4968" w:rsidP="00034BDF">
      <w:pPr>
        <w:pStyle w:val="FootnoteText"/>
      </w:pPr>
      <w:r>
        <w:rPr>
          <w:rStyle w:val="FootnoteReference"/>
        </w:rPr>
        <w:footnoteRef/>
      </w:r>
      <w:r>
        <w:t xml:space="preserve"> </w:t>
      </w:r>
      <w:proofErr w:type="gramStart"/>
      <w:r w:rsidRPr="007E6916">
        <w:t>[201</w:t>
      </w:r>
      <w:r>
        <w:t>4</w:t>
      </w:r>
      <w:r w:rsidRPr="007E6916">
        <w:t>] FW</w:t>
      </w:r>
      <w:r>
        <w:t>C</w:t>
      </w:r>
      <w:r w:rsidRPr="007E6916">
        <w:t xml:space="preserve">FB </w:t>
      </w:r>
      <w:r>
        <w:t>3500</w:t>
      </w:r>
      <w:r w:rsidRPr="007E6916">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68" w:rsidRPr="0038041C" w:rsidRDefault="006B4968" w:rsidP="00426651">
    <w:pPr>
      <w:pStyle w:val="Header"/>
      <w:jc w:val="left"/>
      <w:rPr>
        <w:lang w:val="en-AU" w:eastAsia="en-AU"/>
      </w:rPr>
    </w:pPr>
    <w:r w:rsidRPr="0038041C">
      <w:t>PR072010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68" w:rsidRPr="0038041C" w:rsidRDefault="006B4968" w:rsidP="00426651">
    <w:pPr>
      <w:pStyle w:val="Header"/>
      <w:jc w:val="right"/>
      <w:rPr>
        <w:lang w:val="en-AU" w:eastAsia="en-AU"/>
      </w:rPr>
    </w:pPr>
    <w:r w:rsidRPr="0038041C">
      <w:t>PR072010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68" w:rsidRPr="005E5BF4" w:rsidRDefault="006B4968" w:rsidP="005E5BF4">
    <w:pPr>
      <w:pStyle w:val="Header"/>
      <w:jc w:val="left"/>
    </w:pPr>
    <w:proofErr w:type="spellStart"/>
    <w:r w:rsidRPr="00F92600">
      <w:rPr>
        <w:highlight w:val="yellow"/>
      </w:rPr>
      <w:t>PRxxxxxx</w:t>
    </w:r>
    <w:proofErr w:type="spellEnd"/>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68" w:rsidRPr="005E5BF4" w:rsidRDefault="006B4968">
    <w:pPr>
      <w:pStyle w:val="Header"/>
      <w:jc w:val="right"/>
      <w:rPr>
        <w:lang w:val="en-AU" w:eastAsia="en-AU"/>
      </w:rPr>
    </w:pPr>
    <w:proofErr w:type="spellStart"/>
    <w:r w:rsidRPr="006B4576">
      <w:t>PR</w:t>
    </w:r>
    <w:r w:rsidRPr="00F92600">
      <w:rPr>
        <w:highlight w:val="yellow"/>
      </w:rPr>
      <w:t>xxxxxx</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5AC4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7418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9CEE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5F2A8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D686F2"/>
    <w:lvl w:ilvl="0">
      <w:start w:val="1"/>
      <w:numFmt w:val="bullet"/>
      <w:pStyle w:val="BulletLevel4"/>
      <w:lvlText w:val=""/>
      <w:lvlJc w:val="left"/>
      <w:pPr>
        <w:tabs>
          <w:tab w:val="num" w:pos="3572"/>
        </w:tabs>
        <w:ind w:left="3572" w:hanging="170"/>
      </w:pPr>
      <w:rPr>
        <w:rFonts w:ascii="Symbol" w:hAnsi="Symbol" w:hint="default"/>
        <w:sz w:val="22"/>
      </w:rPr>
    </w:lvl>
  </w:abstractNum>
  <w:abstractNum w:abstractNumId="5">
    <w:nsid w:val="FFFFFF81"/>
    <w:multiLevelType w:val="singleLevel"/>
    <w:tmpl w:val="FE34B3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424CA2"/>
    <w:lvl w:ilvl="0">
      <w:start w:val="1"/>
      <w:numFmt w:val="bullet"/>
      <w:lvlText w:val=""/>
      <w:lvlJc w:val="left"/>
      <w:pPr>
        <w:tabs>
          <w:tab w:val="num" w:pos="2438"/>
        </w:tabs>
        <w:ind w:left="2438" w:hanging="170"/>
      </w:pPr>
      <w:rPr>
        <w:rFonts w:ascii="Symbol" w:hAnsi="Symbol" w:hint="default"/>
        <w:sz w:val="22"/>
      </w:rPr>
    </w:lvl>
  </w:abstractNum>
  <w:abstractNum w:abstractNumId="7">
    <w:nsid w:val="FFFFFF83"/>
    <w:multiLevelType w:val="singleLevel"/>
    <w:tmpl w:val="A646736C"/>
    <w:lvl w:ilvl="0">
      <w:start w:val="1"/>
      <w:numFmt w:val="bullet"/>
      <w:lvlText w:val=""/>
      <w:lvlJc w:val="left"/>
      <w:pPr>
        <w:tabs>
          <w:tab w:val="num" w:pos="1021"/>
        </w:tabs>
        <w:ind w:left="1021" w:hanging="170"/>
      </w:pPr>
      <w:rPr>
        <w:rFonts w:ascii="Symbol" w:hAnsi="Symbol" w:hint="default"/>
        <w:sz w:val="22"/>
      </w:rPr>
    </w:lvl>
  </w:abstractNum>
  <w:abstractNum w:abstractNumId="8">
    <w:nsid w:val="FFFFFF88"/>
    <w:multiLevelType w:val="singleLevel"/>
    <w:tmpl w:val="4EDCE0B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7A25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0C6039"/>
    <w:multiLevelType w:val="singleLevel"/>
    <w:tmpl w:val="C8982E28"/>
    <w:lvl w:ilvl="0">
      <w:start w:val="1"/>
      <w:numFmt w:val="decimal"/>
      <w:pStyle w:val="NumberedPara"/>
      <w:lvlText w:val="[%1]"/>
      <w:lvlJc w:val="left"/>
      <w:pPr>
        <w:tabs>
          <w:tab w:val="num" w:pos="737"/>
        </w:tabs>
        <w:ind w:left="0" w:firstLine="0"/>
      </w:pPr>
      <w:rPr>
        <w:rFonts w:hint="default"/>
        <w:b/>
        <w:i w:val="0"/>
        <w:sz w:val="24"/>
      </w:rPr>
    </w:lvl>
  </w:abstractNum>
  <w:abstractNum w:abstractNumId="12">
    <w:nsid w:val="02010C9C"/>
    <w:multiLevelType w:val="singleLevel"/>
    <w:tmpl w:val="BB72BB80"/>
    <w:lvl w:ilvl="0">
      <w:start w:val="1"/>
      <w:numFmt w:val="decimal"/>
      <w:lvlText w:val="%1."/>
      <w:legacy w:legacy="1" w:legacySpace="0" w:legacyIndent="283"/>
      <w:lvlJc w:val="left"/>
      <w:pPr>
        <w:ind w:left="283" w:hanging="283"/>
      </w:pPr>
    </w:lvl>
  </w:abstractNum>
  <w:abstractNum w:abstractNumId="13">
    <w:nsid w:val="079B7A3E"/>
    <w:multiLevelType w:val="singleLevel"/>
    <w:tmpl w:val="43CECA04"/>
    <w:lvl w:ilvl="0">
      <w:start w:val="1"/>
      <w:numFmt w:val="bullet"/>
      <w:lvlText w:val=""/>
      <w:lvlJc w:val="left"/>
      <w:pPr>
        <w:tabs>
          <w:tab w:val="num" w:pos="360"/>
        </w:tabs>
        <w:ind w:left="0" w:firstLine="0"/>
      </w:pPr>
      <w:rPr>
        <w:rFonts w:ascii="Symbol" w:hAnsi="Symbol" w:hint="default"/>
      </w:rPr>
    </w:lvl>
  </w:abstractNum>
  <w:abstractNum w:abstractNumId="14">
    <w:nsid w:val="08FD7CEB"/>
    <w:multiLevelType w:val="singleLevel"/>
    <w:tmpl w:val="0409000F"/>
    <w:lvl w:ilvl="0">
      <w:start w:val="1"/>
      <w:numFmt w:val="decimal"/>
      <w:lvlText w:val="%1."/>
      <w:lvlJc w:val="left"/>
      <w:pPr>
        <w:tabs>
          <w:tab w:val="num" w:pos="360"/>
        </w:tabs>
        <w:ind w:left="360" w:hanging="360"/>
      </w:pPr>
    </w:lvl>
  </w:abstractNum>
  <w:abstractNum w:abstractNumId="15">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16">
    <w:nsid w:val="10391B9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4401CAA"/>
    <w:multiLevelType w:val="singleLevel"/>
    <w:tmpl w:val="0409000F"/>
    <w:lvl w:ilvl="0">
      <w:start w:val="1"/>
      <w:numFmt w:val="decimal"/>
      <w:lvlText w:val="%1."/>
      <w:lvlJc w:val="left"/>
      <w:pPr>
        <w:tabs>
          <w:tab w:val="num" w:pos="360"/>
        </w:tabs>
        <w:ind w:left="360" w:hanging="360"/>
      </w:pPr>
    </w:lvl>
  </w:abstractNum>
  <w:abstractNum w:abstractNumId="18">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16F574D6"/>
    <w:multiLevelType w:val="singleLevel"/>
    <w:tmpl w:val="43CECA04"/>
    <w:lvl w:ilvl="0">
      <w:start w:val="1"/>
      <w:numFmt w:val="bullet"/>
      <w:lvlText w:val=""/>
      <w:lvlJc w:val="left"/>
      <w:pPr>
        <w:tabs>
          <w:tab w:val="num" w:pos="360"/>
        </w:tabs>
        <w:ind w:left="0" w:firstLine="0"/>
      </w:pPr>
      <w:rPr>
        <w:rFonts w:ascii="Symbol" w:hAnsi="Symbol" w:hint="default"/>
      </w:rPr>
    </w:lvl>
  </w:abstractNum>
  <w:abstractNum w:abstractNumId="20">
    <w:nsid w:val="18AE0CB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57668F5"/>
    <w:multiLevelType w:val="singleLevel"/>
    <w:tmpl w:val="43CECA04"/>
    <w:lvl w:ilvl="0">
      <w:start w:val="1"/>
      <w:numFmt w:val="bullet"/>
      <w:lvlText w:val=""/>
      <w:lvlJc w:val="left"/>
      <w:pPr>
        <w:tabs>
          <w:tab w:val="num" w:pos="360"/>
        </w:tabs>
        <w:ind w:left="0" w:firstLine="0"/>
      </w:pPr>
      <w:rPr>
        <w:rFonts w:ascii="Symbol" w:hAnsi="Symbol" w:hint="default"/>
      </w:rPr>
    </w:lvl>
  </w:abstractNum>
  <w:abstractNum w:abstractNumId="24">
    <w:nsid w:val="298B7829"/>
    <w:multiLevelType w:val="multilevel"/>
    <w:tmpl w:val="158C0E54"/>
    <w:lvl w:ilvl="0">
      <w:start w:val="1"/>
      <w:numFmt w:val="bullet"/>
      <w:lvlText w:val=""/>
      <w:lvlJc w:val="left"/>
      <w:pPr>
        <w:tabs>
          <w:tab w:val="num" w:pos="0"/>
        </w:tabs>
        <w:ind w:left="1021" w:hanging="284"/>
      </w:pPr>
      <w:rPr>
        <w:rFonts w:ascii="Symbol" w:hAnsi="Symbol" w:hint="default"/>
        <w:b w:val="0"/>
        <w:i/>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25">
    <w:nsid w:val="2E2A2FD0"/>
    <w:multiLevelType w:val="singleLevel"/>
    <w:tmpl w:val="B810C320"/>
    <w:lvl w:ilvl="0">
      <w:start w:val="1"/>
      <w:numFmt w:val="bullet"/>
      <w:lvlText w:val=""/>
      <w:lvlJc w:val="left"/>
      <w:pPr>
        <w:tabs>
          <w:tab w:val="num" w:pos="567"/>
        </w:tabs>
        <w:ind w:left="567" w:hanging="567"/>
      </w:pPr>
      <w:rPr>
        <w:rFonts w:ascii="Wingdings" w:hAnsi="Wingdings" w:hint="default"/>
        <w:b/>
        <w:i w:val="0"/>
        <w:sz w:val="24"/>
      </w:rPr>
    </w:lvl>
  </w:abstractNum>
  <w:abstractNum w:abstractNumId="26">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46CD7170"/>
    <w:multiLevelType w:val="multilevel"/>
    <w:tmpl w:val="B4DE23D2"/>
    <w:lvl w:ilvl="0">
      <w:start w:val="1"/>
      <w:numFmt w:val="bullet"/>
      <w:lvlText w:val=""/>
      <w:lvlJc w:val="left"/>
      <w:pPr>
        <w:tabs>
          <w:tab w:val="num" w:pos="737"/>
        </w:tabs>
        <w:ind w:left="1758" w:hanging="284"/>
      </w:pPr>
      <w:rPr>
        <w:rFonts w:ascii="Symbol" w:hAnsi="Symbol" w:hint="default"/>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28">
    <w:nsid w:val="4BA06BC5"/>
    <w:multiLevelType w:val="hybridMultilevel"/>
    <w:tmpl w:val="92CAE9AC"/>
    <w:lvl w:ilvl="0" w:tplc="7728A2AE">
      <w:start w:val="1"/>
      <w:numFmt w:val="bullet"/>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9">
    <w:nsid w:val="4C337ED5"/>
    <w:multiLevelType w:val="multilevel"/>
    <w:tmpl w:val="5CB290E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0">
    <w:nsid w:val="527106A7"/>
    <w:multiLevelType w:val="hybridMultilevel"/>
    <w:tmpl w:val="61768AE4"/>
    <w:lvl w:ilvl="0" w:tplc="2624BECE">
      <w:start w:val="1"/>
      <w:numFmt w:val="bullet"/>
      <w:lvlText w:val=""/>
      <w:lvlJc w:val="left"/>
      <w:pPr>
        <w:tabs>
          <w:tab w:val="num" w:pos="0"/>
        </w:tabs>
        <w:ind w:left="879" w:hanging="170"/>
      </w:pPr>
      <w:rPr>
        <w:rFonts w:ascii="Symbol" w:hAnsi="Symbol" w:hint="default"/>
        <w:b w:val="0"/>
        <w:i w:val="0"/>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31">
    <w:nsid w:val="53A536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89F13B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CA5669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CC66B0A"/>
    <w:multiLevelType w:val="multilevel"/>
    <w:tmpl w:val="69241E4A"/>
    <w:lvl w:ilvl="0">
      <w:start w:val="1"/>
      <w:numFmt w:val="bullet"/>
      <w:lvlText w:val=""/>
      <w:lvlJc w:val="left"/>
      <w:pPr>
        <w:tabs>
          <w:tab w:val="num" w:pos="0"/>
        </w:tabs>
        <w:ind w:left="1758" w:hanging="1021"/>
      </w:pPr>
      <w:rPr>
        <w:rFonts w:ascii="Symbol" w:hAnsi="Symbol" w:hint="default"/>
        <w:b w:val="0"/>
        <w:i/>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35">
    <w:nsid w:val="671D7E25"/>
    <w:multiLevelType w:val="multilevel"/>
    <w:tmpl w:val="CB7842BC"/>
    <w:lvl w:ilvl="0">
      <w:start w:val="1"/>
      <w:numFmt w:val="bullet"/>
      <w:lvlText w:val=""/>
      <w:lvlJc w:val="left"/>
      <w:pPr>
        <w:tabs>
          <w:tab w:val="num" w:pos="737"/>
        </w:tabs>
        <w:ind w:left="992" w:hanging="255"/>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6">
    <w:nsid w:val="680B34F2"/>
    <w:multiLevelType w:val="hybridMultilevel"/>
    <w:tmpl w:val="07128FE0"/>
    <w:lvl w:ilvl="0" w:tplc="4F12EA52">
      <w:start w:val="1"/>
      <w:numFmt w:val="bullet"/>
      <w:pStyle w:val="BulletLevel5"/>
      <w:lvlText w:val=""/>
      <w:lvlJc w:val="left"/>
      <w:pPr>
        <w:ind w:left="3479"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8B24DEF"/>
    <w:multiLevelType w:val="hybridMultilevel"/>
    <w:tmpl w:val="FEFA6C34"/>
    <w:lvl w:ilvl="0" w:tplc="79180ADE">
      <w:start w:val="1"/>
      <w:numFmt w:val="bullet"/>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nsid w:val="6A4D5C61"/>
    <w:multiLevelType w:val="hybridMultilevel"/>
    <w:tmpl w:val="AA9CD594"/>
    <w:lvl w:ilvl="0" w:tplc="9866F430">
      <w:start w:val="1"/>
      <w:numFmt w:val="bullet"/>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nsid w:val="6B921A2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BEA34BE"/>
    <w:multiLevelType w:val="multilevel"/>
    <w:tmpl w:val="99C46B30"/>
    <w:lvl w:ilvl="0">
      <w:start w:val="1"/>
      <w:numFmt w:val="bullet"/>
      <w:lvlText w:val=""/>
      <w:lvlJc w:val="left"/>
      <w:pPr>
        <w:tabs>
          <w:tab w:val="num" w:pos="0"/>
        </w:tabs>
        <w:ind w:left="879" w:hanging="17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1">
    <w:nsid w:val="6C30302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4D221E"/>
    <w:multiLevelType w:val="hybridMultilevel"/>
    <w:tmpl w:val="A41A2B36"/>
    <w:lvl w:ilvl="0" w:tplc="F1B4205A">
      <w:start w:val="1"/>
      <w:numFmt w:val="bullet"/>
      <w:pStyle w:val="BulletLevel2"/>
      <w:lvlText w:val=""/>
      <w:lvlJc w:val="left"/>
      <w:pPr>
        <w:ind w:left="1778" w:hanging="360"/>
      </w:pPr>
      <w:rPr>
        <w:rFonts w:ascii="Symbol" w:hAnsi="Symbol" w:hint="default"/>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3">
    <w:nsid w:val="7029144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70A778D0"/>
    <w:multiLevelType w:val="singleLevel"/>
    <w:tmpl w:val="43CECA04"/>
    <w:lvl w:ilvl="0">
      <w:start w:val="1"/>
      <w:numFmt w:val="bullet"/>
      <w:lvlText w:val=""/>
      <w:lvlJc w:val="left"/>
      <w:pPr>
        <w:tabs>
          <w:tab w:val="num" w:pos="360"/>
        </w:tabs>
        <w:ind w:left="0" w:firstLine="0"/>
      </w:pPr>
      <w:rPr>
        <w:rFonts w:ascii="Symbol" w:hAnsi="Symbol" w:hint="default"/>
      </w:rPr>
    </w:lvl>
  </w:abstractNum>
  <w:abstractNum w:abstractNumId="45">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87A2442"/>
    <w:multiLevelType w:val="singleLevel"/>
    <w:tmpl w:val="43CECA04"/>
    <w:lvl w:ilvl="0">
      <w:start w:val="1"/>
      <w:numFmt w:val="bullet"/>
      <w:lvlText w:val=""/>
      <w:lvlJc w:val="left"/>
      <w:pPr>
        <w:tabs>
          <w:tab w:val="num" w:pos="360"/>
        </w:tabs>
        <w:ind w:left="0" w:firstLine="0"/>
      </w:pPr>
      <w:rPr>
        <w:rFonts w:ascii="Symbol" w:hAnsi="Symbol" w:hint="default"/>
      </w:rPr>
    </w:lvl>
  </w:abstractNum>
  <w:abstractNum w:abstractNumId="47">
    <w:nsid w:val="797A06C0"/>
    <w:multiLevelType w:val="multilevel"/>
    <w:tmpl w:val="5CB290E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8">
    <w:nsid w:val="7B8864B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9"/>
  </w:num>
  <w:num w:numId="3">
    <w:abstractNumId w:val="8"/>
  </w:num>
  <w:num w:numId="4">
    <w:abstractNumId w:val="3"/>
  </w:num>
  <w:num w:numId="5">
    <w:abstractNumId w:val="2"/>
  </w:num>
  <w:num w:numId="6">
    <w:abstractNumId w:val="1"/>
  </w:num>
  <w:num w:numId="7">
    <w:abstractNumId w:val="0"/>
  </w:num>
  <w:num w:numId="8">
    <w:abstractNumId w:val="5"/>
  </w:num>
  <w:num w:numId="9">
    <w:abstractNumId w:val="15"/>
  </w:num>
  <w:num w:numId="10">
    <w:abstractNumId w:val="26"/>
  </w:num>
  <w:num w:numId="11">
    <w:abstractNumId w:val="45"/>
  </w:num>
  <w:num w:numId="12">
    <w:abstractNumId w:val="11"/>
  </w:num>
  <w:num w:numId="13">
    <w:abstractNumId w:val="21"/>
  </w:num>
  <w:num w:numId="14">
    <w:abstractNumId w:val="22"/>
  </w:num>
  <w:num w:numId="15">
    <w:abstractNumId w:val="43"/>
  </w:num>
  <w:num w:numId="16">
    <w:abstractNumId w:val="42"/>
  </w:num>
  <w:num w:numId="17">
    <w:abstractNumId w:val="18"/>
  </w:num>
  <w:num w:numId="18">
    <w:abstractNumId w:val="36"/>
  </w:num>
  <w:num w:numId="19">
    <w:abstractNumId w:val="10"/>
    <w:lvlOverride w:ilvl="0">
      <w:lvl w:ilvl="0">
        <w:start w:val="1"/>
        <w:numFmt w:val="bullet"/>
        <w:lvlText w:val=""/>
        <w:legacy w:legacy="1" w:legacySpace="0" w:legacyIndent="283"/>
        <w:lvlJc w:val="left"/>
        <w:pPr>
          <w:ind w:left="850" w:hanging="283"/>
        </w:pPr>
        <w:rPr>
          <w:rFonts w:ascii="Symbol" w:hAnsi="Symbol" w:hint="default"/>
        </w:rPr>
      </w:lvl>
    </w:lvlOverride>
  </w:num>
  <w:num w:numId="20">
    <w:abstractNumId w:val="7"/>
  </w:num>
  <w:num w:numId="21">
    <w:abstractNumId w:val="6"/>
  </w:num>
  <w:num w:numId="22">
    <w:abstractNumId w:val="14"/>
  </w:num>
  <w:num w:numId="23">
    <w:abstractNumId w:val="17"/>
  </w:num>
  <w:num w:numId="24">
    <w:abstractNumId w:val="47"/>
  </w:num>
  <w:num w:numId="25">
    <w:abstractNumId w:val="41"/>
  </w:num>
  <w:num w:numId="26">
    <w:abstractNumId w:val="16"/>
  </w:num>
  <w:num w:numId="27">
    <w:abstractNumId w:val="39"/>
  </w:num>
  <w:num w:numId="28">
    <w:abstractNumId w:val="32"/>
  </w:num>
  <w:num w:numId="29">
    <w:abstractNumId w:val="35"/>
  </w:num>
  <w:num w:numId="30">
    <w:abstractNumId w:val="48"/>
  </w:num>
  <w:num w:numId="31">
    <w:abstractNumId w:val="31"/>
  </w:num>
  <w:num w:numId="32">
    <w:abstractNumId w:val="20"/>
  </w:num>
  <w:num w:numId="33">
    <w:abstractNumId w:val="30"/>
  </w:num>
  <w:num w:numId="34">
    <w:abstractNumId w:val="27"/>
  </w:num>
  <w:num w:numId="35">
    <w:abstractNumId w:val="34"/>
  </w:num>
  <w:num w:numId="36">
    <w:abstractNumId w:val="24"/>
  </w:num>
  <w:num w:numId="37">
    <w:abstractNumId w:val="12"/>
    <w:lvlOverride w:ilvl="0">
      <w:lvl w:ilvl="0">
        <w:start w:val="1"/>
        <w:numFmt w:val="decimal"/>
        <w:lvlText w:val="%1."/>
        <w:legacy w:legacy="1" w:legacySpace="0" w:legacyIndent="283"/>
        <w:lvlJc w:val="left"/>
        <w:pPr>
          <w:ind w:left="283" w:hanging="283"/>
        </w:pPr>
      </w:lvl>
    </w:lvlOverride>
  </w:num>
  <w:num w:numId="38">
    <w:abstractNumId w:val="33"/>
  </w:num>
  <w:num w:numId="39">
    <w:abstractNumId w:val="29"/>
  </w:num>
  <w:num w:numId="40">
    <w:abstractNumId w:val="40"/>
  </w:num>
  <w:num w:numId="41">
    <w:abstractNumId w:val="23"/>
  </w:num>
  <w:num w:numId="42">
    <w:abstractNumId w:val="19"/>
  </w:num>
  <w:num w:numId="43">
    <w:abstractNumId w:val="13"/>
  </w:num>
  <w:num w:numId="44">
    <w:abstractNumId w:val="44"/>
  </w:num>
  <w:num w:numId="45">
    <w:abstractNumId w:val="25"/>
  </w:num>
  <w:num w:numId="46">
    <w:abstractNumId w:val="46"/>
  </w:num>
  <w:num w:numId="47">
    <w:abstractNumId w:val="38"/>
  </w:num>
  <w:num w:numId="48">
    <w:abstractNumId w:val="37"/>
  </w:num>
  <w:num w:numId="49">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hideSpellingErrors/>
  <w:hideGrammaticalErrors/>
  <w:proofState w:spelling="clean" w:grammar="clean"/>
  <w:attachedTemplate r:id="rId1"/>
  <w:linkStyles/>
  <w:stylePaneFormatFilter w:val="3F01"/>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rsids>
    <w:rsidRoot w:val="00774305"/>
    <w:rsid w:val="0000475A"/>
    <w:rsid w:val="00010DB9"/>
    <w:rsid w:val="00014FC7"/>
    <w:rsid w:val="000205EA"/>
    <w:rsid w:val="000229E8"/>
    <w:rsid w:val="00034BAB"/>
    <w:rsid w:val="00034BDF"/>
    <w:rsid w:val="00035509"/>
    <w:rsid w:val="00056401"/>
    <w:rsid w:val="000A4E0A"/>
    <w:rsid w:val="000B0403"/>
    <w:rsid w:val="000C0084"/>
    <w:rsid w:val="000C0635"/>
    <w:rsid w:val="000C2BC0"/>
    <w:rsid w:val="000D3CF2"/>
    <w:rsid w:val="000E7F62"/>
    <w:rsid w:val="000F2A40"/>
    <w:rsid w:val="000F4B0E"/>
    <w:rsid w:val="000F5777"/>
    <w:rsid w:val="000F730C"/>
    <w:rsid w:val="00106527"/>
    <w:rsid w:val="00117AE1"/>
    <w:rsid w:val="00123F53"/>
    <w:rsid w:val="00124CB0"/>
    <w:rsid w:val="0012625F"/>
    <w:rsid w:val="00145D40"/>
    <w:rsid w:val="00160916"/>
    <w:rsid w:val="00164556"/>
    <w:rsid w:val="00165A6E"/>
    <w:rsid w:val="0016652A"/>
    <w:rsid w:val="0016711C"/>
    <w:rsid w:val="00170D86"/>
    <w:rsid w:val="00177570"/>
    <w:rsid w:val="00191AA4"/>
    <w:rsid w:val="001B2006"/>
    <w:rsid w:val="001B6ACF"/>
    <w:rsid w:val="001C6218"/>
    <w:rsid w:val="001D46AC"/>
    <w:rsid w:val="001E08CC"/>
    <w:rsid w:val="00206633"/>
    <w:rsid w:val="002070DE"/>
    <w:rsid w:val="0020766C"/>
    <w:rsid w:val="00227E97"/>
    <w:rsid w:val="00236A95"/>
    <w:rsid w:val="002450F8"/>
    <w:rsid w:val="00255B42"/>
    <w:rsid w:val="00257F7E"/>
    <w:rsid w:val="002645D6"/>
    <w:rsid w:val="00265761"/>
    <w:rsid w:val="002B0DD5"/>
    <w:rsid w:val="002B19F8"/>
    <w:rsid w:val="002B2464"/>
    <w:rsid w:val="002B4709"/>
    <w:rsid w:val="002C4306"/>
    <w:rsid w:val="002C6EB0"/>
    <w:rsid w:val="002D4DB5"/>
    <w:rsid w:val="002D5E07"/>
    <w:rsid w:val="002E0717"/>
    <w:rsid w:val="002E1EB3"/>
    <w:rsid w:val="002F3688"/>
    <w:rsid w:val="002F5B9B"/>
    <w:rsid w:val="003006F6"/>
    <w:rsid w:val="00316C2F"/>
    <w:rsid w:val="00317745"/>
    <w:rsid w:val="003271A3"/>
    <w:rsid w:val="003303AB"/>
    <w:rsid w:val="00340850"/>
    <w:rsid w:val="0036051E"/>
    <w:rsid w:val="00361C0E"/>
    <w:rsid w:val="003B35BC"/>
    <w:rsid w:val="003B6D51"/>
    <w:rsid w:val="003B6F6C"/>
    <w:rsid w:val="003C00CA"/>
    <w:rsid w:val="003C6C7A"/>
    <w:rsid w:val="003E1788"/>
    <w:rsid w:val="003E5408"/>
    <w:rsid w:val="00416E75"/>
    <w:rsid w:val="00426651"/>
    <w:rsid w:val="00440F25"/>
    <w:rsid w:val="00443514"/>
    <w:rsid w:val="00453FC0"/>
    <w:rsid w:val="00464B9A"/>
    <w:rsid w:val="004754D6"/>
    <w:rsid w:val="0047612D"/>
    <w:rsid w:val="00477E23"/>
    <w:rsid w:val="00481A4F"/>
    <w:rsid w:val="004854A8"/>
    <w:rsid w:val="004857A6"/>
    <w:rsid w:val="004911F4"/>
    <w:rsid w:val="00492734"/>
    <w:rsid w:val="00495B99"/>
    <w:rsid w:val="004B0B3D"/>
    <w:rsid w:val="004C6C56"/>
    <w:rsid w:val="004C78A1"/>
    <w:rsid w:val="004D2339"/>
    <w:rsid w:val="004D39A4"/>
    <w:rsid w:val="004D7577"/>
    <w:rsid w:val="004F4305"/>
    <w:rsid w:val="004F57D9"/>
    <w:rsid w:val="00502D08"/>
    <w:rsid w:val="00505613"/>
    <w:rsid w:val="00512D2F"/>
    <w:rsid w:val="005153E1"/>
    <w:rsid w:val="00516829"/>
    <w:rsid w:val="005222D2"/>
    <w:rsid w:val="00525A29"/>
    <w:rsid w:val="00565737"/>
    <w:rsid w:val="00567519"/>
    <w:rsid w:val="005759B9"/>
    <w:rsid w:val="00576BE7"/>
    <w:rsid w:val="005831E6"/>
    <w:rsid w:val="00586E3A"/>
    <w:rsid w:val="005879D0"/>
    <w:rsid w:val="00595E5F"/>
    <w:rsid w:val="005B3335"/>
    <w:rsid w:val="005C03C7"/>
    <w:rsid w:val="005D3845"/>
    <w:rsid w:val="005D5842"/>
    <w:rsid w:val="005E5BF4"/>
    <w:rsid w:val="005F0827"/>
    <w:rsid w:val="005F3C56"/>
    <w:rsid w:val="00604541"/>
    <w:rsid w:val="00605D5C"/>
    <w:rsid w:val="006074CF"/>
    <w:rsid w:val="00616697"/>
    <w:rsid w:val="00624C07"/>
    <w:rsid w:val="006464AB"/>
    <w:rsid w:val="00653528"/>
    <w:rsid w:val="00664330"/>
    <w:rsid w:val="00664DB4"/>
    <w:rsid w:val="0068496D"/>
    <w:rsid w:val="006874EF"/>
    <w:rsid w:val="006922E4"/>
    <w:rsid w:val="006A51F1"/>
    <w:rsid w:val="006A58C1"/>
    <w:rsid w:val="006B2556"/>
    <w:rsid w:val="006B4576"/>
    <w:rsid w:val="006B4968"/>
    <w:rsid w:val="006C2859"/>
    <w:rsid w:val="006C7CFC"/>
    <w:rsid w:val="006D6849"/>
    <w:rsid w:val="006E0B3E"/>
    <w:rsid w:val="006E2F3D"/>
    <w:rsid w:val="006F3418"/>
    <w:rsid w:val="006F5F23"/>
    <w:rsid w:val="006F6C6A"/>
    <w:rsid w:val="00700E2D"/>
    <w:rsid w:val="00707F67"/>
    <w:rsid w:val="007273D7"/>
    <w:rsid w:val="00754AF0"/>
    <w:rsid w:val="007664F4"/>
    <w:rsid w:val="007742DB"/>
    <w:rsid w:val="00774305"/>
    <w:rsid w:val="00790DC0"/>
    <w:rsid w:val="00791C7F"/>
    <w:rsid w:val="007A460E"/>
    <w:rsid w:val="007B58BE"/>
    <w:rsid w:val="007D7BAA"/>
    <w:rsid w:val="007E6916"/>
    <w:rsid w:val="007E7424"/>
    <w:rsid w:val="007E7D22"/>
    <w:rsid w:val="007F01AC"/>
    <w:rsid w:val="0080210D"/>
    <w:rsid w:val="00802461"/>
    <w:rsid w:val="008156E9"/>
    <w:rsid w:val="008214F1"/>
    <w:rsid w:val="00821FE8"/>
    <w:rsid w:val="00823F52"/>
    <w:rsid w:val="008614FD"/>
    <w:rsid w:val="008722BC"/>
    <w:rsid w:val="00875C90"/>
    <w:rsid w:val="00877B67"/>
    <w:rsid w:val="00884CEE"/>
    <w:rsid w:val="008861C7"/>
    <w:rsid w:val="00891F1D"/>
    <w:rsid w:val="008C7181"/>
    <w:rsid w:val="008D3758"/>
    <w:rsid w:val="008E27C2"/>
    <w:rsid w:val="008E42FA"/>
    <w:rsid w:val="008E4A4F"/>
    <w:rsid w:val="008F6E89"/>
    <w:rsid w:val="009163EC"/>
    <w:rsid w:val="00920D4C"/>
    <w:rsid w:val="00926115"/>
    <w:rsid w:val="00940F36"/>
    <w:rsid w:val="009438CF"/>
    <w:rsid w:val="00953A69"/>
    <w:rsid w:val="0095589B"/>
    <w:rsid w:val="00960D4C"/>
    <w:rsid w:val="00970DE1"/>
    <w:rsid w:val="009975BA"/>
    <w:rsid w:val="00997BF4"/>
    <w:rsid w:val="009A1473"/>
    <w:rsid w:val="009B6B83"/>
    <w:rsid w:val="009D24A2"/>
    <w:rsid w:val="009F4DA8"/>
    <w:rsid w:val="009F7197"/>
    <w:rsid w:val="00A03B8C"/>
    <w:rsid w:val="00A03C0C"/>
    <w:rsid w:val="00A03DDE"/>
    <w:rsid w:val="00A1460E"/>
    <w:rsid w:val="00A2718F"/>
    <w:rsid w:val="00A31584"/>
    <w:rsid w:val="00A31AA3"/>
    <w:rsid w:val="00A436B2"/>
    <w:rsid w:val="00A46FE6"/>
    <w:rsid w:val="00A50439"/>
    <w:rsid w:val="00A519DE"/>
    <w:rsid w:val="00A561C3"/>
    <w:rsid w:val="00A70E54"/>
    <w:rsid w:val="00A71923"/>
    <w:rsid w:val="00A75A7E"/>
    <w:rsid w:val="00A82F1C"/>
    <w:rsid w:val="00A93179"/>
    <w:rsid w:val="00AC1FDB"/>
    <w:rsid w:val="00AC542E"/>
    <w:rsid w:val="00AE5399"/>
    <w:rsid w:val="00AF3A93"/>
    <w:rsid w:val="00AF4326"/>
    <w:rsid w:val="00AF6FD5"/>
    <w:rsid w:val="00B04793"/>
    <w:rsid w:val="00B062E2"/>
    <w:rsid w:val="00B169D8"/>
    <w:rsid w:val="00B20CCC"/>
    <w:rsid w:val="00B35A96"/>
    <w:rsid w:val="00B40ACD"/>
    <w:rsid w:val="00B479BC"/>
    <w:rsid w:val="00B54D15"/>
    <w:rsid w:val="00B56640"/>
    <w:rsid w:val="00B844D1"/>
    <w:rsid w:val="00B848FE"/>
    <w:rsid w:val="00B92F22"/>
    <w:rsid w:val="00BC31C3"/>
    <w:rsid w:val="00BE5A8B"/>
    <w:rsid w:val="00BF5618"/>
    <w:rsid w:val="00C00CD3"/>
    <w:rsid w:val="00C0533C"/>
    <w:rsid w:val="00C22121"/>
    <w:rsid w:val="00C23F88"/>
    <w:rsid w:val="00C332AD"/>
    <w:rsid w:val="00C5034D"/>
    <w:rsid w:val="00C53139"/>
    <w:rsid w:val="00C56FF9"/>
    <w:rsid w:val="00C742D6"/>
    <w:rsid w:val="00C80856"/>
    <w:rsid w:val="00C82623"/>
    <w:rsid w:val="00C864AC"/>
    <w:rsid w:val="00C91196"/>
    <w:rsid w:val="00C91303"/>
    <w:rsid w:val="00C91A05"/>
    <w:rsid w:val="00C928F6"/>
    <w:rsid w:val="00CA602E"/>
    <w:rsid w:val="00CB372A"/>
    <w:rsid w:val="00CD4ADF"/>
    <w:rsid w:val="00CD682D"/>
    <w:rsid w:val="00CE644F"/>
    <w:rsid w:val="00CF1E30"/>
    <w:rsid w:val="00D01111"/>
    <w:rsid w:val="00D13585"/>
    <w:rsid w:val="00D13AC4"/>
    <w:rsid w:val="00D26E64"/>
    <w:rsid w:val="00D270C4"/>
    <w:rsid w:val="00D3075E"/>
    <w:rsid w:val="00D31000"/>
    <w:rsid w:val="00D52D1A"/>
    <w:rsid w:val="00D549BE"/>
    <w:rsid w:val="00D637FB"/>
    <w:rsid w:val="00D80678"/>
    <w:rsid w:val="00D905C5"/>
    <w:rsid w:val="00D92347"/>
    <w:rsid w:val="00DA3535"/>
    <w:rsid w:val="00DA540C"/>
    <w:rsid w:val="00DA6EB2"/>
    <w:rsid w:val="00DA73D1"/>
    <w:rsid w:val="00DB37D8"/>
    <w:rsid w:val="00DB6881"/>
    <w:rsid w:val="00DB7D97"/>
    <w:rsid w:val="00DC3A51"/>
    <w:rsid w:val="00DC4B3A"/>
    <w:rsid w:val="00DD4509"/>
    <w:rsid w:val="00DD5991"/>
    <w:rsid w:val="00DD7B66"/>
    <w:rsid w:val="00DE10E4"/>
    <w:rsid w:val="00E0006F"/>
    <w:rsid w:val="00E01AF5"/>
    <w:rsid w:val="00E10184"/>
    <w:rsid w:val="00E12CD9"/>
    <w:rsid w:val="00E238B6"/>
    <w:rsid w:val="00E27D00"/>
    <w:rsid w:val="00E4050E"/>
    <w:rsid w:val="00E42B43"/>
    <w:rsid w:val="00E46401"/>
    <w:rsid w:val="00E47222"/>
    <w:rsid w:val="00E513B5"/>
    <w:rsid w:val="00E55748"/>
    <w:rsid w:val="00E7264C"/>
    <w:rsid w:val="00E72F22"/>
    <w:rsid w:val="00E80F31"/>
    <w:rsid w:val="00E95C4B"/>
    <w:rsid w:val="00EA2BEB"/>
    <w:rsid w:val="00EA573A"/>
    <w:rsid w:val="00ED4952"/>
    <w:rsid w:val="00EE79F2"/>
    <w:rsid w:val="00F11784"/>
    <w:rsid w:val="00F13113"/>
    <w:rsid w:val="00F24886"/>
    <w:rsid w:val="00F34615"/>
    <w:rsid w:val="00F4660B"/>
    <w:rsid w:val="00F52A45"/>
    <w:rsid w:val="00F70036"/>
    <w:rsid w:val="00F92600"/>
    <w:rsid w:val="00FA2018"/>
    <w:rsid w:val="00FA68C5"/>
    <w:rsid w:val="00FA7B97"/>
    <w:rsid w:val="00FB05D9"/>
    <w:rsid w:val="00FB45A4"/>
    <w:rsid w:val="00FB6C59"/>
    <w:rsid w:val="00FC124E"/>
    <w:rsid w:val="00FD13C6"/>
    <w:rsid w:val="00FD3A7C"/>
    <w:rsid w:val="00FE1E7A"/>
    <w:rsid w:val="00FF2EAF"/>
    <w:rsid w:val="00FF6349"/>
    <w:rsid w:val="00FF64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DD5991"/>
    <w:pPr>
      <w:jc w:val="both"/>
    </w:pPr>
    <w:rPr>
      <w:sz w:val="24"/>
      <w:lang w:val="en-GB" w:eastAsia="en-US"/>
    </w:rPr>
  </w:style>
  <w:style w:type="paragraph" w:styleId="Heading1">
    <w:name w:val="heading 1"/>
    <w:aliases w:val="c"/>
    <w:basedOn w:val="Normal"/>
    <w:next w:val="Normal"/>
    <w:rsid w:val="00DD5991"/>
    <w:pPr>
      <w:outlineLvl w:val="0"/>
    </w:pPr>
  </w:style>
  <w:style w:type="paragraph" w:styleId="Heading2">
    <w:name w:val="heading 2"/>
    <w:aliases w:val="p"/>
    <w:basedOn w:val="Normal"/>
    <w:next w:val="Normal"/>
    <w:rsid w:val="00DD5991"/>
    <w:pPr>
      <w:outlineLvl w:val="1"/>
    </w:pPr>
  </w:style>
  <w:style w:type="paragraph" w:styleId="Heading3">
    <w:name w:val="heading 3"/>
    <w:aliases w:val="h3"/>
    <w:basedOn w:val="Normal"/>
    <w:next w:val="Normal"/>
    <w:rsid w:val="00DD5991"/>
    <w:pPr>
      <w:outlineLvl w:val="2"/>
    </w:pPr>
  </w:style>
  <w:style w:type="paragraph" w:styleId="Heading4">
    <w:name w:val="heading 4"/>
    <w:aliases w:val="h4"/>
    <w:basedOn w:val="Normal"/>
    <w:next w:val="Normal"/>
    <w:rsid w:val="00DD5991"/>
    <w:pPr>
      <w:outlineLvl w:val="3"/>
    </w:pPr>
  </w:style>
  <w:style w:type="paragraph" w:styleId="Heading5">
    <w:name w:val="heading 5"/>
    <w:aliases w:val="sh,s"/>
    <w:basedOn w:val="Normal"/>
    <w:next w:val="Normal"/>
    <w:qFormat/>
    <w:rsid w:val="00DD5991"/>
    <w:pPr>
      <w:outlineLvl w:val="4"/>
    </w:pPr>
  </w:style>
  <w:style w:type="paragraph" w:styleId="Heading6">
    <w:name w:val="heading 6"/>
    <w:basedOn w:val="Normal"/>
    <w:next w:val="Normal"/>
    <w:rsid w:val="00DD5991"/>
    <w:pPr>
      <w:outlineLvl w:val="5"/>
    </w:pPr>
  </w:style>
  <w:style w:type="paragraph" w:styleId="Heading7">
    <w:name w:val="heading 7"/>
    <w:basedOn w:val="Normal"/>
    <w:next w:val="Normal"/>
    <w:rsid w:val="00DD5991"/>
    <w:pPr>
      <w:numPr>
        <w:ilvl w:val="12"/>
      </w:numPr>
      <w:outlineLvl w:val="6"/>
    </w:pPr>
  </w:style>
  <w:style w:type="paragraph" w:styleId="Heading8">
    <w:name w:val="heading 8"/>
    <w:basedOn w:val="Normal"/>
    <w:next w:val="Normal"/>
    <w:rsid w:val="00DD5991"/>
    <w:pPr>
      <w:outlineLvl w:val="7"/>
    </w:pPr>
  </w:style>
  <w:style w:type="paragraph" w:styleId="Heading9">
    <w:name w:val="heading 9"/>
    <w:basedOn w:val="Normal"/>
    <w:next w:val="Normal"/>
    <w:rsid w:val="00DD5991"/>
    <w:pPr>
      <w:outlineLvl w:val="8"/>
    </w:pPr>
  </w:style>
  <w:style w:type="character" w:default="1" w:styleId="DefaultParagraphFont">
    <w:name w:val="Default Paragraph Font"/>
    <w:uiPriority w:val="1"/>
    <w:semiHidden/>
    <w:unhideWhenUsed/>
    <w:rsid w:val="00DD599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D5991"/>
  </w:style>
  <w:style w:type="paragraph" w:customStyle="1" w:styleId="Heading">
    <w:name w:val="Heading"/>
    <w:basedOn w:val="Normal"/>
    <w:next w:val="BodyText"/>
    <w:rsid w:val="00440F25"/>
    <w:pPr>
      <w:keepNext/>
      <w:spacing w:before="240" w:after="120"/>
    </w:pPr>
    <w:rPr>
      <w:rFonts w:ascii="Arial" w:eastAsia="Arial Unicode MS" w:hAnsi="Arial" w:cs="Arial"/>
      <w:sz w:val="28"/>
      <w:szCs w:val="28"/>
    </w:rPr>
  </w:style>
  <w:style w:type="paragraph" w:styleId="BodyText">
    <w:name w:val="Body Text"/>
    <w:basedOn w:val="Normal"/>
    <w:semiHidden/>
    <w:rsid w:val="00DD5991"/>
    <w:pPr>
      <w:spacing w:after="120"/>
    </w:pPr>
  </w:style>
  <w:style w:type="paragraph" w:styleId="List">
    <w:name w:val="List"/>
    <w:basedOn w:val="Normal"/>
    <w:semiHidden/>
    <w:rsid w:val="00DD5991"/>
    <w:pPr>
      <w:ind w:left="283" w:hanging="283"/>
    </w:pPr>
  </w:style>
  <w:style w:type="paragraph" w:styleId="Caption">
    <w:name w:val="caption"/>
    <w:basedOn w:val="Normal"/>
    <w:qFormat/>
    <w:rsid w:val="00440F25"/>
    <w:pPr>
      <w:spacing w:before="120" w:after="120"/>
    </w:pPr>
    <w:rPr>
      <w:i/>
      <w:iCs/>
    </w:rPr>
  </w:style>
  <w:style w:type="paragraph" w:customStyle="1" w:styleId="Index">
    <w:name w:val="Index"/>
    <w:basedOn w:val="Normal"/>
    <w:rsid w:val="00440F25"/>
  </w:style>
  <w:style w:type="paragraph" w:customStyle="1" w:styleId="Identifier">
    <w:name w:val="Identifier"/>
    <w:basedOn w:val="Normal"/>
    <w:next w:val="Normal"/>
    <w:uiPriority w:val="99"/>
    <w:rsid w:val="00DD5991"/>
    <w:pPr>
      <w:jc w:val="left"/>
    </w:pPr>
  </w:style>
  <w:style w:type="paragraph" w:customStyle="1" w:styleId="SectionAct">
    <w:name w:val="SectionAct"/>
    <w:basedOn w:val="Normal"/>
    <w:next w:val="Normal"/>
    <w:uiPriority w:val="99"/>
    <w:rsid w:val="00DD5991"/>
    <w:pPr>
      <w:spacing w:after="310"/>
      <w:jc w:val="left"/>
    </w:pPr>
  </w:style>
  <w:style w:type="paragraph" w:customStyle="1" w:styleId="Party">
    <w:name w:val="Party"/>
    <w:basedOn w:val="Normal"/>
    <w:next w:val="Normal"/>
    <w:uiPriority w:val="99"/>
    <w:rsid w:val="00DD5991"/>
    <w:pPr>
      <w:spacing w:line="360" w:lineRule="exact"/>
      <w:jc w:val="left"/>
    </w:pPr>
    <w:rPr>
      <w:b/>
      <w:sz w:val="28"/>
    </w:rPr>
  </w:style>
  <w:style w:type="paragraph" w:customStyle="1" w:styleId="Act">
    <w:name w:val="Act"/>
    <w:basedOn w:val="Normal"/>
    <w:next w:val="Normal"/>
    <w:uiPriority w:val="99"/>
    <w:rsid w:val="00DD5991"/>
    <w:pPr>
      <w:spacing w:before="240" w:line="270" w:lineRule="exact"/>
      <w:jc w:val="left"/>
    </w:pPr>
    <w:rPr>
      <w:i/>
    </w:rPr>
  </w:style>
  <w:style w:type="paragraph" w:customStyle="1" w:styleId="MatterNo">
    <w:name w:val="MatterNo."/>
    <w:basedOn w:val="Normal"/>
    <w:next w:val="Normal"/>
    <w:uiPriority w:val="99"/>
    <w:rsid w:val="00DD5991"/>
    <w:pPr>
      <w:spacing w:after="170" w:line="280" w:lineRule="exact"/>
      <w:jc w:val="left"/>
    </w:pPr>
  </w:style>
  <w:style w:type="paragraph" w:customStyle="1" w:styleId="PlaceDateSigned">
    <w:name w:val="PlaceDateSigned"/>
    <w:basedOn w:val="Normal"/>
    <w:next w:val="Normal"/>
    <w:uiPriority w:val="99"/>
    <w:rsid w:val="00DD5991"/>
    <w:pPr>
      <w:spacing w:before="140" w:after="170"/>
      <w:jc w:val="right"/>
    </w:pPr>
    <w:rPr>
      <w:caps/>
      <w:szCs w:val="24"/>
    </w:rPr>
  </w:style>
  <w:style w:type="paragraph" w:customStyle="1" w:styleId="Member">
    <w:name w:val="Member"/>
    <w:basedOn w:val="Normal"/>
    <w:next w:val="Normal"/>
    <w:uiPriority w:val="99"/>
    <w:rsid w:val="00DD5991"/>
    <w:pPr>
      <w:spacing w:before="140" w:after="170"/>
      <w:jc w:val="left"/>
    </w:pPr>
    <w:rPr>
      <w:caps/>
      <w:szCs w:val="24"/>
    </w:rPr>
  </w:style>
  <w:style w:type="paragraph" w:customStyle="1" w:styleId="Subject">
    <w:name w:val="Subject"/>
    <w:basedOn w:val="Normal"/>
    <w:next w:val="Normal"/>
    <w:uiPriority w:val="99"/>
    <w:rsid w:val="00DD5991"/>
    <w:pPr>
      <w:spacing w:before="200" w:line="270" w:lineRule="exact"/>
      <w:jc w:val="left"/>
    </w:pPr>
    <w:rPr>
      <w:i/>
    </w:rPr>
  </w:style>
  <w:style w:type="paragraph" w:styleId="Header">
    <w:name w:val="header"/>
    <w:basedOn w:val="Normal"/>
    <w:link w:val="HeaderChar"/>
    <w:rsid w:val="00DD5991"/>
    <w:pPr>
      <w:spacing w:after="720"/>
    </w:pPr>
  </w:style>
  <w:style w:type="paragraph" w:styleId="Footer">
    <w:name w:val="footer"/>
    <w:basedOn w:val="Normal"/>
    <w:link w:val="FooterChar"/>
    <w:rsid w:val="00DD5991"/>
    <w:pPr>
      <w:tabs>
        <w:tab w:val="center" w:pos="4153"/>
        <w:tab w:val="right" w:pos="8306"/>
      </w:tabs>
    </w:pPr>
  </w:style>
  <w:style w:type="paragraph" w:customStyle="1" w:styleId="Quote-2">
    <w:name w:val="Quote-2"/>
    <w:basedOn w:val="Normal"/>
    <w:next w:val="Normal"/>
    <w:rsid w:val="00DD5991"/>
    <w:pPr>
      <w:ind w:left="1417" w:hanging="113"/>
    </w:pPr>
  </w:style>
  <w:style w:type="paragraph" w:customStyle="1" w:styleId="Quote-1">
    <w:name w:val="Quote-1"/>
    <w:basedOn w:val="Normal"/>
    <w:next w:val="Normal"/>
    <w:rsid w:val="00DD5991"/>
    <w:pPr>
      <w:ind w:left="680" w:hanging="113"/>
    </w:pPr>
  </w:style>
  <w:style w:type="paragraph" w:customStyle="1" w:styleId="Level2-Bold">
    <w:name w:val="Level 2-Bold"/>
    <w:basedOn w:val="Normal"/>
    <w:next w:val="Normal"/>
    <w:rsid w:val="00DD5991"/>
    <w:pPr>
      <w:keepNext/>
      <w:ind w:left="851" w:hanging="851"/>
      <w:outlineLvl w:val="1"/>
    </w:pPr>
    <w:rPr>
      <w:b/>
    </w:rPr>
  </w:style>
  <w:style w:type="paragraph" w:customStyle="1" w:styleId="Level3-Bold">
    <w:name w:val="Level 3-Bold"/>
    <w:basedOn w:val="Normal"/>
    <w:next w:val="Normal"/>
    <w:link w:val="Level3-BoldChar"/>
    <w:rsid w:val="00DD5991"/>
    <w:pPr>
      <w:keepNext/>
      <w:ind w:left="1418" w:hanging="567"/>
      <w:outlineLvl w:val="2"/>
    </w:pPr>
    <w:rPr>
      <w:b/>
    </w:rPr>
  </w:style>
  <w:style w:type="paragraph" w:customStyle="1" w:styleId="Level4-Bold">
    <w:name w:val="Level 4-Bold"/>
    <w:basedOn w:val="Normal"/>
    <w:next w:val="Normal"/>
    <w:rsid w:val="00DD5991"/>
    <w:pPr>
      <w:keepNext/>
      <w:ind w:left="1985" w:hanging="567"/>
      <w:outlineLvl w:val="3"/>
    </w:pPr>
    <w:rPr>
      <w:b/>
    </w:rPr>
  </w:style>
  <w:style w:type="paragraph" w:customStyle="1" w:styleId="Level5-Bold">
    <w:name w:val="Level 5-Bold"/>
    <w:basedOn w:val="Normal"/>
    <w:next w:val="Normal"/>
    <w:rsid w:val="00DD5991"/>
    <w:pPr>
      <w:keepNext/>
      <w:ind w:left="2552" w:hanging="567"/>
      <w:outlineLvl w:val="4"/>
    </w:pPr>
    <w:rPr>
      <w:b/>
    </w:rPr>
  </w:style>
  <w:style w:type="paragraph" w:customStyle="1" w:styleId="BlockIndent2cm">
    <w:name w:val="Block Indent 2cm"/>
    <w:basedOn w:val="Normal"/>
    <w:next w:val="Normal"/>
    <w:rsid w:val="00DD5991"/>
    <w:pPr>
      <w:spacing w:before="200" w:line="270" w:lineRule="exact"/>
      <w:ind w:left="851"/>
    </w:pPr>
    <w:rPr>
      <w:sz w:val="22"/>
    </w:rPr>
  </w:style>
  <w:style w:type="paragraph" w:customStyle="1" w:styleId="BlockIndent1cm">
    <w:name w:val="Block Indent 1cm"/>
    <w:basedOn w:val="Normal"/>
    <w:next w:val="Normal"/>
    <w:rsid w:val="00DD5991"/>
    <w:pPr>
      <w:spacing w:before="200" w:line="270" w:lineRule="exact"/>
      <w:ind w:left="851"/>
    </w:pPr>
    <w:rPr>
      <w:sz w:val="22"/>
    </w:rPr>
  </w:style>
  <w:style w:type="paragraph" w:customStyle="1" w:styleId="BlockIndent3cm">
    <w:name w:val="Block Indent 3cm"/>
    <w:basedOn w:val="Normal"/>
    <w:next w:val="Normal"/>
    <w:rsid w:val="00DD5991"/>
    <w:pPr>
      <w:ind w:left="1701"/>
    </w:pPr>
    <w:rPr>
      <w:lang w:val="en-AU" w:eastAsia="en-AU"/>
    </w:rPr>
  </w:style>
  <w:style w:type="paragraph" w:customStyle="1" w:styleId="BlockIndent5cm">
    <w:name w:val="Block Indent 5cm"/>
    <w:basedOn w:val="Normal"/>
    <w:next w:val="Normal"/>
    <w:rsid w:val="00440F25"/>
    <w:pPr>
      <w:ind w:left="3402"/>
    </w:pPr>
  </w:style>
  <w:style w:type="paragraph" w:styleId="ListBullet2">
    <w:name w:val="List Bullet 2"/>
    <w:basedOn w:val="Normal"/>
    <w:next w:val="Normal"/>
    <w:rsid w:val="00DD5991"/>
    <w:pPr>
      <w:tabs>
        <w:tab w:val="num" w:pos="1021"/>
      </w:tabs>
      <w:spacing w:before="200" w:line="270" w:lineRule="exact"/>
      <w:ind w:left="1021" w:hanging="170"/>
    </w:pPr>
    <w:rPr>
      <w:sz w:val="22"/>
    </w:rPr>
  </w:style>
  <w:style w:type="paragraph" w:customStyle="1" w:styleId="ListBullet1">
    <w:name w:val="List Bullet 1"/>
    <w:basedOn w:val="Normal"/>
    <w:next w:val="Normal"/>
    <w:rsid w:val="00DD5991"/>
    <w:pPr>
      <w:tabs>
        <w:tab w:val="num" w:pos="1021"/>
      </w:tabs>
      <w:spacing w:before="200" w:line="270" w:lineRule="exact"/>
      <w:ind w:left="1021" w:hanging="170"/>
    </w:pPr>
    <w:rPr>
      <w:sz w:val="22"/>
    </w:rPr>
  </w:style>
  <w:style w:type="paragraph" w:styleId="ListBullet3">
    <w:name w:val="List Bullet 3"/>
    <w:basedOn w:val="Normal"/>
    <w:next w:val="Normal"/>
    <w:rsid w:val="00DD5991"/>
    <w:pPr>
      <w:spacing w:before="200" w:line="270" w:lineRule="exact"/>
      <w:ind w:left="850" w:hanging="283"/>
    </w:pPr>
    <w:rPr>
      <w:sz w:val="22"/>
    </w:rPr>
  </w:style>
  <w:style w:type="paragraph" w:styleId="ListBullet5">
    <w:name w:val="List Bullet 5"/>
    <w:basedOn w:val="Normal"/>
    <w:rsid w:val="00DD5991"/>
  </w:style>
  <w:style w:type="paragraph" w:customStyle="1" w:styleId="Arrangement2">
    <w:name w:val="Arrangement 2"/>
    <w:basedOn w:val="Normal"/>
    <w:next w:val="Normal"/>
    <w:rsid w:val="00DD5991"/>
    <w:pPr>
      <w:ind w:left="851" w:hanging="851"/>
    </w:pPr>
  </w:style>
  <w:style w:type="paragraph" w:customStyle="1" w:styleId="Arrangement3">
    <w:name w:val="Arrangement 3"/>
    <w:basedOn w:val="Normal"/>
    <w:next w:val="Normal"/>
    <w:rsid w:val="00DD5991"/>
    <w:pPr>
      <w:ind w:left="1702" w:hanging="851"/>
    </w:pPr>
  </w:style>
  <w:style w:type="paragraph" w:customStyle="1" w:styleId="Arrangement1">
    <w:name w:val="Arrangement 1"/>
    <w:basedOn w:val="Normal"/>
    <w:next w:val="Normal"/>
    <w:rsid w:val="00DD5991"/>
    <w:pPr>
      <w:jc w:val="left"/>
    </w:pPr>
    <w:rPr>
      <w:b/>
    </w:rPr>
  </w:style>
  <w:style w:type="paragraph" w:customStyle="1" w:styleId="Partheading">
    <w:name w:val="Part heading"/>
    <w:basedOn w:val="Normal"/>
    <w:next w:val="Normal"/>
    <w:rsid w:val="00DD5991"/>
    <w:pPr>
      <w:jc w:val="left"/>
    </w:pPr>
    <w:rPr>
      <w:b/>
      <w:sz w:val="32"/>
    </w:rPr>
  </w:style>
  <w:style w:type="paragraph" w:customStyle="1" w:styleId="Level1">
    <w:name w:val="Level 1"/>
    <w:basedOn w:val="Normal"/>
    <w:next w:val="Normal"/>
    <w:link w:val="Level1Char"/>
    <w:uiPriority w:val="99"/>
    <w:rsid w:val="00DD5991"/>
    <w:pPr>
      <w:keepNext/>
      <w:ind w:left="851" w:hanging="851"/>
      <w:jc w:val="left"/>
      <w:outlineLvl w:val="0"/>
    </w:pPr>
    <w:rPr>
      <w:b/>
      <w:sz w:val="28"/>
    </w:rPr>
  </w:style>
  <w:style w:type="paragraph" w:customStyle="1" w:styleId="Level2">
    <w:name w:val="Level 2"/>
    <w:basedOn w:val="Normal"/>
    <w:next w:val="Normal"/>
    <w:link w:val="Level2Char"/>
    <w:rsid w:val="00DD5991"/>
    <w:pPr>
      <w:ind w:left="851" w:hanging="851"/>
      <w:outlineLvl w:val="1"/>
    </w:pPr>
  </w:style>
  <w:style w:type="paragraph" w:customStyle="1" w:styleId="Level3">
    <w:name w:val="Level 3"/>
    <w:basedOn w:val="Normal"/>
    <w:next w:val="Normal"/>
    <w:link w:val="Level3Char"/>
    <w:rsid w:val="00DD5991"/>
    <w:pPr>
      <w:ind w:left="1418" w:hanging="567"/>
      <w:outlineLvl w:val="2"/>
    </w:pPr>
  </w:style>
  <w:style w:type="paragraph" w:customStyle="1" w:styleId="Level4">
    <w:name w:val="Level 4"/>
    <w:basedOn w:val="Normal"/>
    <w:next w:val="Normal"/>
    <w:rsid w:val="00DD5991"/>
    <w:pPr>
      <w:ind w:left="1985" w:hanging="567"/>
      <w:outlineLvl w:val="3"/>
    </w:pPr>
  </w:style>
  <w:style w:type="paragraph" w:customStyle="1" w:styleId="Level5">
    <w:name w:val="Level 5"/>
    <w:basedOn w:val="Normal"/>
    <w:next w:val="Normal"/>
    <w:rsid w:val="00DD5991"/>
    <w:pPr>
      <w:ind w:left="2552" w:hanging="567"/>
      <w:outlineLvl w:val="4"/>
    </w:pPr>
  </w:style>
  <w:style w:type="paragraph" w:customStyle="1" w:styleId="Level6">
    <w:name w:val="Level 6"/>
    <w:basedOn w:val="Normal"/>
    <w:next w:val="Normal"/>
    <w:rsid w:val="00DD5991"/>
    <w:pPr>
      <w:tabs>
        <w:tab w:val="left" w:pos="4763"/>
      </w:tabs>
      <w:ind w:left="3119" w:hanging="567"/>
      <w:outlineLvl w:val="5"/>
    </w:pPr>
  </w:style>
  <w:style w:type="paragraph" w:customStyle="1" w:styleId="Subdocument">
    <w:name w:val="Sub document"/>
    <w:basedOn w:val="Normal"/>
    <w:next w:val="Normal"/>
    <w:link w:val="SubdocumentChar"/>
    <w:rsid w:val="00DD5991"/>
    <w:pPr>
      <w:jc w:val="left"/>
      <w:outlineLvl w:val="0"/>
    </w:pPr>
    <w:rPr>
      <w:b/>
      <w:sz w:val="28"/>
    </w:rPr>
  </w:style>
  <w:style w:type="paragraph" w:customStyle="1" w:styleId="NumberedSubpara">
    <w:name w:val="Numbered Subpara"/>
    <w:basedOn w:val="Normal"/>
    <w:next w:val="Normal"/>
    <w:semiHidden/>
    <w:rsid w:val="00DD5991"/>
    <w:pPr>
      <w:numPr>
        <w:ilvl w:val="1"/>
        <w:numId w:val="11"/>
      </w:numPr>
    </w:pPr>
  </w:style>
  <w:style w:type="paragraph" w:customStyle="1" w:styleId="release">
    <w:name w:val="release$"/>
    <w:basedOn w:val="Normal"/>
    <w:semiHidden/>
    <w:rsid w:val="00DD5991"/>
    <w:rPr>
      <w:iCs/>
    </w:rPr>
  </w:style>
  <w:style w:type="paragraph" w:customStyle="1" w:styleId="Quote-3">
    <w:name w:val="Quote-3"/>
    <w:basedOn w:val="Normal"/>
    <w:next w:val="Normal"/>
    <w:rsid w:val="00DD5991"/>
    <w:pPr>
      <w:ind w:left="2126" w:hanging="85"/>
      <w:jc w:val="left"/>
    </w:pPr>
  </w:style>
  <w:style w:type="paragraph" w:customStyle="1" w:styleId="Quote-1Block">
    <w:name w:val="Quote-1 Block"/>
    <w:basedOn w:val="Normal"/>
    <w:next w:val="Normal"/>
    <w:rsid w:val="00DD5991"/>
    <w:pPr>
      <w:ind w:left="709"/>
    </w:pPr>
  </w:style>
  <w:style w:type="paragraph" w:customStyle="1" w:styleId="Quote-2Block">
    <w:name w:val="Quote-2 Block"/>
    <w:basedOn w:val="Normal"/>
    <w:next w:val="Normal"/>
    <w:rsid w:val="00DD5991"/>
    <w:pPr>
      <w:ind w:left="1418"/>
    </w:pPr>
  </w:style>
  <w:style w:type="paragraph" w:customStyle="1" w:styleId="Quote-3Block">
    <w:name w:val="Quote-3 Block"/>
    <w:basedOn w:val="Normal"/>
    <w:next w:val="Normal"/>
    <w:rsid w:val="00DD5991"/>
    <w:pPr>
      <w:ind w:left="2126"/>
    </w:pPr>
  </w:style>
  <w:style w:type="paragraph" w:customStyle="1" w:styleId="Quote-1Dot">
    <w:name w:val="Quote-1 Dot"/>
    <w:basedOn w:val="Quote-1Block"/>
    <w:next w:val="Normal"/>
    <w:rsid w:val="00DD5991"/>
    <w:pPr>
      <w:numPr>
        <w:numId w:val="10"/>
      </w:numPr>
      <w:ind w:left="879"/>
    </w:pPr>
  </w:style>
  <w:style w:type="paragraph" w:customStyle="1" w:styleId="NumberedPara">
    <w:name w:val="Numbered Para"/>
    <w:basedOn w:val="Normal"/>
    <w:next w:val="Normal"/>
    <w:link w:val="NumberedParaCharChar"/>
    <w:uiPriority w:val="99"/>
    <w:rsid w:val="00DD5991"/>
    <w:pPr>
      <w:numPr>
        <w:numId w:val="12"/>
      </w:numPr>
      <w:tabs>
        <w:tab w:val="clear" w:pos="737"/>
        <w:tab w:val="left" w:pos="709"/>
      </w:tabs>
    </w:pPr>
  </w:style>
  <w:style w:type="paragraph" w:customStyle="1" w:styleId="TxBrp1">
    <w:name w:val="TxBr_p1"/>
    <w:basedOn w:val="Normal"/>
    <w:semiHidden/>
    <w:rsid w:val="00DD5991"/>
    <w:pPr>
      <w:widowControl w:val="0"/>
      <w:tabs>
        <w:tab w:val="left" w:pos="204"/>
      </w:tabs>
      <w:autoSpaceDE w:val="0"/>
      <w:autoSpaceDN w:val="0"/>
      <w:adjustRightInd w:val="0"/>
      <w:spacing w:line="240" w:lineRule="atLeast"/>
      <w:jc w:val="left"/>
    </w:pPr>
    <w:rPr>
      <w:sz w:val="20"/>
      <w:szCs w:val="24"/>
      <w:lang w:val="en-US"/>
    </w:rPr>
  </w:style>
  <w:style w:type="paragraph" w:customStyle="1" w:styleId="TxBrp2">
    <w:name w:val="TxBr_p2"/>
    <w:basedOn w:val="Normal"/>
    <w:semiHidden/>
    <w:rsid w:val="00DD5991"/>
    <w:pPr>
      <w:widowControl w:val="0"/>
      <w:tabs>
        <w:tab w:val="left" w:pos="204"/>
      </w:tabs>
      <w:autoSpaceDE w:val="0"/>
      <w:autoSpaceDN w:val="0"/>
      <w:adjustRightInd w:val="0"/>
      <w:spacing w:line="240" w:lineRule="atLeast"/>
      <w:jc w:val="left"/>
    </w:pPr>
    <w:rPr>
      <w:sz w:val="20"/>
      <w:szCs w:val="24"/>
      <w:lang w:val="en-US"/>
    </w:rPr>
  </w:style>
  <w:style w:type="paragraph" w:customStyle="1" w:styleId="TxBrp4">
    <w:name w:val="TxBr_p4"/>
    <w:basedOn w:val="Normal"/>
    <w:semiHidden/>
    <w:rsid w:val="00DD5991"/>
    <w:pPr>
      <w:widowControl w:val="0"/>
      <w:tabs>
        <w:tab w:val="left" w:pos="1099"/>
      </w:tabs>
      <w:autoSpaceDE w:val="0"/>
      <w:autoSpaceDN w:val="0"/>
      <w:adjustRightInd w:val="0"/>
      <w:spacing w:line="243" w:lineRule="atLeast"/>
      <w:ind w:left="391" w:hanging="1099"/>
      <w:jc w:val="left"/>
    </w:pPr>
    <w:rPr>
      <w:sz w:val="20"/>
      <w:szCs w:val="24"/>
      <w:lang w:val="en-US"/>
    </w:rPr>
  </w:style>
  <w:style w:type="paragraph" w:customStyle="1" w:styleId="ScheduleHeading2">
    <w:name w:val="Schedule Heading 2"/>
    <w:basedOn w:val="Normal"/>
    <w:semiHidden/>
    <w:rsid w:val="00DD5991"/>
    <w:pPr>
      <w:keepNext/>
      <w:spacing w:before="120" w:after="120"/>
      <w:jc w:val="center"/>
    </w:pPr>
    <w:rPr>
      <w:caps/>
      <w:shadow/>
      <w:sz w:val="22"/>
      <w:lang w:val="en-AU"/>
    </w:rPr>
  </w:style>
  <w:style w:type="paragraph" w:customStyle="1" w:styleId="FormHeading">
    <w:name w:val="Form Heading"/>
    <w:aliases w:val="fh"/>
    <w:basedOn w:val="Header"/>
    <w:semiHidden/>
    <w:rsid w:val="00DD5991"/>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DD5991"/>
    <w:pPr>
      <w:autoSpaceDE w:val="0"/>
      <w:autoSpaceDN w:val="0"/>
      <w:adjustRightInd w:val="0"/>
      <w:spacing w:before="360"/>
      <w:jc w:val="left"/>
    </w:pPr>
    <w:rPr>
      <w:rFonts w:ascii="Arial,Bold" w:hAnsi="Arial,Bold"/>
      <w:szCs w:val="24"/>
      <w:lang w:val="en-US"/>
    </w:rPr>
  </w:style>
  <w:style w:type="paragraph" w:customStyle="1" w:styleId="Heading10">
    <w:name w:val="Heading 10"/>
    <w:basedOn w:val="Normal"/>
    <w:semiHidden/>
    <w:rsid w:val="00DD5991"/>
  </w:style>
  <w:style w:type="paragraph" w:customStyle="1" w:styleId="Scheduleheading">
    <w:name w:val="Schedule heading"/>
    <w:basedOn w:val="Normal"/>
    <w:next w:val="Normal"/>
    <w:semiHidden/>
    <w:rsid w:val="00DD5991"/>
    <w:pPr>
      <w:keepNext/>
      <w:keepLines/>
      <w:tabs>
        <w:tab w:val="center" w:pos="3600"/>
        <w:tab w:val="right" w:pos="7160"/>
      </w:tabs>
      <w:spacing w:before="240" w:after="120" w:line="260" w:lineRule="atLeast"/>
    </w:pPr>
    <w:rPr>
      <w:sz w:val="20"/>
      <w:lang w:val="en-AU"/>
    </w:rPr>
  </w:style>
  <w:style w:type="paragraph" w:styleId="NormalWeb">
    <w:name w:val="Normal (Web)"/>
    <w:basedOn w:val="Normal"/>
    <w:semiHidden/>
    <w:rsid w:val="00DD5991"/>
    <w:pPr>
      <w:spacing w:before="100" w:beforeAutospacing="1" w:after="100" w:afterAutospacing="1"/>
      <w:jc w:val="left"/>
    </w:pPr>
    <w:rPr>
      <w:rFonts w:ascii="Arial Unicode MS" w:eastAsia="Arial Unicode MS" w:hAnsi="Arial Unicode MS"/>
      <w:szCs w:val="24"/>
      <w:lang w:val="en-US"/>
    </w:rPr>
  </w:style>
  <w:style w:type="paragraph" w:customStyle="1" w:styleId="TableText">
    <w:name w:val="TableText"/>
    <w:basedOn w:val="Normal"/>
    <w:semiHidden/>
    <w:rsid w:val="00DD5991"/>
    <w:pPr>
      <w:autoSpaceDE w:val="0"/>
      <w:autoSpaceDN w:val="0"/>
      <w:spacing w:before="60" w:after="60" w:line="240" w:lineRule="exact"/>
      <w:jc w:val="left"/>
    </w:pPr>
    <w:rPr>
      <w:sz w:val="22"/>
      <w:szCs w:val="22"/>
      <w:lang w:val="en-AU"/>
    </w:rPr>
  </w:style>
  <w:style w:type="paragraph" w:customStyle="1" w:styleId="TablePartHeading">
    <w:name w:val="Table Part Heading"/>
    <w:basedOn w:val="NormalWeb"/>
    <w:semiHidden/>
    <w:rsid w:val="00DD5991"/>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lang w:eastAsia="en-AU"/>
    </w:rPr>
  </w:style>
  <w:style w:type="paragraph" w:styleId="Title">
    <w:name w:val="Title"/>
    <w:basedOn w:val="Normal"/>
    <w:qFormat/>
    <w:rsid w:val="00DD5991"/>
    <w:pPr>
      <w:tabs>
        <w:tab w:val="center" w:pos="4320"/>
        <w:tab w:val="right" w:pos="8640"/>
      </w:tabs>
      <w:jc w:val="center"/>
    </w:pPr>
    <w:rPr>
      <w:b/>
      <w:bCs/>
      <w:szCs w:val="24"/>
      <w:lang w:val="en-US"/>
    </w:rPr>
  </w:style>
  <w:style w:type="paragraph" w:styleId="Subtitle">
    <w:name w:val="Subtitle"/>
    <w:basedOn w:val="Normal"/>
    <w:qFormat/>
    <w:rsid w:val="00DD5991"/>
    <w:pPr>
      <w:spacing w:after="60"/>
      <w:jc w:val="center"/>
      <w:outlineLvl w:val="1"/>
    </w:pPr>
    <w:rPr>
      <w:rFonts w:ascii="Arial" w:hAnsi="Arial" w:cs="Arial"/>
      <w:szCs w:val="24"/>
    </w:rPr>
  </w:style>
  <w:style w:type="paragraph" w:styleId="BalloonText">
    <w:name w:val="Balloon Text"/>
    <w:basedOn w:val="Normal"/>
    <w:semiHidden/>
    <w:rsid w:val="00DD5991"/>
    <w:rPr>
      <w:rFonts w:ascii="Tahoma" w:hAnsi="Tahoma" w:cs="Tahoma"/>
      <w:sz w:val="16"/>
      <w:szCs w:val="16"/>
    </w:rPr>
  </w:style>
  <w:style w:type="paragraph" w:customStyle="1" w:styleId="Respondent">
    <w:name w:val="Respondent"/>
    <w:basedOn w:val="Normal"/>
    <w:rsid w:val="00DD5991"/>
    <w:pPr>
      <w:jc w:val="left"/>
    </w:pPr>
  </w:style>
  <w:style w:type="paragraph" w:customStyle="1" w:styleId="Notation">
    <w:name w:val="Notation"/>
    <w:basedOn w:val="Normal"/>
    <w:next w:val="Normal"/>
    <w:autoRedefine/>
    <w:rsid w:val="00DD5991"/>
    <w:pPr>
      <w:jc w:val="left"/>
    </w:pPr>
    <w:rPr>
      <w:rFonts w:ascii="Arial" w:hAnsi="Arial"/>
      <w:szCs w:val="24"/>
    </w:rPr>
  </w:style>
  <w:style w:type="paragraph" w:customStyle="1" w:styleId="Industry">
    <w:name w:val="Industry"/>
    <w:basedOn w:val="Normal"/>
    <w:next w:val="Normal"/>
    <w:uiPriority w:val="99"/>
    <w:rsid w:val="00DD5991"/>
    <w:pPr>
      <w:spacing w:before="200" w:after="170"/>
      <w:jc w:val="left"/>
    </w:pPr>
  </w:style>
  <w:style w:type="paragraph" w:customStyle="1" w:styleId="AwardAgreementTitle">
    <w:name w:val="Award/AgreementTitle"/>
    <w:basedOn w:val="Normal"/>
    <w:next w:val="Normal"/>
    <w:uiPriority w:val="99"/>
    <w:rsid w:val="00DD5991"/>
    <w:pPr>
      <w:suppressAutoHyphens/>
      <w:spacing w:before="140" w:line="360" w:lineRule="exact"/>
      <w:jc w:val="left"/>
    </w:pPr>
    <w:rPr>
      <w:b/>
      <w:caps/>
      <w:sz w:val="28"/>
      <w:szCs w:val="24"/>
    </w:rPr>
  </w:style>
  <w:style w:type="paragraph" w:customStyle="1" w:styleId="UpdatedTo">
    <w:name w:val="UpdatedTo"/>
    <w:basedOn w:val="Normal"/>
    <w:next w:val="Normal"/>
    <w:semiHidden/>
    <w:rsid w:val="00DD5991"/>
    <w:pPr>
      <w:jc w:val="left"/>
    </w:pPr>
  </w:style>
  <w:style w:type="paragraph" w:customStyle="1" w:styleId="Rc">
    <w:name w:val="Rc"/>
    <w:aliases w:val="Rn continued"/>
    <w:basedOn w:val="Normal"/>
    <w:next w:val="Normal"/>
    <w:semiHidden/>
    <w:rsid w:val="00DD5991"/>
    <w:pPr>
      <w:tabs>
        <w:tab w:val="left" w:pos="1418"/>
      </w:tabs>
      <w:spacing w:before="40" w:after="60"/>
      <w:jc w:val="left"/>
    </w:pPr>
    <w:rPr>
      <w:sz w:val="20"/>
      <w:lang w:val="en-AU"/>
    </w:rPr>
  </w:style>
  <w:style w:type="paragraph" w:customStyle="1" w:styleId="WW-Default">
    <w:name w:val="WW-Default"/>
    <w:rsid w:val="00440F25"/>
    <w:pPr>
      <w:widowControl w:val="0"/>
      <w:autoSpaceDE w:val="0"/>
      <w:autoSpaceDN w:val="0"/>
      <w:adjustRightInd w:val="0"/>
    </w:pPr>
    <w:rPr>
      <w:color w:val="000000"/>
      <w:sz w:val="24"/>
      <w:szCs w:val="24"/>
    </w:rPr>
  </w:style>
  <w:style w:type="paragraph" w:customStyle="1" w:styleId="Style1">
    <w:name w:val="Style1"/>
    <w:basedOn w:val="FormHeading"/>
    <w:semiHidden/>
    <w:rsid w:val="00DD5991"/>
    <w:rPr>
      <w:rFonts w:ascii="Tahoma" w:hAnsi="Tahoma" w:cs="Tahoma"/>
      <w:b/>
      <w:bCs/>
      <w:caps w:val="0"/>
      <w:color w:val="0000CC"/>
      <w:sz w:val="28"/>
      <w:szCs w:val="28"/>
    </w:rPr>
  </w:style>
  <w:style w:type="paragraph" w:styleId="BodyTextIndent">
    <w:name w:val="Body Text Indent"/>
    <w:basedOn w:val="Normal"/>
    <w:semiHidden/>
    <w:rsid w:val="00DD5991"/>
  </w:style>
  <w:style w:type="paragraph" w:styleId="BodyTextIndent2">
    <w:name w:val="Body Text Indent 2"/>
    <w:basedOn w:val="Normal"/>
    <w:semiHidden/>
    <w:rsid w:val="00DD5991"/>
  </w:style>
  <w:style w:type="paragraph" w:customStyle="1" w:styleId="LetterHead1">
    <w:name w:val="LetterHead 1"/>
    <w:semiHidden/>
    <w:rsid w:val="00DD5991"/>
    <w:pPr>
      <w:jc w:val="center"/>
    </w:pPr>
    <w:rPr>
      <w:rFonts w:ascii="Arial" w:hAnsi="Arial"/>
      <w:noProof/>
      <w:lang w:val="en-US" w:eastAsia="en-US"/>
    </w:rPr>
  </w:style>
  <w:style w:type="paragraph" w:styleId="BodyText3">
    <w:name w:val="Body Text 3"/>
    <w:basedOn w:val="Normal"/>
    <w:semiHidden/>
    <w:rsid w:val="00DD5991"/>
    <w:pPr>
      <w:jc w:val="left"/>
    </w:pPr>
    <w:rPr>
      <w:rFonts w:ascii="Arial" w:hAnsi="Arial" w:cs="Arial"/>
      <w:b/>
      <w:bCs/>
      <w:color w:val="FF0000"/>
      <w:lang w:val="en-US"/>
    </w:rPr>
  </w:style>
  <w:style w:type="paragraph" w:styleId="FootnoteText">
    <w:name w:val="footnote text"/>
    <w:basedOn w:val="Normal"/>
    <w:link w:val="FootnoteTextChar"/>
    <w:rsid w:val="00DD5991"/>
    <w:pPr>
      <w:tabs>
        <w:tab w:val="left" w:pos="284"/>
      </w:tabs>
      <w:spacing w:before="60" w:line="230" w:lineRule="exact"/>
      <w:ind w:left="284" w:hanging="284"/>
      <w:jc w:val="left"/>
    </w:pPr>
    <w:rPr>
      <w:sz w:val="18"/>
    </w:rPr>
  </w:style>
  <w:style w:type="paragraph" w:styleId="EndnoteText">
    <w:name w:val="endnote text"/>
    <w:basedOn w:val="Normal"/>
    <w:rsid w:val="00DD5991"/>
    <w:pPr>
      <w:tabs>
        <w:tab w:val="left" w:pos="284"/>
      </w:tabs>
      <w:spacing w:before="60" w:line="230" w:lineRule="exact"/>
      <w:ind w:left="284" w:hanging="284"/>
      <w:jc w:val="left"/>
    </w:pPr>
    <w:rPr>
      <w:sz w:val="18"/>
    </w:rPr>
  </w:style>
  <w:style w:type="paragraph" w:styleId="BlockText">
    <w:name w:val="Block Text"/>
    <w:basedOn w:val="Normal"/>
    <w:semiHidden/>
    <w:rsid w:val="00DD5991"/>
    <w:pPr>
      <w:spacing w:after="120"/>
      <w:ind w:left="1440" w:right="1440"/>
    </w:pPr>
  </w:style>
  <w:style w:type="paragraph" w:styleId="BodyText2">
    <w:name w:val="Body Text 2"/>
    <w:basedOn w:val="Normal"/>
    <w:semiHidden/>
    <w:rsid w:val="00DD5991"/>
    <w:pPr>
      <w:spacing w:after="120" w:line="480" w:lineRule="auto"/>
    </w:pPr>
  </w:style>
  <w:style w:type="paragraph" w:styleId="BodyTextFirstIndent">
    <w:name w:val="Body Text First Indent"/>
    <w:basedOn w:val="BodyText"/>
    <w:semiHidden/>
    <w:rsid w:val="00DD5991"/>
    <w:pPr>
      <w:ind w:firstLine="210"/>
    </w:pPr>
  </w:style>
  <w:style w:type="paragraph" w:styleId="BodyTextFirstIndent2">
    <w:name w:val="Body Text First Indent 2"/>
    <w:basedOn w:val="BodyTextIndent"/>
    <w:semiHidden/>
    <w:rsid w:val="00DD5991"/>
    <w:pPr>
      <w:spacing w:after="120"/>
      <w:ind w:left="283" w:firstLine="210"/>
    </w:pPr>
  </w:style>
  <w:style w:type="paragraph" w:styleId="BodyTextIndent3">
    <w:name w:val="Body Text Indent 3"/>
    <w:basedOn w:val="Normal"/>
    <w:semiHidden/>
    <w:rsid w:val="00DD5991"/>
    <w:pPr>
      <w:spacing w:after="120"/>
      <w:ind w:left="283"/>
    </w:pPr>
    <w:rPr>
      <w:sz w:val="16"/>
      <w:szCs w:val="16"/>
    </w:rPr>
  </w:style>
  <w:style w:type="paragraph" w:styleId="Closing">
    <w:name w:val="Closing"/>
    <w:basedOn w:val="Normal"/>
    <w:semiHidden/>
    <w:rsid w:val="00DD5991"/>
    <w:pPr>
      <w:ind w:left="4252"/>
    </w:pPr>
  </w:style>
  <w:style w:type="paragraph" w:styleId="Date">
    <w:name w:val="Date"/>
    <w:basedOn w:val="Normal"/>
    <w:next w:val="Normal"/>
    <w:rsid w:val="00DD5991"/>
    <w:pPr>
      <w:spacing w:before="140" w:after="170" w:line="270" w:lineRule="exact"/>
      <w:jc w:val="right"/>
    </w:pPr>
    <w:rPr>
      <w:caps/>
    </w:rPr>
  </w:style>
  <w:style w:type="paragraph" w:styleId="E-mailSignature">
    <w:name w:val="E-mail Signature"/>
    <w:basedOn w:val="Normal"/>
    <w:semiHidden/>
    <w:rsid w:val="00DD5991"/>
  </w:style>
  <w:style w:type="paragraph" w:styleId="EnvelopeAddress">
    <w:name w:val="envelope address"/>
    <w:basedOn w:val="Normal"/>
    <w:semiHidden/>
    <w:rsid w:val="00DD599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D5991"/>
    <w:rPr>
      <w:rFonts w:ascii="Arial" w:hAnsi="Arial" w:cs="Arial"/>
      <w:sz w:val="20"/>
    </w:rPr>
  </w:style>
  <w:style w:type="paragraph" w:styleId="HTMLAddress">
    <w:name w:val="HTML Address"/>
    <w:basedOn w:val="Normal"/>
    <w:semiHidden/>
    <w:rsid w:val="00DD5991"/>
    <w:rPr>
      <w:i/>
      <w:iCs/>
    </w:rPr>
  </w:style>
  <w:style w:type="paragraph" w:styleId="HTMLPreformatted">
    <w:name w:val="HTML Preformatted"/>
    <w:basedOn w:val="Normal"/>
    <w:semiHidden/>
    <w:rsid w:val="00DD5991"/>
    <w:rPr>
      <w:rFonts w:ascii="Courier New" w:hAnsi="Courier New" w:cs="Courier New"/>
      <w:sz w:val="20"/>
    </w:rPr>
  </w:style>
  <w:style w:type="paragraph" w:styleId="List2">
    <w:name w:val="List 2"/>
    <w:basedOn w:val="Normal"/>
    <w:semiHidden/>
    <w:rsid w:val="00DD5991"/>
    <w:pPr>
      <w:ind w:left="566" w:hanging="283"/>
    </w:pPr>
  </w:style>
  <w:style w:type="paragraph" w:styleId="List3">
    <w:name w:val="List 3"/>
    <w:basedOn w:val="Normal"/>
    <w:semiHidden/>
    <w:rsid w:val="00DD5991"/>
    <w:pPr>
      <w:ind w:left="849" w:hanging="283"/>
    </w:pPr>
  </w:style>
  <w:style w:type="paragraph" w:styleId="List4">
    <w:name w:val="List 4"/>
    <w:basedOn w:val="Normal"/>
    <w:semiHidden/>
    <w:rsid w:val="00DD5991"/>
    <w:pPr>
      <w:ind w:left="1132" w:hanging="283"/>
    </w:pPr>
  </w:style>
  <w:style w:type="paragraph" w:styleId="List5">
    <w:name w:val="List 5"/>
    <w:basedOn w:val="Normal"/>
    <w:semiHidden/>
    <w:rsid w:val="00DD5991"/>
    <w:pPr>
      <w:ind w:left="1415" w:hanging="283"/>
    </w:pPr>
  </w:style>
  <w:style w:type="paragraph" w:styleId="ListBullet">
    <w:name w:val="List Bullet"/>
    <w:basedOn w:val="Normal"/>
    <w:uiPriority w:val="99"/>
    <w:semiHidden/>
    <w:rsid w:val="00DD5991"/>
    <w:pPr>
      <w:numPr>
        <w:numId w:val="2"/>
      </w:numPr>
    </w:pPr>
  </w:style>
  <w:style w:type="paragraph" w:styleId="ListContinue">
    <w:name w:val="List Continue"/>
    <w:basedOn w:val="Normal"/>
    <w:semiHidden/>
    <w:rsid w:val="00DD5991"/>
    <w:pPr>
      <w:spacing w:after="120"/>
      <w:ind w:left="283"/>
    </w:pPr>
  </w:style>
  <w:style w:type="paragraph" w:styleId="ListContinue2">
    <w:name w:val="List Continue 2"/>
    <w:basedOn w:val="Normal"/>
    <w:semiHidden/>
    <w:rsid w:val="00DD5991"/>
    <w:pPr>
      <w:spacing w:after="120"/>
      <w:ind w:left="566"/>
    </w:pPr>
  </w:style>
  <w:style w:type="paragraph" w:styleId="ListContinue3">
    <w:name w:val="List Continue 3"/>
    <w:basedOn w:val="Normal"/>
    <w:semiHidden/>
    <w:rsid w:val="00DD5991"/>
    <w:pPr>
      <w:spacing w:after="120"/>
      <w:ind w:left="849"/>
    </w:pPr>
  </w:style>
  <w:style w:type="paragraph" w:styleId="ListContinue4">
    <w:name w:val="List Continue 4"/>
    <w:basedOn w:val="Normal"/>
    <w:semiHidden/>
    <w:rsid w:val="00DD5991"/>
    <w:pPr>
      <w:spacing w:after="120"/>
      <w:ind w:left="1132"/>
    </w:pPr>
  </w:style>
  <w:style w:type="paragraph" w:styleId="ListContinue5">
    <w:name w:val="List Continue 5"/>
    <w:basedOn w:val="Normal"/>
    <w:semiHidden/>
    <w:rsid w:val="00DD5991"/>
    <w:pPr>
      <w:spacing w:after="120"/>
      <w:ind w:left="1415"/>
    </w:pPr>
  </w:style>
  <w:style w:type="paragraph" w:styleId="ListNumber">
    <w:name w:val="List Number"/>
    <w:basedOn w:val="Normal"/>
    <w:semiHidden/>
    <w:rsid w:val="00DD5991"/>
    <w:pPr>
      <w:numPr>
        <w:numId w:val="3"/>
      </w:numPr>
    </w:pPr>
  </w:style>
  <w:style w:type="paragraph" w:styleId="ListNumber2">
    <w:name w:val="List Number 2"/>
    <w:basedOn w:val="Normal"/>
    <w:semiHidden/>
    <w:rsid w:val="00DD5991"/>
    <w:pPr>
      <w:numPr>
        <w:numId w:val="4"/>
      </w:numPr>
    </w:pPr>
  </w:style>
  <w:style w:type="paragraph" w:styleId="ListNumber3">
    <w:name w:val="List Number 3"/>
    <w:basedOn w:val="Normal"/>
    <w:semiHidden/>
    <w:rsid w:val="00DD5991"/>
    <w:pPr>
      <w:numPr>
        <w:numId w:val="5"/>
      </w:numPr>
    </w:pPr>
  </w:style>
  <w:style w:type="paragraph" w:styleId="ListNumber4">
    <w:name w:val="List Number 4"/>
    <w:basedOn w:val="Normal"/>
    <w:semiHidden/>
    <w:rsid w:val="00DD5991"/>
    <w:pPr>
      <w:numPr>
        <w:numId w:val="6"/>
      </w:numPr>
      <w:tabs>
        <w:tab w:val="clear" w:pos="1209"/>
        <w:tab w:val="num" w:pos="360"/>
      </w:tabs>
      <w:ind w:left="0" w:firstLine="0"/>
    </w:pPr>
  </w:style>
  <w:style w:type="paragraph" w:styleId="ListNumber5">
    <w:name w:val="List Number 5"/>
    <w:basedOn w:val="Normal"/>
    <w:semiHidden/>
    <w:rsid w:val="00DD5991"/>
    <w:pPr>
      <w:numPr>
        <w:numId w:val="7"/>
      </w:numPr>
    </w:pPr>
  </w:style>
  <w:style w:type="paragraph" w:styleId="MessageHeader">
    <w:name w:val="Message Header"/>
    <w:basedOn w:val="Normal"/>
    <w:semiHidden/>
    <w:rsid w:val="00DD59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semiHidden/>
    <w:rsid w:val="00DD5991"/>
    <w:pPr>
      <w:ind w:left="720"/>
    </w:pPr>
  </w:style>
  <w:style w:type="paragraph" w:styleId="NoteHeading">
    <w:name w:val="Note Heading"/>
    <w:basedOn w:val="Normal"/>
    <w:next w:val="Normal"/>
    <w:semiHidden/>
    <w:rsid w:val="00DD5991"/>
  </w:style>
  <w:style w:type="paragraph" w:styleId="PlainText">
    <w:name w:val="Plain Text"/>
    <w:basedOn w:val="Normal"/>
    <w:semiHidden/>
    <w:rsid w:val="00DD5991"/>
    <w:rPr>
      <w:rFonts w:ascii="Courier New" w:hAnsi="Courier New" w:cs="Courier New"/>
      <w:sz w:val="20"/>
    </w:rPr>
  </w:style>
  <w:style w:type="paragraph" w:styleId="Salutation">
    <w:name w:val="Salutation"/>
    <w:basedOn w:val="Normal"/>
    <w:next w:val="Normal"/>
    <w:semiHidden/>
    <w:rsid w:val="00DD5991"/>
  </w:style>
  <w:style w:type="paragraph" w:styleId="Signature">
    <w:name w:val="Signature"/>
    <w:basedOn w:val="Normal"/>
    <w:semiHidden/>
    <w:rsid w:val="00DD5991"/>
    <w:pPr>
      <w:ind w:left="4252"/>
    </w:pPr>
  </w:style>
  <w:style w:type="paragraph" w:customStyle="1" w:styleId="Heading20">
    <w:name w:val="Heading2"/>
    <w:basedOn w:val="Heading11"/>
    <w:rsid w:val="00440F25"/>
    <w:pPr>
      <w:spacing w:before="340" w:line="300" w:lineRule="exact"/>
    </w:pPr>
    <w:rPr>
      <w:caps w:val="0"/>
      <w:sz w:val="25"/>
      <w:szCs w:val="25"/>
    </w:rPr>
  </w:style>
  <w:style w:type="paragraph" w:customStyle="1" w:styleId="Heading11">
    <w:name w:val="Heading1"/>
    <w:basedOn w:val="Normal"/>
    <w:rsid w:val="00440F25"/>
    <w:pPr>
      <w:jc w:val="left"/>
    </w:pPr>
    <w:rPr>
      <w:b/>
      <w:bCs/>
      <w:caps/>
      <w:sz w:val="42"/>
      <w:szCs w:val="42"/>
    </w:rPr>
  </w:style>
  <w:style w:type="paragraph" w:customStyle="1" w:styleId="QuoteHeading">
    <w:name w:val="Quote Heading"/>
    <w:basedOn w:val="HeadingB"/>
    <w:next w:val="Normal"/>
    <w:rsid w:val="00DD5991"/>
    <w:pPr>
      <w:ind w:left="709"/>
    </w:pPr>
    <w:rPr>
      <w:szCs w:val="22"/>
    </w:rPr>
  </w:style>
  <w:style w:type="paragraph" w:customStyle="1" w:styleId="HeadingB">
    <w:name w:val="Heading B"/>
    <w:basedOn w:val="Normal"/>
    <w:next w:val="Normal"/>
    <w:rsid w:val="00DD5991"/>
    <w:pPr>
      <w:jc w:val="left"/>
    </w:pPr>
    <w:rPr>
      <w:b/>
      <w:szCs w:val="25"/>
    </w:rPr>
  </w:style>
  <w:style w:type="paragraph" w:customStyle="1" w:styleId="HeadingA">
    <w:name w:val="Heading A"/>
    <w:basedOn w:val="Normal"/>
    <w:uiPriority w:val="99"/>
    <w:rsid w:val="00DD5991"/>
    <w:pPr>
      <w:spacing w:before="200" w:after="40" w:line="270" w:lineRule="exact"/>
      <w:jc w:val="left"/>
      <w:outlineLvl w:val="0"/>
    </w:pPr>
    <w:rPr>
      <w:b/>
      <w:caps/>
      <w:sz w:val="42"/>
      <w:szCs w:val="42"/>
    </w:rPr>
  </w:style>
  <w:style w:type="paragraph" w:styleId="ListBullet4">
    <w:name w:val="List Bullet 4"/>
    <w:basedOn w:val="Normal"/>
    <w:next w:val="Normal"/>
    <w:semiHidden/>
    <w:rsid w:val="00DD5991"/>
    <w:pPr>
      <w:numPr>
        <w:numId w:val="8"/>
      </w:numPr>
      <w:spacing w:before="200" w:line="270" w:lineRule="exact"/>
      <w:ind w:left="3459" w:hanging="170"/>
    </w:pPr>
  </w:style>
  <w:style w:type="paragraph" w:customStyle="1" w:styleId="paragraphheading">
    <w:name w:val="paragraph heading"/>
    <w:basedOn w:val="Normal"/>
    <w:rsid w:val="00DD5991"/>
    <w:pPr>
      <w:keepNext/>
      <w:keepLines/>
      <w:tabs>
        <w:tab w:val="left" w:pos="567"/>
        <w:tab w:val="left" w:pos="1134"/>
        <w:tab w:val="left" w:pos="1701"/>
      </w:tabs>
      <w:jc w:val="center"/>
    </w:pPr>
    <w:rPr>
      <w:lang w:val="en-AU"/>
    </w:rPr>
  </w:style>
  <w:style w:type="paragraph" w:customStyle="1" w:styleId="BlockLevel3">
    <w:name w:val="Block Level 3"/>
    <w:basedOn w:val="Normal"/>
    <w:next w:val="Normal"/>
    <w:rsid w:val="00DD5991"/>
    <w:pPr>
      <w:ind w:left="1985"/>
    </w:pPr>
  </w:style>
  <w:style w:type="paragraph" w:customStyle="1" w:styleId="BlockLevel2">
    <w:name w:val="Block Level 2"/>
    <w:basedOn w:val="Normal"/>
    <w:next w:val="Normal"/>
    <w:rsid w:val="00DD5991"/>
    <w:pPr>
      <w:ind w:left="1418"/>
    </w:pPr>
  </w:style>
  <w:style w:type="paragraph" w:customStyle="1" w:styleId="BlockLevel4">
    <w:name w:val="Block Level 4"/>
    <w:basedOn w:val="Normal"/>
    <w:next w:val="Normal"/>
    <w:rsid w:val="00DD5991"/>
    <w:pPr>
      <w:ind w:left="2552"/>
    </w:pPr>
  </w:style>
  <w:style w:type="paragraph" w:customStyle="1" w:styleId="BlockLevel5">
    <w:name w:val="Block Level 5"/>
    <w:basedOn w:val="Normal"/>
    <w:next w:val="Normal"/>
    <w:rsid w:val="00DD5991"/>
    <w:pPr>
      <w:ind w:left="3119"/>
    </w:pPr>
  </w:style>
  <w:style w:type="paragraph" w:customStyle="1" w:styleId="BulletLevel2">
    <w:name w:val="Bullet Level 2"/>
    <w:basedOn w:val="Normal"/>
    <w:next w:val="Normal"/>
    <w:rsid w:val="00DD5991"/>
    <w:pPr>
      <w:numPr>
        <w:numId w:val="16"/>
      </w:numPr>
      <w:ind w:left="1588" w:hanging="170"/>
    </w:pPr>
  </w:style>
  <w:style w:type="paragraph" w:customStyle="1" w:styleId="ODNRef">
    <w:name w:val="ODN/Ref"/>
    <w:basedOn w:val="Normal"/>
    <w:rsid w:val="00DD5991"/>
    <w:pPr>
      <w:spacing w:after="170" w:line="280" w:lineRule="exact"/>
      <w:jc w:val="left"/>
    </w:pPr>
  </w:style>
  <w:style w:type="paragraph" w:customStyle="1" w:styleId="TableContents">
    <w:name w:val="Table Contents"/>
    <w:basedOn w:val="Normal"/>
    <w:rsid w:val="00440F25"/>
  </w:style>
  <w:style w:type="paragraph" w:customStyle="1" w:styleId="TableHeading">
    <w:name w:val="Table Heading"/>
    <w:basedOn w:val="Normal"/>
    <w:next w:val="Normal"/>
    <w:rsid w:val="00DD5991"/>
    <w:pPr>
      <w:jc w:val="left"/>
    </w:pPr>
    <w:rPr>
      <w:b/>
    </w:rPr>
  </w:style>
  <w:style w:type="paragraph" w:customStyle="1" w:styleId="TableNormal0">
    <w:name w:val="TableNormal"/>
    <w:basedOn w:val="Normal"/>
    <w:next w:val="Normal"/>
    <w:rsid w:val="00DD5991"/>
    <w:pPr>
      <w:jc w:val="left"/>
    </w:pPr>
  </w:style>
  <w:style w:type="paragraph" w:customStyle="1" w:styleId="BulletLevel3">
    <w:name w:val="Bullet Level 3"/>
    <w:basedOn w:val="Normal"/>
    <w:next w:val="Normal"/>
    <w:rsid w:val="00DD5991"/>
    <w:pPr>
      <w:numPr>
        <w:numId w:val="17"/>
      </w:numPr>
      <w:ind w:left="2155" w:hanging="170"/>
    </w:pPr>
  </w:style>
  <w:style w:type="paragraph" w:customStyle="1" w:styleId="BulletLevel4">
    <w:name w:val="Bullet Level 4"/>
    <w:basedOn w:val="Normal"/>
    <w:next w:val="Normal"/>
    <w:rsid w:val="00DD5991"/>
    <w:pPr>
      <w:numPr>
        <w:numId w:val="1"/>
      </w:numPr>
      <w:tabs>
        <w:tab w:val="clear" w:pos="3572"/>
      </w:tabs>
      <w:ind w:left="2722"/>
    </w:pPr>
  </w:style>
  <w:style w:type="paragraph" w:customStyle="1" w:styleId="BulletLevel5">
    <w:name w:val="Bullet Level 5"/>
    <w:basedOn w:val="Normal"/>
    <w:next w:val="Normal"/>
    <w:rsid w:val="00DD5991"/>
    <w:pPr>
      <w:numPr>
        <w:numId w:val="18"/>
      </w:numPr>
      <w:ind w:left="3289" w:hanging="170"/>
    </w:pPr>
  </w:style>
  <w:style w:type="character" w:customStyle="1" w:styleId="RTFNum21">
    <w:name w:val="RTF_Num 2 1"/>
    <w:rsid w:val="00440F25"/>
  </w:style>
  <w:style w:type="character" w:customStyle="1" w:styleId="RTFNum31">
    <w:name w:val="RTF_Num 3 1"/>
    <w:rsid w:val="00440F25"/>
  </w:style>
  <w:style w:type="character" w:customStyle="1" w:styleId="RTFNum41">
    <w:name w:val="RTF_Num 4 1"/>
    <w:rsid w:val="00440F25"/>
  </w:style>
  <w:style w:type="character" w:customStyle="1" w:styleId="RTFNum51">
    <w:name w:val="RTF_Num 5 1"/>
    <w:rsid w:val="00440F25"/>
  </w:style>
  <w:style w:type="character" w:customStyle="1" w:styleId="RTFNum61">
    <w:name w:val="RTF_Num 6 1"/>
    <w:rsid w:val="00440F25"/>
    <w:rPr>
      <w:rFonts w:ascii="Symbol" w:hAnsi="Symbol"/>
    </w:rPr>
  </w:style>
  <w:style w:type="character" w:customStyle="1" w:styleId="RTFNum71">
    <w:name w:val="RTF_Num 7 1"/>
    <w:rsid w:val="00440F25"/>
    <w:rPr>
      <w:rFonts w:ascii="Symbol" w:hAnsi="Symbol"/>
    </w:rPr>
  </w:style>
  <w:style w:type="character" w:customStyle="1" w:styleId="RTFNum81">
    <w:name w:val="RTF_Num 8 1"/>
    <w:rsid w:val="00440F25"/>
    <w:rPr>
      <w:rFonts w:ascii="Symbol" w:hAnsi="Symbol"/>
    </w:rPr>
  </w:style>
  <w:style w:type="character" w:customStyle="1" w:styleId="RTFNum91">
    <w:name w:val="RTF_Num 9 1"/>
    <w:rsid w:val="00440F25"/>
    <w:rPr>
      <w:rFonts w:ascii="Symbol" w:hAnsi="Symbol"/>
    </w:rPr>
  </w:style>
  <w:style w:type="character" w:customStyle="1" w:styleId="RTFNum101">
    <w:name w:val="RTF_Num 10 1"/>
    <w:rsid w:val="00440F25"/>
  </w:style>
  <w:style w:type="character" w:customStyle="1" w:styleId="RTFNum111">
    <w:name w:val="RTF_Num 11 1"/>
    <w:rsid w:val="00440F25"/>
    <w:rPr>
      <w:rFonts w:ascii="Symbol" w:hAnsi="Symbol"/>
    </w:rPr>
  </w:style>
  <w:style w:type="character" w:customStyle="1" w:styleId="RTFNum121">
    <w:name w:val="RTF_Num 12 1"/>
    <w:rsid w:val="00440F25"/>
    <w:rPr>
      <w:b/>
      <w:sz w:val="21"/>
    </w:rPr>
  </w:style>
  <w:style w:type="character" w:customStyle="1" w:styleId="RTFNum131">
    <w:name w:val="RTF_Num 13 1"/>
    <w:rsid w:val="00440F25"/>
    <w:rPr>
      <w:rFonts w:ascii="Symbol" w:hAnsi="Symbol"/>
      <w:sz w:val="22"/>
    </w:rPr>
  </w:style>
  <w:style w:type="character" w:customStyle="1" w:styleId="RTFNum141">
    <w:name w:val="RTF_Num 14 1"/>
    <w:rsid w:val="00440F25"/>
  </w:style>
  <w:style w:type="character" w:customStyle="1" w:styleId="RTFNum142">
    <w:name w:val="RTF_Num 14 2"/>
    <w:rsid w:val="00440F25"/>
  </w:style>
  <w:style w:type="character" w:customStyle="1" w:styleId="RTFNum143">
    <w:name w:val="RTF_Num 14 3"/>
    <w:rsid w:val="00440F25"/>
  </w:style>
  <w:style w:type="character" w:customStyle="1" w:styleId="RTFNum144">
    <w:name w:val="RTF_Num 14 4"/>
    <w:rsid w:val="00440F25"/>
  </w:style>
  <w:style w:type="character" w:customStyle="1" w:styleId="RTFNum145">
    <w:name w:val="RTF_Num 14 5"/>
    <w:rsid w:val="00440F25"/>
  </w:style>
  <w:style w:type="character" w:customStyle="1" w:styleId="RTFNum146">
    <w:name w:val="RTF_Num 14 6"/>
    <w:rsid w:val="00440F25"/>
  </w:style>
  <w:style w:type="character" w:customStyle="1" w:styleId="RTFNum147">
    <w:name w:val="RTF_Num 14 7"/>
    <w:rsid w:val="00440F25"/>
  </w:style>
  <w:style w:type="character" w:customStyle="1" w:styleId="RTFNum148">
    <w:name w:val="RTF_Num 14 8"/>
    <w:rsid w:val="00440F25"/>
  </w:style>
  <w:style w:type="character" w:customStyle="1" w:styleId="RTFNum149">
    <w:name w:val="RTF_Num 14 9"/>
    <w:rsid w:val="00440F25"/>
  </w:style>
  <w:style w:type="character" w:customStyle="1" w:styleId="RTFNum151">
    <w:name w:val="RTF_Num 15 1"/>
    <w:rsid w:val="00440F25"/>
  </w:style>
  <w:style w:type="character" w:customStyle="1" w:styleId="RTFNum152">
    <w:name w:val="RTF_Num 15 2"/>
    <w:rsid w:val="00440F25"/>
  </w:style>
  <w:style w:type="character" w:customStyle="1" w:styleId="RTFNum153">
    <w:name w:val="RTF_Num 15 3"/>
    <w:rsid w:val="00440F25"/>
  </w:style>
  <w:style w:type="character" w:customStyle="1" w:styleId="RTFNum154">
    <w:name w:val="RTF_Num 15 4"/>
    <w:rsid w:val="00440F25"/>
  </w:style>
  <w:style w:type="character" w:customStyle="1" w:styleId="RTFNum155">
    <w:name w:val="RTF_Num 15 5"/>
    <w:rsid w:val="00440F25"/>
  </w:style>
  <w:style w:type="character" w:customStyle="1" w:styleId="RTFNum156">
    <w:name w:val="RTF_Num 15 6"/>
    <w:rsid w:val="00440F25"/>
  </w:style>
  <w:style w:type="character" w:customStyle="1" w:styleId="RTFNum157">
    <w:name w:val="RTF_Num 15 7"/>
    <w:rsid w:val="00440F25"/>
  </w:style>
  <w:style w:type="character" w:customStyle="1" w:styleId="RTFNum158">
    <w:name w:val="RTF_Num 15 8"/>
    <w:rsid w:val="00440F25"/>
  </w:style>
  <w:style w:type="character" w:customStyle="1" w:styleId="RTFNum159">
    <w:name w:val="RTF_Num 15 9"/>
    <w:rsid w:val="00440F25"/>
  </w:style>
  <w:style w:type="character" w:customStyle="1" w:styleId="RTFNum161">
    <w:name w:val="RTF_Num 16 1"/>
    <w:rsid w:val="00440F25"/>
  </w:style>
  <w:style w:type="character" w:customStyle="1" w:styleId="RTFNum162">
    <w:name w:val="RTF_Num 16 2"/>
    <w:rsid w:val="00440F25"/>
  </w:style>
  <w:style w:type="character" w:customStyle="1" w:styleId="RTFNum163">
    <w:name w:val="RTF_Num 16 3"/>
    <w:rsid w:val="00440F25"/>
  </w:style>
  <w:style w:type="character" w:customStyle="1" w:styleId="RTFNum164">
    <w:name w:val="RTF_Num 16 4"/>
    <w:rsid w:val="00440F25"/>
  </w:style>
  <w:style w:type="character" w:customStyle="1" w:styleId="RTFNum165">
    <w:name w:val="RTF_Num 16 5"/>
    <w:rsid w:val="00440F25"/>
  </w:style>
  <w:style w:type="character" w:customStyle="1" w:styleId="RTFNum166">
    <w:name w:val="RTF_Num 16 6"/>
    <w:rsid w:val="00440F25"/>
  </w:style>
  <w:style w:type="character" w:customStyle="1" w:styleId="RTFNum167">
    <w:name w:val="RTF_Num 16 7"/>
    <w:rsid w:val="00440F25"/>
  </w:style>
  <w:style w:type="character" w:customStyle="1" w:styleId="RTFNum168">
    <w:name w:val="RTF_Num 16 8"/>
    <w:rsid w:val="00440F25"/>
  </w:style>
  <w:style w:type="character" w:customStyle="1" w:styleId="RTFNum169">
    <w:name w:val="RTF_Num 16 9"/>
    <w:rsid w:val="00440F25"/>
  </w:style>
  <w:style w:type="character" w:customStyle="1" w:styleId="RTFNum171">
    <w:name w:val="RTF_Num 17 1"/>
    <w:rsid w:val="00440F25"/>
  </w:style>
  <w:style w:type="character" w:customStyle="1" w:styleId="RTFNum172">
    <w:name w:val="RTF_Num 17 2"/>
    <w:rsid w:val="00440F25"/>
  </w:style>
  <w:style w:type="character" w:customStyle="1" w:styleId="RTFNum173">
    <w:name w:val="RTF_Num 17 3"/>
    <w:rsid w:val="00440F25"/>
  </w:style>
  <w:style w:type="character" w:customStyle="1" w:styleId="RTFNum174">
    <w:name w:val="RTF_Num 17 4"/>
    <w:rsid w:val="00440F25"/>
  </w:style>
  <w:style w:type="character" w:customStyle="1" w:styleId="RTFNum175">
    <w:name w:val="RTF_Num 17 5"/>
    <w:rsid w:val="00440F25"/>
  </w:style>
  <w:style w:type="character" w:customStyle="1" w:styleId="RTFNum176">
    <w:name w:val="RTF_Num 17 6"/>
    <w:rsid w:val="00440F25"/>
  </w:style>
  <w:style w:type="character" w:customStyle="1" w:styleId="RTFNum177">
    <w:name w:val="RTF_Num 17 7"/>
    <w:rsid w:val="00440F25"/>
  </w:style>
  <w:style w:type="character" w:customStyle="1" w:styleId="RTFNum178">
    <w:name w:val="RTF_Num 17 8"/>
    <w:rsid w:val="00440F25"/>
  </w:style>
  <w:style w:type="character" w:customStyle="1" w:styleId="RTFNum179">
    <w:name w:val="RTF_Num 17 9"/>
    <w:rsid w:val="00440F25"/>
  </w:style>
  <w:style w:type="character" w:customStyle="1" w:styleId="RTFNum181">
    <w:name w:val="RTF_Num 18 1"/>
    <w:rsid w:val="00440F25"/>
  </w:style>
  <w:style w:type="character" w:customStyle="1" w:styleId="RTFNum182">
    <w:name w:val="RTF_Num 18 2"/>
    <w:rsid w:val="00440F25"/>
  </w:style>
  <w:style w:type="character" w:customStyle="1" w:styleId="RTFNum183">
    <w:name w:val="RTF_Num 18 3"/>
    <w:rsid w:val="00440F25"/>
  </w:style>
  <w:style w:type="character" w:customStyle="1" w:styleId="RTFNum184">
    <w:name w:val="RTF_Num 18 4"/>
    <w:rsid w:val="00440F25"/>
  </w:style>
  <w:style w:type="character" w:customStyle="1" w:styleId="RTFNum185">
    <w:name w:val="RTF_Num 18 5"/>
    <w:rsid w:val="00440F25"/>
  </w:style>
  <w:style w:type="character" w:customStyle="1" w:styleId="RTFNum186">
    <w:name w:val="RTF_Num 18 6"/>
    <w:rsid w:val="00440F25"/>
  </w:style>
  <w:style w:type="character" w:customStyle="1" w:styleId="RTFNum187">
    <w:name w:val="RTF_Num 18 7"/>
    <w:rsid w:val="00440F25"/>
  </w:style>
  <w:style w:type="character" w:customStyle="1" w:styleId="RTFNum188">
    <w:name w:val="RTF_Num 18 8"/>
    <w:rsid w:val="00440F25"/>
  </w:style>
  <w:style w:type="character" w:customStyle="1" w:styleId="RTFNum189">
    <w:name w:val="RTF_Num 18 9"/>
    <w:rsid w:val="00440F25"/>
  </w:style>
  <w:style w:type="character" w:customStyle="1" w:styleId="RTFNum191">
    <w:name w:val="RTF_Num 19 1"/>
    <w:rsid w:val="00440F25"/>
  </w:style>
  <w:style w:type="character" w:customStyle="1" w:styleId="RTFNum192">
    <w:name w:val="RTF_Num 19 2"/>
    <w:rsid w:val="00440F25"/>
  </w:style>
  <w:style w:type="character" w:customStyle="1" w:styleId="RTFNum193">
    <w:name w:val="RTF_Num 19 3"/>
    <w:rsid w:val="00440F25"/>
  </w:style>
  <w:style w:type="character" w:customStyle="1" w:styleId="RTFNum194">
    <w:name w:val="RTF_Num 19 4"/>
    <w:rsid w:val="00440F25"/>
  </w:style>
  <w:style w:type="character" w:customStyle="1" w:styleId="RTFNum195">
    <w:name w:val="RTF_Num 19 5"/>
    <w:rsid w:val="00440F25"/>
  </w:style>
  <w:style w:type="character" w:customStyle="1" w:styleId="RTFNum196">
    <w:name w:val="RTF_Num 19 6"/>
    <w:rsid w:val="00440F25"/>
  </w:style>
  <w:style w:type="character" w:customStyle="1" w:styleId="RTFNum197">
    <w:name w:val="RTF_Num 19 7"/>
    <w:rsid w:val="00440F25"/>
  </w:style>
  <w:style w:type="character" w:customStyle="1" w:styleId="RTFNum198">
    <w:name w:val="RTF_Num 19 8"/>
    <w:rsid w:val="00440F25"/>
  </w:style>
  <w:style w:type="character" w:customStyle="1" w:styleId="RTFNum199">
    <w:name w:val="RTF_Num 19 9"/>
    <w:rsid w:val="00440F25"/>
  </w:style>
  <w:style w:type="character" w:customStyle="1" w:styleId="RTFNum201">
    <w:name w:val="RTF_Num 20 1"/>
    <w:rsid w:val="00440F25"/>
    <w:rPr>
      <w:rFonts w:ascii="Symbol" w:hAnsi="Symbol"/>
      <w:i/>
    </w:rPr>
  </w:style>
  <w:style w:type="character" w:customStyle="1" w:styleId="RTFNum202">
    <w:name w:val="RTF_Num 20 2"/>
    <w:rsid w:val="00440F25"/>
    <w:rPr>
      <w:rFonts w:ascii="Courier New" w:hAnsi="Courier New"/>
    </w:rPr>
  </w:style>
  <w:style w:type="character" w:customStyle="1" w:styleId="RTFNum203">
    <w:name w:val="RTF_Num 20 3"/>
    <w:rsid w:val="00440F25"/>
    <w:rPr>
      <w:rFonts w:ascii="Wingdings" w:hAnsi="Wingdings"/>
    </w:rPr>
  </w:style>
  <w:style w:type="character" w:customStyle="1" w:styleId="RTFNum204">
    <w:name w:val="RTF_Num 20 4"/>
    <w:rsid w:val="00440F25"/>
    <w:rPr>
      <w:rFonts w:ascii="Symbol" w:hAnsi="Symbol"/>
    </w:rPr>
  </w:style>
  <w:style w:type="character" w:customStyle="1" w:styleId="RTFNum205">
    <w:name w:val="RTF_Num 20 5"/>
    <w:rsid w:val="00440F25"/>
    <w:rPr>
      <w:rFonts w:ascii="Courier New" w:hAnsi="Courier New"/>
    </w:rPr>
  </w:style>
  <w:style w:type="character" w:customStyle="1" w:styleId="RTFNum206">
    <w:name w:val="RTF_Num 20 6"/>
    <w:rsid w:val="00440F25"/>
    <w:rPr>
      <w:rFonts w:ascii="Wingdings" w:hAnsi="Wingdings"/>
    </w:rPr>
  </w:style>
  <w:style w:type="character" w:customStyle="1" w:styleId="RTFNum207">
    <w:name w:val="RTF_Num 20 7"/>
    <w:rsid w:val="00440F25"/>
    <w:rPr>
      <w:rFonts w:ascii="Symbol" w:hAnsi="Symbol"/>
    </w:rPr>
  </w:style>
  <w:style w:type="character" w:customStyle="1" w:styleId="RTFNum208">
    <w:name w:val="RTF_Num 20 8"/>
    <w:rsid w:val="00440F25"/>
    <w:rPr>
      <w:rFonts w:ascii="Courier New" w:hAnsi="Courier New"/>
    </w:rPr>
  </w:style>
  <w:style w:type="character" w:customStyle="1" w:styleId="RTFNum209">
    <w:name w:val="RTF_Num 20 9"/>
    <w:rsid w:val="00440F25"/>
    <w:rPr>
      <w:rFonts w:ascii="Wingdings" w:hAnsi="Wingdings"/>
    </w:rPr>
  </w:style>
  <w:style w:type="character" w:customStyle="1" w:styleId="RTFNum211">
    <w:name w:val="RTF_Num 21 1"/>
    <w:rsid w:val="00440F25"/>
  </w:style>
  <w:style w:type="character" w:customStyle="1" w:styleId="RTFNum212">
    <w:name w:val="RTF_Num 21 2"/>
    <w:rsid w:val="00440F25"/>
  </w:style>
  <w:style w:type="character" w:customStyle="1" w:styleId="RTFNum213">
    <w:name w:val="RTF_Num 21 3"/>
    <w:rsid w:val="00440F25"/>
  </w:style>
  <w:style w:type="character" w:customStyle="1" w:styleId="RTFNum214">
    <w:name w:val="RTF_Num 21 4"/>
    <w:rsid w:val="00440F25"/>
  </w:style>
  <w:style w:type="character" w:customStyle="1" w:styleId="RTFNum215">
    <w:name w:val="RTF_Num 21 5"/>
    <w:rsid w:val="00440F25"/>
  </w:style>
  <w:style w:type="character" w:customStyle="1" w:styleId="RTFNum216">
    <w:name w:val="RTF_Num 21 6"/>
    <w:rsid w:val="00440F25"/>
  </w:style>
  <w:style w:type="character" w:customStyle="1" w:styleId="RTFNum217">
    <w:name w:val="RTF_Num 21 7"/>
    <w:rsid w:val="00440F25"/>
  </w:style>
  <w:style w:type="character" w:customStyle="1" w:styleId="RTFNum218">
    <w:name w:val="RTF_Num 21 8"/>
    <w:rsid w:val="00440F25"/>
  </w:style>
  <w:style w:type="character" w:customStyle="1" w:styleId="RTFNum219">
    <w:name w:val="RTF_Num 21 9"/>
    <w:rsid w:val="00440F25"/>
  </w:style>
  <w:style w:type="character" w:customStyle="1" w:styleId="RTFNum221">
    <w:name w:val="RTF_Num 22 1"/>
    <w:rsid w:val="00440F25"/>
  </w:style>
  <w:style w:type="character" w:customStyle="1" w:styleId="RTFNum222">
    <w:name w:val="RTF_Num 22 2"/>
    <w:rsid w:val="00440F25"/>
  </w:style>
  <w:style w:type="character" w:customStyle="1" w:styleId="RTFNum223">
    <w:name w:val="RTF_Num 22 3"/>
    <w:rsid w:val="00440F25"/>
  </w:style>
  <w:style w:type="character" w:customStyle="1" w:styleId="RTFNum224">
    <w:name w:val="RTF_Num 22 4"/>
    <w:rsid w:val="00440F25"/>
  </w:style>
  <w:style w:type="character" w:customStyle="1" w:styleId="RTFNum225">
    <w:name w:val="RTF_Num 22 5"/>
    <w:rsid w:val="00440F25"/>
  </w:style>
  <w:style w:type="character" w:customStyle="1" w:styleId="RTFNum226">
    <w:name w:val="RTF_Num 22 6"/>
    <w:rsid w:val="00440F25"/>
  </w:style>
  <w:style w:type="character" w:customStyle="1" w:styleId="RTFNum227">
    <w:name w:val="RTF_Num 22 7"/>
    <w:rsid w:val="00440F25"/>
  </w:style>
  <w:style w:type="character" w:customStyle="1" w:styleId="RTFNum228">
    <w:name w:val="RTF_Num 22 8"/>
    <w:rsid w:val="00440F25"/>
  </w:style>
  <w:style w:type="character" w:customStyle="1" w:styleId="RTFNum229">
    <w:name w:val="RTF_Num 22 9"/>
    <w:rsid w:val="00440F25"/>
  </w:style>
  <w:style w:type="character" w:customStyle="1" w:styleId="RTFNum231">
    <w:name w:val="RTF_Num 23 1"/>
    <w:rsid w:val="00440F25"/>
    <w:rPr>
      <w:b/>
    </w:rPr>
  </w:style>
  <w:style w:type="character" w:customStyle="1" w:styleId="RTFNum232">
    <w:name w:val="RTF_Num 23 2"/>
    <w:rsid w:val="00440F25"/>
    <w:rPr>
      <w:b/>
    </w:rPr>
  </w:style>
  <w:style w:type="character" w:customStyle="1" w:styleId="RTFNum233">
    <w:name w:val="RTF_Num 23 3"/>
    <w:rsid w:val="00440F25"/>
    <w:rPr>
      <w:b/>
    </w:rPr>
  </w:style>
  <w:style w:type="character" w:customStyle="1" w:styleId="RTFNum234">
    <w:name w:val="RTF_Num 23 4"/>
    <w:rsid w:val="00440F25"/>
  </w:style>
  <w:style w:type="character" w:customStyle="1" w:styleId="RTFNum235">
    <w:name w:val="RTF_Num 23 5"/>
    <w:rsid w:val="00440F25"/>
  </w:style>
  <w:style w:type="character" w:customStyle="1" w:styleId="RTFNum236">
    <w:name w:val="RTF_Num 23 6"/>
    <w:rsid w:val="00440F25"/>
  </w:style>
  <w:style w:type="character" w:customStyle="1" w:styleId="RTFNum237">
    <w:name w:val="RTF_Num 23 7"/>
    <w:rsid w:val="00440F25"/>
  </w:style>
  <w:style w:type="character" w:customStyle="1" w:styleId="RTFNum238">
    <w:name w:val="RTF_Num 23 8"/>
    <w:rsid w:val="00440F25"/>
  </w:style>
  <w:style w:type="character" w:customStyle="1" w:styleId="RTFNum239">
    <w:name w:val="RTF_Num 23 9"/>
    <w:rsid w:val="00440F25"/>
  </w:style>
  <w:style w:type="character" w:customStyle="1" w:styleId="RTFNum241">
    <w:name w:val="RTF_Num 24 1"/>
    <w:rsid w:val="00440F25"/>
  </w:style>
  <w:style w:type="character" w:customStyle="1" w:styleId="RTFNum242">
    <w:name w:val="RTF_Num 24 2"/>
    <w:rsid w:val="00440F25"/>
  </w:style>
  <w:style w:type="character" w:customStyle="1" w:styleId="RTFNum243">
    <w:name w:val="RTF_Num 24 3"/>
    <w:rsid w:val="00440F25"/>
  </w:style>
  <w:style w:type="character" w:customStyle="1" w:styleId="RTFNum244">
    <w:name w:val="RTF_Num 24 4"/>
    <w:rsid w:val="00440F25"/>
  </w:style>
  <w:style w:type="character" w:customStyle="1" w:styleId="RTFNum245">
    <w:name w:val="RTF_Num 24 5"/>
    <w:rsid w:val="00440F25"/>
  </w:style>
  <w:style w:type="character" w:customStyle="1" w:styleId="RTFNum246">
    <w:name w:val="RTF_Num 24 6"/>
    <w:rsid w:val="00440F25"/>
  </w:style>
  <w:style w:type="character" w:customStyle="1" w:styleId="RTFNum247">
    <w:name w:val="RTF_Num 24 7"/>
    <w:rsid w:val="00440F25"/>
  </w:style>
  <w:style w:type="character" w:customStyle="1" w:styleId="RTFNum248">
    <w:name w:val="RTF_Num 24 8"/>
    <w:rsid w:val="00440F25"/>
  </w:style>
  <w:style w:type="character" w:customStyle="1" w:styleId="RTFNum249">
    <w:name w:val="RTF_Num 24 9"/>
    <w:rsid w:val="00440F25"/>
  </w:style>
  <w:style w:type="character" w:styleId="PageNumber">
    <w:name w:val="page number"/>
    <w:basedOn w:val="DefaultParagraphFont"/>
    <w:semiHidden/>
    <w:rsid w:val="00DD5991"/>
  </w:style>
  <w:style w:type="character" w:customStyle="1" w:styleId="Internetlink">
    <w:name w:val="Internet link"/>
    <w:basedOn w:val="DefaultParagraphFont"/>
    <w:rsid w:val="00440F25"/>
    <w:rPr>
      <w:rFonts w:cs="Times New Roman"/>
      <w:color w:val="auto"/>
      <w:u w:val="single"/>
    </w:rPr>
  </w:style>
  <w:style w:type="character" w:styleId="FootnoteReference">
    <w:name w:val="footnote reference"/>
    <w:basedOn w:val="DefaultParagraphFont"/>
    <w:semiHidden/>
    <w:rsid w:val="00DD5991"/>
    <w:rPr>
      <w:vertAlign w:val="superscript"/>
    </w:rPr>
  </w:style>
  <w:style w:type="character" w:styleId="Emphasis">
    <w:name w:val="Emphasis"/>
    <w:basedOn w:val="DefaultParagraphFont"/>
    <w:rsid w:val="00DD5991"/>
    <w:rPr>
      <w:i/>
      <w:iCs/>
    </w:rPr>
  </w:style>
  <w:style w:type="character" w:styleId="FollowedHyperlink">
    <w:name w:val="FollowedHyperlink"/>
    <w:basedOn w:val="DefaultParagraphFont"/>
    <w:semiHidden/>
    <w:rsid w:val="00DD5991"/>
    <w:rPr>
      <w:color w:val="800080"/>
      <w:u w:val="single"/>
    </w:rPr>
  </w:style>
  <w:style w:type="character" w:styleId="HTMLAcronym">
    <w:name w:val="HTML Acronym"/>
    <w:basedOn w:val="DefaultParagraphFont"/>
    <w:semiHidden/>
    <w:rsid w:val="00DD5991"/>
  </w:style>
  <w:style w:type="character" w:styleId="HTMLCite">
    <w:name w:val="HTML Cite"/>
    <w:basedOn w:val="DefaultParagraphFont"/>
    <w:semiHidden/>
    <w:rsid w:val="00DD5991"/>
    <w:rPr>
      <w:i/>
      <w:iCs/>
    </w:rPr>
  </w:style>
  <w:style w:type="character" w:styleId="HTMLCode">
    <w:name w:val="HTML Code"/>
    <w:basedOn w:val="DefaultParagraphFont"/>
    <w:semiHidden/>
    <w:rsid w:val="00DD5991"/>
    <w:rPr>
      <w:rFonts w:ascii="Courier New" w:hAnsi="Courier New" w:cs="Courier New"/>
      <w:sz w:val="20"/>
      <w:szCs w:val="20"/>
    </w:rPr>
  </w:style>
  <w:style w:type="character" w:styleId="HTMLDefinition">
    <w:name w:val="HTML Definition"/>
    <w:basedOn w:val="DefaultParagraphFont"/>
    <w:semiHidden/>
    <w:rsid w:val="00DD5991"/>
    <w:rPr>
      <w:i/>
      <w:iCs/>
    </w:rPr>
  </w:style>
  <w:style w:type="character" w:styleId="HTMLKeyboard">
    <w:name w:val="HTML Keyboard"/>
    <w:basedOn w:val="DefaultParagraphFont"/>
    <w:semiHidden/>
    <w:rsid w:val="00DD5991"/>
    <w:rPr>
      <w:rFonts w:ascii="Courier New" w:hAnsi="Courier New" w:cs="Courier New"/>
      <w:sz w:val="20"/>
      <w:szCs w:val="20"/>
    </w:rPr>
  </w:style>
  <w:style w:type="character" w:styleId="HTMLSample">
    <w:name w:val="HTML Sample"/>
    <w:basedOn w:val="DefaultParagraphFont"/>
    <w:semiHidden/>
    <w:rsid w:val="00DD5991"/>
    <w:rPr>
      <w:rFonts w:ascii="Courier New" w:hAnsi="Courier New" w:cs="Courier New"/>
    </w:rPr>
  </w:style>
  <w:style w:type="character" w:styleId="HTMLTypewriter">
    <w:name w:val="HTML Typewriter"/>
    <w:basedOn w:val="DefaultParagraphFont"/>
    <w:semiHidden/>
    <w:rsid w:val="00DD5991"/>
    <w:rPr>
      <w:rFonts w:ascii="Courier New" w:hAnsi="Courier New" w:cs="Courier New"/>
      <w:sz w:val="20"/>
      <w:szCs w:val="20"/>
    </w:rPr>
  </w:style>
  <w:style w:type="character" w:styleId="HTMLVariable">
    <w:name w:val="HTML Variable"/>
    <w:basedOn w:val="DefaultParagraphFont"/>
    <w:semiHidden/>
    <w:rsid w:val="00DD5991"/>
    <w:rPr>
      <w:i/>
      <w:iCs/>
    </w:rPr>
  </w:style>
  <w:style w:type="character" w:styleId="LineNumber">
    <w:name w:val="line number"/>
    <w:basedOn w:val="DefaultParagraphFont"/>
    <w:semiHidden/>
    <w:rsid w:val="00DD5991"/>
  </w:style>
  <w:style w:type="character" w:customStyle="1" w:styleId="StrongEmphasis">
    <w:name w:val="Strong Emphasis"/>
    <w:basedOn w:val="DefaultParagraphFont"/>
    <w:rsid w:val="00440F25"/>
    <w:rPr>
      <w:rFonts w:cs="Times New Roman"/>
      <w:b/>
      <w:bCs/>
    </w:rPr>
  </w:style>
  <w:style w:type="character" w:styleId="EndnoteReference">
    <w:name w:val="endnote reference"/>
    <w:basedOn w:val="DefaultParagraphFont"/>
    <w:semiHidden/>
    <w:rsid w:val="00DD5991"/>
    <w:rPr>
      <w:vertAlign w:val="superscript"/>
    </w:rPr>
  </w:style>
  <w:style w:type="character" w:customStyle="1" w:styleId="Level3-BoldChar">
    <w:name w:val="Level 3-Bold Char"/>
    <w:basedOn w:val="DefaultParagraphFont"/>
    <w:link w:val="Level3-Bold"/>
    <w:locked/>
    <w:rsid w:val="00DD5991"/>
    <w:rPr>
      <w:b/>
      <w:sz w:val="24"/>
      <w:lang w:val="en-GB" w:eastAsia="en-US"/>
    </w:rPr>
  </w:style>
  <w:style w:type="character" w:customStyle="1" w:styleId="NumberedParaChar">
    <w:name w:val="Numbered Para Char"/>
    <w:basedOn w:val="DefaultParagraphFont"/>
    <w:rsid w:val="00440F25"/>
    <w:rPr>
      <w:rFonts w:cs="Times New Roman"/>
      <w:sz w:val="22"/>
      <w:szCs w:val="22"/>
      <w:lang w:val="en-GB" w:eastAsia="en-US"/>
    </w:rPr>
  </w:style>
  <w:style w:type="character" w:customStyle="1" w:styleId="NumberedParaCharChar">
    <w:name w:val="Numbered Para Char Char"/>
    <w:basedOn w:val="DefaultParagraphFont"/>
    <w:link w:val="NumberedPara"/>
    <w:uiPriority w:val="99"/>
    <w:locked/>
    <w:rsid w:val="00DD5991"/>
    <w:rPr>
      <w:sz w:val="24"/>
      <w:lang w:val="en-GB" w:eastAsia="en-US"/>
    </w:rPr>
  </w:style>
  <w:style w:type="character" w:styleId="Hyperlink">
    <w:name w:val="Hyperlink"/>
    <w:basedOn w:val="DefaultParagraphFont"/>
    <w:semiHidden/>
    <w:rsid w:val="00DD5991"/>
    <w:rPr>
      <w:color w:val="1D4D8B"/>
      <w:u w:val="single"/>
    </w:rPr>
  </w:style>
  <w:style w:type="paragraph" w:customStyle="1" w:styleId="Default">
    <w:name w:val="Default"/>
    <w:semiHidden/>
    <w:rsid w:val="00DD5991"/>
    <w:pPr>
      <w:widowControl w:val="0"/>
      <w:autoSpaceDE w:val="0"/>
      <w:autoSpaceDN w:val="0"/>
      <w:adjustRightInd w:val="0"/>
      <w:jc w:val="both"/>
    </w:pPr>
    <w:rPr>
      <w:color w:val="000000"/>
      <w:sz w:val="24"/>
      <w:szCs w:val="24"/>
    </w:rPr>
  </w:style>
  <w:style w:type="table" w:styleId="TableGrid">
    <w:name w:val="Table Grid"/>
    <w:basedOn w:val="TableNormal"/>
    <w:rsid w:val="00DD59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DD5991"/>
    <w:rPr>
      <w:b/>
      <w:bCs/>
    </w:rPr>
  </w:style>
  <w:style w:type="table" w:styleId="Table3Deffects1">
    <w:name w:val="Table 3D effects 1"/>
    <w:basedOn w:val="TableNormal"/>
    <w:semiHidden/>
    <w:rsid w:val="00DD5991"/>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D5991"/>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D5991"/>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D5991"/>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D5991"/>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D5991"/>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D5991"/>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D5991"/>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D5991"/>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D5991"/>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D5991"/>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D5991"/>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D5991"/>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D5991"/>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D5991"/>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D5991"/>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D5991"/>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D599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D5991"/>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D5991"/>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D5991"/>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D5991"/>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D5991"/>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D5991"/>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D5991"/>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D5991"/>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D5991"/>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D5991"/>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D5991"/>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D599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D5991"/>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D5991"/>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D5991"/>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D599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D5991"/>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D5991"/>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D5991"/>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D5991"/>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D5991"/>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D59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D5991"/>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D5991"/>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D5991"/>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rsid w:val="00DD5991"/>
    <w:pPr>
      <w:numPr>
        <w:numId w:val="13"/>
      </w:numPr>
    </w:pPr>
  </w:style>
  <w:style w:type="numbering" w:styleId="1ai">
    <w:name w:val="Outline List 1"/>
    <w:basedOn w:val="NoList"/>
    <w:rsid w:val="00DD5991"/>
    <w:pPr>
      <w:numPr>
        <w:numId w:val="14"/>
      </w:numPr>
    </w:pPr>
  </w:style>
  <w:style w:type="numbering" w:styleId="ArticleSection">
    <w:name w:val="Outline List 3"/>
    <w:basedOn w:val="NoList"/>
    <w:rsid w:val="00DD5991"/>
    <w:pPr>
      <w:numPr>
        <w:numId w:val="15"/>
      </w:numPr>
    </w:pPr>
  </w:style>
  <w:style w:type="character" w:customStyle="1" w:styleId="EmailStyle3231">
    <w:name w:val="EmailStyle323"/>
    <w:aliases w:val="EmailStyle323"/>
    <w:basedOn w:val="DefaultParagraphFont"/>
    <w:semiHidden/>
    <w:personal/>
    <w:personalReply/>
    <w:rsid w:val="00A46FE6"/>
    <w:rPr>
      <w:rFonts w:ascii="Arial" w:hAnsi="Arial" w:cs="Arial" w:hint="default"/>
      <w:color w:val="000080"/>
      <w:sz w:val="20"/>
      <w:szCs w:val="20"/>
    </w:rPr>
  </w:style>
  <w:style w:type="character" w:customStyle="1" w:styleId="HeaderChar">
    <w:name w:val="Header Char"/>
    <w:basedOn w:val="DefaultParagraphFont"/>
    <w:link w:val="Header"/>
    <w:locked/>
    <w:rsid w:val="00034BDF"/>
    <w:rPr>
      <w:sz w:val="24"/>
      <w:lang w:val="en-GB" w:eastAsia="en-US"/>
    </w:rPr>
  </w:style>
  <w:style w:type="character" w:customStyle="1" w:styleId="FooterChar">
    <w:name w:val="Footer Char"/>
    <w:basedOn w:val="DefaultParagraphFont"/>
    <w:link w:val="Footer"/>
    <w:locked/>
    <w:rsid w:val="00034BDF"/>
    <w:rPr>
      <w:sz w:val="24"/>
      <w:lang w:val="en-GB" w:eastAsia="en-US"/>
    </w:rPr>
  </w:style>
  <w:style w:type="character" w:customStyle="1" w:styleId="FootnoteTextChar">
    <w:name w:val="Footnote Text Char"/>
    <w:basedOn w:val="DefaultParagraphFont"/>
    <w:link w:val="FootnoteText"/>
    <w:locked/>
    <w:rsid w:val="00034BDF"/>
    <w:rPr>
      <w:sz w:val="18"/>
      <w:lang w:val="en-GB" w:eastAsia="en-US"/>
    </w:rPr>
  </w:style>
  <w:style w:type="character" w:customStyle="1" w:styleId="Level1Char">
    <w:name w:val="Level 1 Char"/>
    <w:basedOn w:val="DefaultParagraphFont"/>
    <w:link w:val="Level1"/>
    <w:uiPriority w:val="99"/>
    <w:locked/>
    <w:rsid w:val="00034BDF"/>
    <w:rPr>
      <w:b/>
      <w:sz w:val="28"/>
      <w:lang w:val="en-GB" w:eastAsia="en-US"/>
    </w:rPr>
  </w:style>
  <w:style w:type="character" w:customStyle="1" w:styleId="Level2Char">
    <w:name w:val="Level 2 Char"/>
    <w:basedOn w:val="DefaultParagraphFont"/>
    <w:link w:val="Level2"/>
    <w:locked/>
    <w:rsid w:val="00034BDF"/>
    <w:rPr>
      <w:sz w:val="24"/>
      <w:lang w:val="en-GB" w:eastAsia="en-US"/>
    </w:rPr>
  </w:style>
  <w:style w:type="character" w:customStyle="1" w:styleId="Level3Char">
    <w:name w:val="Level 3 Char"/>
    <w:basedOn w:val="DefaultParagraphFont"/>
    <w:link w:val="Level3"/>
    <w:locked/>
    <w:rsid w:val="00034BDF"/>
    <w:rPr>
      <w:sz w:val="24"/>
      <w:lang w:val="en-GB" w:eastAsia="en-US"/>
    </w:rPr>
  </w:style>
  <w:style w:type="character" w:customStyle="1" w:styleId="SubdocumentChar">
    <w:name w:val="Sub document Char"/>
    <w:basedOn w:val="Level1Char"/>
    <w:link w:val="Subdocument"/>
    <w:locked/>
    <w:rsid w:val="00034BDF"/>
  </w:style>
  <w:style w:type="paragraph" w:customStyle="1" w:styleId="SubLevel2">
    <w:name w:val="Sub Level 2"/>
    <w:basedOn w:val="Normal"/>
    <w:next w:val="Normal"/>
    <w:rsid w:val="00034BDF"/>
    <w:pPr>
      <w:tabs>
        <w:tab w:val="num" w:pos="851"/>
      </w:tabs>
      <w:spacing w:before="200"/>
      <w:ind w:left="851" w:hanging="851"/>
    </w:pPr>
    <w:rPr>
      <w:lang w:val="en-AU" w:eastAsia="en-AU"/>
    </w:rPr>
  </w:style>
  <w:style w:type="paragraph" w:customStyle="1" w:styleId="SubLevel1Bold">
    <w:name w:val="Sub Level 1 Bold"/>
    <w:basedOn w:val="Normal"/>
    <w:next w:val="Normal"/>
    <w:rsid w:val="00034BDF"/>
    <w:pPr>
      <w:keepNext/>
      <w:numPr>
        <w:ilvl w:val="1"/>
      </w:numPr>
      <w:tabs>
        <w:tab w:val="num" w:pos="851"/>
      </w:tabs>
      <w:spacing w:before="200"/>
      <w:ind w:left="851" w:hanging="851"/>
      <w:jc w:val="left"/>
    </w:pPr>
    <w:rPr>
      <w:b/>
      <w:sz w:val="28"/>
      <w:lang w:val="en-AU" w:eastAsia="en-AU"/>
    </w:rPr>
  </w:style>
  <w:style w:type="paragraph" w:customStyle="1" w:styleId="BlockLevel1">
    <w:name w:val="Block Level 1"/>
    <w:basedOn w:val="Normal"/>
    <w:next w:val="Normal"/>
    <w:rsid w:val="00DD5991"/>
    <w:pPr>
      <w:ind w:left="851"/>
    </w:pPr>
  </w:style>
  <w:style w:type="paragraph" w:customStyle="1" w:styleId="BulletLevel1">
    <w:name w:val="Bullet Level 1"/>
    <w:basedOn w:val="Normal"/>
    <w:next w:val="Normal"/>
    <w:rsid w:val="00DD5991"/>
    <w:pPr>
      <w:numPr>
        <w:numId w:val="9"/>
      </w:numPr>
      <w:ind w:left="1021" w:hanging="170"/>
    </w:pPr>
  </w:style>
  <w:style w:type="character" w:styleId="PlaceholderText">
    <w:name w:val="Placeholder Text"/>
    <w:basedOn w:val="DefaultParagraphFont"/>
    <w:uiPriority w:val="99"/>
    <w:semiHidden/>
    <w:rsid w:val="00DD5991"/>
    <w:rPr>
      <w:color w:val="808080"/>
    </w:rPr>
  </w:style>
  <w:style w:type="paragraph" w:customStyle="1" w:styleId="AMODTable">
    <w:name w:val="AMOD Table"/>
    <w:basedOn w:val="Normal"/>
    <w:rsid w:val="00E46401"/>
    <w:pPr>
      <w:spacing w:before="120"/>
      <w:jc w:val="left"/>
    </w:pPr>
    <w:rPr>
      <w:szCs w:val="24"/>
      <w:lang w:val="en-AU" w:eastAsia="en-AU"/>
    </w:rPr>
  </w:style>
  <w:style w:type="character" w:styleId="CommentReference">
    <w:name w:val="annotation reference"/>
    <w:basedOn w:val="DefaultParagraphFont"/>
    <w:rsid w:val="00DA540C"/>
    <w:rPr>
      <w:sz w:val="16"/>
      <w:szCs w:val="16"/>
    </w:rPr>
  </w:style>
  <w:style w:type="paragraph" w:styleId="CommentText">
    <w:name w:val="annotation text"/>
    <w:basedOn w:val="Normal"/>
    <w:link w:val="CommentTextChar"/>
    <w:rsid w:val="00DA540C"/>
    <w:rPr>
      <w:sz w:val="20"/>
    </w:rPr>
  </w:style>
  <w:style w:type="character" w:customStyle="1" w:styleId="CommentTextChar">
    <w:name w:val="Comment Text Char"/>
    <w:basedOn w:val="DefaultParagraphFont"/>
    <w:link w:val="CommentText"/>
    <w:rsid w:val="00DA540C"/>
    <w:rPr>
      <w:lang w:val="en-GB" w:eastAsia="en-US"/>
    </w:rPr>
  </w:style>
  <w:style w:type="paragraph" w:styleId="CommentSubject">
    <w:name w:val="annotation subject"/>
    <w:basedOn w:val="CommentText"/>
    <w:next w:val="CommentText"/>
    <w:link w:val="CommentSubjectChar"/>
    <w:rsid w:val="00DA540C"/>
    <w:rPr>
      <w:b/>
      <w:bCs/>
    </w:rPr>
  </w:style>
  <w:style w:type="character" w:customStyle="1" w:styleId="CommentSubjectChar">
    <w:name w:val="Comment Subject Char"/>
    <w:basedOn w:val="CommentTextChar"/>
    <w:link w:val="CommentSubject"/>
    <w:rsid w:val="00DA540C"/>
    <w:rPr>
      <w:b/>
      <w:bCs/>
    </w:rPr>
  </w:style>
  <w:style w:type="paragraph" w:customStyle="1" w:styleId="Block1">
    <w:name w:val="Block 1"/>
    <w:basedOn w:val="Normal"/>
    <w:next w:val="Normal"/>
    <w:link w:val="Block1Char"/>
    <w:rsid w:val="00565737"/>
    <w:pPr>
      <w:spacing w:before="200"/>
      <w:ind w:left="851"/>
    </w:pPr>
    <w:rPr>
      <w:szCs w:val="24"/>
      <w:lang w:val="en-AU" w:eastAsia="en-AU"/>
    </w:rPr>
  </w:style>
  <w:style w:type="character" w:customStyle="1" w:styleId="Block1Char">
    <w:name w:val="Block 1 Char"/>
    <w:basedOn w:val="DefaultParagraphFont"/>
    <w:link w:val="Block1"/>
    <w:rsid w:val="00565737"/>
    <w:rPr>
      <w:sz w:val="24"/>
      <w:szCs w:val="24"/>
    </w:rPr>
  </w:style>
  <w:style w:type="paragraph" w:customStyle="1" w:styleId="Block2">
    <w:name w:val="Block 2"/>
    <w:basedOn w:val="Normal"/>
    <w:next w:val="Normal"/>
    <w:link w:val="Block2Char"/>
    <w:rsid w:val="00565737"/>
    <w:pPr>
      <w:spacing w:before="200"/>
      <w:ind w:left="1418"/>
    </w:pPr>
    <w:rPr>
      <w:szCs w:val="24"/>
      <w:lang w:val="en-AU" w:eastAsia="en-AU"/>
    </w:rPr>
  </w:style>
  <w:style w:type="paragraph" w:customStyle="1" w:styleId="SubLevel1">
    <w:name w:val="Sub Level 1"/>
    <w:basedOn w:val="Normal"/>
    <w:next w:val="Normal"/>
    <w:rsid w:val="00565737"/>
    <w:pPr>
      <w:tabs>
        <w:tab w:val="num" w:pos="851"/>
      </w:tabs>
      <w:spacing w:before="200"/>
      <w:ind w:left="851" w:hanging="851"/>
    </w:pPr>
    <w:rPr>
      <w:szCs w:val="24"/>
      <w:lang w:val="en-AU" w:eastAsia="en-AU"/>
    </w:rPr>
  </w:style>
  <w:style w:type="paragraph" w:customStyle="1" w:styleId="SubLevel2Bold">
    <w:name w:val="Sub Level 2 Bold"/>
    <w:basedOn w:val="SubLevel2"/>
    <w:next w:val="Normal"/>
    <w:rsid w:val="00565737"/>
    <w:pPr>
      <w:keepNext/>
      <w:numPr>
        <w:ilvl w:val="2"/>
      </w:numPr>
      <w:tabs>
        <w:tab w:val="num" w:pos="851"/>
      </w:tabs>
      <w:ind w:left="851" w:hanging="851"/>
      <w:jc w:val="left"/>
    </w:pPr>
    <w:rPr>
      <w:b/>
      <w:szCs w:val="24"/>
    </w:rPr>
  </w:style>
  <w:style w:type="paragraph" w:customStyle="1" w:styleId="SubLevel3">
    <w:name w:val="Sub Level 3"/>
    <w:basedOn w:val="Normal"/>
    <w:next w:val="Normal"/>
    <w:link w:val="SubLevel3Char"/>
    <w:rsid w:val="00565737"/>
    <w:pPr>
      <w:tabs>
        <w:tab w:val="num" w:pos="1418"/>
      </w:tabs>
      <w:spacing w:before="200"/>
      <w:ind w:left="1418" w:hanging="567"/>
    </w:pPr>
    <w:rPr>
      <w:szCs w:val="24"/>
      <w:lang w:val="en-AU" w:eastAsia="en-AU"/>
    </w:rPr>
  </w:style>
  <w:style w:type="paragraph" w:customStyle="1" w:styleId="SubLevel4">
    <w:name w:val="Sub Level 4"/>
    <w:basedOn w:val="Normal"/>
    <w:next w:val="Normal"/>
    <w:rsid w:val="00565737"/>
    <w:pPr>
      <w:tabs>
        <w:tab w:val="num" w:pos="1985"/>
      </w:tabs>
      <w:spacing w:before="200"/>
      <w:ind w:left="1985" w:hanging="567"/>
    </w:pPr>
    <w:rPr>
      <w:szCs w:val="24"/>
      <w:lang w:val="en-AU" w:eastAsia="en-AU"/>
    </w:rPr>
  </w:style>
  <w:style w:type="paragraph" w:customStyle="1" w:styleId="SubLevel3Bold">
    <w:name w:val="Sub Level 3 Bold"/>
    <w:basedOn w:val="SubLevel3"/>
    <w:next w:val="Normal"/>
    <w:rsid w:val="00565737"/>
    <w:pPr>
      <w:keepNext/>
      <w:numPr>
        <w:ilvl w:val="3"/>
      </w:numPr>
      <w:tabs>
        <w:tab w:val="num" w:pos="1418"/>
      </w:tabs>
      <w:ind w:left="1418" w:hanging="567"/>
      <w:jc w:val="left"/>
    </w:pPr>
    <w:rPr>
      <w:b/>
    </w:rPr>
  </w:style>
  <w:style w:type="character" w:customStyle="1" w:styleId="SubLevel3Char">
    <w:name w:val="Sub Level 3 Char"/>
    <w:basedOn w:val="DefaultParagraphFont"/>
    <w:link w:val="SubLevel3"/>
    <w:rsid w:val="00565737"/>
    <w:rPr>
      <w:sz w:val="24"/>
      <w:szCs w:val="24"/>
    </w:rPr>
  </w:style>
  <w:style w:type="character" w:customStyle="1" w:styleId="Block2Char">
    <w:name w:val="Block 2 Char"/>
    <w:basedOn w:val="DefaultParagraphFont"/>
    <w:link w:val="Block2"/>
    <w:rsid w:val="00565737"/>
    <w:rPr>
      <w:sz w:val="24"/>
      <w:szCs w:val="24"/>
    </w:rPr>
  </w:style>
  <w:style w:type="paragraph" w:customStyle="1" w:styleId="History">
    <w:name w:val="History"/>
    <w:basedOn w:val="Normal"/>
    <w:next w:val="Normal"/>
    <w:link w:val="HistoryChar"/>
    <w:rsid w:val="00565737"/>
    <w:pPr>
      <w:keepNext/>
      <w:spacing w:before="200"/>
    </w:pPr>
    <w:rPr>
      <w:sz w:val="20"/>
      <w:szCs w:val="24"/>
      <w:lang w:val="en-AU" w:eastAsia="en-AU"/>
    </w:rPr>
  </w:style>
  <w:style w:type="character" w:customStyle="1" w:styleId="HistoryChar">
    <w:name w:val="History Char"/>
    <w:basedOn w:val="DefaultParagraphFont"/>
    <w:link w:val="History"/>
    <w:rsid w:val="00565737"/>
    <w:rPr>
      <w:szCs w:val="24"/>
    </w:rPr>
  </w:style>
  <w:style w:type="paragraph" w:customStyle="1" w:styleId="amodtable0">
    <w:name w:val="amodtable"/>
    <w:basedOn w:val="Normal"/>
    <w:rsid w:val="00565737"/>
    <w:pPr>
      <w:spacing w:before="120"/>
      <w:jc w:val="left"/>
    </w:pPr>
    <w:rPr>
      <w:szCs w:val="24"/>
      <w:lang w:val="en-AU" w:eastAsia="en-AU"/>
    </w:rPr>
  </w:style>
  <w:style w:type="paragraph" w:styleId="Revision">
    <w:name w:val="Revision"/>
    <w:hidden/>
    <w:uiPriority w:val="99"/>
    <w:semiHidden/>
    <w:rsid w:val="00F24886"/>
    <w:rPr>
      <w:sz w:val="24"/>
      <w:lang w:val="en-GB" w:eastAsia="en-US"/>
    </w:rPr>
  </w:style>
  <w:style w:type="paragraph" w:customStyle="1" w:styleId="PriceCode">
    <w:name w:val="PriceCode"/>
    <w:basedOn w:val="Normal"/>
    <w:qFormat/>
    <w:rsid w:val="00DD5991"/>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1639501">
      <w:bodyDiv w:val="1"/>
      <w:marLeft w:val="150"/>
      <w:marRight w:val="150"/>
      <w:marTop w:val="150"/>
      <w:marBottom w:val="150"/>
      <w:divBdr>
        <w:top w:val="none" w:sz="0" w:space="0" w:color="auto"/>
        <w:left w:val="none" w:sz="0" w:space="0" w:color="auto"/>
        <w:bottom w:val="none" w:sz="0" w:space="0" w:color="auto"/>
        <w:right w:val="none" w:sz="0" w:space="0" w:color="auto"/>
      </w:divBdr>
    </w:div>
    <w:div w:id="396241620">
      <w:bodyDiv w:val="1"/>
      <w:marLeft w:val="0"/>
      <w:marRight w:val="0"/>
      <w:marTop w:val="0"/>
      <w:marBottom w:val="0"/>
      <w:divBdr>
        <w:top w:val="none" w:sz="0" w:space="0" w:color="auto"/>
        <w:left w:val="none" w:sz="0" w:space="0" w:color="auto"/>
        <w:bottom w:val="none" w:sz="0" w:space="0" w:color="auto"/>
        <w:right w:val="none" w:sz="0" w:space="0" w:color="auto"/>
      </w:divBdr>
    </w:div>
    <w:div w:id="653722929">
      <w:bodyDiv w:val="1"/>
      <w:marLeft w:val="0"/>
      <w:marRight w:val="0"/>
      <w:marTop w:val="0"/>
      <w:marBottom w:val="0"/>
      <w:divBdr>
        <w:top w:val="none" w:sz="0" w:space="0" w:color="auto"/>
        <w:left w:val="none" w:sz="0" w:space="0" w:color="auto"/>
        <w:bottom w:val="none" w:sz="0" w:space="0" w:color="auto"/>
        <w:right w:val="none" w:sz="0" w:space="0" w:color="auto"/>
      </w:divBdr>
    </w:div>
    <w:div w:id="1126392385">
      <w:bodyDiv w:val="1"/>
      <w:marLeft w:val="150"/>
      <w:marRight w:val="150"/>
      <w:marTop w:val="150"/>
      <w:marBottom w:val="150"/>
      <w:divBdr>
        <w:top w:val="none" w:sz="0" w:space="0" w:color="auto"/>
        <w:left w:val="none" w:sz="0" w:space="0" w:color="auto"/>
        <w:bottom w:val="none" w:sz="0" w:space="0" w:color="auto"/>
        <w:right w:val="none" w:sz="0" w:space="0" w:color="auto"/>
      </w:divBdr>
    </w:div>
    <w:div w:id="1165314936">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jobacce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Drafting_fw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4E59B-7612-438C-A257-C2D6B053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Drafting_fwa.dotm</Template>
  <TotalTime>1</TotalTime>
  <Pages>8</Pages>
  <Words>1757</Words>
  <Characters>8905</Characters>
  <Application>Microsoft Office Word</Application>
  <DocSecurity>0</DocSecurity>
  <Lines>217</Lines>
  <Paragraphs>77</Paragraphs>
  <ScaleCrop>false</ScaleCrop>
  <HeadingPairs>
    <vt:vector size="2" baseType="variant">
      <vt:variant>
        <vt:lpstr>Title</vt:lpstr>
      </vt:variant>
      <vt:variant>
        <vt:i4>1</vt:i4>
      </vt:variant>
    </vt:vector>
  </HeadingPairs>
  <TitlesOfParts>
    <vt:vector size="1" baseType="lpstr">
      <vt:lpstr>National Minimum Wage order</vt:lpstr>
    </vt:vector>
  </TitlesOfParts>
  <Company>Fair Work Australia</Company>
  <LinksUpToDate>false</LinksUpToDate>
  <CharactersWithSpaces>10585</CharactersWithSpaces>
  <SharedDoc>false</SharedDoc>
  <HLinks>
    <vt:vector size="12" baseType="variant">
      <vt:variant>
        <vt:i4>589908</vt:i4>
      </vt:variant>
      <vt:variant>
        <vt:i4>84</vt:i4>
      </vt:variant>
      <vt:variant>
        <vt:i4>0</vt:i4>
      </vt:variant>
      <vt:variant>
        <vt:i4>5</vt:i4>
      </vt:variant>
      <vt:variant>
        <vt:lpwstr>http://www.jobaccess.gov.au/</vt:lpwstr>
      </vt:variant>
      <vt:variant>
        <vt:lpwstr/>
      </vt:variant>
      <vt:variant>
        <vt:i4>4063285</vt:i4>
      </vt:variant>
      <vt:variant>
        <vt:i4>9</vt:i4>
      </vt:variant>
      <vt:variant>
        <vt:i4>0</vt:i4>
      </vt:variant>
      <vt:variant>
        <vt:i4>5</vt:i4>
      </vt:variant>
      <vt:variant>
        <vt:lpwstr>http://www.fwa.gov.au/awardsandorders/html/PR998004.htm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Minimum Wage order</dc:title>
  <dc:creator>Fair Work Commission</dc:creator>
  <cp:lastModifiedBy>dunn</cp:lastModifiedBy>
  <cp:revision>3</cp:revision>
  <cp:lastPrinted>2014-06-04T06:43:00Z</cp:lastPrinted>
  <dcterms:created xsi:type="dcterms:W3CDTF">2014-06-10T04:43:00Z</dcterms:created>
  <dcterms:modified xsi:type="dcterms:W3CDTF">2014-06-10T06:48:00Z</dcterms:modified>
</cp:coreProperties>
</file>